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48F2" w14:textId="554A5CA5" w:rsidR="005B13D7" w:rsidRPr="00822C98" w:rsidRDefault="009423A0" w:rsidP="00AA5C5B">
      <w:pPr>
        <w:rPr>
          <w:b/>
          <w:sz w:val="28"/>
        </w:rPr>
      </w:pPr>
      <w:r>
        <w:rPr>
          <w:b/>
          <w:sz w:val="28"/>
        </w:rPr>
        <w:t xml:space="preserve">Anerkennungs- und </w:t>
      </w:r>
      <w:r w:rsidR="00AA5C5B" w:rsidRPr="00822C98">
        <w:rPr>
          <w:b/>
          <w:sz w:val="28"/>
        </w:rPr>
        <w:t xml:space="preserve">Anrechnungsvereinbarung </w:t>
      </w:r>
      <w:r w:rsidR="003E116E" w:rsidRPr="00822C98">
        <w:rPr>
          <w:b/>
          <w:sz w:val="28"/>
        </w:rPr>
        <w:t xml:space="preserve">(Master </w:t>
      </w:r>
      <w:proofErr w:type="spellStart"/>
      <w:r w:rsidR="003E116E" w:rsidRPr="00822C98">
        <w:rPr>
          <w:b/>
          <w:sz w:val="28"/>
        </w:rPr>
        <w:t>of</w:t>
      </w:r>
      <w:proofErr w:type="spellEnd"/>
      <w:r w:rsidR="003E116E" w:rsidRPr="00822C98">
        <w:rPr>
          <w:b/>
          <w:sz w:val="28"/>
        </w:rPr>
        <w:t xml:space="preserve"> </w:t>
      </w:r>
      <w:r w:rsidR="009D44DA" w:rsidRPr="00822C98">
        <w:rPr>
          <w:b/>
          <w:sz w:val="28"/>
        </w:rPr>
        <w:t>Law</w:t>
      </w:r>
      <w:r w:rsidR="00D808E4" w:rsidRPr="00822C98">
        <w:rPr>
          <w:b/>
          <w:sz w:val="28"/>
        </w:rPr>
        <w:t xml:space="preserve"> UZ</w:t>
      </w:r>
      <w:r w:rsidR="00C87CB7">
        <w:rPr>
          <w:b/>
          <w:sz w:val="28"/>
        </w:rPr>
        <w:t>H</w:t>
      </w:r>
      <w:r w:rsidR="00627781">
        <w:rPr>
          <w:b/>
          <w:sz w:val="28"/>
        </w:rPr>
        <w:t xml:space="preserve"> Rechtswissenschaft</w:t>
      </w:r>
      <w:r w:rsidR="00731041">
        <w:rPr>
          <w:b/>
          <w:sz w:val="28"/>
        </w:rPr>
        <w:t>, Minor</w:t>
      </w:r>
      <w:r w:rsidR="002102AA">
        <w:rPr>
          <w:b/>
          <w:sz w:val="28"/>
        </w:rPr>
        <w:t> </w:t>
      </w:r>
      <w:r w:rsidR="00731041">
        <w:rPr>
          <w:b/>
          <w:sz w:val="28"/>
        </w:rPr>
        <w:t>Recht 30, Vorholen Mastermodule</w:t>
      </w:r>
      <w:r w:rsidR="002B2C0D" w:rsidRPr="00822C98">
        <w:rPr>
          <w:b/>
          <w:sz w:val="28"/>
        </w:rPr>
        <w:t>)</w:t>
      </w:r>
    </w:p>
    <w:p w14:paraId="372218F2" w14:textId="77777777" w:rsidR="00AA5C5B" w:rsidRPr="00822C98" w:rsidRDefault="00AA5C5B" w:rsidP="00AA5C5B">
      <w:pPr>
        <w:rPr>
          <w:sz w:val="22"/>
          <w:szCs w:val="22"/>
        </w:rPr>
      </w:pPr>
    </w:p>
    <w:p w14:paraId="3223DC20" w14:textId="77777777" w:rsidR="008B63E6" w:rsidRPr="00822C98" w:rsidRDefault="008B63E6" w:rsidP="00AA5C5B">
      <w:pPr>
        <w:pStyle w:val="Listenabsatz"/>
        <w:numPr>
          <w:ilvl w:val="0"/>
          <w:numId w:val="1"/>
        </w:numPr>
        <w:spacing w:line="360" w:lineRule="auto"/>
        <w:rPr>
          <w:b/>
          <w:sz w:val="22"/>
          <w:szCs w:val="22"/>
        </w:rPr>
      </w:pPr>
      <w:r w:rsidRPr="00822C98">
        <w:rPr>
          <w:b/>
          <w:sz w:val="22"/>
          <w:szCs w:val="22"/>
        </w:rPr>
        <w:t>Zuständigkeit</w:t>
      </w:r>
    </w:p>
    <w:p w14:paraId="24C073CB" w14:textId="290BA280" w:rsidR="008B63E6" w:rsidRPr="00822C98" w:rsidRDefault="00207985" w:rsidP="008B63E6">
      <w:pPr>
        <w:pStyle w:val="Listenabsatz"/>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color w:val="000000"/>
          <w:sz w:val="18"/>
          <w:szCs w:val="18"/>
          <w:lang w:eastAsia="de-CH"/>
        </w:rPr>
      </w:pPr>
      <w:r w:rsidRPr="00822C98">
        <w:rPr>
          <w:color w:val="000000"/>
          <w:sz w:val="18"/>
          <w:szCs w:val="18"/>
          <w:lang w:eastAsia="de-CH"/>
        </w:rPr>
        <w:t>Rechtswissenschaftliche Fakultät</w:t>
      </w:r>
      <w:r w:rsidR="008B63E6" w:rsidRPr="00822C98">
        <w:rPr>
          <w:color w:val="000000"/>
          <w:sz w:val="18"/>
          <w:szCs w:val="18"/>
          <w:lang w:eastAsia="de-CH"/>
        </w:rPr>
        <w:t>,</w:t>
      </w:r>
      <w:r w:rsidR="00CA3EB0">
        <w:rPr>
          <w:color w:val="000000"/>
          <w:sz w:val="18"/>
          <w:szCs w:val="18"/>
          <w:lang w:eastAsia="de-CH"/>
        </w:rPr>
        <w:t xml:space="preserve"> Student Center,</w:t>
      </w:r>
      <w:r w:rsidR="003A7193">
        <w:rPr>
          <w:color w:val="000000"/>
          <w:sz w:val="18"/>
          <w:szCs w:val="18"/>
          <w:lang w:eastAsia="de-CH"/>
        </w:rPr>
        <w:t xml:space="preserve"> Rämistrasse 74</w:t>
      </w:r>
      <w:r w:rsidR="008B63E6" w:rsidRPr="00822C98">
        <w:rPr>
          <w:color w:val="000000"/>
          <w:sz w:val="18"/>
          <w:szCs w:val="18"/>
          <w:lang w:eastAsia="de-CH"/>
        </w:rPr>
        <w:t>, CH-8001 Zürich</w:t>
      </w:r>
    </w:p>
    <w:p w14:paraId="0627071F" w14:textId="25E5CBFC" w:rsidR="003A7193" w:rsidRPr="00C57AB9" w:rsidRDefault="003A7193" w:rsidP="003A7193">
      <w:pPr>
        <w:pStyle w:val="Listenabsatz"/>
        <w:tabs>
          <w:tab w:val="left" w:pos="720"/>
          <w:tab w:val="left" w:pos="1440"/>
          <w:tab w:val="left" w:pos="2160"/>
          <w:tab w:val="left" w:pos="2880"/>
          <w:tab w:val="left" w:pos="3600"/>
          <w:tab w:val="left" w:pos="4320"/>
        </w:tabs>
        <w:spacing w:line="360" w:lineRule="auto"/>
        <w:rPr>
          <w:color w:val="000000" w:themeColor="text1"/>
          <w:sz w:val="18"/>
          <w:szCs w:val="18"/>
          <w:lang w:eastAsia="de-CH"/>
        </w:rPr>
      </w:pPr>
      <w:r w:rsidRPr="6D2E9F70">
        <w:rPr>
          <w:rFonts w:ascii="Helv" w:hAnsi="Helv" w:cs="Helv"/>
          <w:color w:val="000000" w:themeColor="text1"/>
          <w:sz w:val="18"/>
          <w:szCs w:val="18"/>
          <w:lang w:eastAsia="de-CH"/>
        </w:rPr>
        <w:t xml:space="preserve">Kontakt: </w:t>
      </w:r>
      <w:hyperlink r:id="rId8" w:history="1">
        <w:r w:rsidR="008A7BBB" w:rsidRPr="00C57AB9">
          <w:rPr>
            <w:rStyle w:val="Hyperlink"/>
            <w:sz w:val="18"/>
            <w:szCs w:val="18"/>
            <w:lang w:eastAsia="de-CH"/>
          </w:rPr>
          <w:t>https://www.ius.uzh.ch/de/studies/contact-form.html</w:t>
        </w:r>
      </w:hyperlink>
      <w:r w:rsidR="008A7BBB" w:rsidRPr="00C57AB9">
        <w:rPr>
          <w:color w:val="000000" w:themeColor="text1"/>
          <w:sz w:val="18"/>
          <w:szCs w:val="18"/>
          <w:lang w:eastAsia="de-CH"/>
        </w:rPr>
        <w:t xml:space="preserve"> </w:t>
      </w:r>
    </w:p>
    <w:p w14:paraId="7BCF5869" w14:textId="77777777" w:rsidR="009766BA" w:rsidRPr="003A7193" w:rsidRDefault="009766BA" w:rsidP="003A7193">
      <w:pPr>
        <w:pStyle w:val="Listenabsatz"/>
        <w:tabs>
          <w:tab w:val="left" w:pos="720"/>
          <w:tab w:val="left" w:pos="1440"/>
          <w:tab w:val="left" w:pos="2160"/>
          <w:tab w:val="left" w:pos="2880"/>
          <w:tab w:val="left" w:pos="3600"/>
          <w:tab w:val="left" w:pos="4320"/>
        </w:tabs>
        <w:spacing w:line="360" w:lineRule="auto"/>
        <w:rPr>
          <w:color w:val="000000" w:themeColor="text1"/>
          <w:sz w:val="18"/>
          <w:szCs w:val="18"/>
          <w:lang w:eastAsia="de-CH"/>
        </w:rPr>
      </w:pPr>
    </w:p>
    <w:p w14:paraId="2248D19B" w14:textId="77777777" w:rsidR="00AA5C5B" w:rsidRPr="00822C98" w:rsidRDefault="00AA5C5B" w:rsidP="00AA5C5B">
      <w:pPr>
        <w:pStyle w:val="Listenabsatz"/>
        <w:numPr>
          <w:ilvl w:val="0"/>
          <w:numId w:val="1"/>
        </w:numPr>
        <w:spacing w:line="360" w:lineRule="auto"/>
        <w:rPr>
          <w:b/>
          <w:sz w:val="22"/>
          <w:szCs w:val="22"/>
        </w:rPr>
      </w:pPr>
      <w:r w:rsidRPr="00822C98">
        <w:rPr>
          <w:b/>
          <w:sz w:val="22"/>
          <w:szCs w:val="22"/>
        </w:rPr>
        <w:t>Angaben der/s Mobilitätsstudierenden</w:t>
      </w:r>
    </w:p>
    <w:tbl>
      <w:tblPr>
        <w:tblStyle w:val="Tabellenraster"/>
        <w:tblW w:w="130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544"/>
        <w:gridCol w:w="2977"/>
        <w:gridCol w:w="3685"/>
      </w:tblGrid>
      <w:tr w:rsidR="009D2C8F" w:rsidRPr="00822C98" w14:paraId="78E6175B" w14:textId="77777777" w:rsidTr="00C628E6">
        <w:trPr>
          <w:trHeight w:val="567"/>
        </w:trPr>
        <w:tc>
          <w:tcPr>
            <w:tcW w:w="2829" w:type="dxa"/>
            <w:vAlign w:val="center"/>
          </w:tcPr>
          <w:p w14:paraId="5E9DFAA1" w14:textId="77777777" w:rsidR="009D2C8F" w:rsidRPr="00822C98" w:rsidRDefault="009D2C8F" w:rsidP="00627781">
            <w:pPr>
              <w:pStyle w:val="Listenabsatz"/>
              <w:spacing w:line="240" w:lineRule="auto"/>
              <w:ind w:left="57"/>
              <w:rPr>
                <w:sz w:val="18"/>
                <w:szCs w:val="18"/>
              </w:rPr>
            </w:pPr>
            <w:r w:rsidRPr="00822C98">
              <w:rPr>
                <w:sz w:val="18"/>
                <w:szCs w:val="18"/>
              </w:rPr>
              <w:t>Nachname</w:t>
            </w:r>
            <w:r>
              <w:rPr>
                <w:sz w:val="18"/>
                <w:szCs w:val="18"/>
              </w:rPr>
              <w:t>, Vorname</w:t>
            </w:r>
          </w:p>
        </w:tc>
        <w:sdt>
          <w:sdtPr>
            <w:rPr>
              <w:sz w:val="18"/>
              <w:szCs w:val="18"/>
            </w:rPr>
            <w:id w:val="-922018519"/>
            <w:placeholder>
              <w:docPart w:val="91443B82CC5444739AB1604E90F44A17"/>
            </w:placeholder>
            <w:showingPlcHdr/>
            <w:text/>
          </w:sdtPr>
          <w:sdtEndPr/>
          <w:sdtContent>
            <w:tc>
              <w:tcPr>
                <w:tcW w:w="3544" w:type="dxa"/>
                <w:vAlign w:val="center"/>
              </w:tcPr>
              <w:p w14:paraId="6DA4CBBA" w14:textId="77777777" w:rsidR="009D2C8F" w:rsidRPr="00822C98" w:rsidRDefault="009D2C8F" w:rsidP="00627781">
                <w:pPr>
                  <w:pStyle w:val="Listenabsatz"/>
                  <w:spacing w:line="240" w:lineRule="auto"/>
                  <w:ind w:left="57"/>
                  <w:rPr>
                    <w:sz w:val="18"/>
                    <w:szCs w:val="18"/>
                  </w:rPr>
                </w:pPr>
                <w:r w:rsidRPr="00822C98">
                  <w:rPr>
                    <w:rStyle w:val="Platzhaltertext"/>
                    <w:sz w:val="18"/>
                    <w:szCs w:val="18"/>
                  </w:rPr>
                  <w:t>Klicken Sie hier, um Text einzugeben.</w:t>
                </w:r>
              </w:p>
            </w:tc>
          </w:sdtContent>
        </w:sdt>
        <w:tc>
          <w:tcPr>
            <w:tcW w:w="2977" w:type="dxa"/>
            <w:vAlign w:val="center"/>
          </w:tcPr>
          <w:p w14:paraId="66288538" w14:textId="77777777" w:rsidR="009D2C8F" w:rsidRPr="00822C98" w:rsidRDefault="009D2C8F" w:rsidP="00627781">
            <w:pPr>
              <w:pStyle w:val="Listenabsatz"/>
              <w:spacing w:line="240" w:lineRule="auto"/>
              <w:ind w:left="57"/>
              <w:rPr>
                <w:sz w:val="18"/>
                <w:szCs w:val="18"/>
              </w:rPr>
            </w:pPr>
            <w:r w:rsidRPr="00822C98">
              <w:rPr>
                <w:sz w:val="18"/>
                <w:szCs w:val="18"/>
              </w:rPr>
              <w:t>E-Mail</w:t>
            </w:r>
          </w:p>
        </w:tc>
        <w:sdt>
          <w:sdtPr>
            <w:rPr>
              <w:sz w:val="18"/>
              <w:szCs w:val="18"/>
            </w:rPr>
            <w:id w:val="-611742313"/>
            <w:placeholder>
              <w:docPart w:val="2A1221F1511343CCB9C0D2BB90707D1F"/>
            </w:placeholder>
            <w:showingPlcHdr/>
            <w:text/>
          </w:sdtPr>
          <w:sdtEndPr/>
          <w:sdtContent>
            <w:tc>
              <w:tcPr>
                <w:tcW w:w="3685" w:type="dxa"/>
                <w:vAlign w:val="center"/>
              </w:tcPr>
              <w:p w14:paraId="3B8BAFDA" w14:textId="77777777" w:rsidR="009D2C8F" w:rsidRPr="00822C98" w:rsidRDefault="009D2C8F" w:rsidP="00627781">
                <w:pPr>
                  <w:pStyle w:val="Listenabsatz"/>
                  <w:spacing w:line="240" w:lineRule="auto"/>
                  <w:ind w:left="57"/>
                  <w:rPr>
                    <w:sz w:val="18"/>
                    <w:szCs w:val="18"/>
                  </w:rPr>
                </w:pPr>
                <w:r w:rsidRPr="00822C98">
                  <w:rPr>
                    <w:rStyle w:val="Platzhaltertext"/>
                    <w:sz w:val="18"/>
                    <w:szCs w:val="18"/>
                  </w:rPr>
                  <w:t>Klicken Sie hier, um Text einzugeben.</w:t>
                </w:r>
              </w:p>
            </w:tc>
          </w:sdtContent>
        </w:sdt>
      </w:tr>
      <w:tr w:rsidR="009D2C8F" w:rsidRPr="00822C98" w14:paraId="5AD8C761" w14:textId="77777777" w:rsidTr="00C628E6">
        <w:trPr>
          <w:trHeight w:val="567"/>
        </w:trPr>
        <w:tc>
          <w:tcPr>
            <w:tcW w:w="2829" w:type="dxa"/>
            <w:vAlign w:val="center"/>
          </w:tcPr>
          <w:p w14:paraId="2E1B041B" w14:textId="77777777" w:rsidR="009D2C8F" w:rsidRPr="00822C98" w:rsidRDefault="009D2C8F" w:rsidP="00627781">
            <w:pPr>
              <w:pStyle w:val="Listenabsatz"/>
              <w:spacing w:line="240" w:lineRule="auto"/>
              <w:ind w:left="57"/>
              <w:rPr>
                <w:sz w:val="18"/>
                <w:szCs w:val="18"/>
              </w:rPr>
            </w:pPr>
            <w:r w:rsidRPr="00822C98">
              <w:rPr>
                <w:sz w:val="18"/>
                <w:szCs w:val="18"/>
              </w:rPr>
              <w:t>Matrikelnummer</w:t>
            </w:r>
          </w:p>
        </w:tc>
        <w:sdt>
          <w:sdtPr>
            <w:rPr>
              <w:sz w:val="18"/>
              <w:szCs w:val="18"/>
            </w:rPr>
            <w:id w:val="-1434356716"/>
            <w:placeholder>
              <w:docPart w:val="3AC0312D20084BEDABE7C46372B7599B"/>
            </w:placeholder>
            <w:showingPlcHdr/>
            <w:text/>
          </w:sdtPr>
          <w:sdtEndPr/>
          <w:sdtContent>
            <w:tc>
              <w:tcPr>
                <w:tcW w:w="3544" w:type="dxa"/>
                <w:vAlign w:val="center"/>
              </w:tcPr>
              <w:p w14:paraId="5D7957FF" w14:textId="77777777" w:rsidR="009D2C8F" w:rsidRPr="00822C98" w:rsidRDefault="009D2C8F" w:rsidP="00627781">
                <w:pPr>
                  <w:pStyle w:val="Listenabsatz"/>
                  <w:spacing w:line="240" w:lineRule="auto"/>
                  <w:ind w:left="57"/>
                  <w:rPr>
                    <w:sz w:val="18"/>
                    <w:szCs w:val="18"/>
                  </w:rPr>
                </w:pPr>
                <w:r w:rsidRPr="00822C98">
                  <w:rPr>
                    <w:rStyle w:val="Platzhaltertext"/>
                    <w:sz w:val="18"/>
                    <w:szCs w:val="18"/>
                  </w:rPr>
                  <w:t>Klicken Sie hier, um Text einzugeben.</w:t>
                </w:r>
              </w:p>
            </w:tc>
          </w:sdtContent>
        </w:sdt>
        <w:tc>
          <w:tcPr>
            <w:tcW w:w="2977" w:type="dxa"/>
            <w:vAlign w:val="center"/>
          </w:tcPr>
          <w:p w14:paraId="1331C9D3" w14:textId="77777777" w:rsidR="009D2C8F" w:rsidRPr="00822C98" w:rsidRDefault="009D2C8F" w:rsidP="00627781">
            <w:pPr>
              <w:pStyle w:val="Listenabsatz"/>
              <w:spacing w:line="240" w:lineRule="auto"/>
              <w:ind w:left="57"/>
              <w:rPr>
                <w:sz w:val="18"/>
                <w:szCs w:val="18"/>
              </w:rPr>
            </w:pPr>
            <w:r w:rsidRPr="00822C98">
              <w:rPr>
                <w:sz w:val="18"/>
                <w:szCs w:val="18"/>
              </w:rPr>
              <w:t>Adresse</w:t>
            </w:r>
          </w:p>
        </w:tc>
        <w:sdt>
          <w:sdtPr>
            <w:rPr>
              <w:sz w:val="18"/>
              <w:szCs w:val="18"/>
            </w:rPr>
            <w:id w:val="-48696303"/>
            <w:placeholder>
              <w:docPart w:val="2D4E391DFA0649A1B343A0F4FF588528"/>
            </w:placeholder>
            <w:showingPlcHdr/>
            <w:text/>
          </w:sdtPr>
          <w:sdtEndPr>
            <w:rPr>
              <w:highlight w:val="yellow"/>
            </w:rPr>
          </w:sdtEndPr>
          <w:sdtContent>
            <w:tc>
              <w:tcPr>
                <w:tcW w:w="3685" w:type="dxa"/>
                <w:vAlign w:val="center"/>
              </w:tcPr>
              <w:p w14:paraId="7818649D" w14:textId="77777777" w:rsidR="009D2C8F" w:rsidRPr="00822C98" w:rsidRDefault="009D2C8F" w:rsidP="00627781">
                <w:pPr>
                  <w:pStyle w:val="Listenabsatz"/>
                  <w:spacing w:line="240" w:lineRule="auto"/>
                  <w:ind w:left="57"/>
                  <w:rPr>
                    <w:sz w:val="18"/>
                    <w:szCs w:val="18"/>
                  </w:rPr>
                </w:pPr>
                <w:r w:rsidRPr="00822C98">
                  <w:rPr>
                    <w:rStyle w:val="Platzhaltertext"/>
                    <w:sz w:val="18"/>
                    <w:szCs w:val="18"/>
                  </w:rPr>
                  <w:t>Klicken Sie hier, um Text einzugeben.</w:t>
                </w:r>
              </w:p>
            </w:tc>
          </w:sdtContent>
        </w:sdt>
      </w:tr>
      <w:tr w:rsidR="009D2C8F" w:rsidRPr="00822C98" w14:paraId="54FC2502" w14:textId="77777777" w:rsidTr="00C628E6">
        <w:trPr>
          <w:trHeight w:val="567"/>
        </w:trPr>
        <w:tc>
          <w:tcPr>
            <w:tcW w:w="2829" w:type="dxa"/>
            <w:vAlign w:val="center"/>
          </w:tcPr>
          <w:p w14:paraId="4965C741" w14:textId="77777777" w:rsidR="009D2C8F" w:rsidRPr="00822C98" w:rsidRDefault="009D2C8F" w:rsidP="00627781">
            <w:pPr>
              <w:pStyle w:val="Listenabsatz"/>
              <w:spacing w:line="240" w:lineRule="auto"/>
              <w:ind w:left="57"/>
              <w:rPr>
                <w:sz w:val="18"/>
                <w:szCs w:val="18"/>
              </w:rPr>
            </w:pPr>
            <w:r w:rsidRPr="00822C98">
              <w:rPr>
                <w:sz w:val="18"/>
                <w:szCs w:val="18"/>
              </w:rPr>
              <w:t>Handynummer</w:t>
            </w:r>
          </w:p>
        </w:tc>
        <w:sdt>
          <w:sdtPr>
            <w:rPr>
              <w:sz w:val="18"/>
              <w:szCs w:val="18"/>
            </w:rPr>
            <w:id w:val="-2026699964"/>
            <w:placeholder>
              <w:docPart w:val="4E55F119EDF345F297E2574A2A41F5CD"/>
            </w:placeholder>
            <w:showingPlcHdr/>
            <w:text/>
          </w:sdtPr>
          <w:sdtEndPr>
            <w:rPr>
              <w:highlight w:val="yellow"/>
            </w:rPr>
          </w:sdtEndPr>
          <w:sdtContent>
            <w:tc>
              <w:tcPr>
                <w:tcW w:w="3544" w:type="dxa"/>
                <w:vAlign w:val="center"/>
              </w:tcPr>
              <w:p w14:paraId="6099DB7B" w14:textId="77777777" w:rsidR="009D2C8F" w:rsidRPr="00822C98" w:rsidRDefault="009D2C8F" w:rsidP="00627781">
                <w:pPr>
                  <w:pStyle w:val="Listenabsatz"/>
                  <w:spacing w:line="240" w:lineRule="auto"/>
                  <w:ind w:left="57"/>
                  <w:rPr>
                    <w:sz w:val="18"/>
                    <w:szCs w:val="18"/>
                    <w:highlight w:val="yellow"/>
                  </w:rPr>
                </w:pPr>
                <w:r w:rsidRPr="00822C98">
                  <w:rPr>
                    <w:rStyle w:val="Platzhaltertext"/>
                    <w:sz w:val="18"/>
                    <w:szCs w:val="18"/>
                  </w:rPr>
                  <w:t>Klicken Sie hier, um Text einzugeben.</w:t>
                </w:r>
              </w:p>
            </w:tc>
          </w:sdtContent>
        </w:sdt>
        <w:tc>
          <w:tcPr>
            <w:tcW w:w="2977" w:type="dxa"/>
            <w:vAlign w:val="center"/>
          </w:tcPr>
          <w:p w14:paraId="0985F9D8" w14:textId="77777777" w:rsidR="009D2C8F" w:rsidRPr="00822C98" w:rsidRDefault="009D2C8F" w:rsidP="00627781">
            <w:pPr>
              <w:pStyle w:val="Listenabsatz"/>
              <w:spacing w:line="240" w:lineRule="auto"/>
              <w:ind w:left="57"/>
              <w:rPr>
                <w:sz w:val="18"/>
                <w:szCs w:val="18"/>
                <w:highlight w:val="yellow"/>
              </w:rPr>
            </w:pPr>
            <w:r>
              <w:rPr>
                <w:sz w:val="18"/>
                <w:szCs w:val="18"/>
              </w:rPr>
              <w:t xml:space="preserve">Anerkennung und </w:t>
            </w:r>
            <w:r w:rsidRPr="00822C98">
              <w:rPr>
                <w:sz w:val="18"/>
                <w:szCs w:val="18"/>
              </w:rPr>
              <w:t>Anrechnung an</w:t>
            </w:r>
          </w:p>
        </w:tc>
        <w:sdt>
          <w:sdtPr>
            <w:rPr>
              <w:sz w:val="18"/>
              <w:szCs w:val="18"/>
            </w:rPr>
            <w:id w:val="-2103796193"/>
            <w:placeholder>
              <w:docPart w:val="02B0E67AAE9C4A9DB7E36269157E5CFA"/>
            </w:placeholder>
            <w:showingPlcHdr/>
            <w:dropDownList>
              <w:listItem w:value="Wählen Sie ein Element aus."/>
              <w:listItem w:displayText="Master of Law" w:value="Master of Law"/>
              <w:listItem w:displayText="Minor Recht 30 ECTS" w:value="Minor Recht 30 ECTS"/>
              <w:listItem w:displayText="Vorholen Mastermodule" w:value="Vorholen Mastermodule"/>
            </w:dropDownList>
          </w:sdtPr>
          <w:sdtEndPr/>
          <w:sdtContent>
            <w:tc>
              <w:tcPr>
                <w:tcW w:w="3685" w:type="dxa"/>
                <w:vAlign w:val="center"/>
              </w:tcPr>
              <w:p w14:paraId="73CE861E" w14:textId="121E31FD" w:rsidR="009D2C8F" w:rsidRPr="00822C98" w:rsidRDefault="00CA3EB0" w:rsidP="00627781">
                <w:pPr>
                  <w:pStyle w:val="Listenabsatz"/>
                  <w:spacing w:line="240" w:lineRule="auto"/>
                  <w:ind w:left="57"/>
                  <w:rPr>
                    <w:sz w:val="18"/>
                    <w:szCs w:val="18"/>
                  </w:rPr>
                </w:pPr>
                <w:r w:rsidRPr="00822C98">
                  <w:rPr>
                    <w:rStyle w:val="Platzhaltertext"/>
                    <w:sz w:val="18"/>
                    <w:szCs w:val="18"/>
                  </w:rPr>
                  <w:t>Wählen Sie ein Element aus.</w:t>
                </w:r>
              </w:p>
            </w:tc>
          </w:sdtContent>
        </w:sdt>
      </w:tr>
      <w:tr w:rsidR="009D2C8F" w:rsidRPr="00822C98" w14:paraId="79196B8C" w14:textId="77777777" w:rsidTr="00C628E6">
        <w:trPr>
          <w:trHeight w:val="567"/>
        </w:trPr>
        <w:tc>
          <w:tcPr>
            <w:tcW w:w="2829" w:type="dxa"/>
            <w:vAlign w:val="center"/>
          </w:tcPr>
          <w:p w14:paraId="68249E28" w14:textId="77777777" w:rsidR="009D2C8F" w:rsidRPr="00822C98" w:rsidRDefault="009D2C8F" w:rsidP="00627781">
            <w:pPr>
              <w:pStyle w:val="Listenabsatz"/>
              <w:spacing w:line="240" w:lineRule="auto"/>
              <w:ind w:left="57"/>
              <w:rPr>
                <w:sz w:val="18"/>
                <w:szCs w:val="18"/>
              </w:rPr>
            </w:pPr>
            <w:r w:rsidRPr="00822C98">
              <w:rPr>
                <w:sz w:val="18"/>
                <w:szCs w:val="18"/>
              </w:rPr>
              <w:t>Studienstufe</w:t>
            </w:r>
          </w:p>
        </w:tc>
        <w:tc>
          <w:tcPr>
            <w:tcW w:w="3544" w:type="dxa"/>
            <w:vAlign w:val="center"/>
          </w:tcPr>
          <w:p w14:paraId="5FD45BF7" w14:textId="75228579" w:rsidR="009D2C8F" w:rsidRPr="00822C98" w:rsidRDefault="009D2C8F" w:rsidP="00627781">
            <w:pPr>
              <w:pStyle w:val="Listenabsatz"/>
              <w:spacing w:line="240" w:lineRule="auto"/>
              <w:ind w:left="57"/>
              <w:rPr>
                <w:sz w:val="18"/>
                <w:szCs w:val="18"/>
              </w:rPr>
            </w:pPr>
            <w:r w:rsidRPr="00822C98">
              <w:rPr>
                <w:sz w:val="18"/>
                <w:szCs w:val="18"/>
              </w:rPr>
              <w:t xml:space="preserve">Master </w:t>
            </w:r>
          </w:p>
        </w:tc>
        <w:tc>
          <w:tcPr>
            <w:tcW w:w="2977" w:type="dxa"/>
            <w:vAlign w:val="center"/>
          </w:tcPr>
          <w:p w14:paraId="70D90119" w14:textId="77777777" w:rsidR="009D2C8F" w:rsidRPr="00822C98" w:rsidRDefault="009D2C8F" w:rsidP="00627781">
            <w:pPr>
              <w:pStyle w:val="Listenabsatz"/>
              <w:spacing w:line="240" w:lineRule="auto"/>
              <w:ind w:left="57"/>
              <w:rPr>
                <w:sz w:val="18"/>
                <w:szCs w:val="18"/>
              </w:rPr>
            </w:pPr>
            <w:r w:rsidRPr="00822C98">
              <w:rPr>
                <w:sz w:val="18"/>
                <w:szCs w:val="18"/>
              </w:rPr>
              <w:t>Mobilitätssemester (z.B. HS16)</w:t>
            </w:r>
          </w:p>
        </w:tc>
        <w:sdt>
          <w:sdtPr>
            <w:rPr>
              <w:sz w:val="18"/>
              <w:szCs w:val="18"/>
            </w:rPr>
            <w:id w:val="-1770846256"/>
            <w:placeholder>
              <w:docPart w:val="50ECBC2D9B0A4D46B3DFFB14FB626D01"/>
            </w:placeholder>
            <w:showingPlcHdr/>
            <w:text/>
          </w:sdtPr>
          <w:sdtEndPr>
            <w:rPr>
              <w:highlight w:val="yellow"/>
            </w:rPr>
          </w:sdtEndPr>
          <w:sdtContent>
            <w:tc>
              <w:tcPr>
                <w:tcW w:w="3685" w:type="dxa"/>
                <w:vAlign w:val="center"/>
              </w:tcPr>
              <w:p w14:paraId="500C0B46" w14:textId="77777777" w:rsidR="009D2C8F" w:rsidRPr="00822C98" w:rsidRDefault="009D2C8F" w:rsidP="00627781">
                <w:pPr>
                  <w:pStyle w:val="Listenabsatz"/>
                  <w:spacing w:line="240" w:lineRule="auto"/>
                  <w:ind w:left="57"/>
                  <w:rPr>
                    <w:sz w:val="18"/>
                    <w:szCs w:val="18"/>
                  </w:rPr>
                </w:pPr>
                <w:r w:rsidRPr="00822C98">
                  <w:rPr>
                    <w:rStyle w:val="Platzhaltertext"/>
                    <w:sz w:val="18"/>
                    <w:szCs w:val="18"/>
                  </w:rPr>
                  <w:t>Klicken Sie hier, um Text einzugeben.</w:t>
                </w:r>
              </w:p>
            </w:tc>
          </w:sdtContent>
        </w:sdt>
      </w:tr>
    </w:tbl>
    <w:p w14:paraId="5F3FC202" w14:textId="77777777" w:rsidR="00ED1EF1" w:rsidRPr="00822C98" w:rsidRDefault="00ED1EF1" w:rsidP="00ED1EF1">
      <w:pPr>
        <w:pStyle w:val="Listenabsatz"/>
        <w:rPr>
          <w:bCs/>
          <w:sz w:val="24"/>
        </w:rPr>
      </w:pPr>
    </w:p>
    <w:p w14:paraId="2C02B326" w14:textId="77777777" w:rsidR="00AA5C5B" w:rsidRPr="00822C98" w:rsidRDefault="00AA5C5B" w:rsidP="002A2F73">
      <w:pPr>
        <w:pStyle w:val="Listenabsatz"/>
        <w:numPr>
          <w:ilvl w:val="0"/>
          <w:numId w:val="1"/>
        </w:numPr>
        <w:spacing w:line="360" w:lineRule="auto"/>
        <w:rPr>
          <w:b/>
          <w:sz w:val="22"/>
          <w:szCs w:val="22"/>
        </w:rPr>
      </w:pPr>
      <w:r w:rsidRPr="00822C98">
        <w:rPr>
          <w:b/>
          <w:sz w:val="22"/>
          <w:szCs w:val="22"/>
        </w:rPr>
        <w:t>Angaben zur Gastuniversität</w:t>
      </w:r>
    </w:p>
    <w:tbl>
      <w:tblPr>
        <w:tblStyle w:val="Tabellenraster"/>
        <w:tblW w:w="130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544"/>
        <w:gridCol w:w="6662"/>
      </w:tblGrid>
      <w:tr w:rsidR="00AA5C5B" w:rsidRPr="00822C98" w14:paraId="7B873F74" w14:textId="77777777" w:rsidTr="001B58D5">
        <w:trPr>
          <w:trHeight w:val="737"/>
        </w:trPr>
        <w:tc>
          <w:tcPr>
            <w:tcW w:w="2829" w:type="dxa"/>
            <w:vAlign w:val="center"/>
          </w:tcPr>
          <w:p w14:paraId="7E9F8C45" w14:textId="77777777" w:rsidR="00AA5C5B" w:rsidRPr="00822C98" w:rsidRDefault="00AA5C5B" w:rsidP="00627781">
            <w:pPr>
              <w:pStyle w:val="Listenabsatz"/>
              <w:spacing w:before="240" w:line="240" w:lineRule="auto"/>
              <w:ind w:left="57"/>
              <w:rPr>
                <w:sz w:val="18"/>
                <w:szCs w:val="18"/>
              </w:rPr>
            </w:pPr>
            <w:r w:rsidRPr="00822C98">
              <w:rPr>
                <w:sz w:val="18"/>
                <w:szCs w:val="18"/>
              </w:rPr>
              <w:t>Name der Gastuniversität</w:t>
            </w:r>
          </w:p>
        </w:tc>
        <w:tc>
          <w:tcPr>
            <w:tcW w:w="3544" w:type="dxa"/>
            <w:vAlign w:val="center"/>
          </w:tcPr>
          <w:p w14:paraId="49D5409B" w14:textId="77777777" w:rsidR="00AA5C5B" w:rsidRPr="00822C98" w:rsidRDefault="00AA5C5B" w:rsidP="00627781">
            <w:pPr>
              <w:pStyle w:val="Listenabsatz"/>
              <w:spacing w:line="240" w:lineRule="auto"/>
              <w:ind w:left="57"/>
              <w:rPr>
                <w:sz w:val="18"/>
                <w:szCs w:val="18"/>
              </w:rPr>
            </w:pPr>
            <w:r w:rsidRPr="00822C98">
              <w:rPr>
                <w:sz w:val="18"/>
                <w:szCs w:val="18"/>
              </w:rPr>
              <w:t>Genaue Bezeichnung, Ort &amp; Land</w:t>
            </w:r>
          </w:p>
        </w:tc>
        <w:sdt>
          <w:sdtPr>
            <w:rPr>
              <w:sz w:val="18"/>
              <w:szCs w:val="18"/>
            </w:rPr>
            <w:id w:val="-910923088"/>
            <w:placeholder>
              <w:docPart w:val="797ADC2D77574210ADF7887982B26243"/>
            </w:placeholder>
            <w:showingPlcHdr/>
            <w:text/>
          </w:sdtPr>
          <w:sdtEndPr/>
          <w:sdtContent>
            <w:tc>
              <w:tcPr>
                <w:tcW w:w="6662" w:type="dxa"/>
                <w:vAlign w:val="center"/>
              </w:tcPr>
              <w:p w14:paraId="151C58CC" w14:textId="77777777" w:rsidR="00AA5C5B" w:rsidRPr="00822C98" w:rsidRDefault="004C4706" w:rsidP="00627781">
                <w:pPr>
                  <w:pStyle w:val="Listenabsatz"/>
                  <w:spacing w:line="240" w:lineRule="auto"/>
                  <w:ind w:left="57"/>
                  <w:rPr>
                    <w:sz w:val="18"/>
                    <w:szCs w:val="18"/>
                  </w:rPr>
                </w:pPr>
                <w:r w:rsidRPr="00822C98">
                  <w:rPr>
                    <w:rStyle w:val="Platzhaltertext"/>
                    <w:sz w:val="18"/>
                    <w:szCs w:val="18"/>
                  </w:rPr>
                  <w:t>Klicken Sie hier, um Text einzugeben.</w:t>
                </w:r>
              </w:p>
            </w:tc>
          </w:sdtContent>
        </w:sdt>
      </w:tr>
      <w:tr w:rsidR="00AA5C5B" w:rsidRPr="00822C98" w14:paraId="05406247" w14:textId="77777777" w:rsidTr="00627781">
        <w:trPr>
          <w:trHeight w:val="941"/>
        </w:trPr>
        <w:tc>
          <w:tcPr>
            <w:tcW w:w="2829" w:type="dxa"/>
            <w:vAlign w:val="center"/>
          </w:tcPr>
          <w:p w14:paraId="0E9A51EF" w14:textId="77777777" w:rsidR="00AA5C5B" w:rsidRPr="00822C98" w:rsidRDefault="00AA5C5B" w:rsidP="00627781">
            <w:pPr>
              <w:pStyle w:val="Listenabsatz"/>
              <w:spacing w:line="240" w:lineRule="auto"/>
              <w:ind w:left="57"/>
              <w:rPr>
                <w:sz w:val="18"/>
                <w:szCs w:val="18"/>
              </w:rPr>
            </w:pPr>
            <w:r w:rsidRPr="00822C98">
              <w:rPr>
                <w:sz w:val="18"/>
                <w:szCs w:val="18"/>
              </w:rPr>
              <w:t>Semesterdaten zur Gastuniversität (Vorlesungsbeginn)</w:t>
            </w:r>
          </w:p>
        </w:tc>
        <w:tc>
          <w:tcPr>
            <w:tcW w:w="3544" w:type="dxa"/>
            <w:vAlign w:val="center"/>
          </w:tcPr>
          <w:p w14:paraId="5145FCFD" w14:textId="77777777" w:rsidR="00AA5C5B" w:rsidRPr="00822C98" w:rsidRDefault="001B58D5" w:rsidP="00627781">
            <w:pPr>
              <w:pStyle w:val="berschrift1"/>
              <w:ind w:left="57"/>
              <w:outlineLvl w:val="0"/>
              <w:rPr>
                <w:b w:val="0"/>
                <w:bCs w:val="0"/>
                <w:kern w:val="0"/>
                <w:sz w:val="18"/>
                <w:szCs w:val="18"/>
              </w:rPr>
            </w:pPr>
            <w:r w:rsidRPr="00822C98">
              <w:rPr>
                <w:b w:val="0"/>
                <w:bCs w:val="0"/>
                <w:kern w:val="0"/>
                <w:sz w:val="18"/>
                <w:szCs w:val="18"/>
              </w:rPr>
              <w:t>D</w:t>
            </w:r>
            <w:r w:rsidR="00AA5C5B" w:rsidRPr="00822C98">
              <w:rPr>
                <w:b w:val="0"/>
                <w:bCs w:val="0"/>
                <w:kern w:val="0"/>
                <w:sz w:val="18"/>
                <w:szCs w:val="18"/>
              </w:rPr>
              <w:t>aten Herbstsemester oder Frühjahrssemester bzw. Trimester</w:t>
            </w:r>
            <w:r w:rsidR="00AA5C5B" w:rsidRPr="00822C98">
              <w:rPr>
                <w:b w:val="0"/>
                <w:bCs w:val="0"/>
                <w:kern w:val="0"/>
                <w:sz w:val="18"/>
                <w:szCs w:val="18"/>
              </w:rPr>
              <w:br/>
            </w:r>
            <w:r w:rsidR="00AA5C5B" w:rsidRPr="00822C98">
              <w:rPr>
                <w:b w:val="0"/>
                <w:bCs w:val="0"/>
                <w:kern w:val="0"/>
                <w:sz w:val="18"/>
                <w:szCs w:val="18"/>
              </w:rPr>
              <w:sym w:font="Wingdings" w:char="F0E0"/>
            </w:r>
            <w:r w:rsidR="002A2F73" w:rsidRPr="00822C98">
              <w:rPr>
                <w:b w:val="0"/>
                <w:bCs w:val="0"/>
                <w:kern w:val="0"/>
                <w:sz w:val="18"/>
                <w:szCs w:val="18"/>
              </w:rPr>
              <w:t xml:space="preserve"> mit Link zur offiziellen Angabe</w:t>
            </w:r>
          </w:p>
        </w:tc>
        <w:sdt>
          <w:sdtPr>
            <w:rPr>
              <w:sz w:val="18"/>
              <w:szCs w:val="18"/>
            </w:rPr>
            <w:id w:val="1271360361"/>
            <w:placeholder>
              <w:docPart w:val="6A425DC0F91C4FD1A2040CD201D935CE"/>
            </w:placeholder>
            <w:showingPlcHdr/>
            <w:text/>
          </w:sdtPr>
          <w:sdtEndPr/>
          <w:sdtContent>
            <w:tc>
              <w:tcPr>
                <w:tcW w:w="6662" w:type="dxa"/>
                <w:vAlign w:val="center"/>
              </w:tcPr>
              <w:p w14:paraId="05075479" w14:textId="77777777" w:rsidR="00AA5C5B" w:rsidRPr="00822C98" w:rsidRDefault="004C4706" w:rsidP="00627781">
                <w:pPr>
                  <w:pStyle w:val="Listenabsatz"/>
                  <w:spacing w:line="240" w:lineRule="auto"/>
                  <w:ind w:left="57"/>
                  <w:rPr>
                    <w:sz w:val="18"/>
                    <w:szCs w:val="18"/>
                  </w:rPr>
                </w:pPr>
                <w:r w:rsidRPr="00822C98">
                  <w:rPr>
                    <w:rStyle w:val="Platzhaltertext"/>
                    <w:sz w:val="18"/>
                    <w:szCs w:val="18"/>
                  </w:rPr>
                  <w:t>Klicken Sie hier, um Text einzugeben.</w:t>
                </w:r>
              </w:p>
            </w:tc>
          </w:sdtContent>
        </w:sdt>
      </w:tr>
    </w:tbl>
    <w:p w14:paraId="1206F9BD" w14:textId="77777777" w:rsidR="00EE66FA" w:rsidRPr="00822C98" w:rsidRDefault="00EE66FA" w:rsidP="00EE66FA">
      <w:pPr>
        <w:spacing w:line="360" w:lineRule="auto"/>
        <w:rPr>
          <w:bCs/>
          <w:sz w:val="22"/>
          <w:szCs w:val="22"/>
        </w:rPr>
      </w:pPr>
    </w:p>
    <w:p w14:paraId="30D99500" w14:textId="77777777" w:rsidR="0006430B" w:rsidRDefault="0006430B" w:rsidP="0006430B">
      <w:pPr>
        <w:pStyle w:val="Listenabsatz"/>
        <w:spacing w:line="360" w:lineRule="auto"/>
        <w:rPr>
          <w:b/>
          <w:sz w:val="22"/>
          <w:szCs w:val="22"/>
        </w:rPr>
      </w:pPr>
    </w:p>
    <w:p w14:paraId="7F80404D" w14:textId="77777777" w:rsidR="0006430B" w:rsidRDefault="0006430B" w:rsidP="0006430B">
      <w:pPr>
        <w:pStyle w:val="Listenabsatz"/>
        <w:spacing w:line="360" w:lineRule="auto"/>
        <w:rPr>
          <w:b/>
          <w:sz w:val="22"/>
          <w:szCs w:val="22"/>
        </w:rPr>
      </w:pPr>
    </w:p>
    <w:p w14:paraId="20F922DB" w14:textId="77777777" w:rsidR="0006430B" w:rsidRDefault="0006430B" w:rsidP="0006430B">
      <w:pPr>
        <w:pStyle w:val="Listenabsatz"/>
        <w:spacing w:line="360" w:lineRule="auto"/>
        <w:rPr>
          <w:b/>
          <w:sz w:val="22"/>
          <w:szCs w:val="22"/>
        </w:rPr>
      </w:pPr>
    </w:p>
    <w:p w14:paraId="6D419FF9" w14:textId="77777777" w:rsidR="0006430B" w:rsidRDefault="0006430B" w:rsidP="0006430B">
      <w:pPr>
        <w:pStyle w:val="Listenabsatz"/>
        <w:spacing w:line="360" w:lineRule="auto"/>
        <w:rPr>
          <w:b/>
          <w:sz w:val="22"/>
          <w:szCs w:val="22"/>
        </w:rPr>
      </w:pPr>
    </w:p>
    <w:p w14:paraId="30A78720" w14:textId="10BAE721" w:rsidR="002A2F73" w:rsidRPr="00822C98" w:rsidRDefault="002A2F73" w:rsidP="002A2F73">
      <w:pPr>
        <w:pStyle w:val="Listenabsatz"/>
        <w:numPr>
          <w:ilvl w:val="0"/>
          <w:numId w:val="1"/>
        </w:numPr>
        <w:spacing w:line="360" w:lineRule="auto"/>
        <w:rPr>
          <w:b/>
          <w:sz w:val="22"/>
          <w:szCs w:val="22"/>
        </w:rPr>
      </w:pPr>
      <w:r w:rsidRPr="00822C98">
        <w:rPr>
          <w:b/>
          <w:sz w:val="22"/>
          <w:szCs w:val="22"/>
        </w:rPr>
        <w:t xml:space="preserve">Rechtliche Grundlagen und allgemeine Hinweise </w:t>
      </w:r>
    </w:p>
    <w:p w14:paraId="25F7AAB2" w14:textId="77777777" w:rsidR="009D2C8F" w:rsidRDefault="009D2C8F" w:rsidP="00CA7A7E">
      <w:pPr>
        <w:pStyle w:val="Listenabsatz"/>
        <w:numPr>
          <w:ilvl w:val="0"/>
          <w:numId w:val="2"/>
        </w:numPr>
        <w:spacing w:line="360" w:lineRule="auto"/>
        <w:ind w:right="-1"/>
        <w:jc w:val="both"/>
        <w:rPr>
          <w:sz w:val="18"/>
        </w:rPr>
      </w:pPr>
      <w:r w:rsidRPr="009D2C8F">
        <w:rPr>
          <w:sz w:val="18"/>
        </w:rPr>
        <w:t>Die Richtlinien zur Anerkennung und Anrechnung von Studienleistungen an die Studiengänge und -programme der RWF UZH (RLA) vom 20. April 2021 gelten als Grundlage dieses Formulars.</w:t>
      </w:r>
    </w:p>
    <w:p w14:paraId="295C40DD" w14:textId="77777777" w:rsidR="003862AF" w:rsidRPr="00627781" w:rsidRDefault="003862AF" w:rsidP="00CA7A7E">
      <w:pPr>
        <w:pStyle w:val="Listenabsatz"/>
        <w:numPr>
          <w:ilvl w:val="0"/>
          <w:numId w:val="2"/>
        </w:numPr>
        <w:spacing w:line="360" w:lineRule="auto"/>
        <w:ind w:right="-1"/>
        <w:jc w:val="both"/>
        <w:rPr>
          <w:rFonts w:eastAsia="Arial"/>
          <w:sz w:val="18"/>
          <w:szCs w:val="18"/>
        </w:rPr>
      </w:pPr>
      <w:r w:rsidRPr="6D2E9F70">
        <w:rPr>
          <w:sz w:val="18"/>
          <w:szCs w:val="18"/>
        </w:rPr>
        <w:t>Die Anerkennungs- und Anrechnungsbestätigung verleiht den Studierenden einen Anspruch auf Anerkennung und Anrechnung der bestätigten Module, verpflichtet sie jedoch nicht zur Anerkennung und Anrechnung.</w:t>
      </w:r>
    </w:p>
    <w:p w14:paraId="53311BBA" w14:textId="77777777" w:rsidR="00731041" w:rsidRDefault="00731041" w:rsidP="00CA7A7E">
      <w:pPr>
        <w:pStyle w:val="Listenabsatz"/>
        <w:numPr>
          <w:ilvl w:val="0"/>
          <w:numId w:val="2"/>
        </w:numPr>
        <w:spacing w:line="360" w:lineRule="auto"/>
        <w:ind w:right="-1"/>
        <w:jc w:val="both"/>
        <w:rPr>
          <w:rFonts w:eastAsia="Arial"/>
          <w:sz w:val="18"/>
          <w:szCs w:val="18"/>
        </w:rPr>
      </w:pPr>
      <w:r>
        <w:rPr>
          <w:sz w:val="18"/>
          <w:szCs w:val="18"/>
        </w:rPr>
        <w:t>Angerechnete Module können nicht storniert werden.</w:t>
      </w:r>
    </w:p>
    <w:p w14:paraId="1E018650" w14:textId="77777777" w:rsidR="003862AF" w:rsidRDefault="003862AF" w:rsidP="00CA7A7E">
      <w:pPr>
        <w:pStyle w:val="Listenabsatz"/>
        <w:numPr>
          <w:ilvl w:val="0"/>
          <w:numId w:val="2"/>
        </w:numPr>
        <w:spacing w:line="360" w:lineRule="auto"/>
        <w:ind w:right="-1"/>
        <w:jc w:val="both"/>
        <w:rPr>
          <w:rFonts w:eastAsia="Arial"/>
          <w:sz w:val="18"/>
          <w:szCs w:val="18"/>
        </w:rPr>
      </w:pPr>
      <w:r w:rsidRPr="6D2E9F70">
        <w:rPr>
          <w:sz w:val="18"/>
          <w:szCs w:val="18"/>
        </w:rPr>
        <w:t>Die Noten der Studienleistungen von nichtschweizerischen Hochschulen werden in Halbnotenschritten in die Notenskala der RWF UZH umgerechnet. Vergibt die externe Hochschule keine Noten, werden die Studienleistungen mit „bestanden“ anerkannt und angerechnet.</w:t>
      </w:r>
    </w:p>
    <w:p w14:paraId="3B8A7970" w14:textId="77777777" w:rsidR="003862AF" w:rsidRPr="003862AF" w:rsidRDefault="003862AF" w:rsidP="00CA7A7E">
      <w:pPr>
        <w:pStyle w:val="Listenabsatz"/>
        <w:numPr>
          <w:ilvl w:val="0"/>
          <w:numId w:val="2"/>
        </w:numPr>
        <w:spacing w:line="360" w:lineRule="auto"/>
        <w:ind w:right="-1"/>
        <w:jc w:val="both"/>
        <w:rPr>
          <w:rFonts w:eastAsia="Arial"/>
          <w:sz w:val="18"/>
          <w:szCs w:val="18"/>
        </w:rPr>
      </w:pPr>
      <w:r w:rsidRPr="6D2E9F70">
        <w:rPr>
          <w:sz w:val="18"/>
          <w:szCs w:val="18"/>
        </w:rPr>
        <w:t xml:space="preserve">Absolvierte und anerkannte Studienleistungen werden in chronologisch aufsteigender Reihenfolge an den Studienabschluss angerechnet (§ 48 Abs. 3 RVO). </w:t>
      </w:r>
      <w:proofErr w:type="spellStart"/>
      <w:r w:rsidRPr="6D2E9F70">
        <w:rPr>
          <w:sz w:val="18"/>
          <w:szCs w:val="18"/>
        </w:rPr>
        <w:t>Ausserfakultäre</w:t>
      </w:r>
      <w:proofErr w:type="spellEnd"/>
      <w:r w:rsidRPr="6D2E9F70">
        <w:rPr>
          <w:sz w:val="18"/>
          <w:szCs w:val="18"/>
        </w:rPr>
        <w:t xml:space="preserve"> Module werden nur angerechnet, wenn die für den Abschluss erforderlichen ECTS </w:t>
      </w:r>
      <w:proofErr w:type="spellStart"/>
      <w:r w:rsidRPr="6D2E9F70">
        <w:rPr>
          <w:sz w:val="18"/>
          <w:szCs w:val="18"/>
        </w:rPr>
        <w:t>Credits</w:t>
      </w:r>
      <w:proofErr w:type="spellEnd"/>
      <w:r w:rsidRPr="6D2E9F70">
        <w:rPr>
          <w:sz w:val="18"/>
          <w:szCs w:val="18"/>
        </w:rPr>
        <w:t xml:space="preserve"> nicht durch die anrechenbaren </w:t>
      </w:r>
      <w:proofErr w:type="spellStart"/>
      <w:r w:rsidRPr="6D2E9F70">
        <w:rPr>
          <w:sz w:val="18"/>
          <w:szCs w:val="18"/>
        </w:rPr>
        <w:t>fakultären</w:t>
      </w:r>
      <w:proofErr w:type="spellEnd"/>
      <w:r w:rsidRPr="6D2E9F70">
        <w:rPr>
          <w:sz w:val="18"/>
          <w:szCs w:val="18"/>
        </w:rPr>
        <w:t xml:space="preserve"> Module erreicht werden (§ 45 Abs. 2 </w:t>
      </w:r>
      <w:proofErr w:type="spellStart"/>
      <w:r w:rsidRPr="6D2E9F70">
        <w:rPr>
          <w:sz w:val="18"/>
          <w:szCs w:val="18"/>
        </w:rPr>
        <w:t>StudO</w:t>
      </w:r>
      <w:proofErr w:type="spellEnd"/>
      <w:r w:rsidRPr="6D2E9F70">
        <w:rPr>
          <w:sz w:val="18"/>
          <w:szCs w:val="18"/>
        </w:rPr>
        <w:t>).</w:t>
      </w:r>
    </w:p>
    <w:p w14:paraId="4A619760" w14:textId="77777777" w:rsidR="00941A16" w:rsidRDefault="00941A16" w:rsidP="00CA7A7E">
      <w:pPr>
        <w:pStyle w:val="Listenabsatz"/>
        <w:numPr>
          <w:ilvl w:val="0"/>
          <w:numId w:val="2"/>
        </w:numPr>
        <w:spacing w:line="360" w:lineRule="auto"/>
        <w:ind w:right="-1"/>
        <w:jc w:val="both"/>
        <w:rPr>
          <w:sz w:val="18"/>
        </w:rPr>
      </w:pPr>
      <w:r w:rsidRPr="00822C98">
        <w:rPr>
          <w:sz w:val="18"/>
        </w:rPr>
        <w:t>Dokumente, welche in einer anderen Sprache als Deutsch, Englisch, Französisch, Spanisch oder Italienisch vorliegen, müssen zusätzlich auf Deutsch oder Englisch übersetzt in beglaubigter Form eingereicht werden.</w:t>
      </w:r>
    </w:p>
    <w:p w14:paraId="1CF927FA" w14:textId="77777777" w:rsidR="003862AF" w:rsidRPr="003862AF" w:rsidRDefault="003862AF" w:rsidP="00CA7A7E">
      <w:pPr>
        <w:pStyle w:val="Listenabsatz"/>
        <w:numPr>
          <w:ilvl w:val="0"/>
          <w:numId w:val="2"/>
        </w:numPr>
        <w:spacing w:line="360" w:lineRule="auto"/>
        <w:ind w:right="-1"/>
        <w:jc w:val="both"/>
        <w:rPr>
          <w:rFonts w:eastAsia="Arial"/>
          <w:sz w:val="18"/>
          <w:szCs w:val="18"/>
        </w:rPr>
      </w:pPr>
      <w:r w:rsidRPr="6D2E9F70">
        <w:rPr>
          <w:sz w:val="18"/>
          <w:szCs w:val="18"/>
        </w:rPr>
        <w:t>Der Antrag wird nur bei Vollständigkeit der Daten bearbeitet, ansonsten wird er zur Ergänzung zurückgewiesen.</w:t>
      </w:r>
    </w:p>
    <w:p w14:paraId="1D7F5D17" w14:textId="77777777" w:rsidR="003862AF" w:rsidRDefault="008A33A8" w:rsidP="00CA7A7E">
      <w:pPr>
        <w:pStyle w:val="Listenabsatz"/>
        <w:numPr>
          <w:ilvl w:val="0"/>
          <w:numId w:val="2"/>
        </w:numPr>
        <w:spacing w:line="360" w:lineRule="auto"/>
        <w:ind w:right="-1"/>
        <w:jc w:val="both"/>
        <w:rPr>
          <w:sz w:val="18"/>
        </w:rPr>
      </w:pPr>
      <w:r w:rsidRPr="00822C98">
        <w:rPr>
          <w:sz w:val="18"/>
        </w:rPr>
        <w:t xml:space="preserve">Falls sich während des Mobilitätsaufenthaltes </w:t>
      </w:r>
      <w:r w:rsidR="003862AF">
        <w:rPr>
          <w:sz w:val="18"/>
        </w:rPr>
        <w:t>relevante</w:t>
      </w:r>
      <w:r w:rsidRPr="00822C98">
        <w:rPr>
          <w:sz w:val="18"/>
        </w:rPr>
        <w:t xml:space="preserve"> Tatsachen (Vorlesungsstoff, Anzahl Kreditpunkte etc.) ändern, ist </w:t>
      </w:r>
      <w:r w:rsidR="003862AF">
        <w:rPr>
          <w:sz w:val="18"/>
        </w:rPr>
        <w:t>der</w:t>
      </w:r>
      <w:r w:rsidRPr="00822C98">
        <w:rPr>
          <w:sz w:val="18"/>
        </w:rPr>
        <w:t xml:space="preserve"> </w:t>
      </w:r>
      <w:r w:rsidR="003862AF">
        <w:rPr>
          <w:sz w:val="18"/>
        </w:rPr>
        <w:t>Anrechnungsantrag umgehend anzupassen.</w:t>
      </w:r>
    </w:p>
    <w:p w14:paraId="697BF93D" w14:textId="77777777" w:rsidR="009766BA" w:rsidRDefault="00DA55B5" w:rsidP="00922D5E">
      <w:pPr>
        <w:pStyle w:val="Listenabsatz"/>
        <w:numPr>
          <w:ilvl w:val="0"/>
          <w:numId w:val="2"/>
        </w:numPr>
        <w:spacing w:line="360" w:lineRule="auto"/>
        <w:ind w:right="-1"/>
        <w:jc w:val="both"/>
        <w:rPr>
          <w:sz w:val="18"/>
        </w:rPr>
      </w:pPr>
      <w:r w:rsidRPr="00DA55B5">
        <w:rPr>
          <w:sz w:val="18"/>
        </w:rPr>
        <w:t>Diese Vereinbarung gilt zusammen mit dem für dieses Semester ausgestellten Leistungsausweis als anfechtbare Verfügung</w:t>
      </w:r>
      <w:r w:rsidR="00922D5E">
        <w:rPr>
          <w:sz w:val="18"/>
        </w:rPr>
        <w:t xml:space="preserve">. </w:t>
      </w:r>
      <w:r w:rsidRPr="00922D5E">
        <w:rPr>
          <w:sz w:val="18"/>
        </w:rPr>
        <w:t xml:space="preserve">Nach Erhalt des Leistungsausweises kann innert der angegebenen Frist Einsprache an den Fakultätsvorstand erhoben werden (vgl. § 58 RVO).  </w:t>
      </w:r>
    </w:p>
    <w:p w14:paraId="6D16A62C" w14:textId="310D622C" w:rsidR="00A07F26" w:rsidRPr="00922D5E" w:rsidRDefault="00DA55B5" w:rsidP="009766BA">
      <w:pPr>
        <w:pStyle w:val="Listenabsatz"/>
        <w:spacing w:line="360" w:lineRule="auto"/>
        <w:ind w:left="1080" w:right="-1"/>
        <w:jc w:val="both"/>
        <w:rPr>
          <w:sz w:val="18"/>
        </w:rPr>
      </w:pPr>
      <w:r w:rsidRPr="00922D5E">
        <w:rPr>
          <w:sz w:val="18"/>
        </w:rPr>
        <w:t xml:space="preserve"> </w:t>
      </w:r>
    </w:p>
    <w:p w14:paraId="18F1DB2D" w14:textId="77777777" w:rsidR="00207985" w:rsidRPr="00822C98" w:rsidRDefault="00207985" w:rsidP="00CA7A7E">
      <w:pPr>
        <w:pStyle w:val="Listenabsatz"/>
        <w:numPr>
          <w:ilvl w:val="0"/>
          <w:numId w:val="1"/>
        </w:numPr>
        <w:spacing w:line="360" w:lineRule="auto"/>
        <w:ind w:right="-1"/>
        <w:jc w:val="both"/>
        <w:rPr>
          <w:b/>
          <w:sz w:val="22"/>
          <w:szCs w:val="22"/>
        </w:rPr>
      </w:pPr>
      <w:r w:rsidRPr="00822C98">
        <w:rPr>
          <w:b/>
          <w:sz w:val="22"/>
          <w:szCs w:val="22"/>
        </w:rPr>
        <w:t>Vorgehen</w:t>
      </w:r>
    </w:p>
    <w:p w14:paraId="11720420" w14:textId="77777777" w:rsidR="003862AF" w:rsidRDefault="003862AF" w:rsidP="00CA7A7E">
      <w:pPr>
        <w:pStyle w:val="Listenabsatz"/>
        <w:numPr>
          <w:ilvl w:val="0"/>
          <w:numId w:val="6"/>
        </w:numPr>
        <w:tabs>
          <w:tab w:val="left" w:pos="720"/>
          <w:tab w:val="left" w:pos="1440"/>
          <w:tab w:val="left" w:pos="2160"/>
          <w:tab w:val="left" w:pos="2880"/>
          <w:tab w:val="left" w:pos="3600"/>
          <w:tab w:val="left" w:pos="4320"/>
        </w:tabs>
        <w:spacing w:line="360" w:lineRule="auto"/>
        <w:ind w:right="-1"/>
        <w:jc w:val="both"/>
        <w:rPr>
          <w:rFonts w:eastAsia="Arial"/>
          <w:color w:val="000000" w:themeColor="text1"/>
          <w:sz w:val="18"/>
          <w:szCs w:val="18"/>
        </w:rPr>
      </w:pPr>
      <w:r w:rsidRPr="6D2E9F70">
        <w:rPr>
          <w:sz w:val="18"/>
          <w:szCs w:val="18"/>
        </w:rPr>
        <w:t>Reichen Sie vor dem Mobilitätsaufenthalt die ausgefüllte Anerkennungs- und Anrechnungsvereinbarung per Kontaktformular (Anerkennung und Anrechnung</w:t>
      </w:r>
      <w:r w:rsidR="00627781">
        <w:rPr>
          <w:sz w:val="18"/>
          <w:szCs w:val="18"/>
        </w:rPr>
        <w:t xml:space="preserve"> von Studienleistungen</w:t>
      </w:r>
      <w:r w:rsidRPr="6D2E9F70">
        <w:rPr>
          <w:sz w:val="18"/>
          <w:szCs w:val="18"/>
        </w:rPr>
        <w:t xml:space="preserve">) ein: </w:t>
      </w:r>
      <w:hyperlink r:id="rId9" w:history="1">
        <w:r w:rsidR="00760093" w:rsidRPr="00E0510E">
          <w:rPr>
            <w:rStyle w:val="Hyperlink"/>
            <w:sz w:val="18"/>
            <w:szCs w:val="18"/>
          </w:rPr>
          <w:t>https://www.ius.uzh.ch/de/studies/contact-form.html</w:t>
        </w:r>
      </w:hyperlink>
      <w:r w:rsidR="00760093">
        <w:rPr>
          <w:sz w:val="18"/>
          <w:szCs w:val="18"/>
        </w:rPr>
        <w:t xml:space="preserve"> </w:t>
      </w:r>
    </w:p>
    <w:p w14:paraId="5E14EAA2" w14:textId="77777777" w:rsidR="003862AF" w:rsidRDefault="003862AF" w:rsidP="00CA7A7E">
      <w:pPr>
        <w:pStyle w:val="Listenabsatz"/>
        <w:numPr>
          <w:ilvl w:val="0"/>
          <w:numId w:val="6"/>
        </w:numPr>
        <w:tabs>
          <w:tab w:val="left" w:pos="720"/>
          <w:tab w:val="left" w:pos="1440"/>
          <w:tab w:val="left" w:pos="2160"/>
          <w:tab w:val="left" w:pos="2880"/>
          <w:tab w:val="left" w:pos="3600"/>
          <w:tab w:val="left" w:pos="4320"/>
        </w:tabs>
        <w:spacing w:line="360" w:lineRule="auto"/>
        <w:ind w:right="-1"/>
        <w:jc w:val="both"/>
        <w:rPr>
          <w:rFonts w:eastAsia="Arial"/>
          <w:color w:val="000000" w:themeColor="text1"/>
          <w:sz w:val="18"/>
          <w:szCs w:val="18"/>
        </w:rPr>
      </w:pPr>
      <w:r w:rsidRPr="6D2E9F70">
        <w:rPr>
          <w:sz w:val="18"/>
          <w:szCs w:val="18"/>
        </w:rPr>
        <w:t>Die Vereinbarung wird geprüft und genehmigt.</w:t>
      </w:r>
    </w:p>
    <w:p w14:paraId="637A2CBB" w14:textId="77777777" w:rsidR="003862AF" w:rsidRDefault="003862AF" w:rsidP="00CA7A7E">
      <w:pPr>
        <w:pStyle w:val="Listenabsatz"/>
        <w:numPr>
          <w:ilvl w:val="0"/>
          <w:numId w:val="6"/>
        </w:numPr>
        <w:tabs>
          <w:tab w:val="left" w:pos="720"/>
          <w:tab w:val="left" w:pos="1440"/>
          <w:tab w:val="left" w:pos="2160"/>
          <w:tab w:val="left" w:pos="2880"/>
          <w:tab w:val="left" w:pos="3600"/>
          <w:tab w:val="left" w:pos="4320"/>
        </w:tabs>
        <w:spacing w:line="360" w:lineRule="auto"/>
        <w:ind w:right="-1"/>
        <w:jc w:val="both"/>
        <w:rPr>
          <w:color w:val="000000" w:themeColor="text1"/>
          <w:sz w:val="18"/>
          <w:szCs w:val="18"/>
        </w:rPr>
      </w:pPr>
      <w:r w:rsidRPr="6D2E9F70">
        <w:rPr>
          <w:sz w:val="18"/>
          <w:szCs w:val="18"/>
        </w:rPr>
        <w:t>Reichen Sie nach dem Mobilitätsaufenthalt die genehmigte Vereinbarung erneut per Kontaktformular ein. Kreuzen Sie die Module an, welche Sie anrechnen lassen möchten. Legen Sie den Leistungsausweis der Gastuniversität als PDF bei.</w:t>
      </w:r>
    </w:p>
    <w:p w14:paraId="6112E0A4" w14:textId="77777777" w:rsidR="004C4706" w:rsidRPr="003862AF" w:rsidRDefault="003862AF" w:rsidP="00CA7A7E">
      <w:pPr>
        <w:pStyle w:val="Listenabsatz"/>
        <w:numPr>
          <w:ilvl w:val="0"/>
          <w:numId w:val="6"/>
        </w:numPr>
        <w:tabs>
          <w:tab w:val="left" w:pos="720"/>
          <w:tab w:val="left" w:pos="1440"/>
          <w:tab w:val="left" w:pos="2160"/>
          <w:tab w:val="left" w:pos="2880"/>
          <w:tab w:val="left" w:pos="3600"/>
          <w:tab w:val="left" w:pos="4320"/>
        </w:tabs>
        <w:spacing w:line="360" w:lineRule="auto"/>
        <w:ind w:right="-1"/>
        <w:jc w:val="both"/>
        <w:rPr>
          <w:rFonts w:eastAsia="Arial"/>
          <w:color w:val="000000" w:themeColor="text1"/>
          <w:sz w:val="18"/>
          <w:szCs w:val="18"/>
        </w:rPr>
      </w:pPr>
      <w:r w:rsidRPr="6D2E9F70">
        <w:rPr>
          <w:sz w:val="18"/>
          <w:szCs w:val="18"/>
        </w:rPr>
        <w:t xml:space="preserve">Sie erhalten eine Mitteilung, sobald die absolvierten Leistungen angerechnet wurden. </w:t>
      </w:r>
      <w:r w:rsidR="00BC6007" w:rsidRPr="003862AF">
        <w:rPr>
          <w:sz w:val="18"/>
        </w:rPr>
        <w:br w:type="page"/>
      </w:r>
    </w:p>
    <w:p w14:paraId="2C40E432" w14:textId="77777777" w:rsidR="008A33A8" w:rsidRDefault="00C85731" w:rsidP="00DD0236">
      <w:pPr>
        <w:spacing w:line="276" w:lineRule="auto"/>
        <w:rPr>
          <w:rStyle w:val="Formatvorlage1bold"/>
          <w:sz w:val="22"/>
        </w:rPr>
      </w:pPr>
      <w:r>
        <w:rPr>
          <w:b/>
          <w:sz w:val="22"/>
        </w:rPr>
        <w:lastRenderedPageBreak/>
        <w:t xml:space="preserve">Anerkennungs- und </w:t>
      </w:r>
      <w:r w:rsidR="00BC6007" w:rsidRPr="00475779">
        <w:rPr>
          <w:b/>
          <w:sz w:val="22"/>
        </w:rPr>
        <w:t>Anrechnungsvereinbarung von:</w:t>
      </w:r>
      <w:r w:rsidR="00BC6007" w:rsidRPr="00475779">
        <w:rPr>
          <w:sz w:val="22"/>
        </w:rPr>
        <w:t xml:space="preserve"> </w:t>
      </w:r>
      <w:sdt>
        <w:sdtPr>
          <w:rPr>
            <w:sz w:val="22"/>
          </w:rPr>
          <w:id w:val="-2088766099"/>
          <w:placeholder>
            <w:docPart w:val="BC2308B804DF419DA5C8E39AF2CE33B8"/>
          </w:placeholder>
          <w:showingPlcHdr/>
          <w:text/>
        </w:sdtPr>
        <w:sdtEndPr/>
        <w:sdtContent>
          <w:r w:rsidR="00DD0236">
            <w:rPr>
              <w:rStyle w:val="Platzhaltertext"/>
              <w:sz w:val="22"/>
            </w:rPr>
            <w:t>Vorname und Nachname</w:t>
          </w:r>
        </w:sdtContent>
      </w:sdt>
      <w:r w:rsidR="00DD0236">
        <w:rPr>
          <w:sz w:val="22"/>
        </w:rPr>
        <w:t xml:space="preserve">, </w:t>
      </w:r>
      <w:r w:rsidR="004C4706" w:rsidRPr="00475779">
        <w:rPr>
          <w:rStyle w:val="Formatvorlage1bold"/>
          <w:sz w:val="22"/>
        </w:rPr>
        <w:t xml:space="preserve">Matrikelnummer: </w:t>
      </w:r>
      <w:sdt>
        <w:sdtPr>
          <w:rPr>
            <w:rStyle w:val="Formatvorlage1bold"/>
            <w:sz w:val="22"/>
          </w:rPr>
          <w:id w:val="-1913998745"/>
          <w:placeholder>
            <w:docPart w:val="742009F528D84E52989FA4D95D45751C"/>
          </w:placeholder>
          <w:showingPlcHdr/>
          <w:text/>
        </w:sdtPr>
        <w:sdtEndPr>
          <w:rPr>
            <w:rStyle w:val="Formatvorlage1bold"/>
          </w:rPr>
        </w:sdtEndPr>
        <w:sdtContent>
          <w:r w:rsidR="00DD0236">
            <w:rPr>
              <w:rStyle w:val="Platzhaltertext"/>
              <w:sz w:val="22"/>
            </w:rPr>
            <w:t>Matrikelnummer</w:t>
          </w:r>
        </w:sdtContent>
      </w:sdt>
      <w:r w:rsidR="00DD0236" w:rsidRPr="00DD0236">
        <w:rPr>
          <w:rStyle w:val="Formatvorlage1bold"/>
          <w:b w:val="0"/>
          <w:sz w:val="22"/>
        </w:rPr>
        <w:t>,</w:t>
      </w:r>
      <w:r w:rsidR="00DD0236">
        <w:rPr>
          <w:rStyle w:val="Formatvorlage1bold"/>
          <w:b w:val="0"/>
          <w:sz w:val="22"/>
        </w:rPr>
        <w:t xml:space="preserve"> </w:t>
      </w:r>
      <w:r w:rsidR="004C4706" w:rsidRPr="00475779">
        <w:rPr>
          <w:rStyle w:val="Formatvorlage1bold"/>
          <w:sz w:val="22"/>
        </w:rPr>
        <w:t xml:space="preserve">Mobilitätssemester: </w:t>
      </w:r>
      <w:sdt>
        <w:sdtPr>
          <w:rPr>
            <w:rStyle w:val="Formatvorlage1bold"/>
            <w:sz w:val="22"/>
          </w:rPr>
          <w:id w:val="-889645196"/>
          <w:placeholder>
            <w:docPart w:val="D48D8FB3C1A94C38869C943D03D47EC1"/>
          </w:placeholder>
          <w:showingPlcHdr/>
          <w:text/>
        </w:sdtPr>
        <w:sdtEndPr>
          <w:rPr>
            <w:rStyle w:val="Formatvorlage1bold"/>
          </w:rPr>
        </w:sdtEndPr>
        <w:sdtContent>
          <w:r w:rsidR="00DD0236">
            <w:rPr>
              <w:rStyle w:val="Platzhaltertext"/>
              <w:sz w:val="22"/>
            </w:rPr>
            <w:t>Semester</w:t>
          </w:r>
        </w:sdtContent>
      </w:sdt>
    </w:p>
    <w:tbl>
      <w:tblPr>
        <w:tblStyle w:val="Tabellenraste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9"/>
        <w:gridCol w:w="1275"/>
        <w:gridCol w:w="1560"/>
        <w:gridCol w:w="850"/>
        <w:gridCol w:w="2693"/>
        <w:gridCol w:w="1985"/>
        <w:gridCol w:w="1276"/>
        <w:gridCol w:w="1134"/>
      </w:tblGrid>
      <w:tr w:rsidR="003F4B20" w14:paraId="4574BACB" w14:textId="5B555165" w:rsidTr="00545189">
        <w:tc>
          <w:tcPr>
            <w:tcW w:w="1555" w:type="dxa"/>
          </w:tcPr>
          <w:p w14:paraId="507F2C3A" w14:textId="77777777" w:rsidR="003F4B20" w:rsidRPr="001B58D5" w:rsidRDefault="003F4B20" w:rsidP="00627781">
            <w:pPr>
              <w:spacing w:before="240" w:line="276" w:lineRule="auto"/>
              <w:ind w:left="57"/>
              <w:rPr>
                <w:b/>
                <w:sz w:val="18"/>
                <w:szCs w:val="18"/>
              </w:rPr>
            </w:pPr>
            <w:bookmarkStart w:id="0" w:name="_Hlk67314544"/>
            <w:r>
              <w:rPr>
                <w:b/>
                <w:sz w:val="18"/>
                <w:szCs w:val="18"/>
              </w:rPr>
              <w:t>Modultitel</w:t>
            </w:r>
          </w:p>
          <w:p w14:paraId="39D093A6" w14:textId="77777777" w:rsidR="003F4B20" w:rsidRPr="001B58D5" w:rsidRDefault="003F4B20" w:rsidP="00627781">
            <w:pPr>
              <w:spacing w:line="276" w:lineRule="auto"/>
              <w:ind w:left="57"/>
              <w:rPr>
                <w:sz w:val="18"/>
                <w:szCs w:val="18"/>
              </w:rPr>
            </w:pPr>
            <w:r w:rsidRPr="001B58D5">
              <w:rPr>
                <w:sz w:val="18"/>
                <w:szCs w:val="18"/>
              </w:rPr>
              <w:sym w:font="Wingdings" w:char="F0E0"/>
            </w:r>
            <w:r w:rsidRPr="001B58D5">
              <w:rPr>
                <w:sz w:val="18"/>
                <w:szCs w:val="18"/>
              </w:rPr>
              <w:t xml:space="preserve"> </w:t>
            </w:r>
            <w:r>
              <w:rPr>
                <w:sz w:val="18"/>
                <w:szCs w:val="18"/>
              </w:rPr>
              <w:t>Bezeichnung und Code der Lehrveranstaltung angeben</w:t>
            </w:r>
          </w:p>
        </w:tc>
        <w:tc>
          <w:tcPr>
            <w:tcW w:w="2699" w:type="dxa"/>
          </w:tcPr>
          <w:p w14:paraId="11BD1456" w14:textId="360D5D9F" w:rsidR="003F4B20" w:rsidRPr="001B58D5" w:rsidRDefault="003F4B20" w:rsidP="00627781">
            <w:pPr>
              <w:spacing w:before="240" w:line="276" w:lineRule="auto"/>
              <w:ind w:left="57"/>
              <w:rPr>
                <w:b/>
                <w:sz w:val="18"/>
                <w:szCs w:val="18"/>
              </w:rPr>
            </w:pPr>
            <w:r w:rsidRPr="001B58D5">
              <w:rPr>
                <w:b/>
                <w:sz w:val="18"/>
                <w:szCs w:val="18"/>
              </w:rPr>
              <w:t xml:space="preserve">Detaillierte Inhaltsangabe des </w:t>
            </w:r>
            <w:r>
              <w:rPr>
                <w:b/>
                <w:sz w:val="18"/>
                <w:szCs w:val="18"/>
              </w:rPr>
              <w:t>M</w:t>
            </w:r>
            <w:r w:rsidRPr="001B58D5">
              <w:rPr>
                <w:b/>
                <w:sz w:val="18"/>
                <w:szCs w:val="18"/>
              </w:rPr>
              <w:t>oduls</w:t>
            </w:r>
          </w:p>
          <w:p w14:paraId="1DC1D03B" w14:textId="77777777" w:rsidR="003F4B20" w:rsidRPr="001B58D5" w:rsidRDefault="003F4B20" w:rsidP="00627781">
            <w:pPr>
              <w:spacing w:line="276" w:lineRule="auto"/>
              <w:ind w:left="57"/>
              <w:rPr>
                <w:sz w:val="18"/>
                <w:szCs w:val="18"/>
              </w:rPr>
            </w:pPr>
            <w:r w:rsidRPr="001B58D5">
              <w:rPr>
                <w:sz w:val="18"/>
                <w:szCs w:val="18"/>
              </w:rPr>
              <w:sym w:font="Wingdings" w:char="F0E0"/>
            </w:r>
            <w:r>
              <w:rPr>
                <w:sz w:val="18"/>
                <w:szCs w:val="18"/>
              </w:rPr>
              <w:t xml:space="preserve"> Link zum Inhalt </w:t>
            </w:r>
            <w:r w:rsidRPr="001B58D5">
              <w:rPr>
                <w:sz w:val="18"/>
                <w:szCs w:val="18"/>
              </w:rPr>
              <w:t>ODER</w:t>
            </w:r>
            <w:r>
              <w:rPr>
                <w:sz w:val="18"/>
                <w:szCs w:val="18"/>
              </w:rPr>
              <w:t xml:space="preserve"> Verweis auf Dokument im Anhang</w:t>
            </w:r>
          </w:p>
        </w:tc>
        <w:tc>
          <w:tcPr>
            <w:tcW w:w="1275" w:type="dxa"/>
          </w:tcPr>
          <w:p w14:paraId="2F5E289F" w14:textId="61ECE85C" w:rsidR="003F4B20" w:rsidRPr="001B58D5" w:rsidRDefault="009766BA" w:rsidP="009766BA">
            <w:pPr>
              <w:spacing w:before="240" w:line="276" w:lineRule="auto"/>
              <w:ind w:left="57"/>
              <w:rPr>
                <w:b/>
                <w:sz w:val="18"/>
                <w:szCs w:val="18"/>
              </w:rPr>
            </w:pPr>
            <w:r>
              <w:rPr>
                <w:b/>
                <w:sz w:val="18"/>
                <w:szCs w:val="18"/>
              </w:rPr>
              <w:t>Studien</w:t>
            </w:r>
            <w:r w:rsidR="003F4B20" w:rsidRPr="001B58D5">
              <w:rPr>
                <w:b/>
                <w:sz w:val="18"/>
                <w:szCs w:val="18"/>
              </w:rPr>
              <w:t>stufe</w:t>
            </w:r>
            <w:r w:rsidR="003F4B20">
              <w:rPr>
                <w:b/>
                <w:sz w:val="18"/>
                <w:szCs w:val="18"/>
              </w:rPr>
              <w:t xml:space="preserve"> des Moduls an der Gast</w:t>
            </w:r>
            <w:r>
              <w:rPr>
                <w:b/>
                <w:sz w:val="18"/>
                <w:szCs w:val="18"/>
              </w:rPr>
              <w:t>-</w:t>
            </w:r>
            <w:r w:rsidR="003F4B20">
              <w:rPr>
                <w:b/>
                <w:sz w:val="18"/>
                <w:szCs w:val="18"/>
              </w:rPr>
              <w:t xml:space="preserve">universität </w:t>
            </w:r>
            <w:r w:rsidR="003F4B20" w:rsidRPr="001B58D5">
              <w:rPr>
                <w:b/>
                <w:sz w:val="18"/>
                <w:szCs w:val="18"/>
              </w:rPr>
              <w:t>(BA / MA)</w:t>
            </w:r>
          </w:p>
        </w:tc>
        <w:tc>
          <w:tcPr>
            <w:tcW w:w="1560" w:type="dxa"/>
          </w:tcPr>
          <w:p w14:paraId="4A4936A6" w14:textId="77777777" w:rsidR="003F4B20" w:rsidRPr="001B58D5" w:rsidRDefault="003F4B20" w:rsidP="00627781">
            <w:pPr>
              <w:spacing w:before="240" w:line="276" w:lineRule="auto"/>
              <w:ind w:left="57"/>
              <w:rPr>
                <w:b/>
                <w:sz w:val="18"/>
                <w:szCs w:val="18"/>
              </w:rPr>
            </w:pPr>
            <w:r>
              <w:rPr>
                <w:b/>
                <w:sz w:val="18"/>
                <w:szCs w:val="18"/>
              </w:rPr>
              <w:t>Anerkennung und Anrechnung als…</w:t>
            </w:r>
          </w:p>
          <w:p w14:paraId="75C264CE" w14:textId="77777777" w:rsidR="003F4B20" w:rsidRPr="001B58D5" w:rsidRDefault="003F4B20" w:rsidP="00627781">
            <w:pPr>
              <w:spacing w:line="276" w:lineRule="auto"/>
              <w:ind w:left="57"/>
              <w:rPr>
                <w:sz w:val="18"/>
                <w:szCs w:val="18"/>
              </w:rPr>
            </w:pPr>
            <w:r w:rsidRPr="001B58D5">
              <w:rPr>
                <w:sz w:val="18"/>
                <w:szCs w:val="18"/>
              </w:rPr>
              <w:t xml:space="preserve"> </w:t>
            </w:r>
          </w:p>
        </w:tc>
        <w:tc>
          <w:tcPr>
            <w:tcW w:w="850" w:type="dxa"/>
          </w:tcPr>
          <w:p w14:paraId="3DA21F42" w14:textId="033698C5" w:rsidR="003F4B20" w:rsidRPr="009766BA" w:rsidRDefault="003F4B20" w:rsidP="009766BA">
            <w:pPr>
              <w:spacing w:before="240" w:line="276" w:lineRule="auto"/>
              <w:ind w:left="57" w:right="57"/>
              <w:rPr>
                <w:b/>
                <w:sz w:val="18"/>
                <w:szCs w:val="18"/>
              </w:rPr>
            </w:pPr>
            <w:r>
              <w:rPr>
                <w:b/>
                <w:sz w:val="18"/>
                <w:szCs w:val="18"/>
              </w:rPr>
              <w:t>ECTS</w:t>
            </w:r>
            <w:r w:rsidR="009766BA">
              <w:rPr>
                <w:b/>
                <w:sz w:val="18"/>
                <w:szCs w:val="18"/>
              </w:rPr>
              <w:t xml:space="preserve"> bzw. </w:t>
            </w:r>
            <w:proofErr w:type="spellStart"/>
            <w:r w:rsidR="009766BA">
              <w:rPr>
                <w:b/>
                <w:sz w:val="18"/>
                <w:szCs w:val="18"/>
              </w:rPr>
              <w:t>Credits</w:t>
            </w:r>
            <w:proofErr w:type="spellEnd"/>
            <w:r w:rsidR="009766BA">
              <w:rPr>
                <w:b/>
                <w:sz w:val="18"/>
                <w:szCs w:val="18"/>
              </w:rPr>
              <w:t xml:space="preserve"> </w:t>
            </w:r>
            <w:r w:rsidRPr="001B58D5">
              <w:rPr>
                <w:sz w:val="18"/>
                <w:szCs w:val="18"/>
              </w:rPr>
              <w:t>gemäss Gastuni</w:t>
            </w:r>
            <w:r>
              <w:rPr>
                <w:sz w:val="18"/>
                <w:szCs w:val="18"/>
              </w:rPr>
              <w:t>-</w:t>
            </w:r>
            <w:proofErr w:type="spellStart"/>
            <w:r w:rsidRPr="001B58D5">
              <w:rPr>
                <w:sz w:val="18"/>
                <w:szCs w:val="18"/>
              </w:rPr>
              <w:t>versität</w:t>
            </w:r>
            <w:proofErr w:type="spellEnd"/>
          </w:p>
        </w:tc>
        <w:tc>
          <w:tcPr>
            <w:tcW w:w="2693" w:type="dxa"/>
            <w:shd w:val="clear" w:color="auto" w:fill="DBE5F1" w:themeFill="accent1" w:themeFillTint="33"/>
          </w:tcPr>
          <w:p w14:paraId="0F95FA86" w14:textId="77777777" w:rsidR="003F4B20" w:rsidRPr="001B58D5" w:rsidRDefault="003F4B20" w:rsidP="003F4B20">
            <w:pPr>
              <w:spacing w:before="240" w:line="276" w:lineRule="auto"/>
              <w:ind w:left="57"/>
              <w:rPr>
                <w:sz w:val="18"/>
                <w:szCs w:val="18"/>
              </w:rPr>
            </w:pPr>
            <w:r>
              <w:rPr>
                <w:b/>
                <w:sz w:val="18"/>
                <w:szCs w:val="18"/>
              </w:rPr>
              <w:t xml:space="preserve">Anerkennungs- und </w:t>
            </w:r>
            <w:r w:rsidRPr="001B58D5">
              <w:rPr>
                <w:b/>
                <w:sz w:val="18"/>
                <w:szCs w:val="18"/>
              </w:rPr>
              <w:t>Anrechnungsbestätigung</w:t>
            </w:r>
          </w:p>
          <w:p w14:paraId="07B8AE77" w14:textId="77777777" w:rsidR="003F4B20" w:rsidRPr="001B58D5" w:rsidRDefault="003F4B20" w:rsidP="003F4B20">
            <w:pPr>
              <w:spacing w:line="276" w:lineRule="auto"/>
              <w:ind w:left="57"/>
              <w:rPr>
                <w:sz w:val="18"/>
                <w:szCs w:val="18"/>
              </w:rPr>
            </w:pPr>
            <w:r w:rsidRPr="001B58D5">
              <w:rPr>
                <w:sz w:val="18"/>
                <w:szCs w:val="18"/>
              </w:rPr>
              <w:sym w:font="Wingdings" w:char="F0E0"/>
            </w:r>
            <w:r w:rsidRPr="001B58D5">
              <w:rPr>
                <w:sz w:val="18"/>
                <w:szCs w:val="18"/>
              </w:rPr>
              <w:t xml:space="preserve"> Wird von der RWF ausgefüllt</w:t>
            </w:r>
          </w:p>
        </w:tc>
        <w:tc>
          <w:tcPr>
            <w:tcW w:w="1985" w:type="dxa"/>
            <w:shd w:val="clear" w:color="auto" w:fill="FDE9D9" w:themeFill="accent6" w:themeFillTint="33"/>
          </w:tcPr>
          <w:p w14:paraId="27E8DFAF" w14:textId="77777777" w:rsidR="003F4B20" w:rsidRPr="001B58D5" w:rsidRDefault="003F4B20" w:rsidP="003F4B20">
            <w:pPr>
              <w:spacing w:before="240" w:line="276" w:lineRule="auto"/>
              <w:ind w:left="57"/>
              <w:rPr>
                <w:sz w:val="18"/>
                <w:szCs w:val="18"/>
              </w:rPr>
            </w:pPr>
            <w:r>
              <w:rPr>
                <w:b/>
                <w:sz w:val="18"/>
                <w:szCs w:val="18"/>
              </w:rPr>
              <w:t xml:space="preserve">Anerkennungs- und </w:t>
            </w:r>
            <w:r w:rsidRPr="001B58D5">
              <w:rPr>
                <w:b/>
                <w:sz w:val="18"/>
                <w:szCs w:val="18"/>
              </w:rPr>
              <w:t>Anrechnungsgesuch</w:t>
            </w:r>
          </w:p>
          <w:p w14:paraId="2BDA0003" w14:textId="77777777" w:rsidR="003F4B20" w:rsidRPr="001B58D5" w:rsidRDefault="003F4B20" w:rsidP="003F4B20">
            <w:pPr>
              <w:spacing w:line="276" w:lineRule="auto"/>
              <w:ind w:left="57"/>
              <w:rPr>
                <w:sz w:val="18"/>
                <w:szCs w:val="18"/>
              </w:rPr>
            </w:pPr>
          </w:p>
          <w:p w14:paraId="653F38D9" w14:textId="5C271319" w:rsidR="003F4B20" w:rsidRPr="001B58D5" w:rsidRDefault="003F4B20" w:rsidP="003F4B20">
            <w:pPr>
              <w:spacing w:line="276" w:lineRule="auto"/>
              <w:ind w:left="57"/>
              <w:rPr>
                <w:sz w:val="18"/>
                <w:szCs w:val="18"/>
              </w:rPr>
            </w:pPr>
          </w:p>
        </w:tc>
        <w:tc>
          <w:tcPr>
            <w:tcW w:w="1276" w:type="dxa"/>
            <w:shd w:val="clear" w:color="auto" w:fill="DBE5F1" w:themeFill="accent1" w:themeFillTint="33"/>
          </w:tcPr>
          <w:p w14:paraId="003542EB" w14:textId="77777777" w:rsidR="00157A2D" w:rsidRDefault="00157A2D" w:rsidP="003F4B20">
            <w:pPr>
              <w:spacing w:line="276" w:lineRule="auto"/>
              <w:ind w:left="57"/>
              <w:rPr>
                <w:b/>
                <w:sz w:val="18"/>
                <w:szCs w:val="18"/>
              </w:rPr>
            </w:pPr>
          </w:p>
          <w:p w14:paraId="46BC29C8" w14:textId="77777777" w:rsidR="009766BA" w:rsidRDefault="009766BA" w:rsidP="003F4B20">
            <w:pPr>
              <w:spacing w:line="276" w:lineRule="auto"/>
              <w:ind w:left="57"/>
              <w:rPr>
                <w:b/>
                <w:sz w:val="18"/>
                <w:szCs w:val="18"/>
              </w:rPr>
            </w:pPr>
            <w:r>
              <w:rPr>
                <w:b/>
                <w:sz w:val="18"/>
                <w:szCs w:val="18"/>
              </w:rPr>
              <w:t>Note</w:t>
            </w:r>
            <w:r w:rsidR="003F4B20">
              <w:rPr>
                <w:b/>
                <w:sz w:val="18"/>
                <w:szCs w:val="18"/>
              </w:rPr>
              <w:t xml:space="preserve"> </w:t>
            </w:r>
          </w:p>
          <w:p w14:paraId="24B5DB54" w14:textId="4F65523D" w:rsidR="003F4B20" w:rsidRDefault="003F4B20" w:rsidP="003F4B20">
            <w:pPr>
              <w:spacing w:line="276" w:lineRule="auto"/>
              <w:ind w:left="57"/>
              <w:rPr>
                <w:b/>
                <w:sz w:val="18"/>
                <w:szCs w:val="18"/>
              </w:rPr>
            </w:pPr>
            <w:r>
              <w:rPr>
                <w:b/>
                <w:sz w:val="18"/>
                <w:szCs w:val="18"/>
              </w:rPr>
              <w:t>Gastuni-</w:t>
            </w:r>
            <w:proofErr w:type="spellStart"/>
            <w:r>
              <w:rPr>
                <w:b/>
                <w:sz w:val="18"/>
                <w:szCs w:val="18"/>
              </w:rPr>
              <w:t>versität</w:t>
            </w:r>
            <w:proofErr w:type="spellEnd"/>
          </w:p>
          <w:p w14:paraId="7D10C7D9" w14:textId="77777777" w:rsidR="009766BA" w:rsidRDefault="009766BA" w:rsidP="003F4B20">
            <w:pPr>
              <w:spacing w:line="276" w:lineRule="auto"/>
              <w:ind w:left="57"/>
              <w:rPr>
                <w:b/>
                <w:sz w:val="18"/>
                <w:szCs w:val="18"/>
              </w:rPr>
            </w:pPr>
          </w:p>
          <w:p w14:paraId="73206615" w14:textId="6FABE1AE" w:rsidR="003F4B20" w:rsidRDefault="003F4B20" w:rsidP="003F4B20">
            <w:pPr>
              <w:spacing w:line="276" w:lineRule="auto"/>
              <w:ind w:left="57"/>
              <w:rPr>
                <w:b/>
                <w:sz w:val="18"/>
                <w:szCs w:val="18"/>
              </w:rPr>
            </w:pPr>
            <w:r w:rsidRPr="001B58D5">
              <w:rPr>
                <w:sz w:val="18"/>
                <w:szCs w:val="18"/>
              </w:rPr>
              <w:sym w:font="Wingdings" w:char="F0E0"/>
            </w:r>
            <w:r w:rsidRPr="001B58D5">
              <w:rPr>
                <w:sz w:val="18"/>
                <w:szCs w:val="18"/>
              </w:rPr>
              <w:t xml:space="preserve"> Wird von der RWF ausgefüllt</w:t>
            </w:r>
          </w:p>
        </w:tc>
        <w:tc>
          <w:tcPr>
            <w:tcW w:w="1134" w:type="dxa"/>
            <w:shd w:val="clear" w:color="auto" w:fill="DBE5F1" w:themeFill="accent1" w:themeFillTint="33"/>
          </w:tcPr>
          <w:p w14:paraId="51692FAD" w14:textId="77777777" w:rsidR="00157A2D" w:rsidRDefault="00157A2D" w:rsidP="003F4B20">
            <w:pPr>
              <w:spacing w:line="276" w:lineRule="auto"/>
              <w:ind w:left="57"/>
              <w:rPr>
                <w:b/>
                <w:sz w:val="18"/>
                <w:szCs w:val="18"/>
              </w:rPr>
            </w:pPr>
          </w:p>
          <w:p w14:paraId="2FFDCAF2" w14:textId="43B60E3E" w:rsidR="003F4B20" w:rsidRDefault="009766BA" w:rsidP="003F4B20">
            <w:pPr>
              <w:spacing w:line="276" w:lineRule="auto"/>
              <w:ind w:left="57"/>
              <w:rPr>
                <w:b/>
                <w:sz w:val="18"/>
                <w:szCs w:val="18"/>
              </w:rPr>
            </w:pPr>
            <w:r>
              <w:rPr>
                <w:b/>
                <w:sz w:val="18"/>
                <w:szCs w:val="18"/>
              </w:rPr>
              <w:t xml:space="preserve">Note </w:t>
            </w:r>
            <w:r w:rsidR="003F4B20">
              <w:rPr>
                <w:b/>
                <w:sz w:val="18"/>
                <w:szCs w:val="18"/>
              </w:rPr>
              <w:t>RWF UZH</w:t>
            </w:r>
          </w:p>
          <w:p w14:paraId="704BCC60" w14:textId="77777777" w:rsidR="009766BA" w:rsidRDefault="009766BA" w:rsidP="003F4B20">
            <w:pPr>
              <w:spacing w:line="276" w:lineRule="auto"/>
              <w:ind w:left="57"/>
              <w:rPr>
                <w:sz w:val="18"/>
                <w:szCs w:val="18"/>
              </w:rPr>
            </w:pPr>
          </w:p>
          <w:p w14:paraId="3CF91E07" w14:textId="0647170C" w:rsidR="003F4B20" w:rsidRDefault="003F4B20" w:rsidP="003F4B20">
            <w:pPr>
              <w:spacing w:line="276" w:lineRule="auto"/>
              <w:ind w:left="57"/>
              <w:rPr>
                <w:b/>
                <w:sz w:val="18"/>
                <w:szCs w:val="18"/>
              </w:rPr>
            </w:pPr>
            <w:r w:rsidRPr="001B58D5">
              <w:rPr>
                <w:sz w:val="18"/>
                <w:szCs w:val="18"/>
              </w:rPr>
              <w:sym w:font="Wingdings" w:char="F0E0"/>
            </w:r>
            <w:r w:rsidRPr="001B58D5">
              <w:rPr>
                <w:sz w:val="18"/>
                <w:szCs w:val="18"/>
              </w:rPr>
              <w:t xml:space="preserve"> Wird von der RWF ausgefüllt</w:t>
            </w:r>
          </w:p>
        </w:tc>
      </w:tr>
      <w:tr w:rsidR="003F4B20" w14:paraId="6D93C8F8" w14:textId="3C01C9AF" w:rsidTr="00545189">
        <w:trPr>
          <w:trHeight w:val="624"/>
        </w:trPr>
        <w:sdt>
          <w:sdtPr>
            <w:rPr>
              <w:sz w:val="18"/>
              <w:szCs w:val="18"/>
            </w:rPr>
            <w:id w:val="-611434789"/>
            <w:placeholder>
              <w:docPart w:val="FD1D9F4F696048ABA55FB3C722BD4023"/>
            </w:placeholder>
            <w:showingPlcHdr/>
            <w:text/>
          </w:sdtPr>
          <w:sdtEndPr/>
          <w:sdtContent>
            <w:tc>
              <w:tcPr>
                <w:tcW w:w="1555" w:type="dxa"/>
                <w:vAlign w:val="center"/>
              </w:tcPr>
              <w:p w14:paraId="2A2ECF0C" w14:textId="77777777" w:rsidR="003F4B20" w:rsidRPr="001B58D5" w:rsidRDefault="003F4B20" w:rsidP="00627781">
                <w:pPr>
                  <w:spacing w:line="276" w:lineRule="auto"/>
                  <w:ind w:left="57"/>
                  <w:rPr>
                    <w:sz w:val="18"/>
                    <w:szCs w:val="18"/>
                  </w:rPr>
                </w:pPr>
                <w:r>
                  <w:rPr>
                    <w:rStyle w:val="Platzhaltertext"/>
                  </w:rPr>
                  <w:t>Modultitel</w:t>
                </w:r>
              </w:p>
            </w:tc>
          </w:sdtContent>
        </w:sdt>
        <w:sdt>
          <w:sdtPr>
            <w:rPr>
              <w:sz w:val="18"/>
              <w:szCs w:val="18"/>
            </w:rPr>
            <w:id w:val="9108432"/>
            <w:placeholder>
              <w:docPart w:val="B6DC5C6D8BD94041AA940DDFA565232A"/>
            </w:placeholder>
            <w:showingPlcHdr/>
            <w:text/>
          </w:sdtPr>
          <w:sdtEndPr/>
          <w:sdtContent>
            <w:tc>
              <w:tcPr>
                <w:tcW w:w="2699" w:type="dxa"/>
                <w:vAlign w:val="center"/>
              </w:tcPr>
              <w:p w14:paraId="60C9B5E8" w14:textId="77777777" w:rsidR="003F4B20" w:rsidRPr="001B58D5" w:rsidRDefault="003F4B20" w:rsidP="00627781">
                <w:pPr>
                  <w:spacing w:line="276" w:lineRule="auto"/>
                  <w:ind w:left="57"/>
                  <w:rPr>
                    <w:sz w:val="18"/>
                    <w:szCs w:val="18"/>
                  </w:rPr>
                </w:pPr>
                <w:r>
                  <w:rPr>
                    <w:rStyle w:val="Platzhaltertext"/>
                  </w:rPr>
                  <w:t>Inhaltsangabe</w:t>
                </w:r>
              </w:p>
            </w:tc>
          </w:sdtContent>
        </w:sdt>
        <w:sdt>
          <w:sdtPr>
            <w:rPr>
              <w:sz w:val="18"/>
              <w:szCs w:val="18"/>
            </w:rPr>
            <w:id w:val="804430022"/>
            <w:placeholder>
              <w:docPart w:val="FF656ADA282F4378851524092523364C"/>
            </w:placeholder>
            <w:showingPlcHdr/>
            <w:dropDownList>
              <w:listItem w:value="Wählen Sie ein Element aus."/>
              <w:listItem w:displayText="Bachelor (BA)" w:value="Bachelor (BA)"/>
              <w:listItem w:displayText="Master (MA)" w:value="Master (MA)"/>
              <w:listItem w:displayText="Andere" w:value="Andere"/>
            </w:dropDownList>
          </w:sdtPr>
          <w:sdtEndPr/>
          <w:sdtContent>
            <w:tc>
              <w:tcPr>
                <w:tcW w:w="1275" w:type="dxa"/>
                <w:vAlign w:val="center"/>
              </w:tcPr>
              <w:p w14:paraId="3554681D" w14:textId="77777777" w:rsidR="003F4B20" w:rsidRPr="001B58D5" w:rsidRDefault="003F4B20" w:rsidP="00627781">
                <w:pPr>
                  <w:spacing w:line="276" w:lineRule="auto"/>
                  <w:ind w:left="57"/>
                  <w:rPr>
                    <w:sz w:val="18"/>
                    <w:szCs w:val="18"/>
                  </w:rPr>
                </w:pPr>
                <w:r>
                  <w:rPr>
                    <w:rStyle w:val="Platzhaltertext"/>
                  </w:rPr>
                  <w:t>BA / MA</w:t>
                </w:r>
              </w:p>
            </w:tc>
          </w:sdtContent>
        </w:sdt>
        <w:sdt>
          <w:sdtPr>
            <w:rPr>
              <w:sz w:val="18"/>
              <w:szCs w:val="18"/>
            </w:rPr>
            <w:id w:val="194966292"/>
            <w:placeholder>
              <w:docPart w:val="F55B3BA2113049CD9D1D3320A218E79A"/>
            </w:placeholder>
            <w:showingPlcHdr/>
            <w:dropDownList>
              <w:listItem w:value="Wählen Sie ein Element aus."/>
              <w:listItem w:displayText="PM Fallbearbeitung im Öffentlichen Recht" w:value="PM Fallbearbeitung im Öffentlichen Recht"/>
              <w:listItem w:displayText="PM Handels- und Wirtschaftsrecht (Nur CH-Mobilität)" w:value="PM Handels- und Wirtschaftsrecht (Nur CH-Mobilität)"/>
              <w:listItem w:displayText="PM Steuerrecht I (Nur CH-Mobilität)" w:value="PM Steuerrecht I (Nur CH-Mobilität)"/>
              <w:listItem w:displayText="PM Wiederholungs- und Vertiefungskurs Strafrecht/Strafverfahrensrecht (Nur CH-Mobilität)" w:value="PM Wiederholungs- und Vertiefungskurs Strafrecht/Strafverfahrensrecht (Nur CH-Mobilität)"/>
              <w:listItem w:displayText="PM Zivilverfahrensrecht (Nur CH-Mobilität)" w:value="PM Zivilverfahrensrecht (Nur CH-Mobilität)"/>
              <w:listItem w:displayText="WPM Grundlagen" w:value="WPM Grundlagen"/>
              <w:listItem w:displayText="WM rechtswissenschaftlich" w:value="WM rechtswissenschaftlich"/>
              <w:listItem w:displayText="Juristisches Praktikum" w:value="Juristisches Praktikum"/>
              <w:listItem w:displayText="WM ausserfakultär (max. 6 ECTS)" w:value="WM ausserfakultär (max. 6 ECTS)"/>
              <w:listItem w:displayText="Gleichwertiges Modul" w:value="Gleichwertiges Modul"/>
            </w:dropDownList>
          </w:sdtPr>
          <w:sdtEndPr/>
          <w:sdtContent>
            <w:tc>
              <w:tcPr>
                <w:tcW w:w="1560" w:type="dxa"/>
                <w:vAlign w:val="center"/>
              </w:tcPr>
              <w:p w14:paraId="022AEA6B" w14:textId="77777777" w:rsidR="003F4B20" w:rsidRPr="001B58D5" w:rsidRDefault="003F4B20" w:rsidP="00627781">
                <w:pPr>
                  <w:spacing w:line="276" w:lineRule="auto"/>
                  <w:ind w:left="57"/>
                  <w:rPr>
                    <w:sz w:val="18"/>
                    <w:szCs w:val="18"/>
                  </w:rPr>
                </w:pPr>
                <w:r w:rsidRPr="00195ED5">
                  <w:rPr>
                    <w:rStyle w:val="Platzhaltertext"/>
                  </w:rPr>
                  <w:t>Wählen Sie ein Element aus.</w:t>
                </w:r>
              </w:p>
            </w:tc>
          </w:sdtContent>
        </w:sdt>
        <w:sdt>
          <w:sdtPr>
            <w:rPr>
              <w:sz w:val="18"/>
              <w:szCs w:val="18"/>
            </w:rPr>
            <w:id w:val="-78069294"/>
            <w:placeholder>
              <w:docPart w:val="2E91A0438B434661976196EFBF8FF466"/>
            </w:placeholder>
            <w:text/>
          </w:sdtPr>
          <w:sdtEndPr/>
          <w:sdtContent>
            <w:tc>
              <w:tcPr>
                <w:tcW w:w="850" w:type="dxa"/>
                <w:vAlign w:val="center"/>
              </w:tcPr>
              <w:p w14:paraId="436FC218" w14:textId="798ACF53" w:rsidR="003F4B20" w:rsidRPr="001B58D5" w:rsidRDefault="009766BA" w:rsidP="009766BA">
                <w:pPr>
                  <w:spacing w:line="276" w:lineRule="auto"/>
                  <w:ind w:left="57"/>
                  <w:rPr>
                    <w:sz w:val="18"/>
                    <w:szCs w:val="18"/>
                  </w:rPr>
                </w:pPr>
                <w:proofErr w:type="spellStart"/>
                <w:r>
                  <w:rPr>
                    <w:sz w:val="18"/>
                    <w:szCs w:val="18"/>
                  </w:rPr>
                  <w:t>Credits</w:t>
                </w:r>
                <w:proofErr w:type="spellEnd"/>
              </w:p>
            </w:tc>
          </w:sdtContent>
        </w:sdt>
        <w:sdt>
          <w:sdtPr>
            <w:rPr>
              <w:sz w:val="18"/>
              <w:szCs w:val="18"/>
            </w:rPr>
            <w:id w:val="1383591017"/>
            <w:lock w:val="contentLocked"/>
            <w:placeholder>
              <w:docPart w:val="114B39FDF04D4D94ABE02D0A2690E9C7"/>
            </w:placeholder>
            <w:showingPlcHdr/>
            <w:text/>
          </w:sdtPr>
          <w:sdtEndPr/>
          <w:sdtContent>
            <w:tc>
              <w:tcPr>
                <w:tcW w:w="2693" w:type="dxa"/>
                <w:shd w:val="clear" w:color="auto" w:fill="DBE5F1" w:themeFill="accent1" w:themeFillTint="33"/>
                <w:vAlign w:val="center"/>
              </w:tcPr>
              <w:p w14:paraId="3175E78B" w14:textId="77777777" w:rsidR="003F4B20" w:rsidRPr="001B58D5" w:rsidRDefault="003F4B20" w:rsidP="00161902">
                <w:pPr>
                  <w:spacing w:line="276" w:lineRule="auto"/>
                  <w:ind w:left="57"/>
                  <w:rPr>
                    <w:sz w:val="18"/>
                    <w:szCs w:val="18"/>
                  </w:rPr>
                </w:pPr>
                <w:r>
                  <w:rPr>
                    <w:rStyle w:val="Platzhaltertext"/>
                  </w:rPr>
                  <w:t>Anerkennung- und Anrechnungsbestätigung</w:t>
                </w:r>
              </w:p>
            </w:tc>
          </w:sdtContent>
        </w:sdt>
        <w:tc>
          <w:tcPr>
            <w:tcW w:w="1985" w:type="dxa"/>
            <w:shd w:val="clear" w:color="auto" w:fill="FDE9D9" w:themeFill="accent6" w:themeFillTint="33"/>
            <w:vAlign w:val="center"/>
          </w:tcPr>
          <w:p w14:paraId="7D9F913D" w14:textId="679F9CFE" w:rsidR="003F4B20" w:rsidRPr="001B58D5" w:rsidRDefault="00753DC3" w:rsidP="003F4B20">
            <w:pPr>
              <w:spacing w:line="276" w:lineRule="auto"/>
              <w:ind w:left="57"/>
              <w:rPr>
                <w:sz w:val="18"/>
                <w:szCs w:val="18"/>
              </w:rPr>
            </w:pPr>
            <w:sdt>
              <w:sdtPr>
                <w:rPr>
                  <w:sz w:val="18"/>
                  <w:szCs w:val="18"/>
                </w:rPr>
                <w:id w:val="-852487950"/>
                <w14:checkbox>
                  <w14:checked w14:val="0"/>
                  <w14:checkedState w14:val="2612" w14:font="MS Gothic"/>
                  <w14:uncheckedState w14:val="2610" w14:font="MS Gothic"/>
                </w14:checkbox>
              </w:sdtPr>
              <w:sdtEndPr/>
              <w:sdtContent>
                <w:r w:rsidR="003F4B20">
                  <w:rPr>
                    <w:rFonts w:ascii="MS Gothic" w:eastAsia="MS Gothic" w:hAnsi="MS Gothic" w:hint="eastAsia"/>
                    <w:sz w:val="18"/>
                    <w:szCs w:val="18"/>
                  </w:rPr>
                  <w:t>☐</w:t>
                </w:r>
              </w:sdtContent>
            </w:sdt>
            <w:r w:rsidR="009766BA">
              <w:rPr>
                <w:sz w:val="18"/>
                <w:szCs w:val="18"/>
              </w:rPr>
              <w:t xml:space="preserve"> </w:t>
            </w:r>
            <w:r w:rsidR="003F4B20" w:rsidRPr="001B58D5">
              <w:rPr>
                <w:sz w:val="18"/>
                <w:szCs w:val="18"/>
              </w:rPr>
              <w:t>bitte anrechnen</w:t>
            </w:r>
          </w:p>
        </w:tc>
        <w:sdt>
          <w:sdtPr>
            <w:rPr>
              <w:sz w:val="18"/>
              <w:szCs w:val="18"/>
            </w:rPr>
            <w:id w:val="1029378785"/>
            <w:lock w:val="contentLocked"/>
            <w:placeholder>
              <w:docPart w:val="94F2384956CD4563A46F5EEB71041388"/>
            </w:placeholder>
            <w:showingPlcHdr/>
            <w:text/>
          </w:sdtPr>
          <w:sdtEndPr/>
          <w:sdtContent>
            <w:tc>
              <w:tcPr>
                <w:tcW w:w="1276" w:type="dxa"/>
                <w:shd w:val="clear" w:color="auto" w:fill="DBE5F1" w:themeFill="accent1" w:themeFillTint="33"/>
                <w:vAlign w:val="center"/>
              </w:tcPr>
              <w:p w14:paraId="2BA321EE" w14:textId="0602FFD4" w:rsidR="003F4B20" w:rsidRDefault="003F4B20" w:rsidP="002A7988">
                <w:pPr>
                  <w:spacing w:line="276" w:lineRule="auto"/>
                  <w:ind w:left="57"/>
                  <w:rPr>
                    <w:sz w:val="18"/>
                    <w:szCs w:val="18"/>
                  </w:rPr>
                </w:pPr>
                <w:r>
                  <w:rPr>
                    <w:rStyle w:val="Platzhaltertext"/>
                  </w:rPr>
                  <w:t>Note Gastuniversität</w:t>
                </w:r>
              </w:p>
            </w:tc>
          </w:sdtContent>
        </w:sdt>
        <w:tc>
          <w:tcPr>
            <w:tcW w:w="1134" w:type="dxa"/>
            <w:shd w:val="clear" w:color="auto" w:fill="DBE5F1" w:themeFill="accent1" w:themeFillTint="33"/>
          </w:tcPr>
          <w:p w14:paraId="2C597BC2" w14:textId="330019B2" w:rsidR="003F4B20" w:rsidRDefault="003F4B20" w:rsidP="003F4B20">
            <w:pPr>
              <w:spacing w:line="276" w:lineRule="auto"/>
              <w:ind w:left="57"/>
              <w:rPr>
                <w:sz w:val="18"/>
                <w:szCs w:val="18"/>
              </w:rPr>
            </w:pPr>
            <w:r>
              <w:rPr>
                <w:rStyle w:val="Platzhaltertext"/>
              </w:rPr>
              <w:t>Note RWF UZH</w:t>
            </w:r>
          </w:p>
        </w:tc>
      </w:tr>
      <w:tr w:rsidR="003F4B20" w14:paraId="7DFC126F" w14:textId="7FED8236" w:rsidTr="00545189">
        <w:trPr>
          <w:trHeight w:val="624"/>
        </w:trPr>
        <w:sdt>
          <w:sdtPr>
            <w:rPr>
              <w:sz w:val="18"/>
              <w:szCs w:val="18"/>
            </w:rPr>
            <w:id w:val="-1151215666"/>
            <w:placeholder>
              <w:docPart w:val="1EEAFD767D1C424A8BD36251DE00EBDA"/>
            </w:placeholder>
            <w:showingPlcHdr/>
            <w:text/>
          </w:sdtPr>
          <w:sdtEndPr/>
          <w:sdtContent>
            <w:tc>
              <w:tcPr>
                <w:tcW w:w="1555" w:type="dxa"/>
                <w:vAlign w:val="center"/>
              </w:tcPr>
              <w:p w14:paraId="5991BD04" w14:textId="77777777" w:rsidR="003F4B20" w:rsidRPr="001B58D5" w:rsidRDefault="003F4B20" w:rsidP="00627781">
                <w:pPr>
                  <w:spacing w:line="276" w:lineRule="auto"/>
                  <w:ind w:left="57"/>
                  <w:rPr>
                    <w:sz w:val="18"/>
                    <w:szCs w:val="18"/>
                  </w:rPr>
                </w:pPr>
                <w:r>
                  <w:rPr>
                    <w:rStyle w:val="Platzhaltertext"/>
                  </w:rPr>
                  <w:t>Modultitel</w:t>
                </w:r>
              </w:p>
            </w:tc>
          </w:sdtContent>
        </w:sdt>
        <w:sdt>
          <w:sdtPr>
            <w:rPr>
              <w:sz w:val="18"/>
              <w:szCs w:val="18"/>
            </w:rPr>
            <w:id w:val="537402422"/>
            <w:placeholder>
              <w:docPart w:val="7F393E6014DD49A98A7BCEB170C11709"/>
            </w:placeholder>
            <w:showingPlcHdr/>
            <w:text/>
          </w:sdtPr>
          <w:sdtEndPr/>
          <w:sdtContent>
            <w:tc>
              <w:tcPr>
                <w:tcW w:w="2699" w:type="dxa"/>
                <w:vAlign w:val="center"/>
              </w:tcPr>
              <w:p w14:paraId="470D2416" w14:textId="77777777" w:rsidR="003F4B20" w:rsidRPr="001B58D5" w:rsidRDefault="003F4B20" w:rsidP="00627781">
                <w:pPr>
                  <w:spacing w:line="276" w:lineRule="auto"/>
                  <w:ind w:left="57"/>
                  <w:rPr>
                    <w:sz w:val="18"/>
                    <w:szCs w:val="18"/>
                  </w:rPr>
                </w:pPr>
                <w:r>
                  <w:rPr>
                    <w:rStyle w:val="Platzhaltertext"/>
                  </w:rPr>
                  <w:t>Inhaltsangabe</w:t>
                </w:r>
              </w:p>
            </w:tc>
          </w:sdtContent>
        </w:sdt>
        <w:sdt>
          <w:sdtPr>
            <w:rPr>
              <w:sz w:val="18"/>
              <w:szCs w:val="18"/>
            </w:rPr>
            <w:id w:val="981736777"/>
            <w:placeholder>
              <w:docPart w:val="73CD00B1FC0D42248347514EE42D0263"/>
            </w:placeholder>
            <w:showingPlcHdr/>
            <w:dropDownList>
              <w:listItem w:value="Wählen Sie ein Element aus."/>
              <w:listItem w:displayText="BA" w:value="BA"/>
              <w:listItem w:displayText="MA" w:value="MA"/>
              <w:listItem w:displayText="Andere" w:value="Andere"/>
            </w:dropDownList>
          </w:sdtPr>
          <w:sdtEndPr/>
          <w:sdtContent>
            <w:tc>
              <w:tcPr>
                <w:tcW w:w="1275" w:type="dxa"/>
                <w:vAlign w:val="center"/>
              </w:tcPr>
              <w:p w14:paraId="5E2E2D77" w14:textId="77777777" w:rsidR="003F4B20" w:rsidRPr="001B58D5" w:rsidRDefault="003F4B20" w:rsidP="00627781">
                <w:pPr>
                  <w:spacing w:line="276" w:lineRule="auto"/>
                  <w:ind w:left="57"/>
                  <w:rPr>
                    <w:sz w:val="18"/>
                    <w:szCs w:val="18"/>
                  </w:rPr>
                </w:pPr>
                <w:r>
                  <w:rPr>
                    <w:rStyle w:val="Platzhaltertext"/>
                  </w:rPr>
                  <w:t>BA / MA</w:t>
                </w:r>
              </w:p>
            </w:tc>
          </w:sdtContent>
        </w:sdt>
        <w:sdt>
          <w:sdtPr>
            <w:rPr>
              <w:sz w:val="18"/>
              <w:szCs w:val="18"/>
            </w:rPr>
            <w:id w:val="1095600189"/>
            <w:placeholder>
              <w:docPart w:val="B0759270D0FB4450AD26156529A1E5F9"/>
            </w:placeholder>
            <w:showingPlcHdr/>
            <w:dropDownList>
              <w:listItem w:value="Wählen Sie ein Element aus."/>
              <w:listItem w:displayText="PM Fallbearbeitung im Öffentlichen Recht" w:value="PM Fallbearbeitung im Öffentlichen Recht"/>
              <w:listItem w:displayText="PM Handels- und Wirtschaftsrecht (Nur CH-Mobilität)" w:value="PM Handels- und Wirtschaftsrecht (Nur CH-Mobilität)"/>
              <w:listItem w:displayText="PM Steuerrecht I (Nur CH-Mobilität)" w:value="PM Steuerrecht I (Nur CH-Mobilität)"/>
              <w:listItem w:displayText="PM Wiederholungs- und Vertiefungskurs Strafrecht/Strafverfahrensrecht (Nur CH-Mobilität)" w:value="PM Wiederholungs- und Vertiefungskurs Strafrecht/Strafverfahrensrecht (Nur CH-Mobilität)"/>
              <w:listItem w:displayText="PM Zivilverfahrensrecht (Nur CH-Mobilität)" w:value="PM Zivilverfahrensrecht (Nur CH-Mobilität)"/>
              <w:listItem w:displayText="WPM Grundlagen" w:value="WPM Grundlagen"/>
              <w:listItem w:displayText="WM rechtswissenschaftlich" w:value="WM rechtswissenschaftlich"/>
              <w:listItem w:displayText="Juristisches Praktikum" w:value="Juristisches Praktikum"/>
              <w:listItem w:displayText="WM ausserfakultär (max. 6 ECTS)" w:value="WM ausserfakultär (max. 6 ECTS)"/>
              <w:listItem w:displayText="Gleichwertiges Modul" w:value="Gleichwertiges Modul"/>
            </w:dropDownList>
          </w:sdtPr>
          <w:sdtEndPr/>
          <w:sdtContent>
            <w:tc>
              <w:tcPr>
                <w:tcW w:w="1560" w:type="dxa"/>
                <w:vAlign w:val="center"/>
              </w:tcPr>
              <w:p w14:paraId="2C932764" w14:textId="6E244746" w:rsidR="003F4B20" w:rsidRPr="001B58D5" w:rsidRDefault="003B2174" w:rsidP="00627781">
                <w:pPr>
                  <w:spacing w:line="276" w:lineRule="auto"/>
                  <w:ind w:left="57"/>
                  <w:rPr>
                    <w:sz w:val="18"/>
                    <w:szCs w:val="18"/>
                  </w:rPr>
                </w:pPr>
                <w:r w:rsidRPr="00195ED5">
                  <w:rPr>
                    <w:rStyle w:val="Platzhaltertext"/>
                  </w:rPr>
                  <w:t>Wählen Sie ein Element aus.</w:t>
                </w:r>
              </w:p>
            </w:tc>
          </w:sdtContent>
        </w:sdt>
        <w:sdt>
          <w:sdtPr>
            <w:rPr>
              <w:sz w:val="18"/>
              <w:szCs w:val="18"/>
            </w:rPr>
            <w:id w:val="430791130"/>
            <w:placeholder>
              <w:docPart w:val="A7DA78D3E3D449009704EB2BC8A9D03D"/>
            </w:placeholder>
            <w:text/>
          </w:sdtPr>
          <w:sdtEndPr/>
          <w:sdtContent>
            <w:tc>
              <w:tcPr>
                <w:tcW w:w="850" w:type="dxa"/>
                <w:vAlign w:val="center"/>
              </w:tcPr>
              <w:p w14:paraId="245AF628" w14:textId="1C43F689" w:rsidR="003F4B20" w:rsidRPr="001B58D5" w:rsidRDefault="009766BA" w:rsidP="009766BA">
                <w:pPr>
                  <w:spacing w:line="276" w:lineRule="auto"/>
                  <w:ind w:left="57"/>
                  <w:rPr>
                    <w:sz w:val="18"/>
                    <w:szCs w:val="18"/>
                  </w:rPr>
                </w:pPr>
                <w:proofErr w:type="spellStart"/>
                <w:r>
                  <w:rPr>
                    <w:sz w:val="18"/>
                    <w:szCs w:val="18"/>
                  </w:rPr>
                  <w:t>Credits</w:t>
                </w:r>
                <w:proofErr w:type="spellEnd"/>
              </w:p>
            </w:tc>
          </w:sdtContent>
        </w:sdt>
        <w:sdt>
          <w:sdtPr>
            <w:rPr>
              <w:sz w:val="18"/>
              <w:szCs w:val="18"/>
            </w:rPr>
            <w:id w:val="181858826"/>
            <w:lock w:val="contentLocked"/>
            <w:placeholder>
              <w:docPart w:val="9298BBD6557D45249AC208299A5C88FF"/>
            </w:placeholder>
            <w:showingPlcHdr/>
            <w:text/>
          </w:sdtPr>
          <w:sdtEndPr/>
          <w:sdtContent>
            <w:tc>
              <w:tcPr>
                <w:tcW w:w="2693" w:type="dxa"/>
                <w:shd w:val="clear" w:color="auto" w:fill="DBE5F1" w:themeFill="accent1" w:themeFillTint="33"/>
                <w:vAlign w:val="center"/>
              </w:tcPr>
              <w:p w14:paraId="50A2134E" w14:textId="77777777" w:rsidR="003F4B20" w:rsidRPr="001B58D5" w:rsidRDefault="003F4B20" w:rsidP="00161902">
                <w:pPr>
                  <w:spacing w:line="276" w:lineRule="auto"/>
                  <w:ind w:left="57"/>
                  <w:rPr>
                    <w:sz w:val="18"/>
                    <w:szCs w:val="18"/>
                  </w:rPr>
                </w:pPr>
                <w:r>
                  <w:rPr>
                    <w:rStyle w:val="Platzhaltertext"/>
                  </w:rPr>
                  <w:t>Anerkennung- und Anrechnungsbestätigung</w:t>
                </w:r>
              </w:p>
            </w:tc>
          </w:sdtContent>
        </w:sdt>
        <w:tc>
          <w:tcPr>
            <w:tcW w:w="1985" w:type="dxa"/>
            <w:shd w:val="clear" w:color="auto" w:fill="FDE9D9" w:themeFill="accent6" w:themeFillTint="33"/>
            <w:vAlign w:val="center"/>
          </w:tcPr>
          <w:p w14:paraId="609CE4A2" w14:textId="60913F2F" w:rsidR="003F4B20" w:rsidRPr="001B58D5" w:rsidRDefault="00753DC3" w:rsidP="003F4B20">
            <w:pPr>
              <w:spacing w:line="276" w:lineRule="auto"/>
              <w:ind w:left="57"/>
              <w:rPr>
                <w:sz w:val="18"/>
                <w:szCs w:val="18"/>
              </w:rPr>
            </w:pPr>
            <w:sdt>
              <w:sdtPr>
                <w:rPr>
                  <w:sz w:val="18"/>
                  <w:szCs w:val="18"/>
                </w:rPr>
                <w:id w:val="457609619"/>
                <w14:checkbox>
                  <w14:checked w14:val="0"/>
                  <w14:checkedState w14:val="2612" w14:font="MS Gothic"/>
                  <w14:uncheckedState w14:val="2610" w14:font="MS Gothic"/>
                </w14:checkbox>
              </w:sdtPr>
              <w:sdtEndPr/>
              <w:sdtContent>
                <w:r w:rsidR="003F4B20" w:rsidRPr="001B58D5">
                  <w:rPr>
                    <w:rFonts w:ascii="MS Gothic" w:eastAsia="MS Gothic" w:hAnsi="MS Gothic" w:hint="eastAsia"/>
                    <w:sz w:val="18"/>
                    <w:szCs w:val="18"/>
                  </w:rPr>
                  <w:t>☐</w:t>
                </w:r>
              </w:sdtContent>
            </w:sdt>
            <w:r w:rsidR="009766BA">
              <w:rPr>
                <w:sz w:val="18"/>
                <w:szCs w:val="18"/>
              </w:rPr>
              <w:t xml:space="preserve"> bitte </w:t>
            </w:r>
            <w:r w:rsidR="003F4B20">
              <w:rPr>
                <w:sz w:val="18"/>
                <w:szCs w:val="18"/>
              </w:rPr>
              <w:t>a</w:t>
            </w:r>
            <w:r w:rsidR="003F4B20" w:rsidRPr="001B58D5">
              <w:rPr>
                <w:sz w:val="18"/>
                <w:szCs w:val="18"/>
              </w:rPr>
              <w:t>nrechnen</w:t>
            </w:r>
          </w:p>
        </w:tc>
        <w:sdt>
          <w:sdtPr>
            <w:rPr>
              <w:sz w:val="18"/>
              <w:szCs w:val="18"/>
            </w:rPr>
            <w:id w:val="340593612"/>
            <w:lock w:val="contentLocked"/>
            <w:placeholder>
              <w:docPart w:val="BFAE85A69CB541D7A1CBE783F56AB93A"/>
            </w:placeholder>
            <w:showingPlcHdr/>
            <w:text/>
          </w:sdtPr>
          <w:sdtEndPr/>
          <w:sdtContent>
            <w:tc>
              <w:tcPr>
                <w:tcW w:w="1276" w:type="dxa"/>
                <w:shd w:val="clear" w:color="auto" w:fill="DBE5F1" w:themeFill="accent1" w:themeFillTint="33"/>
                <w:vAlign w:val="center"/>
              </w:tcPr>
              <w:p w14:paraId="55A94F6C" w14:textId="25E68554" w:rsidR="003F4B20" w:rsidRDefault="003F4B20" w:rsidP="002A7988">
                <w:pPr>
                  <w:spacing w:line="276" w:lineRule="auto"/>
                  <w:ind w:left="57"/>
                  <w:rPr>
                    <w:sz w:val="18"/>
                    <w:szCs w:val="18"/>
                  </w:rPr>
                </w:pPr>
                <w:r>
                  <w:rPr>
                    <w:rStyle w:val="Platzhaltertext"/>
                  </w:rPr>
                  <w:t>Note Gastuniversität</w:t>
                </w:r>
              </w:p>
            </w:tc>
          </w:sdtContent>
        </w:sdt>
        <w:tc>
          <w:tcPr>
            <w:tcW w:w="1134" w:type="dxa"/>
            <w:shd w:val="clear" w:color="auto" w:fill="DBE5F1" w:themeFill="accent1" w:themeFillTint="33"/>
          </w:tcPr>
          <w:p w14:paraId="5B58BB2C" w14:textId="03B7DA47" w:rsidR="003F4B20" w:rsidRDefault="003F4B20" w:rsidP="003F4B20">
            <w:pPr>
              <w:spacing w:line="276" w:lineRule="auto"/>
              <w:ind w:left="57"/>
              <w:rPr>
                <w:sz w:val="18"/>
                <w:szCs w:val="18"/>
              </w:rPr>
            </w:pPr>
            <w:r>
              <w:rPr>
                <w:rStyle w:val="Platzhaltertext"/>
              </w:rPr>
              <w:t>Note RWF UZH</w:t>
            </w:r>
          </w:p>
        </w:tc>
      </w:tr>
      <w:tr w:rsidR="003F4B20" w14:paraId="655497AB" w14:textId="76117820" w:rsidTr="00545189">
        <w:trPr>
          <w:trHeight w:val="624"/>
        </w:trPr>
        <w:sdt>
          <w:sdtPr>
            <w:rPr>
              <w:sz w:val="18"/>
              <w:szCs w:val="18"/>
            </w:rPr>
            <w:id w:val="-452250633"/>
            <w:placeholder>
              <w:docPart w:val="BD0128C4D18D433B841F1319DEBA9163"/>
            </w:placeholder>
            <w:showingPlcHdr/>
            <w:text/>
          </w:sdtPr>
          <w:sdtEndPr/>
          <w:sdtContent>
            <w:tc>
              <w:tcPr>
                <w:tcW w:w="1555" w:type="dxa"/>
                <w:vAlign w:val="center"/>
              </w:tcPr>
              <w:p w14:paraId="4A5C28A1" w14:textId="77777777" w:rsidR="003F4B20" w:rsidRPr="001B58D5" w:rsidRDefault="003F4B20" w:rsidP="00627781">
                <w:pPr>
                  <w:spacing w:line="276" w:lineRule="auto"/>
                  <w:ind w:left="57"/>
                  <w:rPr>
                    <w:sz w:val="18"/>
                    <w:szCs w:val="18"/>
                  </w:rPr>
                </w:pPr>
                <w:r>
                  <w:rPr>
                    <w:rStyle w:val="Platzhaltertext"/>
                  </w:rPr>
                  <w:t>Modultitel</w:t>
                </w:r>
              </w:p>
            </w:tc>
          </w:sdtContent>
        </w:sdt>
        <w:sdt>
          <w:sdtPr>
            <w:rPr>
              <w:sz w:val="18"/>
              <w:szCs w:val="18"/>
            </w:rPr>
            <w:id w:val="-1841681063"/>
            <w:placeholder>
              <w:docPart w:val="D6ED49DE5CB64F67BD6F679229822E8E"/>
            </w:placeholder>
            <w:showingPlcHdr/>
            <w:text/>
          </w:sdtPr>
          <w:sdtEndPr/>
          <w:sdtContent>
            <w:tc>
              <w:tcPr>
                <w:tcW w:w="2699" w:type="dxa"/>
                <w:vAlign w:val="center"/>
              </w:tcPr>
              <w:p w14:paraId="4C8F8F84" w14:textId="77777777" w:rsidR="003F4B20" w:rsidRPr="001B58D5" w:rsidRDefault="003F4B20" w:rsidP="00627781">
                <w:pPr>
                  <w:spacing w:line="276" w:lineRule="auto"/>
                  <w:ind w:left="57"/>
                  <w:rPr>
                    <w:sz w:val="18"/>
                    <w:szCs w:val="18"/>
                  </w:rPr>
                </w:pPr>
                <w:r>
                  <w:rPr>
                    <w:rStyle w:val="Platzhaltertext"/>
                  </w:rPr>
                  <w:t>Inhaltsangabe</w:t>
                </w:r>
              </w:p>
            </w:tc>
          </w:sdtContent>
        </w:sdt>
        <w:sdt>
          <w:sdtPr>
            <w:rPr>
              <w:sz w:val="18"/>
              <w:szCs w:val="18"/>
            </w:rPr>
            <w:id w:val="681709601"/>
            <w:placeholder>
              <w:docPart w:val="5B11B3FDA54148DB97686422B70F8CE8"/>
            </w:placeholder>
            <w:showingPlcHdr/>
            <w:dropDownList>
              <w:listItem w:value="Wählen Sie ein Element aus."/>
              <w:listItem w:displayText="BA" w:value="BA"/>
              <w:listItem w:displayText="MA" w:value="MA"/>
              <w:listItem w:displayText="Andere" w:value="Andere"/>
            </w:dropDownList>
          </w:sdtPr>
          <w:sdtEndPr/>
          <w:sdtContent>
            <w:tc>
              <w:tcPr>
                <w:tcW w:w="1275" w:type="dxa"/>
                <w:vAlign w:val="center"/>
              </w:tcPr>
              <w:p w14:paraId="3A818B6D" w14:textId="77777777" w:rsidR="003F4B20" w:rsidRPr="001B58D5" w:rsidRDefault="003F4B20" w:rsidP="00627781">
                <w:pPr>
                  <w:spacing w:line="276" w:lineRule="auto"/>
                  <w:ind w:left="57"/>
                  <w:rPr>
                    <w:sz w:val="18"/>
                    <w:szCs w:val="18"/>
                  </w:rPr>
                </w:pPr>
                <w:r>
                  <w:rPr>
                    <w:rStyle w:val="Platzhaltertext"/>
                  </w:rPr>
                  <w:t>BA / MA</w:t>
                </w:r>
              </w:p>
            </w:tc>
          </w:sdtContent>
        </w:sdt>
        <w:sdt>
          <w:sdtPr>
            <w:rPr>
              <w:sz w:val="18"/>
              <w:szCs w:val="18"/>
            </w:rPr>
            <w:id w:val="1077562103"/>
            <w:placeholder>
              <w:docPart w:val="5E40301848FE4180BE20C7D0A36137C1"/>
            </w:placeholder>
            <w:showingPlcHdr/>
            <w:dropDownList>
              <w:listItem w:value="Wählen Sie ein Element aus."/>
              <w:listItem w:displayText="PM Fallbearbeitung im Öffentlichen Recht" w:value="PM Fallbearbeitung im Öffentlichen Recht"/>
              <w:listItem w:displayText="PM Handels- und Wirtschaftsrecht (Nur CH-Mobilität)" w:value="PM Handels- und Wirtschaftsrecht (Nur CH-Mobilität)"/>
              <w:listItem w:displayText="PM Steuerrecht I (Nur CH-Mobilität)" w:value="PM Steuerrecht I (Nur CH-Mobilität)"/>
              <w:listItem w:displayText="PM Wiederholungs- und Vertiefungskurs Strafrecht/Strafverfahrensrecht (Nur CH-Mobilität)" w:value="PM Wiederholungs- und Vertiefungskurs Strafrecht/Strafverfahrensrecht (Nur CH-Mobilität)"/>
              <w:listItem w:displayText="PM Zivilverfahrensrecht (Nur CH-Mobilität)" w:value="PM Zivilverfahrensrecht (Nur CH-Mobilität)"/>
              <w:listItem w:displayText="WPM Grundlagen" w:value="WPM Grundlagen"/>
              <w:listItem w:displayText="WM rechtswissenschaftlich" w:value="WM rechtswissenschaftlich"/>
              <w:listItem w:displayText="Juristisches Praktikum" w:value="Juristisches Praktikum"/>
              <w:listItem w:displayText="WM ausserfakultär (max. 6 ECTS)" w:value="WM ausserfakultär (max. 6 ECTS)"/>
              <w:listItem w:displayText="Gleichwertiges Modul" w:value="Gleichwertiges Modul"/>
            </w:dropDownList>
          </w:sdtPr>
          <w:sdtEndPr/>
          <w:sdtContent>
            <w:tc>
              <w:tcPr>
                <w:tcW w:w="1560" w:type="dxa"/>
                <w:vAlign w:val="center"/>
              </w:tcPr>
              <w:p w14:paraId="16CEB196" w14:textId="1BC057C9" w:rsidR="003F4B20" w:rsidRPr="001B58D5" w:rsidRDefault="003B2174" w:rsidP="00627781">
                <w:pPr>
                  <w:spacing w:line="276" w:lineRule="auto"/>
                  <w:ind w:left="57"/>
                  <w:rPr>
                    <w:sz w:val="18"/>
                    <w:szCs w:val="18"/>
                  </w:rPr>
                </w:pPr>
                <w:r w:rsidRPr="00195ED5">
                  <w:rPr>
                    <w:rStyle w:val="Platzhaltertext"/>
                  </w:rPr>
                  <w:t>Wählen Sie ein Element aus.</w:t>
                </w:r>
              </w:p>
            </w:tc>
          </w:sdtContent>
        </w:sdt>
        <w:sdt>
          <w:sdtPr>
            <w:rPr>
              <w:sz w:val="18"/>
              <w:szCs w:val="18"/>
            </w:rPr>
            <w:id w:val="-674573571"/>
            <w:placeholder>
              <w:docPart w:val="AF107FDD50364A0194716225DAC627B6"/>
            </w:placeholder>
            <w:text/>
          </w:sdtPr>
          <w:sdtEndPr/>
          <w:sdtContent>
            <w:tc>
              <w:tcPr>
                <w:tcW w:w="850" w:type="dxa"/>
                <w:vAlign w:val="center"/>
              </w:tcPr>
              <w:p w14:paraId="127F8AEE" w14:textId="047181EF" w:rsidR="003F4B20" w:rsidRPr="001B58D5" w:rsidRDefault="009766BA" w:rsidP="009766BA">
                <w:pPr>
                  <w:spacing w:line="276" w:lineRule="auto"/>
                  <w:ind w:left="57"/>
                  <w:rPr>
                    <w:sz w:val="18"/>
                    <w:szCs w:val="18"/>
                  </w:rPr>
                </w:pPr>
                <w:proofErr w:type="spellStart"/>
                <w:r>
                  <w:rPr>
                    <w:sz w:val="18"/>
                    <w:szCs w:val="18"/>
                  </w:rPr>
                  <w:t>Credits</w:t>
                </w:r>
                <w:proofErr w:type="spellEnd"/>
              </w:p>
            </w:tc>
          </w:sdtContent>
        </w:sdt>
        <w:sdt>
          <w:sdtPr>
            <w:rPr>
              <w:sz w:val="18"/>
              <w:szCs w:val="18"/>
            </w:rPr>
            <w:id w:val="-1488393852"/>
            <w:lock w:val="contentLocked"/>
            <w:placeholder>
              <w:docPart w:val="48DB9B748CA3486D963812246B0223EC"/>
            </w:placeholder>
            <w:showingPlcHdr/>
            <w:text/>
          </w:sdtPr>
          <w:sdtEndPr/>
          <w:sdtContent>
            <w:tc>
              <w:tcPr>
                <w:tcW w:w="2693" w:type="dxa"/>
                <w:shd w:val="clear" w:color="auto" w:fill="DBE5F1" w:themeFill="accent1" w:themeFillTint="33"/>
                <w:vAlign w:val="center"/>
              </w:tcPr>
              <w:p w14:paraId="42019238" w14:textId="77777777" w:rsidR="003F4B20" w:rsidRPr="001B58D5" w:rsidRDefault="003F4B20" w:rsidP="00161902">
                <w:pPr>
                  <w:spacing w:line="276" w:lineRule="auto"/>
                  <w:ind w:left="57"/>
                  <w:rPr>
                    <w:sz w:val="18"/>
                    <w:szCs w:val="18"/>
                  </w:rPr>
                </w:pPr>
                <w:r>
                  <w:rPr>
                    <w:rStyle w:val="Platzhaltertext"/>
                  </w:rPr>
                  <w:t>Anerkennung- und Anrechnungsbestätigung</w:t>
                </w:r>
              </w:p>
            </w:tc>
          </w:sdtContent>
        </w:sdt>
        <w:tc>
          <w:tcPr>
            <w:tcW w:w="1985" w:type="dxa"/>
            <w:shd w:val="clear" w:color="auto" w:fill="FDE9D9" w:themeFill="accent6" w:themeFillTint="33"/>
            <w:vAlign w:val="center"/>
          </w:tcPr>
          <w:p w14:paraId="23B4ACC4" w14:textId="1ACF03F4" w:rsidR="003F4B20" w:rsidRPr="001B58D5" w:rsidRDefault="00753DC3" w:rsidP="003F4B20">
            <w:pPr>
              <w:spacing w:line="276" w:lineRule="auto"/>
              <w:ind w:left="57"/>
              <w:rPr>
                <w:sz w:val="18"/>
                <w:szCs w:val="18"/>
              </w:rPr>
            </w:pPr>
            <w:sdt>
              <w:sdtPr>
                <w:rPr>
                  <w:sz w:val="18"/>
                  <w:szCs w:val="18"/>
                </w:rPr>
                <w:id w:val="539325668"/>
                <w14:checkbox>
                  <w14:checked w14:val="0"/>
                  <w14:checkedState w14:val="2612" w14:font="MS Gothic"/>
                  <w14:uncheckedState w14:val="2610" w14:font="MS Gothic"/>
                </w14:checkbox>
              </w:sdtPr>
              <w:sdtEndPr/>
              <w:sdtContent>
                <w:r w:rsidR="003F4B20">
                  <w:rPr>
                    <w:rFonts w:ascii="MS Gothic" w:eastAsia="MS Gothic" w:hAnsi="MS Gothic" w:hint="eastAsia"/>
                    <w:sz w:val="18"/>
                    <w:szCs w:val="18"/>
                  </w:rPr>
                  <w:t>☐</w:t>
                </w:r>
              </w:sdtContent>
            </w:sdt>
            <w:r w:rsidR="003F4B20" w:rsidRPr="001B58D5">
              <w:rPr>
                <w:sz w:val="18"/>
                <w:szCs w:val="18"/>
              </w:rPr>
              <w:t xml:space="preserve"> bitte anrechnen</w:t>
            </w:r>
          </w:p>
        </w:tc>
        <w:sdt>
          <w:sdtPr>
            <w:rPr>
              <w:sz w:val="18"/>
              <w:szCs w:val="18"/>
            </w:rPr>
            <w:id w:val="1141300860"/>
            <w:lock w:val="contentLocked"/>
            <w:placeholder>
              <w:docPart w:val="33AAFEFF9AA34A67BC65E525D18B48FB"/>
            </w:placeholder>
            <w:showingPlcHdr/>
            <w:text/>
          </w:sdtPr>
          <w:sdtEndPr/>
          <w:sdtContent>
            <w:tc>
              <w:tcPr>
                <w:tcW w:w="1276" w:type="dxa"/>
                <w:shd w:val="clear" w:color="auto" w:fill="DBE5F1" w:themeFill="accent1" w:themeFillTint="33"/>
                <w:vAlign w:val="center"/>
              </w:tcPr>
              <w:p w14:paraId="173A481B" w14:textId="3F3D8C7E" w:rsidR="003F4B20" w:rsidRDefault="003F4B20" w:rsidP="002A7988">
                <w:pPr>
                  <w:spacing w:line="276" w:lineRule="auto"/>
                  <w:ind w:left="57"/>
                  <w:rPr>
                    <w:sz w:val="18"/>
                    <w:szCs w:val="18"/>
                  </w:rPr>
                </w:pPr>
                <w:r>
                  <w:rPr>
                    <w:rStyle w:val="Platzhaltertext"/>
                  </w:rPr>
                  <w:t>Note Gastuniversität</w:t>
                </w:r>
              </w:p>
            </w:tc>
          </w:sdtContent>
        </w:sdt>
        <w:tc>
          <w:tcPr>
            <w:tcW w:w="1134" w:type="dxa"/>
            <w:shd w:val="clear" w:color="auto" w:fill="DBE5F1" w:themeFill="accent1" w:themeFillTint="33"/>
          </w:tcPr>
          <w:p w14:paraId="31ECFD9D" w14:textId="51B2C6A0" w:rsidR="003F4B20" w:rsidRDefault="003F4B20" w:rsidP="003F4B20">
            <w:pPr>
              <w:spacing w:line="276" w:lineRule="auto"/>
              <w:ind w:left="57"/>
              <w:rPr>
                <w:sz w:val="18"/>
                <w:szCs w:val="18"/>
              </w:rPr>
            </w:pPr>
            <w:r>
              <w:rPr>
                <w:rStyle w:val="Platzhaltertext"/>
              </w:rPr>
              <w:t>Note RWF UZH</w:t>
            </w:r>
          </w:p>
        </w:tc>
      </w:tr>
      <w:tr w:rsidR="003F4B20" w14:paraId="7AD3373B" w14:textId="6BCA46A6" w:rsidTr="00545189">
        <w:trPr>
          <w:trHeight w:val="624"/>
        </w:trPr>
        <w:sdt>
          <w:sdtPr>
            <w:rPr>
              <w:sz w:val="18"/>
              <w:szCs w:val="18"/>
            </w:rPr>
            <w:id w:val="1898014018"/>
            <w:placeholder>
              <w:docPart w:val="32732042ED524A9FA9ADCB008D666699"/>
            </w:placeholder>
            <w:showingPlcHdr/>
            <w:text/>
          </w:sdtPr>
          <w:sdtEndPr/>
          <w:sdtContent>
            <w:tc>
              <w:tcPr>
                <w:tcW w:w="1555" w:type="dxa"/>
                <w:vAlign w:val="center"/>
              </w:tcPr>
              <w:p w14:paraId="794B6B5C" w14:textId="77777777" w:rsidR="003F4B20" w:rsidRPr="001B58D5" w:rsidRDefault="003F4B20" w:rsidP="00627781">
                <w:pPr>
                  <w:spacing w:line="276" w:lineRule="auto"/>
                  <w:ind w:left="57"/>
                  <w:rPr>
                    <w:sz w:val="18"/>
                    <w:szCs w:val="18"/>
                  </w:rPr>
                </w:pPr>
                <w:r>
                  <w:rPr>
                    <w:rStyle w:val="Platzhaltertext"/>
                  </w:rPr>
                  <w:t>Modultitel</w:t>
                </w:r>
              </w:p>
            </w:tc>
          </w:sdtContent>
        </w:sdt>
        <w:sdt>
          <w:sdtPr>
            <w:rPr>
              <w:sz w:val="18"/>
              <w:szCs w:val="18"/>
            </w:rPr>
            <w:id w:val="817691243"/>
            <w:placeholder>
              <w:docPart w:val="BE667921F1C44CA69FF35A0F7BC4B4BD"/>
            </w:placeholder>
            <w:showingPlcHdr/>
            <w:text/>
          </w:sdtPr>
          <w:sdtEndPr/>
          <w:sdtContent>
            <w:tc>
              <w:tcPr>
                <w:tcW w:w="2699" w:type="dxa"/>
                <w:vAlign w:val="center"/>
              </w:tcPr>
              <w:p w14:paraId="5D62AC5E" w14:textId="77777777" w:rsidR="003F4B20" w:rsidRPr="001B58D5" w:rsidRDefault="003F4B20" w:rsidP="00627781">
                <w:pPr>
                  <w:spacing w:line="276" w:lineRule="auto"/>
                  <w:ind w:left="57"/>
                  <w:rPr>
                    <w:sz w:val="18"/>
                    <w:szCs w:val="18"/>
                  </w:rPr>
                </w:pPr>
                <w:r>
                  <w:rPr>
                    <w:rStyle w:val="Platzhaltertext"/>
                  </w:rPr>
                  <w:t>Inhaltsangabe</w:t>
                </w:r>
              </w:p>
            </w:tc>
          </w:sdtContent>
        </w:sdt>
        <w:sdt>
          <w:sdtPr>
            <w:rPr>
              <w:sz w:val="18"/>
              <w:szCs w:val="18"/>
            </w:rPr>
            <w:id w:val="611091484"/>
            <w:placeholder>
              <w:docPart w:val="A6B07B9338504483B11DD837D9E81D9F"/>
            </w:placeholder>
            <w:showingPlcHdr/>
            <w:dropDownList>
              <w:listItem w:value="Wählen Sie ein Element aus."/>
              <w:listItem w:displayText="BA" w:value="BA"/>
              <w:listItem w:displayText="MA" w:value="MA"/>
              <w:listItem w:displayText="Andere" w:value="Andere"/>
            </w:dropDownList>
          </w:sdtPr>
          <w:sdtEndPr/>
          <w:sdtContent>
            <w:tc>
              <w:tcPr>
                <w:tcW w:w="1275" w:type="dxa"/>
                <w:vAlign w:val="center"/>
              </w:tcPr>
              <w:p w14:paraId="2D7B8D68" w14:textId="77777777" w:rsidR="003F4B20" w:rsidRPr="001B58D5" w:rsidRDefault="003F4B20" w:rsidP="00627781">
                <w:pPr>
                  <w:spacing w:line="276" w:lineRule="auto"/>
                  <w:ind w:left="57"/>
                  <w:rPr>
                    <w:sz w:val="18"/>
                    <w:szCs w:val="18"/>
                  </w:rPr>
                </w:pPr>
                <w:r>
                  <w:rPr>
                    <w:rStyle w:val="Platzhaltertext"/>
                  </w:rPr>
                  <w:t>BA / MA</w:t>
                </w:r>
              </w:p>
            </w:tc>
          </w:sdtContent>
        </w:sdt>
        <w:sdt>
          <w:sdtPr>
            <w:rPr>
              <w:sz w:val="18"/>
              <w:szCs w:val="18"/>
            </w:rPr>
            <w:id w:val="-190851195"/>
            <w:placeholder>
              <w:docPart w:val="86A2A86698B542CEA6C52484F4962A21"/>
            </w:placeholder>
            <w:showingPlcHdr/>
            <w:dropDownList>
              <w:listItem w:value="Wählen Sie ein Element aus."/>
              <w:listItem w:displayText="PM Fallbearbeitung im Öffentlichen Recht" w:value="PM Fallbearbeitung im Öffentlichen Recht"/>
              <w:listItem w:displayText="PM Handels- und Wirtschaftsrecht (Nur CH-Mobilität)" w:value="PM Handels- und Wirtschaftsrecht (Nur CH-Mobilität)"/>
              <w:listItem w:displayText="PM Steuerrecht I (Nur CH-Mobilität)" w:value="PM Steuerrecht I (Nur CH-Mobilität)"/>
              <w:listItem w:displayText="PM Wiederholungs- und Vertiefungskurs Strafrecht/Strafverfahrensrecht (Nur CH-Mobilität)" w:value="PM Wiederholungs- und Vertiefungskurs Strafrecht/Strafverfahrensrecht (Nur CH-Mobilität)"/>
              <w:listItem w:displayText="PM Zivilverfahrensrecht (Nur CH-Mobilität)" w:value="PM Zivilverfahrensrecht (Nur CH-Mobilität)"/>
              <w:listItem w:displayText="WPM Grundlagen" w:value="WPM Grundlagen"/>
              <w:listItem w:displayText="WM rechtswissenschaftlich" w:value="WM rechtswissenschaftlich"/>
              <w:listItem w:displayText="Juristisches Praktikum" w:value="Juristisches Praktikum"/>
              <w:listItem w:displayText="WM ausserfakultär (max. 6 ECTS)" w:value="WM ausserfakultär (max. 6 ECTS)"/>
              <w:listItem w:displayText="Gleichwertiges Modul" w:value="Gleichwertiges Modul"/>
            </w:dropDownList>
          </w:sdtPr>
          <w:sdtEndPr/>
          <w:sdtContent>
            <w:tc>
              <w:tcPr>
                <w:tcW w:w="1560" w:type="dxa"/>
                <w:vAlign w:val="center"/>
              </w:tcPr>
              <w:p w14:paraId="77ECA0E6" w14:textId="3EC33585" w:rsidR="003F4B20" w:rsidRPr="001B58D5" w:rsidRDefault="003B2174" w:rsidP="00627781">
                <w:pPr>
                  <w:spacing w:line="276" w:lineRule="auto"/>
                  <w:ind w:left="57"/>
                  <w:rPr>
                    <w:sz w:val="18"/>
                    <w:szCs w:val="18"/>
                  </w:rPr>
                </w:pPr>
                <w:r w:rsidRPr="00195ED5">
                  <w:rPr>
                    <w:rStyle w:val="Platzhaltertext"/>
                  </w:rPr>
                  <w:t>Wählen Sie ein Element aus.</w:t>
                </w:r>
              </w:p>
            </w:tc>
          </w:sdtContent>
        </w:sdt>
        <w:sdt>
          <w:sdtPr>
            <w:rPr>
              <w:sz w:val="18"/>
              <w:szCs w:val="18"/>
            </w:rPr>
            <w:id w:val="1831709451"/>
            <w:placeholder>
              <w:docPart w:val="AB9E7C5557FF4D3DA015F15F0F5A3666"/>
            </w:placeholder>
            <w:text/>
          </w:sdtPr>
          <w:sdtEndPr/>
          <w:sdtContent>
            <w:tc>
              <w:tcPr>
                <w:tcW w:w="850" w:type="dxa"/>
                <w:vAlign w:val="center"/>
              </w:tcPr>
              <w:p w14:paraId="4BE59AC1" w14:textId="2FD4861A" w:rsidR="003F4B20" w:rsidRPr="001B58D5" w:rsidRDefault="009766BA" w:rsidP="009766BA">
                <w:pPr>
                  <w:spacing w:line="276" w:lineRule="auto"/>
                  <w:ind w:left="57"/>
                  <w:rPr>
                    <w:sz w:val="18"/>
                    <w:szCs w:val="18"/>
                  </w:rPr>
                </w:pPr>
                <w:proofErr w:type="spellStart"/>
                <w:r>
                  <w:rPr>
                    <w:sz w:val="18"/>
                    <w:szCs w:val="18"/>
                  </w:rPr>
                  <w:t>Credits</w:t>
                </w:r>
                <w:proofErr w:type="spellEnd"/>
              </w:p>
            </w:tc>
          </w:sdtContent>
        </w:sdt>
        <w:sdt>
          <w:sdtPr>
            <w:rPr>
              <w:sz w:val="18"/>
              <w:szCs w:val="18"/>
            </w:rPr>
            <w:id w:val="494541172"/>
            <w:lock w:val="contentLocked"/>
            <w:placeholder>
              <w:docPart w:val="95B907F1CAB64082BB69D3711A233758"/>
            </w:placeholder>
            <w:showingPlcHdr/>
            <w:text/>
          </w:sdtPr>
          <w:sdtEndPr/>
          <w:sdtContent>
            <w:tc>
              <w:tcPr>
                <w:tcW w:w="2693" w:type="dxa"/>
                <w:shd w:val="clear" w:color="auto" w:fill="DBE5F1" w:themeFill="accent1" w:themeFillTint="33"/>
                <w:vAlign w:val="center"/>
              </w:tcPr>
              <w:p w14:paraId="426EBA0D" w14:textId="77777777" w:rsidR="003F4B20" w:rsidRPr="001B58D5" w:rsidRDefault="003F4B20" w:rsidP="00161902">
                <w:pPr>
                  <w:spacing w:line="276" w:lineRule="auto"/>
                  <w:ind w:left="57"/>
                  <w:rPr>
                    <w:sz w:val="18"/>
                    <w:szCs w:val="18"/>
                  </w:rPr>
                </w:pPr>
                <w:r>
                  <w:rPr>
                    <w:rStyle w:val="Platzhaltertext"/>
                  </w:rPr>
                  <w:t>Anerkennung- und Anrechnungsbestätigung</w:t>
                </w:r>
              </w:p>
            </w:tc>
          </w:sdtContent>
        </w:sdt>
        <w:tc>
          <w:tcPr>
            <w:tcW w:w="1985" w:type="dxa"/>
            <w:shd w:val="clear" w:color="auto" w:fill="FDE9D9" w:themeFill="accent6" w:themeFillTint="33"/>
            <w:vAlign w:val="center"/>
          </w:tcPr>
          <w:p w14:paraId="0C82390C" w14:textId="2FC31560" w:rsidR="003F4B20" w:rsidRPr="001B58D5" w:rsidRDefault="00753DC3" w:rsidP="003F4B20">
            <w:pPr>
              <w:spacing w:line="276" w:lineRule="auto"/>
              <w:ind w:left="57"/>
              <w:rPr>
                <w:sz w:val="18"/>
                <w:szCs w:val="18"/>
              </w:rPr>
            </w:pPr>
            <w:sdt>
              <w:sdtPr>
                <w:rPr>
                  <w:sz w:val="18"/>
                  <w:szCs w:val="18"/>
                </w:rPr>
                <w:id w:val="-1590148719"/>
                <w14:checkbox>
                  <w14:checked w14:val="0"/>
                  <w14:checkedState w14:val="2612" w14:font="MS Gothic"/>
                  <w14:uncheckedState w14:val="2610" w14:font="MS Gothic"/>
                </w14:checkbox>
              </w:sdtPr>
              <w:sdtEndPr/>
              <w:sdtContent>
                <w:r w:rsidR="003F4B20" w:rsidRPr="001B58D5">
                  <w:rPr>
                    <w:rFonts w:ascii="MS Gothic" w:eastAsia="MS Gothic" w:hAnsi="MS Gothic" w:hint="eastAsia"/>
                    <w:sz w:val="18"/>
                    <w:szCs w:val="18"/>
                  </w:rPr>
                  <w:t>☐</w:t>
                </w:r>
              </w:sdtContent>
            </w:sdt>
            <w:r w:rsidR="003F4B20" w:rsidRPr="001B58D5">
              <w:rPr>
                <w:sz w:val="18"/>
                <w:szCs w:val="18"/>
              </w:rPr>
              <w:t xml:space="preserve"> </w:t>
            </w:r>
            <w:r w:rsidR="009766BA">
              <w:rPr>
                <w:sz w:val="18"/>
                <w:szCs w:val="18"/>
              </w:rPr>
              <w:t>bitte</w:t>
            </w:r>
            <w:r w:rsidR="003F4B20">
              <w:rPr>
                <w:sz w:val="18"/>
                <w:szCs w:val="18"/>
              </w:rPr>
              <w:t xml:space="preserve"> an</w:t>
            </w:r>
            <w:r w:rsidR="003F4B20" w:rsidRPr="001B58D5">
              <w:rPr>
                <w:sz w:val="18"/>
                <w:szCs w:val="18"/>
              </w:rPr>
              <w:t>rechnen</w:t>
            </w:r>
          </w:p>
        </w:tc>
        <w:sdt>
          <w:sdtPr>
            <w:rPr>
              <w:sz w:val="18"/>
              <w:szCs w:val="18"/>
            </w:rPr>
            <w:id w:val="-419021391"/>
            <w:lock w:val="contentLocked"/>
            <w:placeholder>
              <w:docPart w:val="12B20A01F98A4AD58B593E14782B2296"/>
            </w:placeholder>
            <w:showingPlcHdr/>
            <w:text/>
          </w:sdtPr>
          <w:sdtEndPr/>
          <w:sdtContent>
            <w:tc>
              <w:tcPr>
                <w:tcW w:w="1276" w:type="dxa"/>
                <w:shd w:val="clear" w:color="auto" w:fill="DBE5F1" w:themeFill="accent1" w:themeFillTint="33"/>
                <w:vAlign w:val="center"/>
              </w:tcPr>
              <w:p w14:paraId="4A054D9C" w14:textId="527AC6C2" w:rsidR="003F4B20" w:rsidRDefault="003F4B20" w:rsidP="002A7988">
                <w:pPr>
                  <w:spacing w:line="276" w:lineRule="auto"/>
                  <w:ind w:left="57"/>
                  <w:rPr>
                    <w:sz w:val="18"/>
                    <w:szCs w:val="18"/>
                  </w:rPr>
                </w:pPr>
                <w:r>
                  <w:rPr>
                    <w:rStyle w:val="Platzhaltertext"/>
                  </w:rPr>
                  <w:t>Note Gastuniversität</w:t>
                </w:r>
              </w:p>
            </w:tc>
          </w:sdtContent>
        </w:sdt>
        <w:tc>
          <w:tcPr>
            <w:tcW w:w="1134" w:type="dxa"/>
            <w:shd w:val="clear" w:color="auto" w:fill="DBE5F1" w:themeFill="accent1" w:themeFillTint="33"/>
          </w:tcPr>
          <w:p w14:paraId="487F2486" w14:textId="55EBB340" w:rsidR="003F4B20" w:rsidRDefault="003F4B20" w:rsidP="003F4B20">
            <w:pPr>
              <w:spacing w:line="276" w:lineRule="auto"/>
              <w:ind w:left="57"/>
              <w:rPr>
                <w:sz w:val="18"/>
                <w:szCs w:val="18"/>
              </w:rPr>
            </w:pPr>
            <w:r>
              <w:rPr>
                <w:rStyle w:val="Platzhaltertext"/>
              </w:rPr>
              <w:t>Note RWF UZH</w:t>
            </w:r>
          </w:p>
        </w:tc>
      </w:tr>
      <w:tr w:rsidR="003F4B20" w14:paraId="47D9F28E" w14:textId="50A91420" w:rsidTr="00545189">
        <w:trPr>
          <w:trHeight w:val="624"/>
        </w:trPr>
        <w:sdt>
          <w:sdtPr>
            <w:rPr>
              <w:sz w:val="18"/>
              <w:szCs w:val="18"/>
            </w:rPr>
            <w:id w:val="1138072545"/>
            <w:placeholder>
              <w:docPart w:val="21CF14E85E624358894059FAE3404AB7"/>
            </w:placeholder>
            <w:showingPlcHdr/>
            <w:text/>
          </w:sdtPr>
          <w:sdtEndPr/>
          <w:sdtContent>
            <w:tc>
              <w:tcPr>
                <w:tcW w:w="1555" w:type="dxa"/>
                <w:vAlign w:val="center"/>
              </w:tcPr>
              <w:p w14:paraId="13FAC347" w14:textId="77777777" w:rsidR="003F4B20" w:rsidRPr="001B58D5" w:rsidRDefault="003F4B20" w:rsidP="00627781">
                <w:pPr>
                  <w:spacing w:line="276" w:lineRule="auto"/>
                  <w:ind w:left="57"/>
                  <w:rPr>
                    <w:sz w:val="18"/>
                    <w:szCs w:val="18"/>
                  </w:rPr>
                </w:pPr>
                <w:r>
                  <w:rPr>
                    <w:rStyle w:val="Platzhaltertext"/>
                  </w:rPr>
                  <w:t>Modultitel</w:t>
                </w:r>
              </w:p>
            </w:tc>
          </w:sdtContent>
        </w:sdt>
        <w:sdt>
          <w:sdtPr>
            <w:rPr>
              <w:sz w:val="18"/>
              <w:szCs w:val="18"/>
            </w:rPr>
            <w:id w:val="-1111123653"/>
            <w:placeholder>
              <w:docPart w:val="D2DABD0BB4A2490988FE7FC332B9FCA9"/>
            </w:placeholder>
            <w:showingPlcHdr/>
            <w:text/>
          </w:sdtPr>
          <w:sdtEndPr/>
          <w:sdtContent>
            <w:tc>
              <w:tcPr>
                <w:tcW w:w="2699" w:type="dxa"/>
                <w:vAlign w:val="center"/>
              </w:tcPr>
              <w:p w14:paraId="1622438D" w14:textId="77777777" w:rsidR="003F4B20" w:rsidRPr="001B58D5" w:rsidRDefault="003F4B20" w:rsidP="00627781">
                <w:pPr>
                  <w:spacing w:line="276" w:lineRule="auto"/>
                  <w:ind w:left="57"/>
                  <w:rPr>
                    <w:sz w:val="18"/>
                    <w:szCs w:val="18"/>
                  </w:rPr>
                </w:pPr>
                <w:r>
                  <w:rPr>
                    <w:rStyle w:val="Platzhaltertext"/>
                  </w:rPr>
                  <w:t>Inhaltsangabe</w:t>
                </w:r>
              </w:p>
            </w:tc>
          </w:sdtContent>
        </w:sdt>
        <w:sdt>
          <w:sdtPr>
            <w:rPr>
              <w:sz w:val="18"/>
              <w:szCs w:val="18"/>
            </w:rPr>
            <w:id w:val="-831533422"/>
            <w:placeholder>
              <w:docPart w:val="2771FD39945E424EA1DC140865506F33"/>
            </w:placeholder>
            <w:showingPlcHdr/>
            <w:dropDownList>
              <w:listItem w:value="Wählen Sie ein Element aus."/>
              <w:listItem w:displayText="BA" w:value="BA"/>
              <w:listItem w:displayText="MA" w:value="MA"/>
              <w:listItem w:displayText="Andere" w:value="Andere"/>
            </w:dropDownList>
          </w:sdtPr>
          <w:sdtEndPr/>
          <w:sdtContent>
            <w:tc>
              <w:tcPr>
                <w:tcW w:w="1275" w:type="dxa"/>
                <w:vAlign w:val="center"/>
              </w:tcPr>
              <w:p w14:paraId="3B863A03" w14:textId="77777777" w:rsidR="003F4B20" w:rsidRPr="001B58D5" w:rsidRDefault="003F4B20" w:rsidP="00627781">
                <w:pPr>
                  <w:spacing w:line="276" w:lineRule="auto"/>
                  <w:ind w:left="57"/>
                  <w:rPr>
                    <w:sz w:val="18"/>
                    <w:szCs w:val="18"/>
                  </w:rPr>
                </w:pPr>
                <w:r>
                  <w:rPr>
                    <w:rStyle w:val="Platzhaltertext"/>
                  </w:rPr>
                  <w:t>BA / MA</w:t>
                </w:r>
              </w:p>
            </w:tc>
          </w:sdtContent>
        </w:sdt>
        <w:sdt>
          <w:sdtPr>
            <w:rPr>
              <w:sz w:val="18"/>
              <w:szCs w:val="18"/>
            </w:rPr>
            <w:id w:val="1801875895"/>
            <w:placeholder>
              <w:docPart w:val="EF52674E5C664293AF17C79C7D10808B"/>
            </w:placeholder>
            <w:showingPlcHdr/>
            <w:dropDownList>
              <w:listItem w:value="Wählen Sie ein Element aus."/>
              <w:listItem w:displayText="PM Fallbearbeitung im Öffentlichen Recht" w:value="PM Fallbearbeitung im Öffentlichen Recht"/>
              <w:listItem w:displayText="PM Handels- und Wirtschaftsrecht (Nur CH-Mobilität)" w:value="PM Handels- und Wirtschaftsrecht (Nur CH-Mobilität)"/>
              <w:listItem w:displayText="PM Steuerrecht I (Nur CH-Mobilität)" w:value="PM Steuerrecht I (Nur CH-Mobilität)"/>
              <w:listItem w:displayText="PM Wiederholungs- und Vertiefungskurs Strafrecht/Strafverfahrensrecht (Nur CH-Mobilität)" w:value="PM Wiederholungs- und Vertiefungskurs Strafrecht/Strafverfahrensrecht (Nur CH-Mobilität)"/>
              <w:listItem w:displayText="PM Zivilverfahrensrecht (Nur CH-Mobilität)" w:value="PM Zivilverfahrensrecht (Nur CH-Mobilität)"/>
              <w:listItem w:displayText="WPM Grundlagen" w:value="WPM Grundlagen"/>
              <w:listItem w:displayText="WM rechtswissenschaftlich" w:value="WM rechtswissenschaftlich"/>
              <w:listItem w:displayText="Juristisches Praktikum" w:value="Juristisches Praktikum"/>
              <w:listItem w:displayText="WM ausserfakultär (max. 6 ECTS)" w:value="WM ausserfakultär (max. 6 ECTS)"/>
              <w:listItem w:displayText="Gleichwertiges Modul" w:value="Gleichwertiges Modul"/>
            </w:dropDownList>
          </w:sdtPr>
          <w:sdtEndPr/>
          <w:sdtContent>
            <w:tc>
              <w:tcPr>
                <w:tcW w:w="1560" w:type="dxa"/>
                <w:vAlign w:val="center"/>
              </w:tcPr>
              <w:p w14:paraId="276C4B00" w14:textId="65B31537" w:rsidR="003F4B20" w:rsidRPr="001B58D5" w:rsidRDefault="003B2174" w:rsidP="00627781">
                <w:pPr>
                  <w:spacing w:line="276" w:lineRule="auto"/>
                  <w:ind w:left="57"/>
                  <w:rPr>
                    <w:sz w:val="18"/>
                    <w:szCs w:val="18"/>
                  </w:rPr>
                </w:pPr>
                <w:r w:rsidRPr="00195ED5">
                  <w:rPr>
                    <w:rStyle w:val="Platzhaltertext"/>
                  </w:rPr>
                  <w:t>Wählen Sie ein Element aus.</w:t>
                </w:r>
              </w:p>
            </w:tc>
          </w:sdtContent>
        </w:sdt>
        <w:sdt>
          <w:sdtPr>
            <w:rPr>
              <w:sz w:val="18"/>
              <w:szCs w:val="18"/>
            </w:rPr>
            <w:id w:val="-597566863"/>
            <w:placeholder>
              <w:docPart w:val="EFDCD5B58E284582855A33FDAD8296E6"/>
            </w:placeholder>
            <w:text/>
          </w:sdtPr>
          <w:sdtEndPr/>
          <w:sdtContent>
            <w:tc>
              <w:tcPr>
                <w:tcW w:w="850" w:type="dxa"/>
                <w:vAlign w:val="center"/>
              </w:tcPr>
              <w:p w14:paraId="0086048A" w14:textId="2EA94D4B" w:rsidR="003F4B20" w:rsidRPr="001B58D5" w:rsidRDefault="009766BA" w:rsidP="009766BA">
                <w:pPr>
                  <w:spacing w:line="276" w:lineRule="auto"/>
                  <w:ind w:left="57"/>
                  <w:rPr>
                    <w:sz w:val="18"/>
                    <w:szCs w:val="18"/>
                  </w:rPr>
                </w:pPr>
                <w:proofErr w:type="spellStart"/>
                <w:r>
                  <w:rPr>
                    <w:sz w:val="18"/>
                    <w:szCs w:val="18"/>
                  </w:rPr>
                  <w:t>Credits</w:t>
                </w:r>
                <w:proofErr w:type="spellEnd"/>
              </w:p>
            </w:tc>
          </w:sdtContent>
        </w:sdt>
        <w:sdt>
          <w:sdtPr>
            <w:rPr>
              <w:sz w:val="18"/>
              <w:szCs w:val="18"/>
            </w:rPr>
            <w:id w:val="-393504886"/>
            <w:lock w:val="contentLocked"/>
            <w:placeholder>
              <w:docPart w:val="FFC0797A56B94D879C27CFD1211B33CC"/>
            </w:placeholder>
            <w:showingPlcHdr/>
            <w:text/>
          </w:sdtPr>
          <w:sdtEndPr/>
          <w:sdtContent>
            <w:tc>
              <w:tcPr>
                <w:tcW w:w="2693" w:type="dxa"/>
                <w:shd w:val="clear" w:color="auto" w:fill="DBE5F1" w:themeFill="accent1" w:themeFillTint="33"/>
                <w:vAlign w:val="center"/>
              </w:tcPr>
              <w:p w14:paraId="3068C4D3" w14:textId="77777777" w:rsidR="003F4B20" w:rsidRPr="001B58D5" w:rsidRDefault="003F4B20" w:rsidP="00161902">
                <w:pPr>
                  <w:spacing w:line="276" w:lineRule="auto"/>
                  <w:ind w:left="57"/>
                  <w:rPr>
                    <w:sz w:val="18"/>
                    <w:szCs w:val="18"/>
                  </w:rPr>
                </w:pPr>
                <w:r>
                  <w:rPr>
                    <w:rStyle w:val="Platzhaltertext"/>
                  </w:rPr>
                  <w:t>Anerkennung- und Anrechnungsbestätigung</w:t>
                </w:r>
              </w:p>
            </w:tc>
          </w:sdtContent>
        </w:sdt>
        <w:tc>
          <w:tcPr>
            <w:tcW w:w="1985" w:type="dxa"/>
            <w:shd w:val="clear" w:color="auto" w:fill="FDE9D9" w:themeFill="accent6" w:themeFillTint="33"/>
            <w:vAlign w:val="center"/>
          </w:tcPr>
          <w:p w14:paraId="2DA2566A" w14:textId="34793649" w:rsidR="003F4B20" w:rsidRPr="001B58D5" w:rsidRDefault="00753DC3" w:rsidP="003F4B20">
            <w:pPr>
              <w:spacing w:line="276" w:lineRule="auto"/>
              <w:ind w:left="57"/>
              <w:rPr>
                <w:sz w:val="18"/>
                <w:szCs w:val="18"/>
              </w:rPr>
            </w:pPr>
            <w:sdt>
              <w:sdtPr>
                <w:rPr>
                  <w:sz w:val="18"/>
                  <w:szCs w:val="18"/>
                </w:rPr>
                <w:id w:val="-1322587594"/>
                <w14:checkbox>
                  <w14:checked w14:val="0"/>
                  <w14:checkedState w14:val="2612" w14:font="MS Gothic"/>
                  <w14:uncheckedState w14:val="2610" w14:font="MS Gothic"/>
                </w14:checkbox>
              </w:sdtPr>
              <w:sdtEndPr/>
              <w:sdtContent>
                <w:r w:rsidR="003F4B20" w:rsidRPr="001B58D5">
                  <w:rPr>
                    <w:rFonts w:ascii="MS Gothic" w:eastAsia="MS Gothic" w:hAnsi="MS Gothic" w:hint="eastAsia"/>
                    <w:sz w:val="18"/>
                    <w:szCs w:val="18"/>
                  </w:rPr>
                  <w:t>☐</w:t>
                </w:r>
              </w:sdtContent>
            </w:sdt>
            <w:r w:rsidR="003F4B20" w:rsidRPr="001B58D5">
              <w:rPr>
                <w:sz w:val="18"/>
                <w:szCs w:val="18"/>
              </w:rPr>
              <w:t xml:space="preserve"> bitte anrechnen</w:t>
            </w:r>
          </w:p>
        </w:tc>
        <w:sdt>
          <w:sdtPr>
            <w:rPr>
              <w:sz w:val="18"/>
              <w:szCs w:val="18"/>
            </w:rPr>
            <w:id w:val="-517382570"/>
            <w:lock w:val="contentLocked"/>
            <w:placeholder>
              <w:docPart w:val="7BA6D0CE44C643EC9F858AAB82FAFCC8"/>
            </w:placeholder>
            <w:showingPlcHdr/>
            <w:text/>
          </w:sdtPr>
          <w:sdtEndPr/>
          <w:sdtContent>
            <w:tc>
              <w:tcPr>
                <w:tcW w:w="1276" w:type="dxa"/>
                <w:shd w:val="clear" w:color="auto" w:fill="DBE5F1" w:themeFill="accent1" w:themeFillTint="33"/>
                <w:vAlign w:val="center"/>
              </w:tcPr>
              <w:p w14:paraId="0175FB9A" w14:textId="4E488ABF" w:rsidR="003F4B20" w:rsidRDefault="003F4B20" w:rsidP="002A7988">
                <w:pPr>
                  <w:spacing w:line="276" w:lineRule="auto"/>
                  <w:ind w:left="57"/>
                  <w:rPr>
                    <w:sz w:val="18"/>
                    <w:szCs w:val="18"/>
                  </w:rPr>
                </w:pPr>
                <w:r>
                  <w:rPr>
                    <w:rStyle w:val="Platzhaltertext"/>
                  </w:rPr>
                  <w:t>Note Gastuniversität</w:t>
                </w:r>
              </w:p>
            </w:tc>
          </w:sdtContent>
        </w:sdt>
        <w:tc>
          <w:tcPr>
            <w:tcW w:w="1134" w:type="dxa"/>
            <w:shd w:val="clear" w:color="auto" w:fill="DBE5F1" w:themeFill="accent1" w:themeFillTint="33"/>
          </w:tcPr>
          <w:p w14:paraId="2641EC9B" w14:textId="219B58F4" w:rsidR="003F4B20" w:rsidRDefault="003F4B20" w:rsidP="003F4B20">
            <w:pPr>
              <w:spacing w:line="276" w:lineRule="auto"/>
              <w:ind w:left="57"/>
              <w:rPr>
                <w:sz w:val="18"/>
                <w:szCs w:val="18"/>
              </w:rPr>
            </w:pPr>
            <w:r>
              <w:rPr>
                <w:rStyle w:val="Platzhaltertext"/>
              </w:rPr>
              <w:t>Note RWF UZH</w:t>
            </w:r>
          </w:p>
        </w:tc>
      </w:tr>
      <w:tr w:rsidR="003F4B20" w14:paraId="14AC2BA6" w14:textId="4A1ECFD9" w:rsidTr="00545189">
        <w:trPr>
          <w:trHeight w:val="624"/>
        </w:trPr>
        <w:sdt>
          <w:sdtPr>
            <w:rPr>
              <w:sz w:val="18"/>
              <w:szCs w:val="18"/>
            </w:rPr>
            <w:id w:val="-1574654092"/>
            <w:placeholder>
              <w:docPart w:val="F419BB2B74C0481A9B3E31F94CECF825"/>
            </w:placeholder>
            <w:showingPlcHdr/>
            <w:text/>
          </w:sdtPr>
          <w:sdtEndPr/>
          <w:sdtContent>
            <w:tc>
              <w:tcPr>
                <w:tcW w:w="1555" w:type="dxa"/>
                <w:vAlign w:val="center"/>
              </w:tcPr>
              <w:p w14:paraId="0F3B0775" w14:textId="77777777" w:rsidR="003F4B20" w:rsidRPr="001B58D5" w:rsidRDefault="003F4B20" w:rsidP="00627781">
                <w:pPr>
                  <w:spacing w:line="276" w:lineRule="auto"/>
                  <w:ind w:left="57"/>
                  <w:rPr>
                    <w:sz w:val="18"/>
                    <w:szCs w:val="18"/>
                  </w:rPr>
                </w:pPr>
                <w:r>
                  <w:rPr>
                    <w:rStyle w:val="Platzhaltertext"/>
                  </w:rPr>
                  <w:t>Modultitel</w:t>
                </w:r>
              </w:p>
            </w:tc>
          </w:sdtContent>
        </w:sdt>
        <w:sdt>
          <w:sdtPr>
            <w:rPr>
              <w:sz w:val="18"/>
              <w:szCs w:val="18"/>
            </w:rPr>
            <w:id w:val="-954712121"/>
            <w:placeholder>
              <w:docPart w:val="168AF397AE794A4F8488922F38C85509"/>
            </w:placeholder>
            <w:showingPlcHdr/>
            <w:text/>
          </w:sdtPr>
          <w:sdtEndPr/>
          <w:sdtContent>
            <w:tc>
              <w:tcPr>
                <w:tcW w:w="2699" w:type="dxa"/>
                <w:vAlign w:val="center"/>
              </w:tcPr>
              <w:p w14:paraId="6699CD1F" w14:textId="77777777" w:rsidR="003F4B20" w:rsidRPr="001B58D5" w:rsidRDefault="003F4B20" w:rsidP="00627781">
                <w:pPr>
                  <w:spacing w:line="276" w:lineRule="auto"/>
                  <w:ind w:left="57"/>
                  <w:rPr>
                    <w:sz w:val="18"/>
                    <w:szCs w:val="18"/>
                  </w:rPr>
                </w:pPr>
                <w:r>
                  <w:rPr>
                    <w:rStyle w:val="Platzhaltertext"/>
                  </w:rPr>
                  <w:t>Inhaltsangabe</w:t>
                </w:r>
              </w:p>
            </w:tc>
          </w:sdtContent>
        </w:sdt>
        <w:sdt>
          <w:sdtPr>
            <w:rPr>
              <w:sz w:val="18"/>
              <w:szCs w:val="18"/>
            </w:rPr>
            <w:id w:val="-2098162950"/>
            <w:placeholder>
              <w:docPart w:val="6E2319827267400483FA3BFF1DA84470"/>
            </w:placeholder>
            <w:showingPlcHdr/>
            <w:dropDownList>
              <w:listItem w:value="Wählen Sie ein Element aus."/>
              <w:listItem w:displayText="BA" w:value="BA"/>
              <w:listItem w:displayText="MA" w:value="MA"/>
              <w:listItem w:displayText="Andere" w:value="Andere"/>
            </w:dropDownList>
          </w:sdtPr>
          <w:sdtEndPr/>
          <w:sdtContent>
            <w:tc>
              <w:tcPr>
                <w:tcW w:w="1275" w:type="dxa"/>
                <w:vAlign w:val="center"/>
              </w:tcPr>
              <w:p w14:paraId="355F1240" w14:textId="77777777" w:rsidR="003F4B20" w:rsidRPr="001B58D5" w:rsidRDefault="003F4B20" w:rsidP="00627781">
                <w:pPr>
                  <w:spacing w:line="276" w:lineRule="auto"/>
                  <w:ind w:left="57"/>
                  <w:rPr>
                    <w:sz w:val="18"/>
                    <w:szCs w:val="18"/>
                  </w:rPr>
                </w:pPr>
                <w:r>
                  <w:rPr>
                    <w:rStyle w:val="Platzhaltertext"/>
                  </w:rPr>
                  <w:t>BA / MA</w:t>
                </w:r>
              </w:p>
            </w:tc>
          </w:sdtContent>
        </w:sdt>
        <w:sdt>
          <w:sdtPr>
            <w:rPr>
              <w:sz w:val="18"/>
              <w:szCs w:val="18"/>
            </w:rPr>
            <w:id w:val="-875615126"/>
            <w:placeholder>
              <w:docPart w:val="A40E54CECDA94C78884234EDB98B3B78"/>
            </w:placeholder>
            <w:showingPlcHdr/>
            <w:dropDownList>
              <w:listItem w:value="Wählen Sie ein Element aus."/>
              <w:listItem w:displayText="PM Fallbearbeitung im Öffentlichen Recht" w:value="PM Fallbearbeitung im Öffentlichen Recht"/>
              <w:listItem w:displayText="PM Handels- und Wirtschaftsrecht (Nur CH-Mobilität)" w:value="PM Handels- und Wirtschaftsrecht (Nur CH-Mobilität)"/>
              <w:listItem w:displayText="PM Steuerrecht I (Nur CH-Mobilität)" w:value="PM Steuerrecht I (Nur CH-Mobilität)"/>
              <w:listItem w:displayText="PM Wiederholungs- und Vertiefungskurs Strafrecht/Strafverfahrensrecht (Nur CH-Mobilität)" w:value="PM Wiederholungs- und Vertiefungskurs Strafrecht/Strafverfahrensrecht (Nur CH-Mobilität)"/>
              <w:listItem w:displayText="PM Zivilverfahrensrecht (Nur CH-Mobilität)" w:value="PM Zivilverfahrensrecht (Nur CH-Mobilität)"/>
              <w:listItem w:displayText="WPM Grundlagen" w:value="WPM Grundlagen"/>
              <w:listItem w:displayText="WM rechtswissenschaftlich" w:value="WM rechtswissenschaftlich"/>
              <w:listItem w:displayText="Juristisches Praktikum" w:value="Juristisches Praktikum"/>
              <w:listItem w:displayText="WM ausserfakultär (max. 6 ECTS)" w:value="WM ausserfakultär (max. 6 ECTS)"/>
              <w:listItem w:displayText="Gleichwertiges Modul" w:value="Gleichwertiges Modul"/>
            </w:dropDownList>
          </w:sdtPr>
          <w:sdtEndPr/>
          <w:sdtContent>
            <w:tc>
              <w:tcPr>
                <w:tcW w:w="1560" w:type="dxa"/>
                <w:vAlign w:val="center"/>
              </w:tcPr>
              <w:p w14:paraId="1B4C01FC" w14:textId="147F41E5" w:rsidR="003F4B20" w:rsidRPr="001B58D5" w:rsidRDefault="003B2174" w:rsidP="00627781">
                <w:pPr>
                  <w:spacing w:line="276" w:lineRule="auto"/>
                  <w:ind w:left="57"/>
                  <w:rPr>
                    <w:sz w:val="18"/>
                    <w:szCs w:val="18"/>
                  </w:rPr>
                </w:pPr>
                <w:r w:rsidRPr="00195ED5">
                  <w:rPr>
                    <w:rStyle w:val="Platzhaltertext"/>
                  </w:rPr>
                  <w:t>Wählen Sie ein Element aus.</w:t>
                </w:r>
              </w:p>
            </w:tc>
          </w:sdtContent>
        </w:sdt>
        <w:sdt>
          <w:sdtPr>
            <w:rPr>
              <w:sz w:val="18"/>
              <w:szCs w:val="18"/>
            </w:rPr>
            <w:id w:val="-128793151"/>
            <w:placeholder>
              <w:docPart w:val="76383331768F448184C63F7C034370D5"/>
            </w:placeholder>
            <w:text/>
          </w:sdtPr>
          <w:sdtEndPr/>
          <w:sdtContent>
            <w:tc>
              <w:tcPr>
                <w:tcW w:w="850" w:type="dxa"/>
                <w:vAlign w:val="center"/>
              </w:tcPr>
              <w:p w14:paraId="4DF4E721" w14:textId="0F6AF7CF" w:rsidR="003F4B20" w:rsidRPr="001B58D5" w:rsidRDefault="009766BA" w:rsidP="009766BA">
                <w:pPr>
                  <w:spacing w:line="276" w:lineRule="auto"/>
                  <w:ind w:left="57"/>
                  <w:rPr>
                    <w:sz w:val="18"/>
                    <w:szCs w:val="18"/>
                  </w:rPr>
                </w:pPr>
                <w:proofErr w:type="spellStart"/>
                <w:r>
                  <w:rPr>
                    <w:sz w:val="18"/>
                    <w:szCs w:val="18"/>
                  </w:rPr>
                  <w:t>Credits</w:t>
                </w:r>
                <w:proofErr w:type="spellEnd"/>
              </w:p>
            </w:tc>
          </w:sdtContent>
        </w:sdt>
        <w:sdt>
          <w:sdtPr>
            <w:rPr>
              <w:sz w:val="18"/>
              <w:szCs w:val="18"/>
            </w:rPr>
            <w:id w:val="-2083824504"/>
            <w:lock w:val="contentLocked"/>
            <w:placeholder>
              <w:docPart w:val="BCE693FA79E44C34ACB18C3A31165A44"/>
            </w:placeholder>
            <w:showingPlcHdr/>
            <w:text/>
          </w:sdtPr>
          <w:sdtEndPr/>
          <w:sdtContent>
            <w:tc>
              <w:tcPr>
                <w:tcW w:w="2693" w:type="dxa"/>
                <w:shd w:val="clear" w:color="auto" w:fill="DBE5F1" w:themeFill="accent1" w:themeFillTint="33"/>
                <w:vAlign w:val="center"/>
              </w:tcPr>
              <w:p w14:paraId="4753BAE0" w14:textId="77777777" w:rsidR="003F4B20" w:rsidRPr="001B58D5" w:rsidRDefault="003F4B20" w:rsidP="00161902">
                <w:pPr>
                  <w:spacing w:line="276" w:lineRule="auto"/>
                  <w:ind w:left="57"/>
                  <w:rPr>
                    <w:sz w:val="18"/>
                    <w:szCs w:val="18"/>
                  </w:rPr>
                </w:pPr>
                <w:r>
                  <w:rPr>
                    <w:rStyle w:val="Platzhaltertext"/>
                  </w:rPr>
                  <w:t>Anerkennung- und Anrechnungsbestätigung</w:t>
                </w:r>
              </w:p>
            </w:tc>
          </w:sdtContent>
        </w:sdt>
        <w:tc>
          <w:tcPr>
            <w:tcW w:w="1985" w:type="dxa"/>
            <w:shd w:val="clear" w:color="auto" w:fill="FDE9D9" w:themeFill="accent6" w:themeFillTint="33"/>
            <w:vAlign w:val="center"/>
          </w:tcPr>
          <w:p w14:paraId="747A58C3" w14:textId="4155F0E9" w:rsidR="003F4B20" w:rsidRPr="001B58D5" w:rsidRDefault="00753DC3" w:rsidP="003F4B20">
            <w:pPr>
              <w:spacing w:line="276" w:lineRule="auto"/>
              <w:ind w:left="57"/>
              <w:rPr>
                <w:sz w:val="18"/>
                <w:szCs w:val="18"/>
              </w:rPr>
            </w:pPr>
            <w:sdt>
              <w:sdtPr>
                <w:rPr>
                  <w:sz w:val="18"/>
                  <w:szCs w:val="18"/>
                </w:rPr>
                <w:id w:val="1936632286"/>
                <w14:checkbox>
                  <w14:checked w14:val="0"/>
                  <w14:checkedState w14:val="2612" w14:font="MS Gothic"/>
                  <w14:uncheckedState w14:val="2610" w14:font="MS Gothic"/>
                </w14:checkbox>
              </w:sdtPr>
              <w:sdtEndPr/>
              <w:sdtContent>
                <w:r w:rsidR="003F4B20" w:rsidRPr="001B58D5">
                  <w:rPr>
                    <w:rFonts w:ascii="MS Gothic" w:eastAsia="MS Gothic" w:hAnsi="MS Gothic" w:hint="eastAsia"/>
                    <w:sz w:val="18"/>
                    <w:szCs w:val="18"/>
                  </w:rPr>
                  <w:t>☐</w:t>
                </w:r>
              </w:sdtContent>
            </w:sdt>
            <w:r w:rsidR="003F4B20" w:rsidRPr="001B58D5">
              <w:rPr>
                <w:sz w:val="18"/>
                <w:szCs w:val="18"/>
              </w:rPr>
              <w:t xml:space="preserve"> bitte anrechnen</w:t>
            </w:r>
          </w:p>
        </w:tc>
        <w:sdt>
          <w:sdtPr>
            <w:rPr>
              <w:sz w:val="18"/>
              <w:szCs w:val="18"/>
            </w:rPr>
            <w:id w:val="-1320814239"/>
            <w:lock w:val="contentLocked"/>
            <w:placeholder>
              <w:docPart w:val="2B682C3F358A47C490A52580AA5292E5"/>
            </w:placeholder>
            <w:showingPlcHdr/>
            <w:text/>
          </w:sdtPr>
          <w:sdtEndPr/>
          <w:sdtContent>
            <w:tc>
              <w:tcPr>
                <w:tcW w:w="1276" w:type="dxa"/>
                <w:shd w:val="clear" w:color="auto" w:fill="DBE5F1" w:themeFill="accent1" w:themeFillTint="33"/>
                <w:vAlign w:val="center"/>
              </w:tcPr>
              <w:p w14:paraId="1B189F7F" w14:textId="5FB0524B" w:rsidR="003F4B20" w:rsidRDefault="003F4B20" w:rsidP="002A7988">
                <w:pPr>
                  <w:spacing w:line="276" w:lineRule="auto"/>
                  <w:ind w:left="57"/>
                  <w:rPr>
                    <w:sz w:val="18"/>
                    <w:szCs w:val="18"/>
                  </w:rPr>
                </w:pPr>
                <w:r>
                  <w:rPr>
                    <w:rStyle w:val="Platzhaltertext"/>
                  </w:rPr>
                  <w:t>Note Gastuniversität</w:t>
                </w:r>
              </w:p>
            </w:tc>
          </w:sdtContent>
        </w:sdt>
        <w:tc>
          <w:tcPr>
            <w:tcW w:w="1134" w:type="dxa"/>
            <w:shd w:val="clear" w:color="auto" w:fill="DBE5F1" w:themeFill="accent1" w:themeFillTint="33"/>
          </w:tcPr>
          <w:p w14:paraId="1AAB9D43" w14:textId="287574E5" w:rsidR="003F4B20" w:rsidRDefault="003F4B20" w:rsidP="003F4B20">
            <w:pPr>
              <w:spacing w:line="276" w:lineRule="auto"/>
              <w:ind w:left="57"/>
              <w:rPr>
                <w:sz w:val="18"/>
                <w:szCs w:val="18"/>
              </w:rPr>
            </w:pPr>
            <w:r>
              <w:rPr>
                <w:rStyle w:val="Platzhaltertext"/>
              </w:rPr>
              <w:t>Note RWF UZH</w:t>
            </w:r>
          </w:p>
        </w:tc>
      </w:tr>
      <w:tr w:rsidR="00161902" w14:paraId="20B8F75E" w14:textId="77777777" w:rsidTr="00545189">
        <w:trPr>
          <w:trHeight w:val="624"/>
        </w:trPr>
        <w:sdt>
          <w:sdtPr>
            <w:rPr>
              <w:sz w:val="18"/>
              <w:szCs w:val="18"/>
            </w:rPr>
            <w:id w:val="-1729211612"/>
            <w:placeholder>
              <w:docPart w:val="929A43EDEFF24FA989F966F080C48E56"/>
            </w:placeholder>
            <w:showingPlcHdr/>
            <w:text/>
          </w:sdtPr>
          <w:sdtEndPr/>
          <w:sdtContent>
            <w:tc>
              <w:tcPr>
                <w:tcW w:w="1555" w:type="dxa"/>
                <w:vAlign w:val="center"/>
              </w:tcPr>
              <w:p w14:paraId="4FD326B0" w14:textId="7B28D57F" w:rsidR="00161902" w:rsidRDefault="00161902" w:rsidP="00161902">
                <w:pPr>
                  <w:spacing w:line="276" w:lineRule="auto"/>
                  <w:ind w:left="57"/>
                  <w:rPr>
                    <w:sz w:val="18"/>
                    <w:szCs w:val="18"/>
                  </w:rPr>
                </w:pPr>
                <w:r>
                  <w:rPr>
                    <w:rStyle w:val="Platzhaltertext"/>
                  </w:rPr>
                  <w:t>Modultitel</w:t>
                </w:r>
              </w:p>
            </w:tc>
          </w:sdtContent>
        </w:sdt>
        <w:sdt>
          <w:sdtPr>
            <w:rPr>
              <w:sz w:val="18"/>
              <w:szCs w:val="18"/>
            </w:rPr>
            <w:id w:val="-529644180"/>
            <w:placeholder>
              <w:docPart w:val="4D7EF046146F4B1C8DAE49DD1AC467C4"/>
            </w:placeholder>
            <w:showingPlcHdr/>
            <w:text/>
          </w:sdtPr>
          <w:sdtEndPr/>
          <w:sdtContent>
            <w:tc>
              <w:tcPr>
                <w:tcW w:w="2699" w:type="dxa"/>
                <w:vAlign w:val="center"/>
              </w:tcPr>
              <w:p w14:paraId="728003BA" w14:textId="7887472A" w:rsidR="00161902" w:rsidRDefault="00161902" w:rsidP="00161902">
                <w:pPr>
                  <w:spacing w:line="276" w:lineRule="auto"/>
                  <w:ind w:left="57"/>
                  <w:rPr>
                    <w:sz w:val="18"/>
                    <w:szCs w:val="18"/>
                  </w:rPr>
                </w:pPr>
                <w:r>
                  <w:rPr>
                    <w:rStyle w:val="Platzhaltertext"/>
                  </w:rPr>
                  <w:t>Inhaltsangabe</w:t>
                </w:r>
              </w:p>
            </w:tc>
          </w:sdtContent>
        </w:sdt>
        <w:sdt>
          <w:sdtPr>
            <w:rPr>
              <w:sz w:val="18"/>
              <w:szCs w:val="18"/>
            </w:rPr>
            <w:id w:val="-1950999321"/>
            <w:placeholder>
              <w:docPart w:val="851B9C1AD90D483E82E79D7A27269E7E"/>
            </w:placeholder>
            <w:showingPlcHdr/>
            <w:dropDownList>
              <w:listItem w:value="Wählen Sie ein Element aus."/>
              <w:listItem w:displayText="BA" w:value="BA"/>
              <w:listItem w:displayText="MA" w:value="MA"/>
              <w:listItem w:displayText="Andere" w:value="Andere"/>
            </w:dropDownList>
          </w:sdtPr>
          <w:sdtEndPr/>
          <w:sdtContent>
            <w:tc>
              <w:tcPr>
                <w:tcW w:w="1275" w:type="dxa"/>
                <w:vAlign w:val="center"/>
              </w:tcPr>
              <w:p w14:paraId="341BF5F3" w14:textId="2267D558" w:rsidR="00161902" w:rsidRDefault="00161902" w:rsidP="00161902">
                <w:pPr>
                  <w:spacing w:line="276" w:lineRule="auto"/>
                  <w:ind w:left="57"/>
                  <w:rPr>
                    <w:sz w:val="18"/>
                    <w:szCs w:val="18"/>
                  </w:rPr>
                </w:pPr>
                <w:r>
                  <w:rPr>
                    <w:rStyle w:val="Platzhaltertext"/>
                  </w:rPr>
                  <w:t>BA / MA</w:t>
                </w:r>
              </w:p>
            </w:tc>
          </w:sdtContent>
        </w:sdt>
        <w:sdt>
          <w:sdtPr>
            <w:rPr>
              <w:sz w:val="18"/>
              <w:szCs w:val="18"/>
            </w:rPr>
            <w:id w:val="-3513624"/>
            <w:placeholder>
              <w:docPart w:val="148743A6AFB444269957DA52B643031F"/>
            </w:placeholder>
            <w:showingPlcHdr/>
            <w:dropDownList>
              <w:listItem w:value="Wählen Sie ein Element aus."/>
              <w:listItem w:displayText="PM Fallbearbeitung im Öffentlichen Recht" w:value="PM Fallbearbeitung im Öffentlichen Recht"/>
              <w:listItem w:displayText="PM Handels- und Wirtschaftsrecht (Nur CH-Mobilität)" w:value="PM Handels- und Wirtschaftsrecht (Nur CH-Mobilität)"/>
              <w:listItem w:displayText="PM Steuerrecht I (Nur CH-Mobilität)" w:value="PM Steuerrecht I (Nur CH-Mobilität)"/>
              <w:listItem w:displayText="PM Wiederholungs- und Vertiefungskurs Strafrecht/Strafverfahrensrecht (Nur CH-Mobilität)" w:value="PM Wiederholungs- und Vertiefungskurs Strafrecht/Strafverfahrensrecht (Nur CH-Mobilität)"/>
              <w:listItem w:displayText="PM Zivilverfahrensrecht (Nur CH-Mobilität)" w:value="PM Zivilverfahrensrecht (Nur CH-Mobilität)"/>
              <w:listItem w:displayText="WPM Grundlagen" w:value="WPM Grundlagen"/>
              <w:listItem w:displayText="WM rechtswissenschaftlich" w:value="WM rechtswissenschaftlich"/>
              <w:listItem w:displayText="Juristisches Praktikum" w:value="Juristisches Praktikum"/>
              <w:listItem w:displayText="WM ausserfakultär (max. 6 ECTS)" w:value="WM ausserfakultär (max. 6 ECTS)"/>
              <w:listItem w:displayText="Gleichwertiges Modul" w:value="Gleichwertiges Modul"/>
            </w:dropDownList>
          </w:sdtPr>
          <w:sdtEndPr/>
          <w:sdtContent>
            <w:tc>
              <w:tcPr>
                <w:tcW w:w="1560" w:type="dxa"/>
                <w:vAlign w:val="center"/>
              </w:tcPr>
              <w:p w14:paraId="2FB73D07" w14:textId="5FDC3EFB" w:rsidR="00161902" w:rsidRDefault="003B2174" w:rsidP="00161902">
                <w:pPr>
                  <w:spacing w:line="276" w:lineRule="auto"/>
                  <w:ind w:left="57"/>
                  <w:rPr>
                    <w:sz w:val="18"/>
                    <w:szCs w:val="18"/>
                  </w:rPr>
                </w:pPr>
                <w:r w:rsidRPr="00195ED5">
                  <w:rPr>
                    <w:rStyle w:val="Platzhaltertext"/>
                  </w:rPr>
                  <w:t>Wählen Sie ein Element aus.</w:t>
                </w:r>
              </w:p>
            </w:tc>
          </w:sdtContent>
        </w:sdt>
        <w:sdt>
          <w:sdtPr>
            <w:rPr>
              <w:sz w:val="18"/>
              <w:szCs w:val="18"/>
            </w:rPr>
            <w:id w:val="-1513525977"/>
            <w:placeholder>
              <w:docPart w:val="DDEA423B406E4AC087C3DEF15E064236"/>
            </w:placeholder>
            <w:text/>
          </w:sdtPr>
          <w:sdtEndPr/>
          <w:sdtContent>
            <w:tc>
              <w:tcPr>
                <w:tcW w:w="850" w:type="dxa"/>
                <w:vAlign w:val="center"/>
              </w:tcPr>
              <w:p w14:paraId="23ACEF8A" w14:textId="7D6ADED7" w:rsidR="00161902" w:rsidRDefault="009766BA" w:rsidP="009766BA">
                <w:pPr>
                  <w:spacing w:line="276" w:lineRule="auto"/>
                  <w:ind w:left="57"/>
                  <w:rPr>
                    <w:sz w:val="18"/>
                    <w:szCs w:val="18"/>
                  </w:rPr>
                </w:pPr>
                <w:proofErr w:type="spellStart"/>
                <w:r>
                  <w:rPr>
                    <w:sz w:val="18"/>
                    <w:szCs w:val="18"/>
                  </w:rPr>
                  <w:t>Credits</w:t>
                </w:r>
                <w:proofErr w:type="spellEnd"/>
              </w:p>
            </w:tc>
          </w:sdtContent>
        </w:sdt>
        <w:sdt>
          <w:sdtPr>
            <w:rPr>
              <w:sz w:val="18"/>
              <w:szCs w:val="18"/>
            </w:rPr>
            <w:id w:val="-1136711634"/>
            <w:lock w:val="contentLocked"/>
            <w:placeholder>
              <w:docPart w:val="2CBA31445D064573903B67056C1336A1"/>
            </w:placeholder>
            <w:showingPlcHdr/>
            <w:text/>
          </w:sdtPr>
          <w:sdtEndPr/>
          <w:sdtContent>
            <w:tc>
              <w:tcPr>
                <w:tcW w:w="2693" w:type="dxa"/>
                <w:shd w:val="clear" w:color="auto" w:fill="DBE5F1" w:themeFill="accent1" w:themeFillTint="33"/>
                <w:vAlign w:val="center"/>
              </w:tcPr>
              <w:p w14:paraId="3C6E4B3D" w14:textId="0CE13DAA" w:rsidR="00161902" w:rsidRDefault="00161902" w:rsidP="00161902">
                <w:pPr>
                  <w:spacing w:line="276" w:lineRule="auto"/>
                  <w:ind w:left="57"/>
                  <w:rPr>
                    <w:sz w:val="18"/>
                    <w:szCs w:val="18"/>
                  </w:rPr>
                </w:pPr>
                <w:r>
                  <w:rPr>
                    <w:rStyle w:val="Platzhaltertext"/>
                  </w:rPr>
                  <w:t>Anerkennung- und Anrechnungsbestätigung</w:t>
                </w:r>
              </w:p>
            </w:tc>
          </w:sdtContent>
        </w:sdt>
        <w:tc>
          <w:tcPr>
            <w:tcW w:w="1985" w:type="dxa"/>
            <w:shd w:val="clear" w:color="auto" w:fill="FDE9D9" w:themeFill="accent6" w:themeFillTint="33"/>
            <w:vAlign w:val="center"/>
          </w:tcPr>
          <w:p w14:paraId="6E492F49" w14:textId="5D231279" w:rsidR="00161902" w:rsidRDefault="00753DC3" w:rsidP="00161902">
            <w:pPr>
              <w:spacing w:line="276" w:lineRule="auto"/>
              <w:ind w:left="57"/>
              <w:rPr>
                <w:sz w:val="18"/>
                <w:szCs w:val="18"/>
              </w:rPr>
            </w:pPr>
            <w:sdt>
              <w:sdtPr>
                <w:rPr>
                  <w:sz w:val="18"/>
                  <w:szCs w:val="18"/>
                </w:rPr>
                <w:id w:val="-1088623900"/>
                <w14:checkbox>
                  <w14:checked w14:val="0"/>
                  <w14:checkedState w14:val="2612" w14:font="MS Gothic"/>
                  <w14:uncheckedState w14:val="2610" w14:font="MS Gothic"/>
                </w14:checkbox>
              </w:sdtPr>
              <w:sdtEndPr/>
              <w:sdtContent>
                <w:r w:rsidR="00161902" w:rsidRPr="001B58D5">
                  <w:rPr>
                    <w:rFonts w:ascii="MS Gothic" w:eastAsia="MS Gothic" w:hAnsi="MS Gothic" w:hint="eastAsia"/>
                    <w:sz w:val="18"/>
                    <w:szCs w:val="18"/>
                  </w:rPr>
                  <w:t>☐</w:t>
                </w:r>
              </w:sdtContent>
            </w:sdt>
            <w:r w:rsidR="00161902" w:rsidRPr="001B58D5">
              <w:rPr>
                <w:sz w:val="18"/>
                <w:szCs w:val="18"/>
              </w:rPr>
              <w:t xml:space="preserve"> bitte anrechnen</w:t>
            </w:r>
          </w:p>
        </w:tc>
        <w:sdt>
          <w:sdtPr>
            <w:rPr>
              <w:sz w:val="18"/>
              <w:szCs w:val="18"/>
            </w:rPr>
            <w:id w:val="-1545663536"/>
            <w:lock w:val="contentLocked"/>
            <w:placeholder>
              <w:docPart w:val="311154AD46FD46B9BF41B3906BE473E2"/>
            </w:placeholder>
            <w:showingPlcHdr/>
            <w:text/>
          </w:sdtPr>
          <w:sdtEndPr/>
          <w:sdtContent>
            <w:tc>
              <w:tcPr>
                <w:tcW w:w="1276" w:type="dxa"/>
                <w:shd w:val="clear" w:color="auto" w:fill="DBE5F1" w:themeFill="accent1" w:themeFillTint="33"/>
                <w:vAlign w:val="center"/>
              </w:tcPr>
              <w:p w14:paraId="08A7F258" w14:textId="5E979ECA" w:rsidR="00161902" w:rsidRDefault="00161902" w:rsidP="00161902">
                <w:pPr>
                  <w:spacing w:line="276" w:lineRule="auto"/>
                  <w:ind w:left="57"/>
                  <w:rPr>
                    <w:sz w:val="18"/>
                    <w:szCs w:val="18"/>
                  </w:rPr>
                </w:pPr>
                <w:r>
                  <w:rPr>
                    <w:rStyle w:val="Platzhaltertext"/>
                  </w:rPr>
                  <w:t>Note Gastuniversität</w:t>
                </w:r>
              </w:p>
            </w:tc>
          </w:sdtContent>
        </w:sdt>
        <w:tc>
          <w:tcPr>
            <w:tcW w:w="1134" w:type="dxa"/>
            <w:shd w:val="clear" w:color="auto" w:fill="DBE5F1" w:themeFill="accent1" w:themeFillTint="33"/>
          </w:tcPr>
          <w:p w14:paraId="2E08BFF5" w14:textId="428C5F57" w:rsidR="00161902" w:rsidRDefault="00161902" w:rsidP="00161902">
            <w:pPr>
              <w:spacing w:line="276" w:lineRule="auto"/>
              <w:ind w:left="57"/>
              <w:rPr>
                <w:rStyle w:val="Platzhaltertext"/>
              </w:rPr>
            </w:pPr>
            <w:r>
              <w:rPr>
                <w:rStyle w:val="Platzhaltertext"/>
              </w:rPr>
              <w:t>Note RWF UZH</w:t>
            </w:r>
          </w:p>
        </w:tc>
      </w:tr>
      <w:tr w:rsidR="00161902" w14:paraId="3156FA6D" w14:textId="77777777" w:rsidTr="00545189">
        <w:trPr>
          <w:trHeight w:val="624"/>
        </w:trPr>
        <w:sdt>
          <w:sdtPr>
            <w:rPr>
              <w:sz w:val="18"/>
              <w:szCs w:val="18"/>
            </w:rPr>
            <w:id w:val="228895305"/>
            <w:placeholder>
              <w:docPart w:val="7FA6C3C4FD7645D0975C7CF6F0E44592"/>
            </w:placeholder>
            <w:showingPlcHdr/>
            <w:text/>
          </w:sdtPr>
          <w:sdtEndPr/>
          <w:sdtContent>
            <w:tc>
              <w:tcPr>
                <w:tcW w:w="1555" w:type="dxa"/>
                <w:vAlign w:val="center"/>
              </w:tcPr>
              <w:p w14:paraId="7221D88A" w14:textId="14C6F7FC" w:rsidR="00161902" w:rsidRDefault="00161902" w:rsidP="00161902">
                <w:pPr>
                  <w:spacing w:line="276" w:lineRule="auto"/>
                  <w:ind w:left="57"/>
                  <w:rPr>
                    <w:sz w:val="18"/>
                    <w:szCs w:val="18"/>
                  </w:rPr>
                </w:pPr>
                <w:r>
                  <w:rPr>
                    <w:rStyle w:val="Platzhaltertext"/>
                  </w:rPr>
                  <w:t>Modultitel</w:t>
                </w:r>
              </w:p>
            </w:tc>
          </w:sdtContent>
        </w:sdt>
        <w:sdt>
          <w:sdtPr>
            <w:rPr>
              <w:sz w:val="18"/>
              <w:szCs w:val="18"/>
            </w:rPr>
            <w:id w:val="318010716"/>
            <w:placeholder>
              <w:docPart w:val="83385A36931642718F83149C2A8159EE"/>
            </w:placeholder>
            <w:showingPlcHdr/>
            <w:text/>
          </w:sdtPr>
          <w:sdtEndPr/>
          <w:sdtContent>
            <w:tc>
              <w:tcPr>
                <w:tcW w:w="2699" w:type="dxa"/>
                <w:vAlign w:val="center"/>
              </w:tcPr>
              <w:p w14:paraId="177D1494" w14:textId="1EE644D3" w:rsidR="00161902" w:rsidRDefault="00161902" w:rsidP="00161902">
                <w:pPr>
                  <w:spacing w:line="276" w:lineRule="auto"/>
                  <w:ind w:left="57"/>
                  <w:rPr>
                    <w:sz w:val="18"/>
                    <w:szCs w:val="18"/>
                  </w:rPr>
                </w:pPr>
                <w:r>
                  <w:rPr>
                    <w:rStyle w:val="Platzhaltertext"/>
                  </w:rPr>
                  <w:t>Inhaltsangabe</w:t>
                </w:r>
              </w:p>
            </w:tc>
          </w:sdtContent>
        </w:sdt>
        <w:sdt>
          <w:sdtPr>
            <w:rPr>
              <w:sz w:val="18"/>
              <w:szCs w:val="18"/>
            </w:rPr>
            <w:id w:val="-1677327837"/>
            <w:placeholder>
              <w:docPart w:val="932195FAB654478B84C66208D38B7B4E"/>
            </w:placeholder>
            <w:showingPlcHdr/>
            <w:dropDownList>
              <w:listItem w:value="Wählen Sie ein Element aus."/>
              <w:listItem w:displayText="BA" w:value="BA"/>
              <w:listItem w:displayText="MA" w:value="MA"/>
              <w:listItem w:displayText="Andere" w:value="Andere"/>
            </w:dropDownList>
          </w:sdtPr>
          <w:sdtEndPr/>
          <w:sdtContent>
            <w:tc>
              <w:tcPr>
                <w:tcW w:w="1275" w:type="dxa"/>
                <w:vAlign w:val="center"/>
              </w:tcPr>
              <w:p w14:paraId="348B41B7" w14:textId="7A56A76B" w:rsidR="00161902" w:rsidRDefault="00161902" w:rsidP="00161902">
                <w:pPr>
                  <w:spacing w:line="276" w:lineRule="auto"/>
                  <w:ind w:left="57"/>
                  <w:rPr>
                    <w:sz w:val="18"/>
                    <w:szCs w:val="18"/>
                  </w:rPr>
                </w:pPr>
                <w:r>
                  <w:rPr>
                    <w:rStyle w:val="Platzhaltertext"/>
                  </w:rPr>
                  <w:t>BA / MA</w:t>
                </w:r>
              </w:p>
            </w:tc>
          </w:sdtContent>
        </w:sdt>
        <w:sdt>
          <w:sdtPr>
            <w:rPr>
              <w:sz w:val="18"/>
              <w:szCs w:val="18"/>
            </w:rPr>
            <w:id w:val="2095979613"/>
            <w:placeholder>
              <w:docPart w:val="A5426DB6365B434883A42A6C8FA02FA1"/>
            </w:placeholder>
            <w:showingPlcHdr/>
            <w:dropDownList>
              <w:listItem w:value="Wählen Sie ein Element aus."/>
              <w:listItem w:displayText="PM Fallbearbeitung im Öffentlichen Recht" w:value="PM Fallbearbeitung im Öffentlichen Recht"/>
              <w:listItem w:displayText="PM Handels- und Wirtschaftsrecht (Nur CH-Mobilität)" w:value="PM Handels- und Wirtschaftsrecht (Nur CH-Mobilität)"/>
              <w:listItem w:displayText="PM Steuerrecht I (Nur CH-Mobilität)" w:value="PM Steuerrecht I (Nur CH-Mobilität)"/>
              <w:listItem w:displayText="PM Wiederholungs- und Vertiefungskurs Strafrecht/Strafverfahrensrecht (Nur CH-Mobilität)" w:value="PM Wiederholungs- und Vertiefungskurs Strafrecht/Strafverfahrensrecht (Nur CH-Mobilität)"/>
              <w:listItem w:displayText="PM Zivilverfahrensrecht (Nur CH-Mobilität)" w:value="PM Zivilverfahrensrecht (Nur CH-Mobilität)"/>
              <w:listItem w:displayText="WPM Grundlagen" w:value="WPM Grundlagen"/>
              <w:listItem w:displayText="WM rechtswissenschaftlich" w:value="WM rechtswissenschaftlich"/>
              <w:listItem w:displayText="Juristisches Praktikum" w:value="Juristisches Praktikum"/>
              <w:listItem w:displayText="WM ausserfakultär (max. 6 ECTS)" w:value="WM ausserfakultär (max. 6 ECTS)"/>
              <w:listItem w:displayText="Gleichwertiges Modul" w:value="Gleichwertiges Modul"/>
            </w:dropDownList>
          </w:sdtPr>
          <w:sdtEndPr/>
          <w:sdtContent>
            <w:tc>
              <w:tcPr>
                <w:tcW w:w="1560" w:type="dxa"/>
                <w:vAlign w:val="center"/>
              </w:tcPr>
              <w:p w14:paraId="5D64DC0D" w14:textId="36EA9B5F" w:rsidR="00161902" w:rsidRDefault="003B2174" w:rsidP="00161902">
                <w:pPr>
                  <w:spacing w:line="276" w:lineRule="auto"/>
                  <w:ind w:left="57"/>
                  <w:rPr>
                    <w:sz w:val="18"/>
                    <w:szCs w:val="18"/>
                  </w:rPr>
                </w:pPr>
                <w:r w:rsidRPr="00195ED5">
                  <w:rPr>
                    <w:rStyle w:val="Platzhaltertext"/>
                  </w:rPr>
                  <w:t>Wählen Sie ein Element aus.</w:t>
                </w:r>
              </w:p>
            </w:tc>
          </w:sdtContent>
        </w:sdt>
        <w:sdt>
          <w:sdtPr>
            <w:rPr>
              <w:sz w:val="18"/>
              <w:szCs w:val="18"/>
            </w:rPr>
            <w:id w:val="85590338"/>
            <w:placeholder>
              <w:docPart w:val="189DE29BA5F244178BFB6BADD033A96C"/>
            </w:placeholder>
            <w:text/>
          </w:sdtPr>
          <w:sdtEndPr/>
          <w:sdtContent>
            <w:tc>
              <w:tcPr>
                <w:tcW w:w="850" w:type="dxa"/>
                <w:vAlign w:val="center"/>
              </w:tcPr>
              <w:p w14:paraId="015ABF02" w14:textId="70C8DD8D" w:rsidR="00161902" w:rsidRDefault="009766BA" w:rsidP="009766BA">
                <w:pPr>
                  <w:spacing w:line="276" w:lineRule="auto"/>
                  <w:ind w:left="57"/>
                  <w:rPr>
                    <w:sz w:val="18"/>
                    <w:szCs w:val="18"/>
                  </w:rPr>
                </w:pPr>
                <w:proofErr w:type="spellStart"/>
                <w:r>
                  <w:rPr>
                    <w:sz w:val="18"/>
                    <w:szCs w:val="18"/>
                  </w:rPr>
                  <w:t>Credits</w:t>
                </w:r>
                <w:proofErr w:type="spellEnd"/>
              </w:p>
            </w:tc>
          </w:sdtContent>
        </w:sdt>
        <w:sdt>
          <w:sdtPr>
            <w:rPr>
              <w:sz w:val="18"/>
              <w:szCs w:val="18"/>
            </w:rPr>
            <w:id w:val="2064292908"/>
            <w:lock w:val="contentLocked"/>
            <w:placeholder>
              <w:docPart w:val="C270F8BD12664F5DB6757071BD7AF888"/>
            </w:placeholder>
            <w:showingPlcHdr/>
            <w:text/>
          </w:sdtPr>
          <w:sdtEndPr/>
          <w:sdtContent>
            <w:tc>
              <w:tcPr>
                <w:tcW w:w="2693" w:type="dxa"/>
                <w:shd w:val="clear" w:color="auto" w:fill="DBE5F1" w:themeFill="accent1" w:themeFillTint="33"/>
                <w:vAlign w:val="center"/>
              </w:tcPr>
              <w:p w14:paraId="115E72DE" w14:textId="0429A327" w:rsidR="00161902" w:rsidRDefault="00161902" w:rsidP="00161902">
                <w:pPr>
                  <w:spacing w:line="276" w:lineRule="auto"/>
                  <w:ind w:left="57"/>
                  <w:rPr>
                    <w:sz w:val="18"/>
                    <w:szCs w:val="18"/>
                  </w:rPr>
                </w:pPr>
                <w:r>
                  <w:rPr>
                    <w:rStyle w:val="Platzhaltertext"/>
                  </w:rPr>
                  <w:t>Anerkennung- und Anrechnungsbestätigung</w:t>
                </w:r>
              </w:p>
            </w:tc>
          </w:sdtContent>
        </w:sdt>
        <w:tc>
          <w:tcPr>
            <w:tcW w:w="1985" w:type="dxa"/>
            <w:shd w:val="clear" w:color="auto" w:fill="FDE9D9" w:themeFill="accent6" w:themeFillTint="33"/>
            <w:vAlign w:val="center"/>
          </w:tcPr>
          <w:p w14:paraId="6F695888" w14:textId="51A9C681" w:rsidR="00161902" w:rsidRDefault="00753DC3" w:rsidP="00161902">
            <w:pPr>
              <w:spacing w:line="276" w:lineRule="auto"/>
              <w:ind w:left="57"/>
              <w:rPr>
                <w:sz w:val="18"/>
                <w:szCs w:val="18"/>
              </w:rPr>
            </w:pPr>
            <w:sdt>
              <w:sdtPr>
                <w:rPr>
                  <w:sz w:val="18"/>
                  <w:szCs w:val="18"/>
                </w:rPr>
                <w:id w:val="-1521465867"/>
                <w14:checkbox>
                  <w14:checked w14:val="0"/>
                  <w14:checkedState w14:val="2612" w14:font="MS Gothic"/>
                  <w14:uncheckedState w14:val="2610" w14:font="MS Gothic"/>
                </w14:checkbox>
              </w:sdtPr>
              <w:sdtEndPr/>
              <w:sdtContent>
                <w:r w:rsidR="00161902" w:rsidRPr="001B58D5">
                  <w:rPr>
                    <w:rFonts w:ascii="MS Gothic" w:eastAsia="MS Gothic" w:hAnsi="MS Gothic" w:hint="eastAsia"/>
                    <w:sz w:val="18"/>
                    <w:szCs w:val="18"/>
                  </w:rPr>
                  <w:t>☐</w:t>
                </w:r>
              </w:sdtContent>
            </w:sdt>
            <w:r w:rsidR="00161902" w:rsidRPr="001B58D5">
              <w:rPr>
                <w:sz w:val="18"/>
                <w:szCs w:val="18"/>
              </w:rPr>
              <w:t xml:space="preserve"> bitte anrechnen</w:t>
            </w:r>
          </w:p>
        </w:tc>
        <w:sdt>
          <w:sdtPr>
            <w:rPr>
              <w:sz w:val="18"/>
              <w:szCs w:val="18"/>
            </w:rPr>
            <w:id w:val="509569391"/>
            <w:lock w:val="contentLocked"/>
            <w:placeholder>
              <w:docPart w:val="7074A2120D3A4141B3C3D99FAC5816F1"/>
            </w:placeholder>
            <w:showingPlcHdr/>
            <w:text/>
          </w:sdtPr>
          <w:sdtEndPr/>
          <w:sdtContent>
            <w:tc>
              <w:tcPr>
                <w:tcW w:w="1276" w:type="dxa"/>
                <w:shd w:val="clear" w:color="auto" w:fill="DBE5F1" w:themeFill="accent1" w:themeFillTint="33"/>
                <w:vAlign w:val="center"/>
              </w:tcPr>
              <w:p w14:paraId="3776535A" w14:textId="04082448" w:rsidR="00161902" w:rsidRDefault="00161902" w:rsidP="00161902">
                <w:pPr>
                  <w:spacing w:line="276" w:lineRule="auto"/>
                  <w:ind w:left="57"/>
                  <w:rPr>
                    <w:sz w:val="18"/>
                    <w:szCs w:val="18"/>
                  </w:rPr>
                </w:pPr>
                <w:r>
                  <w:rPr>
                    <w:rStyle w:val="Platzhaltertext"/>
                  </w:rPr>
                  <w:t>Note Gastuniversität</w:t>
                </w:r>
              </w:p>
            </w:tc>
          </w:sdtContent>
        </w:sdt>
        <w:tc>
          <w:tcPr>
            <w:tcW w:w="1134" w:type="dxa"/>
            <w:shd w:val="clear" w:color="auto" w:fill="DBE5F1" w:themeFill="accent1" w:themeFillTint="33"/>
          </w:tcPr>
          <w:p w14:paraId="5168822E" w14:textId="2E27CEB1" w:rsidR="00161902" w:rsidRDefault="00161902" w:rsidP="00161902">
            <w:pPr>
              <w:spacing w:line="276" w:lineRule="auto"/>
              <w:ind w:left="57"/>
              <w:rPr>
                <w:rStyle w:val="Platzhaltertext"/>
              </w:rPr>
            </w:pPr>
            <w:r>
              <w:rPr>
                <w:rStyle w:val="Platzhaltertext"/>
              </w:rPr>
              <w:t>Note RWF UZH</w:t>
            </w:r>
          </w:p>
        </w:tc>
      </w:tr>
      <w:tr w:rsidR="00161902" w14:paraId="27243788" w14:textId="77777777" w:rsidTr="00545189">
        <w:trPr>
          <w:trHeight w:val="624"/>
        </w:trPr>
        <w:sdt>
          <w:sdtPr>
            <w:rPr>
              <w:sz w:val="18"/>
              <w:szCs w:val="18"/>
            </w:rPr>
            <w:id w:val="759722906"/>
            <w:placeholder>
              <w:docPart w:val="D5A0E7115DD441588829A1C3F7E38D78"/>
            </w:placeholder>
            <w:showingPlcHdr/>
            <w:text/>
          </w:sdtPr>
          <w:sdtEndPr/>
          <w:sdtContent>
            <w:tc>
              <w:tcPr>
                <w:tcW w:w="1555" w:type="dxa"/>
                <w:vAlign w:val="center"/>
              </w:tcPr>
              <w:p w14:paraId="1AECFF65" w14:textId="3373338D" w:rsidR="00161902" w:rsidRDefault="00161902" w:rsidP="00161902">
                <w:pPr>
                  <w:spacing w:line="276" w:lineRule="auto"/>
                  <w:ind w:left="57"/>
                  <w:rPr>
                    <w:sz w:val="18"/>
                    <w:szCs w:val="18"/>
                  </w:rPr>
                </w:pPr>
                <w:r>
                  <w:rPr>
                    <w:rStyle w:val="Platzhaltertext"/>
                  </w:rPr>
                  <w:t>Modultitel</w:t>
                </w:r>
              </w:p>
            </w:tc>
          </w:sdtContent>
        </w:sdt>
        <w:sdt>
          <w:sdtPr>
            <w:rPr>
              <w:sz w:val="18"/>
              <w:szCs w:val="18"/>
            </w:rPr>
            <w:id w:val="847068275"/>
            <w:placeholder>
              <w:docPart w:val="DD4355E3E9774AC5A28165D5A3617647"/>
            </w:placeholder>
            <w:showingPlcHdr/>
            <w:text/>
          </w:sdtPr>
          <w:sdtEndPr/>
          <w:sdtContent>
            <w:tc>
              <w:tcPr>
                <w:tcW w:w="2699" w:type="dxa"/>
                <w:vAlign w:val="center"/>
              </w:tcPr>
              <w:p w14:paraId="110E8F59" w14:textId="697A98DB" w:rsidR="00161902" w:rsidRDefault="00161902" w:rsidP="00161902">
                <w:pPr>
                  <w:spacing w:line="276" w:lineRule="auto"/>
                  <w:ind w:left="57"/>
                  <w:rPr>
                    <w:sz w:val="18"/>
                    <w:szCs w:val="18"/>
                  </w:rPr>
                </w:pPr>
                <w:r>
                  <w:rPr>
                    <w:rStyle w:val="Platzhaltertext"/>
                  </w:rPr>
                  <w:t>Inhaltsangabe</w:t>
                </w:r>
              </w:p>
            </w:tc>
          </w:sdtContent>
        </w:sdt>
        <w:sdt>
          <w:sdtPr>
            <w:rPr>
              <w:sz w:val="18"/>
              <w:szCs w:val="18"/>
            </w:rPr>
            <w:id w:val="1680384509"/>
            <w:placeholder>
              <w:docPart w:val="166A757B2904492F84B0D967861212B4"/>
            </w:placeholder>
            <w:showingPlcHdr/>
            <w:dropDownList>
              <w:listItem w:value="Wählen Sie ein Element aus."/>
              <w:listItem w:displayText="BA" w:value="BA"/>
              <w:listItem w:displayText="MA" w:value="MA"/>
              <w:listItem w:displayText="Andere" w:value="Andere"/>
            </w:dropDownList>
          </w:sdtPr>
          <w:sdtEndPr/>
          <w:sdtContent>
            <w:tc>
              <w:tcPr>
                <w:tcW w:w="1275" w:type="dxa"/>
                <w:vAlign w:val="center"/>
              </w:tcPr>
              <w:p w14:paraId="769E1202" w14:textId="38B853C1" w:rsidR="00161902" w:rsidRDefault="00161902" w:rsidP="00161902">
                <w:pPr>
                  <w:spacing w:line="276" w:lineRule="auto"/>
                  <w:ind w:left="57"/>
                  <w:rPr>
                    <w:sz w:val="18"/>
                    <w:szCs w:val="18"/>
                  </w:rPr>
                </w:pPr>
                <w:r>
                  <w:rPr>
                    <w:rStyle w:val="Platzhaltertext"/>
                  </w:rPr>
                  <w:t>BA / MA</w:t>
                </w:r>
              </w:p>
            </w:tc>
          </w:sdtContent>
        </w:sdt>
        <w:sdt>
          <w:sdtPr>
            <w:rPr>
              <w:sz w:val="18"/>
              <w:szCs w:val="18"/>
            </w:rPr>
            <w:id w:val="618272463"/>
            <w:placeholder>
              <w:docPart w:val="46F880FB24694DD0AB794C7E3510302D"/>
            </w:placeholder>
            <w:showingPlcHdr/>
            <w:dropDownList>
              <w:listItem w:value="Wählen Sie ein Element aus."/>
              <w:listItem w:displayText="PM Fallbearbeitung im Öffentlichen Recht" w:value="PM Fallbearbeitung im Öffentlichen Recht"/>
              <w:listItem w:displayText="PM Handels- und Wirtschaftsrecht (Nur CH-Mobilität)" w:value="PM Handels- und Wirtschaftsrecht (Nur CH-Mobilität)"/>
              <w:listItem w:displayText="PM Steuerrecht I (Nur CH-Mobilität)" w:value="PM Steuerrecht I (Nur CH-Mobilität)"/>
              <w:listItem w:displayText="PM Wiederholungs- und Vertiefungskurs Strafrecht/Strafverfahrensrecht (Nur CH-Mobilität)" w:value="PM Wiederholungs- und Vertiefungskurs Strafrecht/Strafverfahrensrecht (Nur CH-Mobilität)"/>
              <w:listItem w:displayText="PM Zivilverfahrensrecht (Nur CH-Mobilität)" w:value="PM Zivilverfahrensrecht (Nur CH-Mobilität)"/>
              <w:listItem w:displayText="WPM Grundlagen" w:value="WPM Grundlagen"/>
              <w:listItem w:displayText="WM rechtswissenschaftlich" w:value="WM rechtswissenschaftlich"/>
              <w:listItem w:displayText="Juristisches Praktikum" w:value="Juristisches Praktikum"/>
              <w:listItem w:displayText="WM ausserfakultär (max. 6 ECTS)" w:value="WM ausserfakultär (max. 6 ECTS)"/>
              <w:listItem w:displayText="Gleichwertiges Modul" w:value="Gleichwertiges Modul"/>
            </w:dropDownList>
          </w:sdtPr>
          <w:sdtEndPr/>
          <w:sdtContent>
            <w:tc>
              <w:tcPr>
                <w:tcW w:w="1560" w:type="dxa"/>
                <w:vAlign w:val="center"/>
              </w:tcPr>
              <w:p w14:paraId="2925DE46" w14:textId="247B5A8A" w:rsidR="00161902" w:rsidRDefault="003B2174" w:rsidP="00161902">
                <w:pPr>
                  <w:spacing w:line="276" w:lineRule="auto"/>
                  <w:ind w:left="57"/>
                  <w:rPr>
                    <w:sz w:val="18"/>
                    <w:szCs w:val="18"/>
                  </w:rPr>
                </w:pPr>
                <w:r w:rsidRPr="00195ED5">
                  <w:rPr>
                    <w:rStyle w:val="Platzhaltertext"/>
                  </w:rPr>
                  <w:t>Wählen Sie ein Element aus.</w:t>
                </w:r>
              </w:p>
            </w:tc>
          </w:sdtContent>
        </w:sdt>
        <w:sdt>
          <w:sdtPr>
            <w:rPr>
              <w:sz w:val="18"/>
              <w:szCs w:val="18"/>
            </w:rPr>
            <w:id w:val="953448906"/>
            <w:placeholder>
              <w:docPart w:val="D7DDC0A1F2C34608BAD875B321235F85"/>
            </w:placeholder>
            <w:showingPlcHdr/>
            <w:text/>
          </w:sdtPr>
          <w:sdtEndPr/>
          <w:sdtContent>
            <w:tc>
              <w:tcPr>
                <w:tcW w:w="850" w:type="dxa"/>
                <w:vAlign w:val="center"/>
              </w:tcPr>
              <w:p w14:paraId="2CCCED89" w14:textId="68104B6E" w:rsidR="00161902" w:rsidRDefault="00161902" w:rsidP="00161902">
                <w:pPr>
                  <w:spacing w:line="276" w:lineRule="auto"/>
                  <w:ind w:left="57"/>
                  <w:rPr>
                    <w:sz w:val="18"/>
                    <w:szCs w:val="18"/>
                  </w:rPr>
                </w:pPr>
                <w:r>
                  <w:rPr>
                    <w:rStyle w:val="Platzhaltertext"/>
                  </w:rPr>
                  <w:t>ECTS</w:t>
                </w:r>
              </w:p>
            </w:tc>
          </w:sdtContent>
        </w:sdt>
        <w:sdt>
          <w:sdtPr>
            <w:rPr>
              <w:sz w:val="18"/>
              <w:szCs w:val="18"/>
            </w:rPr>
            <w:id w:val="-1844615408"/>
            <w:lock w:val="contentLocked"/>
            <w:placeholder>
              <w:docPart w:val="A6EA70B1CBFF48CA9D5D273D8A70638D"/>
            </w:placeholder>
            <w:showingPlcHdr/>
            <w:text/>
          </w:sdtPr>
          <w:sdtEndPr/>
          <w:sdtContent>
            <w:tc>
              <w:tcPr>
                <w:tcW w:w="2693" w:type="dxa"/>
                <w:shd w:val="clear" w:color="auto" w:fill="DBE5F1" w:themeFill="accent1" w:themeFillTint="33"/>
                <w:vAlign w:val="center"/>
              </w:tcPr>
              <w:p w14:paraId="4CC16CE5" w14:textId="0225DEB1" w:rsidR="00161902" w:rsidRDefault="00161902" w:rsidP="00161902">
                <w:pPr>
                  <w:spacing w:line="276" w:lineRule="auto"/>
                  <w:ind w:left="57"/>
                  <w:rPr>
                    <w:sz w:val="18"/>
                    <w:szCs w:val="18"/>
                  </w:rPr>
                </w:pPr>
                <w:r>
                  <w:rPr>
                    <w:rStyle w:val="Platzhaltertext"/>
                  </w:rPr>
                  <w:t>Anerkennung- und Anrechnungsbestätigung</w:t>
                </w:r>
              </w:p>
            </w:tc>
          </w:sdtContent>
        </w:sdt>
        <w:tc>
          <w:tcPr>
            <w:tcW w:w="1985" w:type="dxa"/>
            <w:shd w:val="clear" w:color="auto" w:fill="FDE9D9" w:themeFill="accent6" w:themeFillTint="33"/>
            <w:vAlign w:val="center"/>
          </w:tcPr>
          <w:p w14:paraId="337B7C03" w14:textId="711AB792" w:rsidR="00161902" w:rsidRPr="001B58D5" w:rsidRDefault="00753DC3" w:rsidP="00161902">
            <w:pPr>
              <w:spacing w:line="276" w:lineRule="auto"/>
              <w:ind w:left="57"/>
              <w:rPr>
                <w:rFonts w:ascii="MS Gothic" w:eastAsia="MS Gothic" w:hAnsi="MS Gothic"/>
                <w:sz w:val="18"/>
                <w:szCs w:val="18"/>
              </w:rPr>
            </w:pPr>
            <w:sdt>
              <w:sdtPr>
                <w:rPr>
                  <w:sz w:val="18"/>
                  <w:szCs w:val="18"/>
                </w:rPr>
                <w:id w:val="532851980"/>
                <w14:checkbox>
                  <w14:checked w14:val="0"/>
                  <w14:checkedState w14:val="2612" w14:font="MS Gothic"/>
                  <w14:uncheckedState w14:val="2610" w14:font="MS Gothic"/>
                </w14:checkbox>
              </w:sdtPr>
              <w:sdtEndPr/>
              <w:sdtContent>
                <w:r w:rsidR="00161902" w:rsidRPr="001B58D5">
                  <w:rPr>
                    <w:rFonts w:ascii="MS Gothic" w:eastAsia="MS Gothic" w:hAnsi="MS Gothic" w:hint="eastAsia"/>
                    <w:sz w:val="18"/>
                    <w:szCs w:val="18"/>
                  </w:rPr>
                  <w:t>☐</w:t>
                </w:r>
              </w:sdtContent>
            </w:sdt>
            <w:r w:rsidR="00161902" w:rsidRPr="001B58D5">
              <w:rPr>
                <w:sz w:val="18"/>
                <w:szCs w:val="18"/>
              </w:rPr>
              <w:t xml:space="preserve"> bitte anrechnen</w:t>
            </w:r>
          </w:p>
        </w:tc>
        <w:sdt>
          <w:sdtPr>
            <w:rPr>
              <w:sz w:val="18"/>
              <w:szCs w:val="18"/>
            </w:rPr>
            <w:id w:val="120431401"/>
            <w:lock w:val="contentLocked"/>
            <w:placeholder>
              <w:docPart w:val="A750B65AAC294C64A18743EBDC350FF4"/>
            </w:placeholder>
            <w:showingPlcHdr/>
            <w:text/>
          </w:sdtPr>
          <w:sdtEndPr/>
          <w:sdtContent>
            <w:tc>
              <w:tcPr>
                <w:tcW w:w="1276" w:type="dxa"/>
                <w:shd w:val="clear" w:color="auto" w:fill="DBE5F1" w:themeFill="accent1" w:themeFillTint="33"/>
                <w:vAlign w:val="center"/>
              </w:tcPr>
              <w:p w14:paraId="23514B5E" w14:textId="2C310266" w:rsidR="00161902" w:rsidRDefault="00161902" w:rsidP="00161902">
                <w:pPr>
                  <w:spacing w:line="276" w:lineRule="auto"/>
                  <w:ind w:left="57"/>
                  <w:rPr>
                    <w:sz w:val="18"/>
                    <w:szCs w:val="18"/>
                  </w:rPr>
                </w:pPr>
                <w:r>
                  <w:rPr>
                    <w:rStyle w:val="Platzhaltertext"/>
                  </w:rPr>
                  <w:t>Note Gastuniversität</w:t>
                </w:r>
              </w:p>
            </w:tc>
          </w:sdtContent>
        </w:sdt>
        <w:tc>
          <w:tcPr>
            <w:tcW w:w="1134" w:type="dxa"/>
            <w:shd w:val="clear" w:color="auto" w:fill="DBE5F1" w:themeFill="accent1" w:themeFillTint="33"/>
          </w:tcPr>
          <w:p w14:paraId="00C52B8C" w14:textId="6E6135D7" w:rsidR="00161902" w:rsidRDefault="00161902" w:rsidP="00161902">
            <w:pPr>
              <w:spacing w:line="276" w:lineRule="auto"/>
              <w:ind w:left="57"/>
            </w:pPr>
            <w:r>
              <w:rPr>
                <w:rStyle w:val="Platzhaltertext"/>
              </w:rPr>
              <w:t>Note RWF UZH</w:t>
            </w:r>
          </w:p>
        </w:tc>
      </w:tr>
      <w:tr w:rsidR="00161902" w14:paraId="4D95F9FE" w14:textId="77777777" w:rsidTr="00545189">
        <w:trPr>
          <w:trHeight w:val="624"/>
        </w:trPr>
        <w:sdt>
          <w:sdtPr>
            <w:rPr>
              <w:sz w:val="18"/>
              <w:szCs w:val="18"/>
            </w:rPr>
            <w:id w:val="976034774"/>
            <w:placeholder>
              <w:docPart w:val="BA7EFEAFBE97409A8A398EB8E5CBF4FE"/>
            </w:placeholder>
            <w:showingPlcHdr/>
            <w:text/>
          </w:sdtPr>
          <w:sdtEndPr/>
          <w:sdtContent>
            <w:tc>
              <w:tcPr>
                <w:tcW w:w="1555" w:type="dxa"/>
                <w:vAlign w:val="center"/>
              </w:tcPr>
              <w:p w14:paraId="3D7F7697" w14:textId="75CD4CA4" w:rsidR="00161902" w:rsidRDefault="00161902" w:rsidP="00161902">
                <w:pPr>
                  <w:spacing w:line="276" w:lineRule="auto"/>
                  <w:ind w:left="57"/>
                  <w:rPr>
                    <w:sz w:val="18"/>
                    <w:szCs w:val="18"/>
                  </w:rPr>
                </w:pPr>
                <w:r>
                  <w:rPr>
                    <w:rStyle w:val="Platzhaltertext"/>
                  </w:rPr>
                  <w:t>Modultitel</w:t>
                </w:r>
              </w:p>
            </w:tc>
          </w:sdtContent>
        </w:sdt>
        <w:sdt>
          <w:sdtPr>
            <w:rPr>
              <w:sz w:val="18"/>
              <w:szCs w:val="18"/>
            </w:rPr>
            <w:id w:val="528379526"/>
            <w:placeholder>
              <w:docPart w:val="D52A42AA88C345339298D97AFF71181F"/>
            </w:placeholder>
            <w:showingPlcHdr/>
            <w:text/>
          </w:sdtPr>
          <w:sdtEndPr/>
          <w:sdtContent>
            <w:tc>
              <w:tcPr>
                <w:tcW w:w="2699" w:type="dxa"/>
                <w:vAlign w:val="center"/>
              </w:tcPr>
              <w:p w14:paraId="5DF55B04" w14:textId="333F40F5" w:rsidR="00161902" w:rsidRDefault="00161902" w:rsidP="00161902">
                <w:pPr>
                  <w:spacing w:line="276" w:lineRule="auto"/>
                  <w:ind w:left="57"/>
                  <w:rPr>
                    <w:sz w:val="18"/>
                    <w:szCs w:val="18"/>
                  </w:rPr>
                </w:pPr>
                <w:r>
                  <w:rPr>
                    <w:rStyle w:val="Platzhaltertext"/>
                  </w:rPr>
                  <w:t>Inhaltsangabe</w:t>
                </w:r>
              </w:p>
            </w:tc>
          </w:sdtContent>
        </w:sdt>
        <w:sdt>
          <w:sdtPr>
            <w:rPr>
              <w:sz w:val="18"/>
              <w:szCs w:val="18"/>
            </w:rPr>
            <w:id w:val="1561829201"/>
            <w:placeholder>
              <w:docPart w:val="4D1F1C7BB29B4A328A54BD6BC5D44B2A"/>
            </w:placeholder>
            <w:showingPlcHdr/>
            <w:dropDownList>
              <w:listItem w:value="Wählen Sie ein Element aus."/>
              <w:listItem w:displayText="BA" w:value="BA"/>
              <w:listItem w:displayText="MA" w:value="MA"/>
              <w:listItem w:displayText="Andere" w:value="Andere"/>
            </w:dropDownList>
          </w:sdtPr>
          <w:sdtEndPr/>
          <w:sdtContent>
            <w:tc>
              <w:tcPr>
                <w:tcW w:w="1275" w:type="dxa"/>
                <w:vAlign w:val="center"/>
              </w:tcPr>
              <w:p w14:paraId="28B19254" w14:textId="169086F6" w:rsidR="00161902" w:rsidRDefault="00161902" w:rsidP="00161902">
                <w:pPr>
                  <w:spacing w:line="276" w:lineRule="auto"/>
                  <w:ind w:left="57"/>
                  <w:rPr>
                    <w:sz w:val="18"/>
                    <w:szCs w:val="18"/>
                  </w:rPr>
                </w:pPr>
                <w:r>
                  <w:rPr>
                    <w:rStyle w:val="Platzhaltertext"/>
                  </w:rPr>
                  <w:t>BA / MA</w:t>
                </w:r>
              </w:p>
            </w:tc>
          </w:sdtContent>
        </w:sdt>
        <w:sdt>
          <w:sdtPr>
            <w:rPr>
              <w:sz w:val="18"/>
              <w:szCs w:val="18"/>
            </w:rPr>
            <w:id w:val="-100649897"/>
            <w:placeholder>
              <w:docPart w:val="9112917462A840518AEF8EDC34A49269"/>
            </w:placeholder>
            <w:showingPlcHdr/>
            <w:dropDownList>
              <w:listItem w:value="Wählen Sie ein Element aus."/>
              <w:listItem w:displayText="PM Fallbearbeitung im Öffentlichen Recht" w:value="PM Fallbearbeitung im Öffentlichen Recht"/>
              <w:listItem w:displayText="PM Handels- und Wirtschaftsrecht (Nur CH-Mobilität)" w:value="PM Handels- und Wirtschaftsrecht (Nur CH-Mobilität)"/>
              <w:listItem w:displayText="PM Steuerrecht I (Nur CH-Mobilität)" w:value="PM Steuerrecht I (Nur CH-Mobilität)"/>
              <w:listItem w:displayText="PM Wiederholungs- und Vertiefungskurs Strafrecht/Strafverfahrensrecht (Nur CH-Mobilität)" w:value="PM Wiederholungs- und Vertiefungskurs Strafrecht/Strafverfahrensrecht (Nur CH-Mobilität)"/>
              <w:listItem w:displayText="PM Zivilverfahrensrecht (Nur CH-Mobilität)" w:value="PM Zivilverfahrensrecht (Nur CH-Mobilität)"/>
              <w:listItem w:displayText="WPM Grundlagen" w:value="WPM Grundlagen"/>
              <w:listItem w:displayText="WM rechtswissenschaftlich" w:value="WM rechtswissenschaftlich"/>
              <w:listItem w:displayText="Juristisches Praktikum" w:value="Juristisches Praktikum"/>
              <w:listItem w:displayText="WM ausserfakultär (max. 6 ECTS)" w:value="WM ausserfakultär (max. 6 ECTS)"/>
              <w:listItem w:displayText="Gleichwertiges Modul" w:value="Gleichwertiges Modul"/>
            </w:dropDownList>
          </w:sdtPr>
          <w:sdtEndPr/>
          <w:sdtContent>
            <w:tc>
              <w:tcPr>
                <w:tcW w:w="1560" w:type="dxa"/>
                <w:vAlign w:val="center"/>
              </w:tcPr>
              <w:p w14:paraId="3F476D3E" w14:textId="1B2CDEE2" w:rsidR="00161902" w:rsidRDefault="003B2174" w:rsidP="00161902">
                <w:pPr>
                  <w:spacing w:line="276" w:lineRule="auto"/>
                  <w:ind w:left="57"/>
                  <w:rPr>
                    <w:sz w:val="18"/>
                    <w:szCs w:val="18"/>
                  </w:rPr>
                </w:pPr>
                <w:r w:rsidRPr="00195ED5">
                  <w:rPr>
                    <w:rStyle w:val="Platzhaltertext"/>
                  </w:rPr>
                  <w:t>Wählen Sie ein Element aus.</w:t>
                </w:r>
              </w:p>
            </w:tc>
          </w:sdtContent>
        </w:sdt>
        <w:sdt>
          <w:sdtPr>
            <w:rPr>
              <w:sz w:val="18"/>
              <w:szCs w:val="18"/>
            </w:rPr>
            <w:id w:val="1956911016"/>
            <w:placeholder>
              <w:docPart w:val="06EB84F992E34AA68C1AA6F39D1D0B59"/>
            </w:placeholder>
            <w:showingPlcHdr/>
            <w:text/>
          </w:sdtPr>
          <w:sdtEndPr/>
          <w:sdtContent>
            <w:tc>
              <w:tcPr>
                <w:tcW w:w="850" w:type="dxa"/>
                <w:vAlign w:val="center"/>
              </w:tcPr>
              <w:p w14:paraId="3236BD5D" w14:textId="48543278" w:rsidR="00161902" w:rsidRDefault="00161902" w:rsidP="00161902">
                <w:pPr>
                  <w:spacing w:line="276" w:lineRule="auto"/>
                  <w:ind w:left="57"/>
                  <w:rPr>
                    <w:sz w:val="18"/>
                    <w:szCs w:val="18"/>
                  </w:rPr>
                </w:pPr>
                <w:r>
                  <w:rPr>
                    <w:rStyle w:val="Platzhaltertext"/>
                  </w:rPr>
                  <w:t>ECTS</w:t>
                </w:r>
              </w:p>
            </w:tc>
          </w:sdtContent>
        </w:sdt>
        <w:sdt>
          <w:sdtPr>
            <w:rPr>
              <w:sz w:val="18"/>
              <w:szCs w:val="18"/>
            </w:rPr>
            <w:id w:val="-487629979"/>
            <w:lock w:val="contentLocked"/>
            <w:placeholder>
              <w:docPart w:val="855E921E78494ABB8E049068AA942379"/>
            </w:placeholder>
            <w:showingPlcHdr/>
            <w:text/>
          </w:sdtPr>
          <w:sdtEndPr/>
          <w:sdtContent>
            <w:tc>
              <w:tcPr>
                <w:tcW w:w="2693" w:type="dxa"/>
                <w:shd w:val="clear" w:color="auto" w:fill="DBE5F1" w:themeFill="accent1" w:themeFillTint="33"/>
                <w:vAlign w:val="center"/>
              </w:tcPr>
              <w:p w14:paraId="790B6A74" w14:textId="4F4BCFA8" w:rsidR="00161902" w:rsidRDefault="00161902" w:rsidP="00161902">
                <w:pPr>
                  <w:spacing w:line="276" w:lineRule="auto"/>
                  <w:ind w:left="57"/>
                  <w:rPr>
                    <w:sz w:val="18"/>
                    <w:szCs w:val="18"/>
                  </w:rPr>
                </w:pPr>
                <w:r>
                  <w:rPr>
                    <w:rStyle w:val="Platzhaltertext"/>
                  </w:rPr>
                  <w:t>Anerkennung- und Anrechnungsbestätigung</w:t>
                </w:r>
              </w:p>
            </w:tc>
          </w:sdtContent>
        </w:sdt>
        <w:tc>
          <w:tcPr>
            <w:tcW w:w="1985" w:type="dxa"/>
            <w:shd w:val="clear" w:color="auto" w:fill="FDE9D9" w:themeFill="accent6" w:themeFillTint="33"/>
            <w:vAlign w:val="center"/>
          </w:tcPr>
          <w:p w14:paraId="45FFE3E5" w14:textId="43E8E3F4" w:rsidR="00161902" w:rsidRDefault="00753DC3" w:rsidP="00161902">
            <w:pPr>
              <w:spacing w:line="276" w:lineRule="auto"/>
              <w:ind w:left="57"/>
              <w:rPr>
                <w:sz w:val="18"/>
                <w:szCs w:val="18"/>
              </w:rPr>
            </w:pPr>
            <w:sdt>
              <w:sdtPr>
                <w:rPr>
                  <w:sz w:val="18"/>
                  <w:szCs w:val="18"/>
                </w:rPr>
                <w:id w:val="-2075270181"/>
                <w14:checkbox>
                  <w14:checked w14:val="0"/>
                  <w14:checkedState w14:val="2612" w14:font="MS Gothic"/>
                  <w14:uncheckedState w14:val="2610" w14:font="MS Gothic"/>
                </w14:checkbox>
              </w:sdtPr>
              <w:sdtEndPr/>
              <w:sdtContent>
                <w:r w:rsidR="00161902" w:rsidRPr="001B58D5">
                  <w:rPr>
                    <w:rFonts w:ascii="MS Gothic" w:eastAsia="MS Gothic" w:hAnsi="MS Gothic" w:hint="eastAsia"/>
                    <w:sz w:val="18"/>
                    <w:szCs w:val="18"/>
                  </w:rPr>
                  <w:t>☐</w:t>
                </w:r>
              </w:sdtContent>
            </w:sdt>
            <w:r w:rsidR="00161902" w:rsidRPr="001B58D5">
              <w:rPr>
                <w:sz w:val="18"/>
                <w:szCs w:val="18"/>
              </w:rPr>
              <w:t xml:space="preserve"> </w:t>
            </w:r>
            <w:r w:rsidR="009766BA">
              <w:rPr>
                <w:sz w:val="18"/>
                <w:szCs w:val="18"/>
              </w:rPr>
              <w:t>bitte</w:t>
            </w:r>
            <w:r w:rsidR="00161902">
              <w:rPr>
                <w:sz w:val="18"/>
                <w:szCs w:val="18"/>
              </w:rPr>
              <w:t xml:space="preserve"> </w:t>
            </w:r>
            <w:r w:rsidR="00161902" w:rsidRPr="001B58D5">
              <w:rPr>
                <w:sz w:val="18"/>
                <w:szCs w:val="18"/>
              </w:rPr>
              <w:t>anrechnen</w:t>
            </w:r>
          </w:p>
        </w:tc>
        <w:sdt>
          <w:sdtPr>
            <w:rPr>
              <w:sz w:val="18"/>
              <w:szCs w:val="18"/>
            </w:rPr>
            <w:id w:val="-1035964413"/>
            <w:lock w:val="contentLocked"/>
            <w:placeholder>
              <w:docPart w:val="DA094401C179425EB2791E1140B69F33"/>
            </w:placeholder>
            <w:showingPlcHdr/>
            <w:text/>
          </w:sdtPr>
          <w:sdtEndPr/>
          <w:sdtContent>
            <w:tc>
              <w:tcPr>
                <w:tcW w:w="1276" w:type="dxa"/>
                <w:shd w:val="clear" w:color="auto" w:fill="DBE5F1" w:themeFill="accent1" w:themeFillTint="33"/>
                <w:vAlign w:val="center"/>
              </w:tcPr>
              <w:p w14:paraId="04D6967F" w14:textId="6DB256AE" w:rsidR="00161902" w:rsidRDefault="00161902" w:rsidP="00161902">
                <w:pPr>
                  <w:spacing w:line="276" w:lineRule="auto"/>
                  <w:ind w:left="57"/>
                  <w:rPr>
                    <w:sz w:val="18"/>
                    <w:szCs w:val="18"/>
                  </w:rPr>
                </w:pPr>
                <w:r>
                  <w:rPr>
                    <w:rStyle w:val="Platzhaltertext"/>
                  </w:rPr>
                  <w:t>Note Gastuniversität</w:t>
                </w:r>
              </w:p>
            </w:tc>
          </w:sdtContent>
        </w:sdt>
        <w:tc>
          <w:tcPr>
            <w:tcW w:w="1134" w:type="dxa"/>
            <w:shd w:val="clear" w:color="auto" w:fill="DBE5F1" w:themeFill="accent1" w:themeFillTint="33"/>
          </w:tcPr>
          <w:p w14:paraId="3758327F" w14:textId="79679CD3" w:rsidR="00161902" w:rsidRDefault="00161902" w:rsidP="00161902">
            <w:pPr>
              <w:spacing w:line="276" w:lineRule="auto"/>
              <w:ind w:left="57"/>
              <w:rPr>
                <w:rStyle w:val="Platzhaltertext"/>
              </w:rPr>
            </w:pPr>
            <w:r>
              <w:rPr>
                <w:rStyle w:val="Platzhaltertext"/>
              </w:rPr>
              <w:t>Note RWF UZH</w:t>
            </w:r>
          </w:p>
        </w:tc>
      </w:tr>
      <w:bookmarkEnd w:id="0"/>
    </w:tbl>
    <w:p w14:paraId="06A9ED5E" w14:textId="77777777" w:rsidR="00730DCC" w:rsidRDefault="00730DCC" w:rsidP="004D26B6">
      <w:pPr>
        <w:spacing w:line="276" w:lineRule="auto"/>
        <w:ind w:left="-426"/>
        <w:rPr>
          <w:b/>
          <w:bCs/>
          <w:sz w:val="16"/>
          <w:szCs w:val="16"/>
        </w:rPr>
      </w:pPr>
    </w:p>
    <w:p w14:paraId="4003D5D0" w14:textId="77777777" w:rsidR="00BB62A4" w:rsidRDefault="002E667E" w:rsidP="00BB62A4">
      <w:pPr>
        <w:spacing w:line="276" w:lineRule="auto"/>
        <w:ind w:left="-426"/>
        <w:rPr>
          <w:sz w:val="16"/>
          <w:szCs w:val="16"/>
        </w:rPr>
      </w:pPr>
      <w:r>
        <w:rPr>
          <w:b/>
          <w:bCs/>
          <w:sz w:val="16"/>
          <w:szCs w:val="16"/>
        </w:rPr>
        <w:t xml:space="preserve">Legende: </w:t>
      </w:r>
      <w:r>
        <w:rPr>
          <w:sz w:val="16"/>
          <w:szCs w:val="16"/>
        </w:rPr>
        <w:t>WM = Wahlmodul</w:t>
      </w:r>
      <w:r w:rsidR="00680BB9">
        <w:rPr>
          <w:sz w:val="16"/>
          <w:szCs w:val="16"/>
        </w:rPr>
        <w:t xml:space="preserve">, </w:t>
      </w:r>
      <w:r>
        <w:rPr>
          <w:sz w:val="16"/>
          <w:szCs w:val="16"/>
        </w:rPr>
        <w:t>WP</w:t>
      </w:r>
      <w:r w:rsidR="003208D6">
        <w:rPr>
          <w:sz w:val="16"/>
          <w:szCs w:val="16"/>
        </w:rPr>
        <w:t>M</w:t>
      </w:r>
      <w:r>
        <w:rPr>
          <w:sz w:val="16"/>
          <w:szCs w:val="16"/>
        </w:rPr>
        <w:t xml:space="preserve"> = Wahlpflicht</w:t>
      </w:r>
      <w:r w:rsidR="003208D6">
        <w:rPr>
          <w:sz w:val="16"/>
          <w:szCs w:val="16"/>
        </w:rPr>
        <w:t>modu</w:t>
      </w:r>
      <w:r w:rsidR="006015AB">
        <w:rPr>
          <w:sz w:val="16"/>
          <w:szCs w:val="16"/>
        </w:rPr>
        <w:t>l</w:t>
      </w:r>
      <w:r w:rsidR="00680BB9">
        <w:rPr>
          <w:sz w:val="16"/>
          <w:szCs w:val="16"/>
        </w:rPr>
        <w:t xml:space="preserve">, </w:t>
      </w:r>
      <w:r w:rsidR="006015AB">
        <w:rPr>
          <w:sz w:val="16"/>
          <w:szCs w:val="16"/>
        </w:rPr>
        <w:t>PM = Pflichtmodu</w:t>
      </w:r>
      <w:r w:rsidR="003208D6">
        <w:rPr>
          <w:sz w:val="16"/>
          <w:szCs w:val="16"/>
        </w:rPr>
        <w:t>l</w:t>
      </w:r>
      <w:r w:rsidR="006015AB">
        <w:rPr>
          <w:sz w:val="16"/>
          <w:szCs w:val="16"/>
        </w:rPr>
        <w:t xml:space="preserve"> (nur bei CH-Mobilität möglich</w:t>
      </w:r>
      <w:r w:rsidR="00621EEA">
        <w:rPr>
          <w:sz w:val="16"/>
          <w:szCs w:val="16"/>
        </w:rPr>
        <w:t>)</w:t>
      </w:r>
    </w:p>
    <w:p w14:paraId="6E2E5BE9" w14:textId="77777777" w:rsidR="00BB62A4" w:rsidRDefault="00BB62A4" w:rsidP="00BB62A4">
      <w:pPr>
        <w:spacing w:line="276" w:lineRule="auto"/>
        <w:ind w:left="-426" w:firstLine="426"/>
        <w:rPr>
          <w:b/>
          <w:bCs/>
          <w:sz w:val="16"/>
          <w:szCs w:val="16"/>
        </w:rPr>
      </w:pPr>
    </w:p>
    <w:p w14:paraId="0388E133" w14:textId="77777777" w:rsidR="00DD0236" w:rsidRPr="00BB62A4" w:rsidRDefault="00DD0236" w:rsidP="00BB62A4">
      <w:pPr>
        <w:spacing w:line="276" w:lineRule="auto"/>
        <w:ind w:left="-426" w:firstLine="426"/>
        <w:rPr>
          <w:sz w:val="16"/>
          <w:szCs w:val="16"/>
        </w:rPr>
      </w:pPr>
      <w:r w:rsidRPr="00DD0236">
        <w:rPr>
          <w:sz w:val="18"/>
          <w:szCs w:val="18"/>
        </w:rPr>
        <w:t>Kommentar Mobilitätsstudierende/r:</w:t>
      </w:r>
    </w:p>
    <w:sdt>
      <w:sdtPr>
        <w:rPr>
          <w:sz w:val="18"/>
          <w:szCs w:val="18"/>
        </w:rPr>
        <w:id w:val="1486514145"/>
        <w:placeholder>
          <w:docPart w:val="42E0103324BD491D96492EDACF4398BC"/>
        </w:placeholder>
        <w:showingPlcHdr/>
        <w:text/>
      </w:sdtPr>
      <w:sdtEndPr/>
      <w:sdtContent>
        <w:p w14:paraId="35341634" w14:textId="77777777" w:rsidR="00DD0236" w:rsidRPr="00DD0236" w:rsidRDefault="00DD0236" w:rsidP="002A222E">
          <w:pPr>
            <w:spacing w:line="276" w:lineRule="auto"/>
            <w:rPr>
              <w:sz w:val="18"/>
              <w:szCs w:val="18"/>
            </w:rPr>
          </w:pPr>
          <w:r w:rsidRPr="00DD0236">
            <w:rPr>
              <w:rStyle w:val="Platzhaltertext"/>
              <w:sz w:val="18"/>
              <w:szCs w:val="18"/>
            </w:rPr>
            <w:t>Klicken Sie hier, um Text einzugeben.</w:t>
          </w:r>
        </w:p>
      </w:sdtContent>
    </w:sdt>
    <w:p w14:paraId="2A4496F8" w14:textId="77777777" w:rsidR="00DD0236" w:rsidRDefault="00DD0236" w:rsidP="002A222E">
      <w:pPr>
        <w:spacing w:line="276" w:lineRule="auto"/>
        <w:rPr>
          <w:sz w:val="18"/>
        </w:rPr>
      </w:pPr>
    </w:p>
    <w:p w14:paraId="246065E9" w14:textId="0C2DC407" w:rsidR="00731041" w:rsidRDefault="00731041" w:rsidP="002A222E">
      <w:pPr>
        <w:spacing w:line="276" w:lineRule="auto"/>
        <w:rPr>
          <w:sz w:val="18"/>
        </w:rPr>
      </w:pPr>
      <w:r>
        <w:rPr>
          <w:sz w:val="18"/>
        </w:rPr>
        <w:t xml:space="preserve">Datum, Bearbeiter/in </w:t>
      </w:r>
      <w:r w:rsidR="00CA3EB0" w:rsidRPr="00545189">
        <w:rPr>
          <w:sz w:val="18"/>
        </w:rPr>
        <w:t>Student Center</w:t>
      </w:r>
      <w:r>
        <w:rPr>
          <w:sz w:val="18"/>
        </w:rPr>
        <w:t>:</w:t>
      </w:r>
    </w:p>
    <w:sdt>
      <w:sdtPr>
        <w:rPr>
          <w:sz w:val="18"/>
          <w:szCs w:val="18"/>
        </w:rPr>
        <w:id w:val="-478454317"/>
        <w:lock w:val="contentLocked"/>
        <w:placeholder>
          <w:docPart w:val="C70343667BFA43C1A4C24130358606B0"/>
        </w:placeholder>
        <w:showingPlcHdr/>
        <w:text/>
      </w:sdtPr>
      <w:sdtEndPr/>
      <w:sdtContent>
        <w:p w14:paraId="26FA516C" w14:textId="39CD5C9A" w:rsidR="00731041" w:rsidRPr="00DD0236" w:rsidRDefault="00FF5662" w:rsidP="002A222E">
          <w:pPr>
            <w:spacing w:line="276" w:lineRule="auto"/>
            <w:rPr>
              <w:sz w:val="18"/>
            </w:rPr>
          </w:pPr>
          <w:r w:rsidRPr="001B58D5">
            <w:rPr>
              <w:rStyle w:val="Platzhaltertext"/>
              <w:sz w:val="18"/>
              <w:szCs w:val="18"/>
            </w:rPr>
            <w:t>Klicken Sie hier, um Text einzugeben.</w:t>
          </w:r>
        </w:p>
      </w:sdtContent>
    </w:sdt>
    <w:p w14:paraId="010FB26A" w14:textId="77777777" w:rsidR="00CA3EB0" w:rsidRDefault="00CA3EB0" w:rsidP="002A222E">
      <w:pPr>
        <w:spacing w:line="276" w:lineRule="auto"/>
        <w:rPr>
          <w:sz w:val="18"/>
        </w:rPr>
      </w:pPr>
    </w:p>
    <w:p w14:paraId="6C12516E" w14:textId="5A54C4D3" w:rsidR="00DD0236" w:rsidRPr="00DD0236" w:rsidRDefault="00DD0236" w:rsidP="002A222E">
      <w:pPr>
        <w:spacing w:line="276" w:lineRule="auto"/>
        <w:rPr>
          <w:sz w:val="18"/>
        </w:rPr>
      </w:pPr>
      <w:r w:rsidRPr="00DD0236">
        <w:rPr>
          <w:sz w:val="18"/>
        </w:rPr>
        <w:t xml:space="preserve">Kommentar </w:t>
      </w:r>
      <w:r w:rsidR="00CA3EB0" w:rsidRPr="00545189">
        <w:rPr>
          <w:sz w:val="18"/>
        </w:rPr>
        <w:t>Student Center</w:t>
      </w:r>
      <w:r w:rsidRPr="00DD0236">
        <w:rPr>
          <w:sz w:val="18"/>
        </w:rPr>
        <w:t>:</w:t>
      </w:r>
    </w:p>
    <w:sdt>
      <w:sdtPr>
        <w:rPr>
          <w:sz w:val="18"/>
          <w:szCs w:val="18"/>
        </w:rPr>
        <w:id w:val="1555269706"/>
        <w:lock w:val="contentLocked"/>
        <w:placeholder>
          <w:docPart w:val="F11664867B124444B4D870D2D26BA601"/>
        </w:placeholder>
        <w:showingPlcHdr/>
        <w:text/>
      </w:sdtPr>
      <w:sdtEndPr/>
      <w:sdtContent>
        <w:p w14:paraId="15CAE7D1" w14:textId="77777777" w:rsidR="00DD0236" w:rsidRDefault="00DD0236" w:rsidP="002A222E">
          <w:pPr>
            <w:spacing w:line="276" w:lineRule="auto"/>
            <w:rPr>
              <w:sz w:val="18"/>
              <w:szCs w:val="18"/>
            </w:rPr>
          </w:pPr>
          <w:r w:rsidRPr="001B58D5">
            <w:rPr>
              <w:rStyle w:val="Platzhaltertext"/>
              <w:sz w:val="18"/>
              <w:szCs w:val="18"/>
            </w:rPr>
            <w:t>Klicken Sie hier, um Text einzugeben.</w:t>
          </w:r>
        </w:p>
      </w:sdtContent>
    </w:sdt>
    <w:p w14:paraId="242C0456" w14:textId="77777777" w:rsidR="00880291" w:rsidRDefault="00880291">
      <w:pPr>
        <w:spacing w:line="240" w:lineRule="auto"/>
        <w:rPr>
          <w:sz w:val="18"/>
          <w:szCs w:val="18"/>
        </w:rPr>
      </w:pPr>
    </w:p>
    <w:p w14:paraId="47AF0EB0" w14:textId="77777777" w:rsidR="00DD0236" w:rsidRPr="00880291" w:rsidRDefault="00C85731" w:rsidP="002A222E">
      <w:pPr>
        <w:spacing w:line="276" w:lineRule="auto"/>
        <w:rPr>
          <w:b/>
          <w:sz w:val="28"/>
          <w:szCs w:val="18"/>
        </w:rPr>
      </w:pPr>
      <w:r>
        <w:rPr>
          <w:b/>
          <w:sz w:val="28"/>
          <w:szCs w:val="18"/>
        </w:rPr>
        <w:t xml:space="preserve">Anerkennungs- und </w:t>
      </w:r>
      <w:r w:rsidR="00880291" w:rsidRPr="00880291">
        <w:rPr>
          <w:b/>
          <w:sz w:val="28"/>
          <w:szCs w:val="18"/>
        </w:rPr>
        <w:t>Anrechnungsbescheid</w:t>
      </w:r>
      <w:r w:rsidR="00D32806">
        <w:rPr>
          <w:b/>
          <w:sz w:val="28"/>
          <w:szCs w:val="18"/>
        </w:rPr>
        <w:t xml:space="preserve"> </w:t>
      </w:r>
      <w:r w:rsidR="00D32806">
        <w:rPr>
          <w:sz w:val="18"/>
          <w:szCs w:val="18"/>
        </w:rPr>
        <w:t>(</w:t>
      </w:r>
      <w:r w:rsidR="00CB293C" w:rsidRPr="001B58D5">
        <w:rPr>
          <w:sz w:val="18"/>
          <w:szCs w:val="18"/>
        </w:rPr>
        <w:sym w:font="Wingdings" w:char="F0E0"/>
      </w:r>
      <w:r w:rsidR="00CB293C">
        <w:rPr>
          <w:sz w:val="18"/>
          <w:szCs w:val="18"/>
        </w:rPr>
        <w:t xml:space="preserve"> W</w:t>
      </w:r>
      <w:r w:rsidR="00D32806">
        <w:rPr>
          <w:sz w:val="18"/>
          <w:szCs w:val="18"/>
        </w:rPr>
        <w:t>ird</w:t>
      </w:r>
      <w:r w:rsidR="00C05714">
        <w:rPr>
          <w:sz w:val="18"/>
          <w:szCs w:val="18"/>
        </w:rPr>
        <w:t xml:space="preserve"> </w:t>
      </w:r>
      <w:r w:rsidR="00D32806">
        <w:rPr>
          <w:sz w:val="18"/>
          <w:szCs w:val="18"/>
        </w:rPr>
        <w:t>von der RWF ausgefüllt)</w:t>
      </w:r>
    </w:p>
    <w:p w14:paraId="21D35FAA" w14:textId="77777777" w:rsidR="00880291" w:rsidRPr="00880291" w:rsidRDefault="00880291" w:rsidP="002A222E">
      <w:pPr>
        <w:spacing w:line="276" w:lineRule="auto"/>
        <w:rPr>
          <w:sz w:val="18"/>
        </w:rPr>
      </w:pPr>
    </w:p>
    <w:p w14:paraId="4509BB8C" w14:textId="77777777" w:rsidR="006D65F8" w:rsidRPr="00880291" w:rsidRDefault="006D65F8" w:rsidP="006D65F8">
      <w:pPr>
        <w:spacing w:line="276" w:lineRule="auto"/>
        <w:rPr>
          <w:sz w:val="18"/>
        </w:rPr>
      </w:pPr>
    </w:p>
    <w:p w14:paraId="216CCBF1" w14:textId="77777777" w:rsidR="00C85731" w:rsidRPr="00880291" w:rsidRDefault="00C85731" w:rsidP="00C85731">
      <w:pPr>
        <w:pStyle w:val="Listenabsatz"/>
        <w:numPr>
          <w:ilvl w:val="0"/>
          <w:numId w:val="7"/>
        </w:numPr>
        <w:spacing w:line="360" w:lineRule="auto"/>
        <w:rPr>
          <w:sz w:val="18"/>
        </w:rPr>
      </w:pPr>
      <w:r w:rsidRPr="00880291">
        <w:rPr>
          <w:sz w:val="18"/>
        </w:rPr>
        <w:t>Modul</w:t>
      </w:r>
      <w:r w:rsidR="008933C4">
        <w:rPr>
          <w:sz w:val="18"/>
        </w:rPr>
        <w:t>/e</w:t>
      </w:r>
      <w:r w:rsidRPr="00880291">
        <w:rPr>
          <w:sz w:val="18"/>
        </w:rPr>
        <w:t xml:space="preserve"> </w:t>
      </w:r>
      <w:sdt>
        <w:sdtPr>
          <w:rPr>
            <w:sz w:val="18"/>
          </w:rPr>
          <w:id w:val="-1960629158"/>
          <w:lock w:val="contentLocked"/>
          <w:placeholder>
            <w:docPart w:val="649C4928A4C74A3AB3457A7DE9BED88E"/>
          </w:placeholder>
          <w:showingPlcHdr/>
          <w:text/>
        </w:sdtPr>
        <w:sdtEndPr/>
        <w:sdtContent>
          <w:r>
            <w:rPr>
              <w:rStyle w:val="Platzhaltertext"/>
            </w:rPr>
            <w:t>Modulname</w:t>
          </w:r>
        </w:sdtContent>
      </w:sdt>
      <w:r>
        <w:rPr>
          <w:sz w:val="18"/>
        </w:rPr>
        <w:t xml:space="preserve"> w</w:t>
      </w:r>
      <w:r w:rsidRPr="00880291">
        <w:rPr>
          <w:sz w:val="18"/>
        </w:rPr>
        <w:t>urde</w:t>
      </w:r>
      <w:r w:rsidR="008933C4">
        <w:rPr>
          <w:sz w:val="18"/>
        </w:rPr>
        <w:t>/n</w:t>
      </w:r>
      <w:r w:rsidRPr="00880291">
        <w:rPr>
          <w:sz w:val="18"/>
        </w:rPr>
        <w:t xml:space="preserve"> als </w:t>
      </w:r>
      <w:sdt>
        <w:sdtPr>
          <w:rPr>
            <w:sz w:val="18"/>
            <w:szCs w:val="18"/>
          </w:rPr>
          <w:id w:val="1918816555"/>
          <w:lock w:val="contentLocked"/>
          <w:placeholder>
            <w:docPart w:val="EE479B8F3F704F6A8DA189C13DFD7589"/>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1016307880"/>
          <w:lock w:val="contentLocked"/>
          <w:placeholder>
            <w:docPart w:val="4665B594738B4DCB8B95C39D8996B65A"/>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1989698603"/>
          <w:lock w:val="contentLocked"/>
          <w:placeholder>
            <w:docPart w:val="D138CD158E65412692AE537437D92148"/>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65D8AD79" w14:textId="77777777" w:rsidR="008933C4" w:rsidRPr="00880291" w:rsidRDefault="008933C4" w:rsidP="008933C4">
      <w:pPr>
        <w:pStyle w:val="Listenabsatz"/>
        <w:numPr>
          <w:ilvl w:val="0"/>
          <w:numId w:val="7"/>
        </w:numPr>
        <w:spacing w:line="360" w:lineRule="auto"/>
        <w:rPr>
          <w:sz w:val="18"/>
        </w:rPr>
      </w:pPr>
      <w:r w:rsidRPr="00880291">
        <w:rPr>
          <w:sz w:val="18"/>
        </w:rPr>
        <w:t>Modul</w:t>
      </w:r>
      <w:r>
        <w:rPr>
          <w:sz w:val="18"/>
        </w:rPr>
        <w:t>/e</w:t>
      </w:r>
      <w:r w:rsidRPr="00880291">
        <w:rPr>
          <w:sz w:val="18"/>
        </w:rPr>
        <w:t xml:space="preserve"> </w:t>
      </w:r>
      <w:sdt>
        <w:sdtPr>
          <w:rPr>
            <w:sz w:val="18"/>
          </w:rPr>
          <w:id w:val="341600999"/>
          <w:lock w:val="contentLocked"/>
          <w:placeholder>
            <w:docPart w:val="17C8C86027DF4E549FAD3E2352320B25"/>
          </w:placeholder>
          <w:showingPlcHdr/>
          <w:text/>
        </w:sdtPr>
        <w:sdtEndPr/>
        <w:sdtContent>
          <w:r>
            <w:rPr>
              <w:rStyle w:val="Platzhaltertext"/>
            </w:rPr>
            <w:t>Modulname</w:t>
          </w:r>
        </w:sdtContent>
      </w:sdt>
      <w:r>
        <w:rPr>
          <w:sz w:val="18"/>
        </w:rPr>
        <w:t xml:space="preserve"> w</w:t>
      </w:r>
      <w:r w:rsidRPr="00880291">
        <w:rPr>
          <w:sz w:val="18"/>
        </w:rPr>
        <w:t>urde</w:t>
      </w:r>
      <w:r>
        <w:rPr>
          <w:sz w:val="18"/>
        </w:rPr>
        <w:t>/n</w:t>
      </w:r>
      <w:r w:rsidRPr="00880291">
        <w:rPr>
          <w:sz w:val="18"/>
        </w:rPr>
        <w:t xml:space="preserve"> als </w:t>
      </w:r>
      <w:sdt>
        <w:sdtPr>
          <w:rPr>
            <w:sz w:val="18"/>
            <w:szCs w:val="18"/>
          </w:rPr>
          <w:id w:val="1814835021"/>
          <w:lock w:val="contentLocked"/>
          <w:placeholder>
            <w:docPart w:val="8018FC6741F8430D81F8E22C52C4DADF"/>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6883932"/>
          <w:lock w:val="contentLocked"/>
          <w:placeholder>
            <w:docPart w:val="F94B7F55DB36453B9429D42EC3B1E9DB"/>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1270235913"/>
          <w:lock w:val="contentLocked"/>
          <w:placeholder>
            <w:docPart w:val="6ADC5A1426544B65BCC8FF05B058B87C"/>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4483DB64" w14:textId="77777777" w:rsidR="008933C4" w:rsidRPr="00880291" w:rsidRDefault="008933C4" w:rsidP="008933C4">
      <w:pPr>
        <w:pStyle w:val="Listenabsatz"/>
        <w:numPr>
          <w:ilvl w:val="0"/>
          <w:numId w:val="7"/>
        </w:numPr>
        <w:spacing w:line="360" w:lineRule="auto"/>
        <w:rPr>
          <w:sz w:val="18"/>
        </w:rPr>
      </w:pPr>
      <w:r w:rsidRPr="00880291">
        <w:rPr>
          <w:sz w:val="18"/>
        </w:rPr>
        <w:t>Modul</w:t>
      </w:r>
      <w:r>
        <w:rPr>
          <w:sz w:val="18"/>
        </w:rPr>
        <w:t>/e</w:t>
      </w:r>
      <w:r w:rsidRPr="00880291">
        <w:rPr>
          <w:sz w:val="18"/>
        </w:rPr>
        <w:t xml:space="preserve"> </w:t>
      </w:r>
      <w:sdt>
        <w:sdtPr>
          <w:rPr>
            <w:sz w:val="18"/>
          </w:rPr>
          <w:id w:val="-1091615477"/>
          <w:lock w:val="contentLocked"/>
          <w:placeholder>
            <w:docPart w:val="AD0075063302416EBF42DA44275B51B5"/>
          </w:placeholder>
          <w:showingPlcHdr/>
          <w:text/>
        </w:sdtPr>
        <w:sdtEndPr/>
        <w:sdtContent>
          <w:r>
            <w:rPr>
              <w:rStyle w:val="Platzhaltertext"/>
            </w:rPr>
            <w:t>Modulname</w:t>
          </w:r>
        </w:sdtContent>
      </w:sdt>
      <w:r>
        <w:rPr>
          <w:sz w:val="18"/>
        </w:rPr>
        <w:t xml:space="preserve"> w</w:t>
      </w:r>
      <w:r w:rsidRPr="00880291">
        <w:rPr>
          <w:sz w:val="18"/>
        </w:rPr>
        <w:t>urde</w:t>
      </w:r>
      <w:r>
        <w:rPr>
          <w:sz w:val="18"/>
        </w:rPr>
        <w:t>/n</w:t>
      </w:r>
      <w:r w:rsidRPr="00880291">
        <w:rPr>
          <w:sz w:val="18"/>
        </w:rPr>
        <w:t xml:space="preserve"> als </w:t>
      </w:r>
      <w:sdt>
        <w:sdtPr>
          <w:rPr>
            <w:sz w:val="18"/>
            <w:szCs w:val="18"/>
          </w:rPr>
          <w:id w:val="221796481"/>
          <w:lock w:val="contentLocked"/>
          <w:placeholder>
            <w:docPart w:val="1227C86A43D34A56A2A2B75DBE7475AD"/>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1847627701"/>
          <w:lock w:val="contentLocked"/>
          <w:placeholder>
            <w:docPart w:val="DB34DDC0499743E8A0A740FC57E5737B"/>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1262186964"/>
          <w:lock w:val="contentLocked"/>
          <w:placeholder>
            <w:docPart w:val="64C71FDF30F14BCA840E2C88498087F2"/>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11845C67" w14:textId="77777777" w:rsidR="008933C4" w:rsidRPr="00880291" w:rsidRDefault="008933C4" w:rsidP="008933C4">
      <w:pPr>
        <w:pStyle w:val="Listenabsatz"/>
        <w:numPr>
          <w:ilvl w:val="0"/>
          <w:numId w:val="7"/>
        </w:numPr>
        <w:spacing w:line="360" w:lineRule="auto"/>
        <w:rPr>
          <w:sz w:val="18"/>
        </w:rPr>
      </w:pPr>
      <w:r w:rsidRPr="00880291">
        <w:rPr>
          <w:sz w:val="18"/>
        </w:rPr>
        <w:t>Modul</w:t>
      </w:r>
      <w:r>
        <w:rPr>
          <w:sz w:val="18"/>
        </w:rPr>
        <w:t>/e</w:t>
      </w:r>
      <w:r w:rsidRPr="00880291">
        <w:rPr>
          <w:sz w:val="18"/>
        </w:rPr>
        <w:t xml:space="preserve"> </w:t>
      </w:r>
      <w:sdt>
        <w:sdtPr>
          <w:rPr>
            <w:sz w:val="18"/>
          </w:rPr>
          <w:id w:val="125282392"/>
          <w:lock w:val="contentLocked"/>
          <w:placeholder>
            <w:docPart w:val="6B58F76F99694766870DCC14EAEF40A9"/>
          </w:placeholder>
          <w:showingPlcHdr/>
          <w:text/>
        </w:sdtPr>
        <w:sdtEndPr/>
        <w:sdtContent>
          <w:r>
            <w:rPr>
              <w:rStyle w:val="Platzhaltertext"/>
            </w:rPr>
            <w:t>Modulname</w:t>
          </w:r>
        </w:sdtContent>
      </w:sdt>
      <w:r>
        <w:rPr>
          <w:sz w:val="18"/>
        </w:rPr>
        <w:t xml:space="preserve"> w</w:t>
      </w:r>
      <w:r w:rsidRPr="00880291">
        <w:rPr>
          <w:sz w:val="18"/>
        </w:rPr>
        <w:t>urde</w:t>
      </w:r>
      <w:r>
        <w:rPr>
          <w:sz w:val="18"/>
        </w:rPr>
        <w:t>/n</w:t>
      </w:r>
      <w:r w:rsidRPr="00880291">
        <w:rPr>
          <w:sz w:val="18"/>
        </w:rPr>
        <w:t xml:space="preserve"> als </w:t>
      </w:r>
      <w:sdt>
        <w:sdtPr>
          <w:rPr>
            <w:sz w:val="18"/>
            <w:szCs w:val="18"/>
          </w:rPr>
          <w:id w:val="-1601940624"/>
          <w:lock w:val="contentLocked"/>
          <w:placeholder>
            <w:docPart w:val="28F4417F2FEE4D7F9046B96FD0B3E9B0"/>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1001158317"/>
          <w:lock w:val="contentLocked"/>
          <w:placeholder>
            <w:docPart w:val="56DD6B5B85214E198BEE2AAC0FBF057F"/>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949739578"/>
          <w:lock w:val="contentLocked"/>
          <w:placeholder>
            <w:docPart w:val="48993B48828E479EB1FABA7EB588E200"/>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1DD9A36D" w14:textId="77777777" w:rsidR="008933C4" w:rsidRPr="00880291" w:rsidRDefault="008933C4" w:rsidP="008933C4">
      <w:pPr>
        <w:pStyle w:val="Listenabsatz"/>
        <w:numPr>
          <w:ilvl w:val="0"/>
          <w:numId w:val="7"/>
        </w:numPr>
        <w:spacing w:line="360" w:lineRule="auto"/>
        <w:rPr>
          <w:sz w:val="18"/>
        </w:rPr>
      </w:pPr>
      <w:r w:rsidRPr="00880291">
        <w:rPr>
          <w:sz w:val="18"/>
        </w:rPr>
        <w:t>Modul</w:t>
      </w:r>
      <w:r>
        <w:rPr>
          <w:sz w:val="18"/>
        </w:rPr>
        <w:t>/e</w:t>
      </w:r>
      <w:r w:rsidRPr="00880291">
        <w:rPr>
          <w:sz w:val="18"/>
        </w:rPr>
        <w:t xml:space="preserve"> </w:t>
      </w:r>
      <w:sdt>
        <w:sdtPr>
          <w:rPr>
            <w:sz w:val="18"/>
          </w:rPr>
          <w:id w:val="-1663156534"/>
          <w:lock w:val="contentLocked"/>
          <w:placeholder>
            <w:docPart w:val="C1D21D7F4A134C8280344C98482AA46A"/>
          </w:placeholder>
          <w:showingPlcHdr/>
          <w:text/>
        </w:sdtPr>
        <w:sdtEndPr/>
        <w:sdtContent>
          <w:r>
            <w:rPr>
              <w:rStyle w:val="Platzhaltertext"/>
            </w:rPr>
            <w:t>Modulname</w:t>
          </w:r>
        </w:sdtContent>
      </w:sdt>
      <w:r>
        <w:rPr>
          <w:sz w:val="18"/>
        </w:rPr>
        <w:t xml:space="preserve"> w</w:t>
      </w:r>
      <w:r w:rsidRPr="00880291">
        <w:rPr>
          <w:sz w:val="18"/>
        </w:rPr>
        <w:t>urde</w:t>
      </w:r>
      <w:r>
        <w:rPr>
          <w:sz w:val="18"/>
        </w:rPr>
        <w:t>/n</w:t>
      </w:r>
      <w:r w:rsidRPr="00880291">
        <w:rPr>
          <w:sz w:val="18"/>
        </w:rPr>
        <w:t xml:space="preserve"> als </w:t>
      </w:r>
      <w:sdt>
        <w:sdtPr>
          <w:rPr>
            <w:sz w:val="18"/>
            <w:szCs w:val="18"/>
          </w:rPr>
          <w:id w:val="289490618"/>
          <w:lock w:val="contentLocked"/>
          <w:placeholder>
            <w:docPart w:val="457A2CCBD0A04A13AD9DDD05BA26605C"/>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1331369155"/>
          <w:lock w:val="contentLocked"/>
          <w:placeholder>
            <w:docPart w:val="A4A5745AB1014C2C9C45477FBECEFA16"/>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325822455"/>
          <w:lock w:val="contentLocked"/>
          <w:placeholder>
            <w:docPart w:val="1B3E2A45CCAA41079A4662A7BB2FDB60"/>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415F556E" w14:textId="77777777" w:rsidR="008933C4" w:rsidRPr="00880291" w:rsidRDefault="008933C4" w:rsidP="008933C4">
      <w:pPr>
        <w:pStyle w:val="Listenabsatz"/>
        <w:numPr>
          <w:ilvl w:val="0"/>
          <w:numId w:val="7"/>
        </w:numPr>
        <w:spacing w:line="360" w:lineRule="auto"/>
        <w:rPr>
          <w:sz w:val="18"/>
        </w:rPr>
      </w:pPr>
      <w:r w:rsidRPr="00880291">
        <w:rPr>
          <w:sz w:val="18"/>
        </w:rPr>
        <w:t>Modul</w:t>
      </w:r>
      <w:r>
        <w:rPr>
          <w:sz w:val="18"/>
        </w:rPr>
        <w:t>/e</w:t>
      </w:r>
      <w:r w:rsidRPr="00880291">
        <w:rPr>
          <w:sz w:val="18"/>
        </w:rPr>
        <w:t xml:space="preserve"> </w:t>
      </w:r>
      <w:sdt>
        <w:sdtPr>
          <w:rPr>
            <w:sz w:val="18"/>
          </w:rPr>
          <w:id w:val="-714265943"/>
          <w:lock w:val="contentLocked"/>
          <w:placeholder>
            <w:docPart w:val="BC6BE9D608384ECEBB02E0369B73E959"/>
          </w:placeholder>
          <w:showingPlcHdr/>
          <w:text/>
        </w:sdtPr>
        <w:sdtEndPr/>
        <w:sdtContent>
          <w:r>
            <w:rPr>
              <w:rStyle w:val="Platzhaltertext"/>
            </w:rPr>
            <w:t>Modulname</w:t>
          </w:r>
        </w:sdtContent>
      </w:sdt>
      <w:r>
        <w:rPr>
          <w:sz w:val="18"/>
        </w:rPr>
        <w:t xml:space="preserve"> w</w:t>
      </w:r>
      <w:r w:rsidRPr="00880291">
        <w:rPr>
          <w:sz w:val="18"/>
        </w:rPr>
        <w:t>urde</w:t>
      </w:r>
      <w:r>
        <w:rPr>
          <w:sz w:val="18"/>
        </w:rPr>
        <w:t>/n</w:t>
      </w:r>
      <w:r w:rsidRPr="00880291">
        <w:rPr>
          <w:sz w:val="18"/>
        </w:rPr>
        <w:t xml:space="preserve"> als </w:t>
      </w:r>
      <w:sdt>
        <w:sdtPr>
          <w:rPr>
            <w:sz w:val="18"/>
            <w:szCs w:val="18"/>
          </w:rPr>
          <w:id w:val="-577836497"/>
          <w:lock w:val="contentLocked"/>
          <w:placeholder>
            <w:docPart w:val="2D895CC4B3CA42A198B8CC380A145880"/>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1975901575"/>
          <w:lock w:val="contentLocked"/>
          <w:placeholder>
            <w:docPart w:val="128AFE07F76E437D9101FE0CB69F58C0"/>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690378047"/>
          <w:lock w:val="contentLocked"/>
          <w:placeholder>
            <w:docPart w:val="633B94E18F7E4FF3B7BB656961E80B9D"/>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015D25B8" w14:textId="77777777" w:rsidR="008933C4" w:rsidRPr="00880291" w:rsidRDefault="008933C4" w:rsidP="008933C4">
      <w:pPr>
        <w:pStyle w:val="Listenabsatz"/>
        <w:numPr>
          <w:ilvl w:val="0"/>
          <w:numId w:val="7"/>
        </w:numPr>
        <w:spacing w:line="360" w:lineRule="auto"/>
        <w:rPr>
          <w:sz w:val="18"/>
        </w:rPr>
      </w:pPr>
      <w:r w:rsidRPr="00880291">
        <w:rPr>
          <w:sz w:val="18"/>
        </w:rPr>
        <w:t>Modul</w:t>
      </w:r>
      <w:r>
        <w:rPr>
          <w:sz w:val="18"/>
        </w:rPr>
        <w:t>/e</w:t>
      </w:r>
      <w:r w:rsidRPr="00880291">
        <w:rPr>
          <w:sz w:val="18"/>
        </w:rPr>
        <w:t xml:space="preserve"> </w:t>
      </w:r>
      <w:sdt>
        <w:sdtPr>
          <w:rPr>
            <w:sz w:val="18"/>
          </w:rPr>
          <w:id w:val="787933890"/>
          <w:lock w:val="contentLocked"/>
          <w:placeholder>
            <w:docPart w:val="8A6CCA6000514EA9A6A09C857A667F03"/>
          </w:placeholder>
          <w:showingPlcHdr/>
          <w:text/>
        </w:sdtPr>
        <w:sdtEndPr/>
        <w:sdtContent>
          <w:r>
            <w:rPr>
              <w:rStyle w:val="Platzhaltertext"/>
            </w:rPr>
            <w:t>Modulname</w:t>
          </w:r>
        </w:sdtContent>
      </w:sdt>
      <w:r>
        <w:rPr>
          <w:sz w:val="18"/>
        </w:rPr>
        <w:t xml:space="preserve"> w</w:t>
      </w:r>
      <w:r w:rsidRPr="00880291">
        <w:rPr>
          <w:sz w:val="18"/>
        </w:rPr>
        <w:t>urde</w:t>
      </w:r>
      <w:r>
        <w:rPr>
          <w:sz w:val="18"/>
        </w:rPr>
        <w:t>/n</w:t>
      </w:r>
      <w:r w:rsidRPr="00880291">
        <w:rPr>
          <w:sz w:val="18"/>
        </w:rPr>
        <w:t xml:space="preserve"> als </w:t>
      </w:r>
      <w:sdt>
        <w:sdtPr>
          <w:rPr>
            <w:sz w:val="18"/>
            <w:szCs w:val="18"/>
          </w:rPr>
          <w:id w:val="1976644392"/>
          <w:lock w:val="contentLocked"/>
          <w:placeholder>
            <w:docPart w:val="9C28B4F67A1D46C8B86B16EF3B3FC9A3"/>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961190618"/>
          <w:lock w:val="contentLocked"/>
          <w:placeholder>
            <w:docPart w:val="A074678D16F945948EDAB2F8A5705707"/>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1226918822"/>
          <w:lock w:val="contentLocked"/>
          <w:placeholder>
            <w:docPart w:val="526AF081DF4945FCAED75A7DB5206A33"/>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6D7CC5A1" w14:textId="77777777" w:rsidR="008933C4" w:rsidRPr="00880291" w:rsidRDefault="008933C4" w:rsidP="008933C4">
      <w:pPr>
        <w:pStyle w:val="Listenabsatz"/>
        <w:numPr>
          <w:ilvl w:val="0"/>
          <w:numId w:val="7"/>
        </w:numPr>
        <w:spacing w:line="360" w:lineRule="auto"/>
        <w:rPr>
          <w:sz w:val="18"/>
        </w:rPr>
      </w:pPr>
      <w:r w:rsidRPr="00880291">
        <w:rPr>
          <w:sz w:val="18"/>
        </w:rPr>
        <w:t>Modul</w:t>
      </w:r>
      <w:r>
        <w:rPr>
          <w:sz w:val="18"/>
        </w:rPr>
        <w:t>/e</w:t>
      </w:r>
      <w:r w:rsidRPr="00880291">
        <w:rPr>
          <w:sz w:val="18"/>
        </w:rPr>
        <w:t xml:space="preserve"> </w:t>
      </w:r>
      <w:sdt>
        <w:sdtPr>
          <w:rPr>
            <w:sz w:val="18"/>
          </w:rPr>
          <w:id w:val="988053008"/>
          <w:lock w:val="contentLocked"/>
          <w:placeholder>
            <w:docPart w:val="3E4E31BCA4854B4A92ED642C40C093FA"/>
          </w:placeholder>
          <w:showingPlcHdr/>
          <w:text/>
        </w:sdtPr>
        <w:sdtEndPr/>
        <w:sdtContent>
          <w:r>
            <w:rPr>
              <w:rStyle w:val="Platzhaltertext"/>
            </w:rPr>
            <w:t>Modulname</w:t>
          </w:r>
        </w:sdtContent>
      </w:sdt>
      <w:r>
        <w:rPr>
          <w:sz w:val="18"/>
        </w:rPr>
        <w:t xml:space="preserve"> w</w:t>
      </w:r>
      <w:r w:rsidRPr="00880291">
        <w:rPr>
          <w:sz w:val="18"/>
        </w:rPr>
        <w:t>urde</w:t>
      </w:r>
      <w:r>
        <w:rPr>
          <w:sz w:val="18"/>
        </w:rPr>
        <w:t>/n</w:t>
      </w:r>
      <w:r w:rsidRPr="00880291">
        <w:rPr>
          <w:sz w:val="18"/>
        </w:rPr>
        <w:t xml:space="preserve"> als </w:t>
      </w:r>
      <w:sdt>
        <w:sdtPr>
          <w:rPr>
            <w:sz w:val="18"/>
            <w:szCs w:val="18"/>
          </w:rPr>
          <w:id w:val="-1743796092"/>
          <w:lock w:val="contentLocked"/>
          <w:placeholder>
            <w:docPart w:val="FB9F3C56C5C64FD8AE5C898D761BDBAE"/>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710113949"/>
          <w:lock w:val="contentLocked"/>
          <w:placeholder>
            <w:docPart w:val="6C8BF71A14CD438291C64813D7FA5C69"/>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1895580833"/>
          <w:lock w:val="contentLocked"/>
          <w:placeholder>
            <w:docPart w:val="7984E2C673C44C4AB24689A05A7905BD"/>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66B69DC2" w14:textId="77777777" w:rsidR="008933C4" w:rsidRPr="00880291" w:rsidRDefault="008933C4" w:rsidP="008933C4">
      <w:pPr>
        <w:pStyle w:val="Listenabsatz"/>
        <w:numPr>
          <w:ilvl w:val="0"/>
          <w:numId w:val="7"/>
        </w:numPr>
        <w:spacing w:line="360" w:lineRule="auto"/>
        <w:rPr>
          <w:sz w:val="18"/>
        </w:rPr>
      </w:pPr>
      <w:r w:rsidRPr="00880291">
        <w:rPr>
          <w:sz w:val="18"/>
        </w:rPr>
        <w:t>Modul</w:t>
      </w:r>
      <w:r>
        <w:rPr>
          <w:sz w:val="18"/>
        </w:rPr>
        <w:t>/e</w:t>
      </w:r>
      <w:r w:rsidRPr="00880291">
        <w:rPr>
          <w:sz w:val="18"/>
        </w:rPr>
        <w:t xml:space="preserve"> </w:t>
      </w:r>
      <w:sdt>
        <w:sdtPr>
          <w:rPr>
            <w:sz w:val="18"/>
          </w:rPr>
          <w:id w:val="40574354"/>
          <w:lock w:val="contentLocked"/>
          <w:placeholder>
            <w:docPart w:val="8FF86FD6640B4954A92CE84D3A6534D4"/>
          </w:placeholder>
          <w:showingPlcHdr/>
          <w:text/>
        </w:sdtPr>
        <w:sdtEndPr/>
        <w:sdtContent>
          <w:r>
            <w:rPr>
              <w:rStyle w:val="Platzhaltertext"/>
            </w:rPr>
            <w:t>Modulname</w:t>
          </w:r>
        </w:sdtContent>
      </w:sdt>
      <w:r>
        <w:rPr>
          <w:sz w:val="18"/>
        </w:rPr>
        <w:t xml:space="preserve"> w</w:t>
      </w:r>
      <w:r w:rsidRPr="00880291">
        <w:rPr>
          <w:sz w:val="18"/>
        </w:rPr>
        <w:t>urde</w:t>
      </w:r>
      <w:r>
        <w:rPr>
          <w:sz w:val="18"/>
        </w:rPr>
        <w:t>/n</w:t>
      </w:r>
      <w:r w:rsidRPr="00880291">
        <w:rPr>
          <w:sz w:val="18"/>
        </w:rPr>
        <w:t xml:space="preserve"> als </w:t>
      </w:r>
      <w:sdt>
        <w:sdtPr>
          <w:rPr>
            <w:sz w:val="18"/>
            <w:szCs w:val="18"/>
          </w:rPr>
          <w:id w:val="-1352720360"/>
          <w:lock w:val="contentLocked"/>
          <w:placeholder>
            <w:docPart w:val="030786EF87B54ACAAC7271D96FA4C66D"/>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1973291027"/>
          <w:lock w:val="contentLocked"/>
          <w:placeholder>
            <w:docPart w:val="062BFABA69304B8CA8B2EF59C53B54A5"/>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1644883850"/>
          <w:lock w:val="contentLocked"/>
          <w:placeholder>
            <w:docPart w:val="0738ED59D44E46EE97A64D8E8C4776CD"/>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06CF12FE" w14:textId="77777777" w:rsidR="00C85731" w:rsidRPr="008933C4" w:rsidRDefault="008933C4" w:rsidP="008933C4">
      <w:pPr>
        <w:pStyle w:val="Listenabsatz"/>
        <w:numPr>
          <w:ilvl w:val="0"/>
          <w:numId w:val="7"/>
        </w:numPr>
        <w:spacing w:line="360" w:lineRule="auto"/>
        <w:rPr>
          <w:sz w:val="18"/>
        </w:rPr>
      </w:pPr>
      <w:r w:rsidRPr="00880291">
        <w:rPr>
          <w:sz w:val="18"/>
        </w:rPr>
        <w:t>Modul</w:t>
      </w:r>
      <w:r>
        <w:rPr>
          <w:sz w:val="18"/>
        </w:rPr>
        <w:t>/e</w:t>
      </w:r>
      <w:r w:rsidRPr="00880291">
        <w:rPr>
          <w:sz w:val="18"/>
        </w:rPr>
        <w:t xml:space="preserve"> </w:t>
      </w:r>
      <w:sdt>
        <w:sdtPr>
          <w:rPr>
            <w:sz w:val="18"/>
          </w:rPr>
          <w:id w:val="519129199"/>
          <w:lock w:val="contentLocked"/>
          <w:placeholder>
            <w:docPart w:val="C33ED651001245A786F29AA7FEBE434B"/>
          </w:placeholder>
          <w:showingPlcHdr/>
          <w:text/>
        </w:sdtPr>
        <w:sdtEndPr/>
        <w:sdtContent>
          <w:r>
            <w:rPr>
              <w:rStyle w:val="Platzhaltertext"/>
            </w:rPr>
            <w:t>Modulname</w:t>
          </w:r>
        </w:sdtContent>
      </w:sdt>
      <w:r>
        <w:rPr>
          <w:sz w:val="18"/>
        </w:rPr>
        <w:t xml:space="preserve"> w</w:t>
      </w:r>
      <w:r w:rsidRPr="00880291">
        <w:rPr>
          <w:sz w:val="18"/>
        </w:rPr>
        <w:t>urde</w:t>
      </w:r>
      <w:r>
        <w:rPr>
          <w:sz w:val="18"/>
        </w:rPr>
        <w:t>/n</w:t>
      </w:r>
      <w:r w:rsidRPr="00880291">
        <w:rPr>
          <w:sz w:val="18"/>
        </w:rPr>
        <w:t xml:space="preserve"> als </w:t>
      </w:r>
      <w:sdt>
        <w:sdtPr>
          <w:rPr>
            <w:sz w:val="18"/>
            <w:szCs w:val="18"/>
          </w:rPr>
          <w:id w:val="492307090"/>
          <w:lock w:val="contentLocked"/>
          <w:placeholder>
            <w:docPart w:val="071F76F3BCD64E4A9F73F34310389680"/>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268154593"/>
          <w:lock w:val="contentLocked"/>
          <w:placeholder>
            <w:docPart w:val="4EAB99D6D2404358B17807B97AEB5097"/>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1938897849"/>
          <w:lock w:val="contentLocked"/>
          <w:placeholder>
            <w:docPart w:val="39D9585C187F4DF88F2FBCABD716C2A8"/>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511842E2" w14:textId="77777777" w:rsidR="00DD4A7C" w:rsidRDefault="00DD4A7C" w:rsidP="00DD4A7C">
      <w:pPr>
        <w:tabs>
          <w:tab w:val="left" w:pos="7710"/>
        </w:tabs>
      </w:pPr>
    </w:p>
    <w:sectPr w:rsidR="00DD4A7C" w:rsidSect="00730DCC">
      <w:headerReference w:type="default" r:id="rId10"/>
      <w:footerReference w:type="default" r:id="rId11"/>
      <w:headerReference w:type="first" r:id="rId12"/>
      <w:footerReference w:type="first" r:id="rId13"/>
      <w:pgSz w:w="16838" w:h="11906" w:orient="landscape" w:code="9"/>
      <w:pgMar w:top="1701" w:right="2521" w:bottom="907" w:left="1418" w:header="522"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FF59A" w14:textId="77777777" w:rsidR="00753DC3" w:rsidRDefault="00753DC3">
      <w:r>
        <w:separator/>
      </w:r>
    </w:p>
  </w:endnote>
  <w:endnote w:type="continuationSeparator" w:id="0">
    <w:p w14:paraId="66F15B84" w14:textId="77777777" w:rsidR="00753DC3" w:rsidRDefault="0075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55FC3" w14:textId="77777777" w:rsidR="00670587" w:rsidRDefault="00670587" w:rsidP="00DD2E7B">
    <w:pPr>
      <w:pStyle w:val="Fuzeile"/>
      <w:tabs>
        <w:tab w:val="clear" w:pos="9015"/>
        <w:tab w:val="left" w:pos="4111"/>
        <w:tab w:val="right" w:pos="7655"/>
      </w:tabs>
      <w:rPr>
        <w:lang w:val="en-US"/>
      </w:rPr>
    </w:pPr>
  </w:p>
  <w:p w14:paraId="1D478DF7" w14:textId="3FBC3282" w:rsidR="00670587" w:rsidRPr="00627781" w:rsidRDefault="00670587" w:rsidP="001D6B3B">
    <w:pPr>
      <w:pStyle w:val="Fuzeile"/>
      <w:tabs>
        <w:tab w:val="clear" w:pos="9015"/>
        <w:tab w:val="left" w:pos="4253"/>
        <w:tab w:val="right" w:pos="7655"/>
      </w:tabs>
    </w:pPr>
    <w:r w:rsidRPr="00627781">
      <w:t xml:space="preserve">Seite/Page </w:t>
    </w:r>
    <w:r>
      <w:fldChar w:fldCharType="begin"/>
    </w:r>
    <w:r w:rsidRPr="00627781">
      <w:instrText xml:space="preserve"> PAGE  </w:instrText>
    </w:r>
    <w:r>
      <w:fldChar w:fldCharType="separate"/>
    </w:r>
    <w:r w:rsidR="00545189">
      <w:rPr>
        <w:noProof/>
      </w:rPr>
      <w:t>4</w:t>
    </w:r>
    <w:r>
      <w:fldChar w:fldCharType="end"/>
    </w:r>
    <w:r w:rsidRPr="00627781">
      <w:t>/</w:t>
    </w:r>
    <w:r>
      <w:fldChar w:fldCharType="begin"/>
    </w:r>
    <w:r w:rsidRPr="00627781">
      <w:instrText xml:space="preserve"> NUMPAGES  </w:instrText>
    </w:r>
    <w:r>
      <w:fldChar w:fldCharType="separate"/>
    </w:r>
    <w:r w:rsidR="00545189">
      <w:rPr>
        <w:noProof/>
      </w:rPr>
      <w:t>4</w:t>
    </w:r>
    <w:r>
      <w:rPr>
        <w:noProof/>
      </w:rPr>
      <w:fldChar w:fldCharType="end"/>
    </w:r>
    <w:r w:rsidRPr="0062778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DCC0" w14:textId="77777777" w:rsidR="00670587" w:rsidRDefault="00670587">
    <w:pPr>
      <w:pStyle w:val="Fuzeile"/>
    </w:pPr>
    <w:r>
      <w:t xml:space="preserve">Seite </w:t>
    </w:r>
    <w:r>
      <w:fldChar w:fldCharType="begin"/>
    </w:r>
    <w:r>
      <w:instrText xml:space="preserve"> PAGE  </w:instrText>
    </w:r>
    <w:r>
      <w:fldChar w:fldCharType="separate"/>
    </w:r>
    <w:r>
      <w:rPr>
        <w:noProof/>
      </w:rPr>
      <w:t>1</w:t>
    </w:r>
    <w:r>
      <w:fldChar w:fldCharType="end"/>
    </w:r>
    <w:r>
      <w:t>/</w:t>
    </w:r>
    <w:r w:rsidR="00753DC3">
      <w:fldChar w:fldCharType="begin"/>
    </w:r>
    <w:r w:rsidR="00753DC3">
      <w:instrText xml:space="preserve"> NUMPAGES  </w:instrText>
    </w:r>
    <w:r w:rsidR="00753DC3">
      <w:fldChar w:fldCharType="separate"/>
    </w:r>
    <w:r>
      <w:rPr>
        <w:noProof/>
      </w:rPr>
      <w:t>4</w:t>
    </w:r>
    <w:r w:rsidR="00753DC3">
      <w:rPr>
        <w:noProof/>
      </w:rPr>
      <w:fldChar w:fldCharType="end"/>
    </w:r>
    <w:r>
      <w:tab/>
    </w:r>
    <w:r w:rsidR="00753DC3">
      <w:fldChar w:fldCharType="begin"/>
    </w:r>
    <w:r w:rsidR="00753DC3">
      <w:instrText xml:space="preserve"> FILENAME  </w:instrText>
    </w:r>
    <w:r w:rsidR="00753DC3">
      <w:fldChar w:fldCharType="separate"/>
    </w:r>
    <w:r>
      <w:rPr>
        <w:noProof/>
      </w:rPr>
      <w:t>Anrechnungsformular RWF M Law</w:t>
    </w:r>
    <w:r w:rsidR="00753D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667AD" w14:textId="77777777" w:rsidR="00753DC3" w:rsidRDefault="00753DC3">
      <w:r>
        <w:separator/>
      </w:r>
    </w:p>
  </w:footnote>
  <w:footnote w:type="continuationSeparator" w:id="0">
    <w:p w14:paraId="5B70BC39" w14:textId="77777777" w:rsidR="00753DC3" w:rsidRDefault="0075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AD4F" w14:textId="77777777" w:rsidR="00670587" w:rsidRDefault="00670587" w:rsidP="00C42CAC">
    <w:pPr>
      <w:pStyle w:val="Kopfzeile"/>
    </w:pPr>
    <w:r>
      <w:rPr>
        <w:noProof/>
        <w:lang w:eastAsia="de-CH"/>
      </w:rPr>
      <w:drawing>
        <wp:anchor distT="0" distB="0" distL="114300" distR="114300" simplePos="0" relativeHeight="251658752" behindDoc="0" locked="1" layoutInCell="1" allowOverlap="1" wp14:anchorId="59B19399" wp14:editId="0C7841AE">
          <wp:simplePos x="0" y="0"/>
          <wp:positionH relativeFrom="page">
            <wp:posOffset>521970</wp:posOffset>
          </wp:positionH>
          <wp:positionV relativeFrom="page">
            <wp:posOffset>212725</wp:posOffset>
          </wp:positionV>
          <wp:extent cx="1868170" cy="684530"/>
          <wp:effectExtent l="0" t="0" r="0" b="1270"/>
          <wp:wrapNone/>
          <wp:docPr id="2" name="Bild 14" descr="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zh_logo_d_pos_grau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6704" behindDoc="0" locked="1" layoutInCell="1" allowOverlap="1" wp14:anchorId="7C7C75AB" wp14:editId="3703655E">
              <wp:simplePos x="0" y="0"/>
              <wp:positionH relativeFrom="page">
                <wp:posOffset>7529195</wp:posOffset>
              </wp:positionH>
              <wp:positionV relativeFrom="page">
                <wp:posOffset>233045</wp:posOffset>
              </wp:positionV>
              <wp:extent cx="2084705" cy="755015"/>
              <wp:effectExtent l="0" t="0" r="10795" b="698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58746" w14:textId="1CF3D17A" w:rsidR="00423A2D" w:rsidRDefault="00670587" w:rsidP="00CA3EB0">
                          <w:pPr>
                            <w:pStyle w:val="Universittseinheit"/>
                          </w:pPr>
                          <w:r>
                            <w:t>Re</w:t>
                          </w:r>
                          <w:r w:rsidR="00423A2D">
                            <w:t xml:space="preserve">chtwissenschaftliche Fakultät </w:t>
                          </w:r>
                        </w:p>
                        <w:p w14:paraId="3587C0E9" w14:textId="46FA752F" w:rsidR="00670587" w:rsidRPr="00C57AB9" w:rsidRDefault="00423A2D">
                          <w:pPr>
                            <w:rPr>
                              <w:b/>
                              <w:bCs/>
                            </w:rPr>
                          </w:pPr>
                          <w:r w:rsidRPr="00C57AB9">
                            <w:rPr>
                              <w:b/>
                              <w:bCs/>
                            </w:rPr>
                            <w:t>Student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C75AB" id="_x0000_t202" coordsize="21600,21600" o:spt="202" path="m,l,21600r21600,l21600,xe">
              <v:stroke joinstyle="miter"/>
              <v:path gradientshapeok="t" o:connecttype="rect"/>
            </v:shapetype>
            <v:shape id="Text Box 10" o:spid="_x0000_s1026" type="#_x0000_t202" style="position:absolute;margin-left:592.85pt;margin-top:18.35pt;width:164.15pt;height:59.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HWrg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" filled="f" stroked="f">
              <v:textbox inset="0,0,0,0">
                <w:txbxContent>
                  <w:p w14:paraId="0DE58746" w14:textId="1CF3D17A" w:rsidR="00423A2D" w:rsidRDefault="00670587" w:rsidP="00CA3EB0">
                    <w:pPr>
                      <w:pStyle w:val="Universittseinheit"/>
                    </w:pPr>
                    <w:r>
                      <w:t>Re</w:t>
                    </w:r>
                    <w:r w:rsidR="00423A2D">
                      <w:t xml:space="preserve">chtwissenschaftliche Fakultät </w:t>
                    </w:r>
                  </w:p>
                  <w:p w14:paraId="3587C0E9" w14:textId="46FA752F" w:rsidR="00670587" w:rsidRPr="00C57AB9" w:rsidRDefault="00423A2D">
                    <w:pPr>
                      <w:rPr>
                        <w:b/>
                        <w:bCs/>
                      </w:rPr>
                    </w:pPr>
                    <w:r w:rsidRPr="00C57AB9">
                      <w:rPr>
                        <w:b/>
                        <w:bCs/>
                      </w:rPr>
                      <w:t>Student Center</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7EDC0" w14:textId="77777777" w:rsidR="00670587" w:rsidRDefault="00670587">
    <w:pPr>
      <w:pStyle w:val="Kopfzeile"/>
    </w:pPr>
    <w:r>
      <w:rPr>
        <w:noProof/>
        <w:lang w:eastAsia="de-CH"/>
      </w:rPr>
      <w:drawing>
        <wp:anchor distT="0" distB="0" distL="114300" distR="114300" simplePos="0" relativeHeight="251657728" behindDoc="0" locked="1" layoutInCell="1" allowOverlap="1" wp14:anchorId="1B6B07F9" wp14:editId="741D9E71">
          <wp:simplePos x="0" y="0"/>
          <wp:positionH relativeFrom="page">
            <wp:posOffset>521970</wp:posOffset>
          </wp:positionH>
          <wp:positionV relativeFrom="page">
            <wp:posOffset>212725</wp:posOffset>
          </wp:positionV>
          <wp:extent cx="1868170" cy="684530"/>
          <wp:effectExtent l="0" t="0" r="0" b="1270"/>
          <wp:wrapNone/>
          <wp:docPr id="4" name="Bild 13" descr="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zh_logo_d_pos_grau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5680" behindDoc="0" locked="1" layoutInCell="1" allowOverlap="1" wp14:anchorId="2F543DBA" wp14:editId="4DD0D8F8">
              <wp:simplePos x="0" y="0"/>
              <wp:positionH relativeFrom="page">
                <wp:posOffset>7067550</wp:posOffset>
              </wp:positionH>
              <wp:positionV relativeFrom="page">
                <wp:posOffset>323850</wp:posOffset>
              </wp:positionV>
              <wp:extent cx="2124075" cy="704850"/>
              <wp:effectExtent l="0" t="0" r="952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5F624" w14:textId="77777777" w:rsidR="00670587" w:rsidRDefault="00670587" w:rsidP="0084116D">
                          <w:pPr>
                            <w:pStyle w:val="Universittseinheit"/>
                          </w:pPr>
                          <w:r>
                            <w:t>Rechtswissenschaftliche Fakultät</w:t>
                          </w:r>
                        </w:p>
                        <w:p w14:paraId="7E406D69" w14:textId="77777777" w:rsidR="00670587" w:rsidRDefault="00670587" w:rsidP="0084116D">
                          <w:pPr>
                            <w:pStyle w:val="Absender"/>
                          </w:pPr>
                        </w:p>
                        <w:p w14:paraId="08B2470A" w14:textId="77777777" w:rsidR="00670587" w:rsidRPr="0084116D" w:rsidRDefault="00670587" w:rsidP="0084116D">
                          <w:pPr>
                            <w:pStyle w:val="Absender"/>
                          </w:pPr>
                          <w:r>
                            <w:t>Mobilitätsstelle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43DBA" id="_x0000_t202" coordsize="21600,21600" o:spt="202" path="m,l,21600r21600,l21600,xe">
              <v:stroke joinstyle="miter"/>
              <v:path gradientshapeok="t" o:connecttype="rect"/>
            </v:shapetype>
            <v:shape id="Text Box 6" o:spid="_x0000_s1027" type="#_x0000_t202" style="position:absolute;margin-left:556.5pt;margin-top:25.5pt;width:167.25pt;height:5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" filled="f" stroked="f">
              <v:textbox inset="0,0,0,0">
                <w:txbxContent>
                  <w:p w14:paraId="1085F624" w14:textId="77777777" w:rsidR="00670587" w:rsidRDefault="00670587" w:rsidP="0084116D">
                    <w:pPr>
                      <w:pStyle w:val="Universittseinheit"/>
                    </w:pPr>
                    <w:r>
                      <w:t>Rechtswissenschaftliche Fakultät</w:t>
                    </w:r>
                  </w:p>
                  <w:p w14:paraId="7E406D69" w14:textId="77777777" w:rsidR="00670587" w:rsidRDefault="00670587" w:rsidP="0084116D">
                    <w:pPr>
                      <w:pStyle w:val="Absender"/>
                    </w:pPr>
                  </w:p>
                  <w:p w14:paraId="08B2470A" w14:textId="77777777" w:rsidR="00670587" w:rsidRPr="0084116D" w:rsidRDefault="00670587" w:rsidP="0084116D">
                    <w:pPr>
                      <w:pStyle w:val="Absender"/>
                    </w:pPr>
                    <w:r>
                      <w:t>Mobilitätsstelle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D3CC6"/>
    <w:multiLevelType w:val="hybridMultilevel"/>
    <w:tmpl w:val="7CD225D0"/>
    <w:lvl w:ilvl="0" w:tplc="B7EC838E">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161436B3"/>
    <w:multiLevelType w:val="hybridMultilevel"/>
    <w:tmpl w:val="44A61E8C"/>
    <w:lvl w:ilvl="0" w:tplc="1AD8450C">
      <w:start w:val="8"/>
      <w:numFmt w:val="bullet"/>
      <w:lvlText w:val=""/>
      <w:lvlJc w:val="left"/>
      <w:pPr>
        <w:ind w:left="720" w:hanging="360"/>
      </w:pPr>
      <w:rPr>
        <w:rFonts w:ascii="Wingdings" w:eastAsia="PMingLiU"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51F57D8"/>
    <w:multiLevelType w:val="hybridMultilevel"/>
    <w:tmpl w:val="7F2AF0BE"/>
    <w:lvl w:ilvl="0" w:tplc="2370D058">
      <w:start w:val="1"/>
      <w:numFmt w:val="decimal"/>
      <w:lvlText w:val="%1."/>
      <w:lvlJc w:val="left"/>
      <w:pPr>
        <w:ind w:left="1080" w:hanging="360"/>
      </w:pPr>
      <w:rPr>
        <w:rFonts w:ascii="Arial" w:hAnsi="Arial" w:cs="Arial" w:hint="default"/>
        <w:color w:val="auto"/>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15:restartNumberingAfterBreak="0">
    <w:nsid w:val="3007371C"/>
    <w:multiLevelType w:val="hybridMultilevel"/>
    <w:tmpl w:val="7F2AF0BE"/>
    <w:lvl w:ilvl="0" w:tplc="2370D058">
      <w:start w:val="1"/>
      <w:numFmt w:val="decimal"/>
      <w:lvlText w:val="%1."/>
      <w:lvlJc w:val="left"/>
      <w:pPr>
        <w:ind w:left="1080" w:hanging="360"/>
      </w:pPr>
      <w:rPr>
        <w:rFonts w:ascii="Arial" w:hAnsi="Arial" w:cs="Arial" w:hint="default"/>
        <w:color w:val="auto"/>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15:restartNumberingAfterBreak="0">
    <w:nsid w:val="3C5839D7"/>
    <w:multiLevelType w:val="hybridMultilevel"/>
    <w:tmpl w:val="A372CE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22C4BF2"/>
    <w:multiLevelType w:val="hybridMultilevel"/>
    <w:tmpl w:val="3ADA5114"/>
    <w:lvl w:ilvl="0" w:tplc="5A50265E">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20401E5"/>
    <w:multiLevelType w:val="hybridMultilevel"/>
    <w:tmpl w:val="246CA0C2"/>
    <w:lvl w:ilvl="0" w:tplc="77D6ADCE">
      <w:start w:val="3"/>
      <w:numFmt w:val="bullet"/>
      <w:lvlText w:val="-"/>
      <w:lvlJc w:val="left"/>
      <w:pPr>
        <w:ind w:left="1080" w:hanging="360"/>
      </w:pPr>
      <w:rPr>
        <w:rFonts w:ascii="Arial" w:eastAsia="PMingLiU"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15:restartNumberingAfterBreak="0">
    <w:nsid w:val="631F5517"/>
    <w:multiLevelType w:val="hybridMultilevel"/>
    <w:tmpl w:val="59C201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9CE5700"/>
    <w:multiLevelType w:val="hybridMultilevel"/>
    <w:tmpl w:val="59C201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BB663FA"/>
    <w:multiLevelType w:val="hybridMultilevel"/>
    <w:tmpl w:val="7836165E"/>
    <w:lvl w:ilvl="0" w:tplc="0A825D4A">
      <w:start w:val="8"/>
      <w:numFmt w:val="bullet"/>
      <w:lvlText w:val=""/>
      <w:lvlJc w:val="left"/>
      <w:pPr>
        <w:ind w:left="720" w:hanging="360"/>
      </w:pPr>
      <w:rPr>
        <w:rFonts w:ascii="Wingdings" w:eastAsia="PMingLiU"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75F4B00"/>
    <w:multiLevelType w:val="hybridMultilevel"/>
    <w:tmpl w:val="498ABA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9"/>
  </w:num>
  <w:num w:numId="5">
    <w:abstractNumId w:val="0"/>
  </w:num>
  <w:num w:numId="6">
    <w:abstractNumId w:val="2"/>
  </w:num>
  <w:num w:numId="7">
    <w:abstractNumId w:val="10"/>
  </w:num>
  <w:num w:numId="8">
    <w:abstractNumId w:val="5"/>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fNNzQ3n28ubhr+vwj7uwac4kMFzrzdP5m/XyRQKrt2Ho2xgECf8vIlwO4Iv1MCsAxLUf2ADa+fRedS/es6UmCA==" w:salt="78NkzNmGexTa4QuOoITW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C46"/>
    <w:rsid w:val="000026D4"/>
    <w:rsid w:val="00002C46"/>
    <w:rsid w:val="000044AD"/>
    <w:rsid w:val="00007D11"/>
    <w:rsid w:val="00010824"/>
    <w:rsid w:val="000177A3"/>
    <w:rsid w:val="00021FFC"/>
    <w:rsid w:val="00024E3C"/>
    <w:rsid w:val="00032536"/>
    <w:rsid w:val="0003385A"/>
    <w:rsid w:val="000419D9"/>
    <w:rsid w:val="00041E8A"/>
    <w:rsid w:val="00042372"/>
    <w:rsid w:val="00050DEE"/>
    <w:rsid w:val="00051160"/>
    <w:rsid w:val="00052218"/>
    <w:rsid w:val="00053665"/>
    <w:rsid w:val="00060495"/>
    <w:rsid w:val="000640C5"/>
    <w:rsid w:val="0006430B"/>
    <w:rsid w:val="00075FA8"/>
    <w:rsid w:val="00086FEC"/>
    <w:rsid w:val="00094B52"/>
    <w:rsid w:val="00097A4E"/>
    <w:rsid w:val="000A1D68"/>
    <w:rsid w:val="000A6E30"/>
    <w:rsid w:val="000B37C7"/>
    <w:rsid w:val="000B614F"/>
    <w:rsid w:val="000B6B82"/>
    <w:rsid w:val="000C1715"/>
    <w:rsid w:val="000C5408"/>
    <w:rsid w:val="000D28E1"/>
    <w:rsid w:val="000D52E5"/>
    <w:rsid w:val="000E3548"/>
    <w:rsid w:val="000E4308"/>
    <w:rsid w:val="000F4E14"/>
    <w:rsid w:val="000F79EF"/>
    <w:rsid w:val="000F7A9F"/>
    <w:rsid w:val="001036B5"/>
    <w:rsid w:val="00105C00"/>
    <w:rsid w:val="001126A8"/>
    <w:rsid w:val="00117C2E"/>
    <w:rsid w:val="00120416"/>
    <w:rsid w:val="001243ED"/>
    <w:rsid w:val="00131000"/>
    <w:rsid w:val="0013453D"/>
    <w:rsid w:val="00136AA4"/>
    <w:rsid w:val="00136D87"/>
    <w:rsid w:val="00140CC4"/>
    <w:rsid w:val="00141EFA"/>
    <w:rsid w:val="00142BA6"/>
    <w:rsid w:val="00150D7D"/>
    <w:rsid w:val="00152272"/>
    <w:rsid w:val="00155760"/>
    <w:rsid w:val="00156B62"/>
    <w:rsid w:val="001573A7"/>
    <w:rsid w:val="00157A2D"/>
    <w:rsid w:val="00161902"/>
    <w:rsid w:val="00170ABE"/>
    <w:rsid w:val="001714AD"/>
    <w:rsid w:val="001744B3"/>
    <w:rsid w:val="00177C75"/>
    <w:rsid w:val="00184090"/>
    <w:rsid w:val="00185F69"/>
    <w:rsid w:val="00193C5D"/>
    <w:rsid w:val="00194253"/>
    <w:rsid w:val="001944B9"/>
    <w:rsid w:val="00194EE4"/>
    <w:rsid w:val="001970D6"/>
    <w:rsid w:val="001A4519"/>
    <w:rsid w:val="001A5C77"/>
    <w:rsid w:val="001B1F2B"/>
    <w:rsid w:val="001B58D5"/>
    <w:rsid w:val="001C0E62"/>
    <w:rsid w:val="001C5694"/>
    <w:rsid w:val="001C58B4"/>
    <w:rsid w:val="001D3213"/>
    <w:rsid w:val="001D50C1"/>
    <w:rsid w:val="001D5D3F"/>
    <w:rsid w:val="001D6B3B"/>
    <w:rsid w:val="001E30E4"/>
    <w:rsid w:val="001E6D03"/>
    <w:rsid w:val="001F1C00"/>
    <w:rsid w:val="001F6F17"/>
    <w:rsid w:val="001F7923"/>
    <w:rsid w:val="002002DC"/>
    <w:rsid w:val="00202146"/>
    <w:rsid w:val="00204688"/>
    <w:rsid w:val="00204C79"/>
    <w:rsid w:val="00207364"/>
    <w:rsid w:val="00207985"/>
    <w:rsid w:val="002102AA"/>
    <w:rsid w:val="0021123D"/>
    <w:rsid w:val="002208D7"/>
    <w:rsid w:val="00224020"/>
    <w:rsid w:val="00224A0C"/>
    <w:rsid w:val="002316EF"/>
    <w:rsid w:val="00233008"/>
    <w:rsid w:val="002405D9"/>
    <w:rsid w:val="0024123B"/>
    <w:rsid w:val="00245CA3"/>
    <w:rsid w:val="00251649"/>
    <w:rsid w:val="002565F4"/>
    <w:rsid w:val="00270862"/>
    <w:rsid w:val="00271A19"/>
    <w:rsid w:val="002805D8"/>
    <w:rsid w:val="00280C9E"/>
    <w:rsid w:val="002817D5"/>
    <w:rsid w:val="002873A5"/>
    <w:rsid w:val="002940EF"/>
    <w:rsid w:val="002A222E"/>
    <w:rsid w:val="002A2664"/>
    <w:rsid w:val="002A299A"/>
    <w:rsid w:val="002A2F73"/>
    <w:rsid w:val="002A35D2"/>
    <w:rsid w:val="002A5B3F"/>
    <w:rsid w:val="002A7988"/>
    <w:rsid w:val="002B2C0D"/>
    <w:rsid w:val="002B5B54"/>
    <w:rsid w:val="002C32D9"/>
    <w:rsid w:val="002D01CC"/>
    <w:rsid w:val="002D2E09"/>
    <w:rsid w:val="002D3EB6"/>
    <w:rsid w:val="002E0606"/>
    <w:rsid w:val="002E667E"/>
    <w:rsid w:val="002F513C"/>
    <w:rsid w:val="003079B3"/>
    <w:rsid w:val="00310FD5"/>
    <w:rsid w:val="003141A7"/>
    <w:rsid w:val="00314585"/>
    <w:rsid w:val="003208D6"/>
    <w:rsid w:val="00321CB7"/>
    <w:rsid w:val="00321E62"/>
    <w:rsid w:val="003263B4"/>
    <w:rsid w:val="00327FD1"/>
    <w:rsid w:val="00332834"/>
    <w:rsid w:val="003364AB"/>
    <w:rsid w:val="00337E18"/>
    <w:rsid w:val="00346CE3"/>
    <w:rsid w:val="00361E80"/>
    <w:rsid w:val="0037441E"/>
    <w:rsid w:val="003833E9"/>
    <w:rsid w:val="003862AF"/>
    <w:rsid w:val="003945B8"/>
    <w:rsid w:val="00396507"/>
    <w:rsid w:val="00396B9C"/>
    <w:rsid w:val="00396BEA"/>
    <w:rsid w:val="003A6764"/>
    <w:rsid w:val="003A7193"/>
    <w:rsid w:val="003A7EEB"/>
    <w:rsid w:val="003B0200"/>
    <w:rsid w:val="003B0FAC"/>
    <w:rsid w:val="003B2174"/>
    <w:rsid w:val="003B4BEA"/>
    <w:rsid w:val="003B5BDA"/>
    <w:rsid w:val="003C14CD"/>
    <w:rsid w:val="003C54B9"/>
    <w:rsid w:val="003C5EBB"/>
    <w:rsid w:val="003D208E"/>
    <w:rsid w:val="003E116E"/>
    <w:rsid w:val="003E26E3"/>
    <w:rsid w:val="003E277D"/>
    <w:rsid w:val="003F4B20"/>
    <w:rsid w:val="003F7018"/>
    <w:rsid w:val="004020E1"/>
    <w:rsid w:val="00402EEA"/>
    <w:rsid w:val="0040395A"/>
    <w:rsid w:val="00403BD2"/>
    <w:rsid w:val="00412CFD"/>
    <w:rsid w:val="00423A2D"/>
    <w:rsid w:val="00426715"/>
    <w:rsid w:val="00440EE9"/>
    <w:rsid w:val="004516E8"/>
    <w:rsid w:val="004535ED"/>
    <w:rsid w:val="00455CE6"/>
    <w:rsid w:val="004632BA"/>
    <w:rsid w:val="00470474"/>
    <w:rsid w:val="00470FD1"/>
    <w:rsid w:val="00474570"/>
    <w:rsid w:val="00475779"/>
    <w:rsid w:val="00477F4E"/>
    <w:rsid w:val="00481C9F"/>
    <w:rsid w:val="004A190E"/>
    <w:rsid w:val="004A25CD"/>
    <w:rsid w:val="004A6754"/>
    <w:rsid w:val="004B560D"/>
    <w:rsid w:val="004B5CE7"/>
    <w:rsid w:val="004C4706"/>
    <w:rsid w:val="004C721D"/>
    <w:rsid w:val="004D26B6"/>
    <w:rsid w:val="004D386A"/>
    <w:rsid w:val="004D70ED"/>
    <w:rsid w:val="004E454A"/>
    <w:rsid w:val="004E5AC4"/>
    <w:rsid w:val="004E7459"/>
    <w:rsid w:val="00503773"/>
    <w:rsid w:val="00507471"/>
    <w:rsid w:val="00513B9F"/>
    <w:rsid w:val="00524D51"/>
    <w:rsid w:val="005303BF"/>
    <w:rsid w:val="00532374"/>
    <w:rsid w:val="00533766"/>
    <w:rsid w:val="00544674"/>
    <w:rsid w:val="00545189"/>
    <w:rsid w:val="00547807"/>
    <w:rsid w:val="0055094C"/>
    <w:rsid w:val="00563CC1"/>
    <w:rsid w:val="00566C62"/>
    <w:rsid w:val="00567CE6"/>
    <w:rsid w:val="005739C3"/>
    <w:rsid w:val="00576CE9"/>
    <w:rsid w:val="005776CC"/>
    <w:rsid w:val="00580937"/>
    <w:rsid w:val="00584902"/>
    <w:rsid w:val="00591103"/>
    <w:rsid w:val="00594B38"/>
    <w:rsid w:val="00594B51"/>
    <w:rsid w:val="00594C36"/>
    <w:rsid w:val="00594D6B"/>
    <w:rsid w:val="005B13D7"/>
    <w:rsid w:val="005C6C85"/>
    <w:rsid w:val="005C70E0"/>
    <w:rsid w:val="005D0F3D"/>
    <w:rsid w:val="005D75F4"/>
    <w:rsid w:val="005E20F8"/>
    <w:rsid w:val="005F2DEC"/>
    <w:rsid w:val="00600482"/>
    <w:rsid w:val="006015AB"/>
    <w:rsid w:val="00601F8E"/>
    <w:rsid w:val="0060548E"/>
    <w:rsid w:val="00611B55"/>
    <w:rsid w:val="00614D9E"/>
    <w:rsid w:val="00621EEA"/>
    <w:rsid w:val="00626E2E"/>
    <w:rsid w:val="00627781"/>
    <w:rsid w:val="00633720"/>
    <w:rsid w:val="00637E00"/>
    <w:rsid w:val="0064084C"/>
    <w:rsid w:val="006408BA"/>
    <w:rsid w:val="00642C7F"/>
    <w:rsid w:val="006435F6"/>
    <w:rsid w:val="00646C83"/>
    <w:rsid w:val="00650CB1"/>
    <w:rsid w:val="00651642"/>
    <w:rsid w:val="0065292F"/>
    <w:rsid w:val="00656027"/>
    <w:rsid w:val="00656B73"/>
    <w:rsid w:val="0066011E"/>
    <w:rsid w:val="00660388"/>
    <w:rsid w:val="00660CB7"/>
    <w:rsid w:val="00670587"/>
    <w:rsid w:val="006721FD"/>
    <w:rsid w:val="006731A2"/>
    <w:rsid w:val="00680BB9"/>
    <w:rsid w:val="00682C11"/>
    <w:rsid w:val="00690857"/>
    <w:rsid w:val="0069316C"/>
    <w:rsid w:val="00693D62"/>
    <w:rsid w:val="006B2DB6"/>
    <w:rsid w:val="006B31E0"/>
    <w:rsid w:val="006B4A3F"/>
    <w:rsid w:val="006B4F34"/>
    <w:rsid w:val="006C183F"/>
    <w:rsid w:val="006D1C02"/>
    <w:rsid w:val="006D2758"/>
    <w:rsid w:val="006D3526"/>
    <w:rsid w:val="006D3EB5"/>
    <w:rsid w:val="006D5099"/>
    <w:rsid w:val="006D65F8"/>
    <w:rsid w:val="006E69A6"/>
    <w:rsid w:val="006E6EDF"/>
    <w:rsid w:val="006F02D3"/>
    <w:rsid w:val="006F3A09"/>
    <w:rsid w:val="006F406F"/>
    <w:rsid w:val="006F5498"/>
    <w:rsid w:val="006F7021"/>
    <w:rsid w:val="00700137"/>
    <w:rsid w:val="00700BD8"/>
    <w:rsid w:val="0070153C"/>
    <w:rsid w:val="007112D3"/>
    <w:rsid w:val="007129E0"/>
    <w:rsid w:val="007203B6"/>
    <w:rsid w:val="00727ADE"/>
    <w:rsid w:val="00730DCC"/>
    <w:rsid w:val="00731041"/>
    <w:rsid w:val="0075057C"/>
    <w:rsid w:val="00753DC3"/>
    <w:rsid w:val="007562DE"/>
    <w:rsid w:val="00760093"/>
    <w:rsid w:val="0076121E"/>
    <w:rsid w:val="0076478A"/>
    <w:rsid w:val="007876A5"/>
    <w:rsid w:val="007A2532"/>
    <w:rsid w:val="007A2EB4"/>
    <w:rsid w:val="007A5FAC"/>
    <w:rsid w:val="007A63C3"/>
    <w:rsid w:val="007A6D76"/>
    <w:rsid w:val="007B1861"/>
    <w:rsid w:val="007B21AD"/>
    <w:rsid w:val="007B72A1"/>
    <w:rsid w:val="007B7991"/>
    <w:rsid w:val="007C2F7C"/>
    <w:rsid w:val="007C34BC"/>
    <w:rsid w:val="007C3B91"/>
    <w:rsid w:val="007C5377"/>
    <w:rsid w:val="007C5B47"/>
    <w:rsid w:val="007D0959"/>
    <w:rsid w:val="007D292D"/>
    <w:rsid w:val="007D2B3B"/>
    <w:rsid w:val="007D2BF9"/>
    <w:rsid w:val="007D31FB"/>
    <w:rsid w:val="007D3B4B"/>
    <w:rsid w:val="007D4E78"/>
    <w:rsid w:val="007D5881"/>
    <w:rsid w:val="007E3406"/>
    <w:rsid w:val="007E3734"/>
    <w:rsid w:val="007E6790"/>
    <w:rsid w:val="007F1291"/>
    <w:rsid w:val="007F4C16"/>
    <w:rsid w:val="007F6E72"/>
    <w:rsid w:val="00800DD6"/>
    <w:rsid w:val="008066FF"/>
    <w:rsid w:val="008071F5"/>
    <w:rsid w:val="00811407"/>
    <w:rsid w:val="00815A64"/>
    <w:rsid w:val="0082010F"/>
    <w:rsid w:val="00822C98"/>
    <w:rsid w:val="00824AF3"/>
    <w:rsid w:val="00825A29"/>
    <w:rsid w:val="008302F4"/>
    <w:rsid w:val="0084116D"/>
    <w:rsid w:val="0084306F"/>
    <w:rsid w:val="00843F92"/>
    <w:rsid w:val="0085077E"/>
    <w:rsid w:val="008507BC"/>
    <w:rsid w:val="00854AE6"/>
    <w:rsid w:val="00860C47"/>
    <w:rsid w:val="00860E78"/>
    <w:rsid w:val="0086227D"/>
    <w:rsid w:val="00862315"/>
    <w:rsid w:val="00875632"/>
    <w:rsid w:val="00880291"/>
    <w:rsid w:val="00883D9B"/>
    <w:rsid w:val="008855BC"/>
    <w:rsid w:val="008876EA"/>
    <w:rsid w:val="008933C4"/>
    <w:rsid w:val="00893F0A"/>
    <w:rsid w:val="0089447D"/>
    <w:rsid w:val="008A26F8"/>
    <w:rsid w:val="008A33A8"/>
    <w:rsid w:val="008A3F8B"/>
    <w:rsid w:val="008A580D"/>
    <w:rsid w:val="008A7BBB"/>
    <w:rsid w:val="008B2333"/>
    <w:rsid w:val="008B4147"/>
    <w:rsid w:val="008B63E6"/>
    <w:rsid w:val="008B7219"/>
    <w:rsid w:val="008C0334"/>
    <w:rsid w:val="008F14CA"/>
    <w:rsid w:val="008F237D"/>
    <w:rsid w:val="008F2578"/>
    <w:rsid w:val="008F4DCA"/>
    <w:rsid w:val="009025EC"/>
    <w:rsid w:val="00913A81"/>
    <w:rsid w:val="00914453"/>
    <w:rsid w:val="009150DA"/>
    <w:rsid w:val="009158BE"/>
    <w:rsid w:val="0091650B"/>
    <w:rsid w:val="00922D5E"/>
    <w:rsid w:val="00941A16"/>
    <w:rsid w:val="009423A0"/>
    <w:rsid w:val="009434E4"/>
    <w:rsid w:val="00965236"/>
    <w:rsid w:val="009658C0"/>
    <w:rsid w:val="00966CD2"/>
    <w:rsid w:val="00972350"/>
    <w:rsid w:val="00975190"/>
    <w:rsid w:val="009766BA"/>
    <w:rsid w:val="009807A0"/>
    <w:rsid w:val="0098592F"/>
    <w:rsid w:val="00991B86"/>
    <w:rsid w:val="00991E15"/>
    <w:rsid w:val="009A0B20"/>
    <w:rsid w:val="009A4EEC"/>
    <w:rsid w:val="009C3B79"/>
    <w:rsid w:val="009C450F"/>
    <w:rsid w:val="009C47DB"/>
    <w:rsid w:val="009D2C8F"/>
    <w:rsid w:val="009D44DA"/>
    <w:rsid w:val="009D73BC"/>
    <w:rsid w:val="009E4105"/>
    <w:rsid w:val="009E4602"/>
    <w:rsid w:val="009F4B1E"/>
    <w:rsid w:val="009F611A"/>
    <w:rsid w:val="009F7B8E"/>
    <w:rsid w:val="00A07F26"/>
    <w:rsid w:val="00A1057C"/>
    <w:rsid w:val="00A1110A"/>
    <w:rsid w:val="00A20784"/>
    <w:rsid w:val="00A2666C"/>
    <w:rsid w:val="00A33BB8"/>
    <w:rsid w:val="00A46F20"/>
    <w:rsid w:val="00A50DEF"/>
    <w:rsid w:val="00A51472"/>
    <w:rsid w:val="00A616B9"/>
    <w:rsid w:val="00A72CD3"/>
    <w:rsid w:val="00A76133"/>
    <w:rsid w:val="00A810BD"/>
    <w:rsid w:val="00A87066"/>
    <w:rsid w:val="00A95CCD"/>
    <w:rsid w:val="00A96AF9"/>
    <w:rsid w:val="00AA3525"/>
    <w:rsid w:val="00AA4772"/>
    <w:rsid w:val="00AA5024"/>
    <w:rsid w:val="00AA5C5B"/>
    <w:rsid w:val="00AB4053"/>
    <w:rsid w:val="00AB6329"/>
    <w:rsid w:val="00AC024E"/>
    <w:rsid w:val="00AC5648"/>
    <w:rsid w:val="00AC77ED"/>
    <w:rsid w:val="00AC7827"/>
    <w:rsid w:val="00AD5100"/>
    <w:rsid w:val="00AE09AA"/>
    <w:rsid w:val="00AE34B7"/>
    <w:rsid w:val="00AE3528"/>
    <w:rsid w:val="00AE6BE7"/>
    <w:rsid w:val="00AF1DE9"/>
    <w:rsid w:val="00B00B05"/>
    <w:rsid w:val="00B010D4"/>
    <w:rsid w:val="00B03151"/>
    <w:rsid w:val="00B100F8"/>
    <w:rsid w:val="00B107C8"/>
    <w:rsid w:val="00B13B68"/>
    <w:rsid w:val="00B16A6B"/>
    <w:rsid w:val="00B21280"/>
    <w:rsid w:val="00B2215D"/>
    <w:rsid w:val="00B32F93"/>
    <w:rsid w:val="00B438A9"/>
    <w:rsid w:val="00B44FE4"/>
    <w:rsid w:val="00B51095"/>
    <w:rsid w:val="00B5736F"/>
    <w:rsid w:val="00B626A9"/>
    <w:rsid w:val="00B62FB3"/>
    <w:rsid w:val="00B63E75"/>
    <w:rsid w:val="00B720DC"/>
    <w:rsid w:val="00B7386A"/>
    <w:rsid w:val="00B82C1E"/>
    <w:rsid w:val="00B8443C"/>
    <w:rsid w:val="00B856A5"/>
    <w:rsid w:val="00B921EF"/>
    <w:rsid w:val="00BA6664"/>
    <w:rsid w:val="00BA6F7D"/>
    <w:rsid w:val="00BB62A4"/>
    <w:rsid w:val="00BB6FE1"/>
    <w:rsid w:val="00BC1CE0"/>
    <w:rsid w:val="00BC3A12"/>
    <w:rsid w:val="00BC6007"/>
    <w:rsid w:val="00BD6B30"/>
    <w:rsid w:val="00BE4799"/>
    <w:rsid w:val="00C02371"/>
    <w:rsid w:val="00C05714"/>
    <w:rsid w:val="00C062C3"/>
    <w:rsid w:val="00C158CC"/>
    <w:rsid w:val="00C23568"/>
    <w:rsid w:val="00C32172"/>
    <w:rsid w:val="00C35B8B"/>
    <w:rsid w:val="00C42CAC"/>
    <w:rsid w:val="00C43674"/>
    <w:rsid w:val="00C444B1"/>
    <w:rsid w:val="00C458ED"/>
    <w:rsid w:val="00C57AB9"/>
    <w:rsid w:val="00C57B35"/>
    <w:rsid w:val="00C628E6"/>
    <w:rsid w:val="00C66849"/>
    <w:rsid w:val="00C8064B"/>
    <w:rsid w:val="00C80CA7"/>
    <w:rsid w:val="00C8255E"/>
    <w:rsid w:val="00C85731"/>
    <w:rsid w:val="00C87CB7"/>
    <w:rsid w:val="00C9319D"/>
    <w:rsid w:val="00CA3EB0"/>
    <w:rsid w:val="00CA7A7E"/>
    <w:rsid w:val="00CB0A79"/>
    <w:rsid w:val="00CB0EE9"/>
    <w:rsid w:val="00CB293C"/>
    <w:rsid w:val="00CC6C04"/>
    <w:rsid w:val="00CD1811"/>
    <w:rsid w:val="00CD2F83"/>
    <w:rsid w:val="00CD3CA2"/>
    <w:rsid w:val="00CD479E"/>
    <w:rsid w:val="00CD765B"/>
    <w:rsid w:val="00CE2323"/>
    <w:rsid w:val="00CF19D5"/>
    <w:rsid w:val="00CF35AA"/>
    <w:rsid w:val="00CF6ABF"/>
    <w:rsid w:val="00CF7FD2"/>
    <w:rsid w:val="00D003E6"/>
    <w:rsid w:val="00D0067C"/>
    <w:rsid w:val="00D13425"/>
    <w:rsid w:val="00D138FA"/>
    <w:rsid w:val="00D1689D"/>
    <w:rsid w:val="00D17F9F"/>
    <w:rsid w:val="00D32806"/>
    <w:rsid w:val="00D3628B"/>
    <w:rsid w:val="00D37210"/>
    <w:rsid w:val="00D46A72"/>
    <w:rsid w:val="00D64E73"/>
    <w:rsid w:val="00D808E4"/>
    <w:rsid w:val="00D80D1A"/>
    <w:rsid w:val="00D8378D"/>
    <w:rsid w:val="00D84AE1"/>
    <w:rsid w:val="00D91FA3"/>
    <w:rsid w:val="00D94B11"/>
    <w:rsid w:val="00D96F07"/>
    <w:rsid w:val="00DA4B12"/>
    <w:rsid w:val="00DA55B5"/>
    <w:rsid w:val="00DB6A88"/>
    <w:rsid w:val="00DC1578"/>
    <w:rsid w:val="00DC39B2"/>
    <w:rsid w:val="00DC522B"/>
    <w:rsid w:val="00DC639C"/>
    <w:rsid w:val="00DD0236"/>
    <w:rsid w:val="00DD2E7B"/>
    <w:rsid w:val="00DD4A7C"/>
    <w:rsid w:val="00E105AF"/>
    <w:rsid w:val="00E10AAB"/>
    <w:rsid w:val="00E11ECC"/>
    <w:rsid w:val="00E1330F"/>
    <w:rsid w:val="00E1541C"/>
    <w:rsid w:val="00E17671"/>
    <w:rsid w:val="00E26C66"/>
    <w:rsid w:val="00E26CA0"/>
    <w:rsid w:val="00E34AFC"/>
    <w:rsid w:val="00E37941"/>
    <w:rsid w:val="00E46A46"/>
    <w:rsid w:val="00E47B69"/>
    <w:rsid w:val="00E57D00"/>
    <w:rsid w:val="00E600B6"/>
    <w:rsid w:val="00E6524C"/>
    <w:rsid w:val="00E7209C"/>
    <w:rsid w:val="00E721A3"/>
    <w:rsid w:val="00E83CF6"/>
    <w:rsid w:val="00E939F2"/>
    <w:rsid w:val="00EA0355"/>
    <w:rsid w:val="00EA0E8B"/>
    <w:rsid w:val="00EA503D"/>
    <w:rsid w:val="00EA7114"/>
    <w:rsid w:val="00EA73CD"/>
    <w:rsid w:val="00EB1D13"/>
    <w:rsid w:val="00EB4AB6"/>
    <w:rsid w:val="00EC59F4"/>
    <w:rsid w:val="00EC6667"/>
    <w:rsid w:val="00EC68DF"/>
    <w:rsid w:val="00ED1EF1"/>
    <w:rsid w:val="00EE17F6"/>
    <w:rsid w:val="00EE66FA"/>
    <w:rsid w:val="00EF14D2"/>
    <w:rsid w:val="00EF6618"/>
    <w:rsid w:val="00F013AF"/>
    <w:rsid w:val="00F05569"/>
    <w:rsid w:val="00F105DA"/>
    <w:rsid w:val="00F11F08"/>
    <w:rsid w:val="00F13001"/>
    <w:rsid w:val="00F14040"/>
    <w:rsid w:val="00F15068"/>
    <w:rsid w:val="00F24BEA"/>
    <w:rsid w:val="00F26E7F"/>
    <w:rsid w:val="00F3503B"/>
    <w:rsid w:val="00F35B70"/>
    <w:rsid w:val="00F363E6"/>
    <w:rsid w:val="00F415D2"/>
    <w:rsid w:val="00F43BEB"/>
    <w:rsid w:val="00F44E97"/>
    <w:rsid w:val="00F53518"/>
    <w:rsid w:val="00F53E9A"/>
    <w:rsid w:val="00F5505C"/>
    <w:rsid w:val="00F57DBA"/>
    <w:rsid w:val="00F60190"/>
    <w:rsid w:val="00F603FD"/>
    <w:rsid w:val="00F66556"/>
    <w:rsid w:val="00F743A7"/>
    <w:rsid w:val="00F773C7"/>
    <w:rsid w:val="00F81090"/>
    <w:rsid w:val="00F84FEC"/>
    <w:rsid w:val="00F96012"/>
    <w:rsid w:val="00FA21B3"/>
    <w:rsid w:val="00FA41B4"/>
    <w:rsid w:val="00FB28FD"/>
    <w:rsid w:val="00FB5F78"/>
    <w:rsid w:val="00FB7196"/>
    <w:rsid w:val="00FB728E"/>
    <w:rsid w:val="00FC046C"/>
    <w:rsid w:val="00FC1D57"/>
    <w:rsid w:val="00FC379E"/>
    <w:rsid w:val="00FD0048"/>
    <w:rsid w:val="00FD0B47"/>
    <w:rsid w:val="00FE0410"/>
    <w:rsid w:val="00FE1A12"/>
    <w:rsid w:val="00FE1E15"/>
    <w:rsid w:val="00FE2145"/>
    <w:rsid w:val="00FE2843"/>
    <w:rsid w:val="00FF0C12"/>
    <w:rsid w:val="00FF5516"/>
    <w:rsid w:val="00FF5662"/>
    <w:rsid w:val="00FF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21BF5"/>
  <w15:docId w15:val="{4BE43D9A-1648-4EFB-B26C-CC960043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F5662"/>
    <w:pPr>
      <w:spacing w:line="280" w:lineRule="atLeast"/>
    </w:pPr>
    <w:rPr>
      <w:rFonts w:ascii="Arial" w:hAnsi="Arial" w:cs="Arial"/>
      <w:lang w:eastAsia="zh-TW"/>
    </w:rPr>
  </w:style>
  <w:style w:type="paragraph" w:styleId="berschrift1">
    <w:name w:val="heading 1"/>
    <w:basedOn w:val="Standard"/>
    <w:next w:val="Standard"/>
    <w:link w:val="berschrift1Zchn"/>
    <w:qFormat/>
    <w:rsid w:val="004632BA"/>
    <w:pPr>
      <w:keepNext/>
      <w:outlineLvl w:val="0"/>
    </w:pPr>
    <w:rPr>
      <w:b/>
      <w:bCs/>
      <w:kern w:val="32"/>
    </w:rPr>
  </w:style>
  <w:style w:type="paragraph" w:styleId="berschrift2">
    <w:name w:val="heading 2"/>
    <w:basedOn w:val="Standard"/>
    <w:next w:val="Standard"/>
    <w:qFormat/>
    <w:rsid w:val="004632BA"/>
    <w:pPr>
      <w:keepNext/>
      <w:outlineLvl w:val="1"/>
    </w:pPr>
    <w:rPr>
      <w:b/>
      <w:bCs/>
    </w:rPr>
  </w:style>
  <w:style w:type="paragraph" w:styleId="berschrift3">
    <w:name w:val="heading 3"/>
    <w:basedOn w:val="Standard"/>
    <w:next w:val="Standard"/>
    <w:qFormat/>
    <w:rsid w:val="004632BA"/>
    <w:pPr>
      <w:keepNex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0CC4"/>
    <w:pPr>
      <w:tabs>
        <w:tab w:val="center" w:pos="4536"/>
        <w:tab w:val="right" w:pos="9072"/>
      </w:tabs>
    </w:pPr>
  </w:style>
  <w:style w:type="paragraph" w:styleId="Fuzeile">
    <w:name w:val="footer"/>
    <w:basedOn w:val="Standard"/>
    <w:rsid w:val="00C43674"/>
    <w:pPr>
      <w:tabs>
        <w:tab w:val="right" w:pos="9015"/>
      </w:tabs>
      <w:spacing w:line="180" w:lineRule="exact"/>
    </w:pPr>
    <w:rPr>
      <w:sz w:val="15"/>
      <w:szCs w:val="15"/>
    </w:rPr>
  </w:style>
  <w:style w:type="table" w:styleId="Tabellenraster">
    <w:name w:val="Table Grid"/>
    <w:basedOn w:val="NormaleTabelle"/>
    <w:rsid w:val="00CE2323"/>
    <w:pPr>
      <w:spacing w:line="280" w:lineRule="atLeast"/>
    </w:pPr>
    <w:tblPr>
      <w:tblCellMar>
        <w:left w:w="0" w:type="dxa"/>
        <w:right w:w="0" w:type="dxa"/>
      </w:tblCellMar>
    </w:tblPr>
  </w:style>
  <w:style w:type="paragraph" w:customStyle="1" w:styleId="Universittseinheit">
    <w:name w:val="Universitätseinheit"/>
    <w:basedOn w:val="Standard"/>
    <w:rsid w:val="0084116D"/>
    <w:pPr>
      <w:spacing w:line="240" w:lineRule="exact"/>
    </w:pPr>
    <w:rPr>
      <w:b/>
      <w:bCs/>
    </w:rPr>
  </w:style>
  <w:style w:type="paragraph" w:customStyle="1" w:styleId="Absender">
    <w:name w:val="Absender"/>
    <w:basedOn w:val="Standard"/>
    <w:rsid w:val="0084116D"/>
    <w:pPr>
      <w:spacing w:line="180" w:lineRule="exact"/>
    </w:pPr>
    <w:rPr>
      <w:sz w:val="15"/>
      <w:szCs w:val="15"/>
    </w:rPr>
  </w:style>
  <w:style w:type="paragraph" w:customStyle="1" w:styleId="Betreff">
    <w:name w:val="Betreff"/>
    <w:basedOn w:val="Standard"/>
    <w:rsid w:val="003D208E"/>
    <w:rPr>
      <w:b/>
      <w:bCs/>
    </w:rPr>
  </w:style>
  <w:style w:type="paragraph" w:customStyle="1" w:styleId="Adresse">
    <w:name w:val="Adresse"/>
    <w:basedOn w:val="Standard"/>
    <w:rsid w:val="00F3503B"/>
    <w:pPr>
      <w:ind w:right="1985"/>
    </w:pPr>
  </w:style>
  <w:style w:type="paragraph" w:customStyle="1" w:styleId="Dokumententyp">
    <w:name w:val="Dokumententyp"/>
    <w:basedOn w:val="Standard"/>
    <w:rsid w:val="00361E80"/>
    <w:pPr>
      <w:spacing w:line="280" w:lineRule="exact"/>
    </w:pPr>
    <w:rPr>
      <w:b/>
      <w:bCs/>
      <w:sz w:val="24"/>
      <w:szCs w:val="24"/>
    </w:rPr>
  </w:style>
  <w:style w:type="paragraph" w:customStyle="1" w:styleId="Marginalspalte">
    <w:name w:val="Marginalspalte"/>
    <w:basedOn w:val="Standard"/>
    <w:rsid w:val="00361E80"/>
    <w:pPr>
      <w:spacing w:line="280" w:lineRule="exact"/>
      <w:jc w:val="right"/>
    </w:pPr>
    <w:rPr>
      <w:sz w:val="15"/>
      <w:szCs w:val="15"/>
    </w:rPr>
  </w:style>
  <w:style w:type="paragraph" w:customStyle="1" w:styleId="Untereinheit">
    <w:name w:val="Untereinheit"/>
    <w:basedOn w:val="Universittseinheit"/>
    <w:rsid w:val="00224A0C"/>
    <w:rPr>
      <w:b w:val="0"/>
      <w:bCs w:val="0"/>
    </w:rPr>
  </w:style>
  <w:style w:type="paragraph" w:styleId="Listenabsatz">
    <w:name w:val="List Paragraph"/>
    <w:basedOn w:val="Standard"/>
    <w:uiPriority w:val="34"/>
    <w:qFormat/>
    <w:rsid w:val="00AA5C5B"/>
    <w:pPr>
      <w:ind w:left="720"/>
      <w:contextualSpacing/>
    </w:pPr>
  </w:style>
  <w:style w:type="character" w:styleId="Platzhaltertext">
    <w:name w:val="Placeholder Text"/>
    <w:basedOn w:val="Absatz-Standardschriftart"/>
    <w:uiPriority w:val="99"/>
    <w:unhideWhenUsed/>
    <w:rsid w:val="00BC6007"/>
    <w:rPr>
      <w:color w:val="808080"/>
    </w:rPr>
  </w:style>
  <w:style w:type="character" w:customStyle="1" w:styleId="Formatvorlage1bold">
    <w:name w:val="Formatvorlage1_bold"/>
    <w:basedOn w:val="Absatz-Standardschriftart"/>
    <w:rsid w:val="00BC6007"/>
    <w:rPr>
      <w:b/>
    </w:rPr>
  </w:style>
  <w:style w:type="paragraph" w:styleId="Sprechblasentext">
    <w:name w:val="Balloon Text"/>
    <w:basedOn w:val="Standard"/>
    <w:link w:val="SprechblasentextZchn"/>
    <w:rsid w:val="00BC600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C6007"/>
    <w:rPr>
      <w:rFonts w:ascii="Tahoma" w:hAnsi="Tahoma" w:cs="Tahoma"/>
      <w:sz w:val="16"/>
      <w:szCs w:val="16"/>
      <w:lang w:eastAsia="zh-TW"/>
    </w:rPr>
  </w:style>
  <w:style w:type="character" w:styleId="Hyperlink">
    <w:name w:val="Hyperlink"/>
    <w:basedOn w:val="Absatz-Standardschriftart"/>
    <w:rsid w:val="00207985"/>
    <w:rPr>
      <w:color w:val="0000FF" w:themeColor="hyperlink"/>
      <w:u w:val="single"/>
    </w:rPr>
  </w:style>
  <w:style w:type="character" w:styleId="Kommentarzeichen">
    <w:name w:val="annotation reference"/>
    <w:basedOn w:val="Absatz-Standardschriftart"/>
    <w:semiHidden/>
    <w:unhideWhenUsed/>
    <w:rsid w:val="00C57B35"/>
    <w:rPr>
      <w:sz w:val="16"/>
      <w:szCs w:val="16"/>
    </w:rPr>
  </w:style>
  <w:style w:type="paragraph" w:styleId="Kommentartext">
    <w:name w:val="annotation text"/>
    <w:basedOn w:val="Standard"/>
    <w:link w:val="KommentartextZchn"/>
    <w:semiHidden/>
    <w:unhideWhenUsed/>
    <w:rsid w:val="00C57B35"/>
    <w:pPr>
      <w:spacing w:line="240" w:lineRule="auto"/>
    </w:pPr>
  </w:style>
  <w:style w:type="character" w:customStyle="1" w:styleId="KommentartextZchn">
    <w:name w:val="Kommentartext Zchn"/>
    <w:basedOn w:val="Absatz-Standardschriftart"/>
    <w:link w:val="Kommentartext"/>
    <w:semiHidden/>
    <w:rsid w:val="00C57B35"/>
    <w:rPr>
      <w:rFonts w:ascii="Arial" w:hAnsi="Arial" w:cs="Arial"/>
      <w:lang w:eastAsia="zh-TW"/>
    </w:rPr>
  </w:style>
  <w:style w:type="paragraph" w:styleId="Kommentarthema">
    <w:name w:val="annotation subject"/>
    <w:basedOn w:val="Kommentartext"/>
    <w:next w:val="Kommentartext"/>
    <w:link w:val="KommentarthemaZchn"/>
    <w:semiHidden/>
    <w:unhideWhenUsed/>
    <w:rsid w:val="00C57B35"/>
    <w:rPr>
      <w:b/>
      <w:bCs/>
    </w:rPr>
  </w:style>
  <w:style w:type="character" w:customStyle="1" w:styleId="KommentarthemaZchn">
    <w:name w:val="Kommentarthema Zchn"/>
    <w:basedOn w:val="KommentartextZchn"/>
    <w:link w:val="Kommentarthema"/>
    <w:semiHidden/>
    <w:rsid w:val="00C57B35"/>
    <w:rPr>
      <w:rFonts w:ascii="Arial" w:hAnsi="Arial" w:cs="Arial"/>
      <w:b/>
      <w:bCs/>
      <w:lang w:eastAsia="zh-TW"/>
    </w:rPr>
  </w:style>
  <w:style w:type="character" w:customStyle="1" w:styleId="berschrift1Zchn">
    <w:name w:val="Überschrift 1 Zchn"/>
    <w:basedOn w:val="Absatz-Standardschriftart"/>
    <w:link w:val="berschrift1"/>
    <w:rsid w:val="00656027"/>
    <w:rPr>
      <w:rFonts w:ascii="Arial" w:hAnsi="Arial" w:cs="Arial"/>
      <w:b/>
      <w:bCs/>
      <w:kern w:val="32"/>
      <w:lang w:eastAsia="zh-TW"/>
    </w:rPr>
  </w:style>
  <w:style w:type="character" w:customStyle="1" w:styleId="NichtaufgelsteErwhnung1">
    <w:name w:val="Nicht aufgelöste Erwähnung1"/>
    <w:basedOn w:val="Absatz-Standardschriftart"/>
    <w:uiPriority w:val="99"/>
    <w:semiHidden/>
    <w:unhideWhenUsed/>
    <w:rsid w:val="00314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782753">
      <w:bodyDiv w:val="1"/>
      <w:marLeft w:val="0"/>
      <w:marRight w:val="0"/>
      <w:marTop w:val="0"/>
      <w:marBottom w:val="0"/>
      <w:divBdr>
        <w:top w:val="none" w:sz="0" w:space="0" w:color="auto"/>
        <w:left w:val="none" w:sz="0" w:space="0" w:color="auto"/>
        <w:bottom w:val="none" w:sz="0" w:space="0" w:color="auto"/>
        <w:right w:val="none" w:sz="0" w:space="0" w:color="auto"/>
      </w:divBdr>
    </w:div>
    <w:div w:id="8605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uzh.ch/de/studies/contact-form.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us.uzh.ch/de/studies/contact-form.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tadl\Desktop\Vorlagen\UZH%20D%20Formulare\uzh_memo_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7ADC2D77574210ADF7887982B26243"/>
        <w:category>
          <w:name w:val="Allgemein"/>
          <w:gallery w:val="placeholder"/>
        </w:category>
        <w:types>
          <w:type w:val="bbPlcHdr"/>
        </w:types>
        <w:behaviors>
          <w:behavior w:val="content"/>
        </w:behaviors>
        <w:guid w:val="{6E3E0385-D631-4A72-8825-0FED48D4FB59}"/>
      </w:docPartPr>
      <w:docPartBody>
        <w:p w:rsidR="00315451" w:rsidRDefault="009D66B1" w:rsidP="00B75D3C">
          <w:pPr>
            <w:pStyle w:val="797ADC2D77574210ADF7887982B2624330"/>
          </w:pPr>
          <w:r w:rsidRPr="00822C98">
            <w:rPr>
              <w:rStyle w:val="Platzhaltertext"/>
              <w:sz w:val="18"/>
              <w:szCs w:val="18"/>
            </w:rPr>
            <w:t>Klicken Sie hier, um Text einzugeben.</w:t>
          </w:r>
        </w:p>
      </w:docPartBody>
    </w:docPart>
    <w:docPart>
      <w:docPartPr>
        <w:name w:val="6A425DC0F91C4FD1A2040CD201D935CE"/>
        <w:category>
          <w:name w:val="Allgemein"/>
          <w:gallery w:val="placeholder"/>
        </w:category>
        <w:types>
          <w:type w:val="bbPlcHdr"/>
        </w:types>
        <w:behaviors>
          <w:behavior w:val="content"/>
        </w:behaviors>
        <w:guid w:val="{85284CCE-9835-49A6-B19B-64EEFE2B4C84}"/>
      </w:docPartPr>
      <w:docPartBody>
        <w:p w:rsidR="00315451" w:rsidRDefault="009D66B1" w:rsidP="00B75D3C">
          <w:pPr>
            <w:pStyle w:val="6A425DC0F91C4FD1A2040CD201D935CE30"/>
          </w:pPr>
          <w:r w:rsidRPr="00822C98">
            <w:rPr>
              <w:rStyle w:val="Platzhaltertext"/>
              <w:sz w:val="18"/>
              <w:szCs w:val="18"/>
            </w:rPr>
            <w:t>Klicken Sie hier, um Text einzugeben.</w:t>
          </w:r>
        </w:p>
      </w:docPartBody>
    </w:docPart>
    <w:docPart>
      <w:docPartPr>
        <w:name w:val="BC2308B804DF419DA5C8E39AF2CE33B8"/>
        <w:category>
          <w:name w:val="Allgemein"/>
          <w:gallery w:val="placeholder"/>
        </w:category>
        <w:types>
          <w:type w:val="bbPlcHdr"/>
        </w:types>
        <w:behaviors>
          <w:behavior w:val="content"/>
        </w:behaviors>
        <w:guid w:val="{CC81E984-200A-4DCC-9CB3-A4709D7CAB12}"/>
      </w:docPartPr>
      <w:docPartBody>
        <w:p w:rsidR="00315451" w:rsidRDefault="009D66B1" w:rsidP="00B75D3C">
          <w:pPr>
            <w:pStyle w:val="BC2308B804DF419DA5C8E39AF2CE33B830"/>
          </w:pPr>
          <w:r>
            <w:rPr>
              <w:rStyle w:val="Platzhaltertext"/>
              <w:sz w:val="22"/>
            </w:rPr>
            <w:t>Vorname und Nachname</w:t>
          </w:r>
        </w:p>
      </w:docPartBody>
    </w:docPart>
    <w:docPart>
      <w:docPartPr>
        <w:name w:val="742009F528D84E52989FA4D95D45751C"/>
        <w:category>
          <w:name w:val="Allgemein"/>
          <w:gallery w:val="placeholder"/>
        </w:category>
        <w:types>
          <w:type w:val="bbPlcHdr"/>
        </w:types>
        <w:behaviors>
          <w:behavior w:val="content"/>
        </w:behaviors>
        <w:guid w:val="{6F992E18-1360-4DDE-AF49-0510C7FE8BFA}"/>
      </w:docPartPr>
      <w:docPartBody>
        <w:p w:rsidR="00315451" w:rsidRDefault="009D66B1" w:rsidP="00B75D3C">
          <w:pPr>
            <w:pStyle w:val="742009F528D84E52989FA4D95D45751C30"/>
          </w:pPr>
          <w:r>
            <w:rPr>
              <w:rStyle w:val="Platzhaltertext"/>
              <w:sz w:val="22"/>
            </w:rPr>
            <w:t>Matrikelnummer</w:t>
          </w:r>
        </w:p>
      </w:docPartBody>
    </w:docPart>
    <w:docPart>
      <w:docPartPr>
        <w:name w:val="D48D8FB3C1A94C38869C943D03D47EC1"/>
        <w:category>
          <w:name w:val="Allgemein"/>
          <w:gallery w:val="placeholder"/>
        </w:category>
        <w:types>
          <w:type w:val="bbPlcHdr"/>
        </w:types>
        <w:behaviors>
          <w:behavior w:val="content"/>
        </w:behaviors>
        <w:guid w:val="{8D00535E-4DF0-4016-BD3E-51C68AE5A213}"/>
      </w:docPartPr>
      <w:docPartBody>
        <w:p w:rsidR="00315451" w:rsidRDefault="009D66B1" w:rsidP="00B75D3C">
          <w:pPr>
            <w:pStyle w:val="D48D8FB3C1A94C38869C943D03D47EC130"/>
          </w:pPr>
          <w:r>
            <w:rPr>
              <w:rStyle w:val="Platzhaltertext"/>
              <w:sz w:val="22"/>
            </w:rPr>
            <w:t>Semester</w:t>
          </w:r>
        </w:p>
      </w:docPartBody>
    </w:docPart>
    <w:docPart>
      <w:docPartPr>
        <w:name w:val="42E0103324BD491D96492EDACF4398BC"/>
        <w:category>
          <w:name w:val="Allgemein"/>
          <w:gallery w:val="placeholder"/>
        </w:category>
        <w:types>
          <w:type w:val="bbPlcHdr"/>
        </w:types>
        <w:behaviors>
          <w:behavior w:val="content"/>
        </w:behaviors>
        <w:guid w:val="{14698558-62C4-485F-88C8-41CED7B682B5}"/>
      </w:docPartPr>
      <w:docPartBody>
        <w:p w:rsidR="00F83FF5" w:rsidRDefault="009D66B1" w:rsidP="00B75D3C">
          <w:pPr>
            <w:pStyle w:val="42E0103324BD491D96492EDACF4398BC14"/>
          </w:pPr>
          <w:r w:rsidRPr="00DD0236">
            <w:rPr>
              <w:rStyle w:val="Platzhaltertext"/>
              <w:sz w:val="18"/>
              <w:szCs w:val="18"/>
            </w:rPr>
            <w:t>Klicken Sie hier, um Text einzugeben.</w:t>
          </w:r>
        </w:p>
      </w:docPartBody>
    </w:docPart>
    <w:docPart>
      <w:docPartPr>
        <w:name w:val="F11664867B124444B4D870D2D26BA601"/>
        <w:category>
          <w:name w:val="Allgemein"/>
          <w:gallery w:val="placeholder"/>
        </w:category>
        <w:types>
          <w:type w:val="bbPlcHdr"/>
        </w:types>
        <w:behaviors>
          <w:behavior w:val="content"/>
        </w:behaviors>
        <w:guid w:val="{08822270-A94F-4377-A7A1-E3A336BCAC9A}"/>
      </w:docPartPr>
      <w:docPartBody>
        <w:p w:rsidR="00F83FF5" w:rsidRDefault="009D66B1" w:rsidP="00B75D3C">
          <w:pPr>
            <w:pStyle w:val="F11664867B124444B4D870D2D26BA60114"/>
          </w:pPr>
          <w:r w:rsidRPr="001B58D5">
            <w:rPr>
              <w:rStyle w:val="Platzhaltertext"/>
              <w:sz w:val="18"/>
              <w:szCs w:val="18"/>
            </w:rPr>
            <w:t>Klicken Sie hier, um Text einzugeben.</w:t>
          </w:r>
        </w:p>
      </w:docPartBody>
    </w:docPart>
    <w:docPart>
      <w:docPartPr>
        <w:name w:val="649C4928A4C74A3AB3457A7DE9BED88E"/>
        <w:category>
          <w:name w:val="Allgemein"/>
          <w:gallery w:val="placeholder"/>
        </w:category>
        <w:types>
          <w:type w:val="bbPlcHdr"/>
        </w:types>
        <w:behaviors>
          <w:behavior w:val="content"/>
        </w:behaviors>
        <w:guid w:val="{B92ADFE4-8655-4C6B-8E14-842AFA07CB1C}"/>
      </w:docPartPr>
      <w:docPartBody>
        <w:p w:rsidR="00F50D95" w:rsidRDefault="009D66B1" w:rsidP="00B75D3C">
          <w:pPr>
            <w:pStyle w:val="649C4928A4C74A3AB3457A7DE9BED88E3"/>
          </w:pPr>
          <w:r>
            <w:rPr>
              <w:rStyle w:val="Platzhaltertext"/>
            </w:rPr>
            <w:t>Modulname</w:t>
          </w:r>
        </w:p>
      </w:docPartBody>
    </w:docPart>
    <w:docPart>
      <w:docPartPr>
        <w:name w:val="EE479B8F3F704F6A8DA189C13DFD7589"/>
        <w:category>
          <w:name w:val="Allgemein"/>
          <w:gallery w:val="placeholder"/>
        </w:category>
        <w:types>
          <w:type w:val="bbPlcHdr"/>
        </w:types>
        <w:behaviors>
          <w:behavior w:val="content"/>
        </w:behaviors>
        <w:guid w:val="{8AB32599-6666-485B-BAC5-A2E5A0D5386D}"/>
      </w:docPartPr>
      <w:docPartBody>
        <w:p w:rsidR="00F50D95" w:rsidRDefault="009D66B1" w:rsidP="00B75D3C">
          <w:pPr>
            <w:pStyle w:val="EE479B8F3F704F6A8DA189C13DFD75893"/>
          </w:pPr>
          <w:r>
            <w:rPr>
              <w:rStyle w:val="Platzhaltertext"/>
            </w:rPr>
            <w:t>Modul an der RWF UZH</w:t>
          </w:r>
        </w:p>
      </w:docPartBody>
    </w:docPart>
    <w:docPart>
      <w:docPartPr>
        <w:name w:val="4665B594738B4DCB8B95C39D8996B65A"/>
        <w:category>
          <w:name w:val="Allgemein"/>
          <w:gallery w:val="placeholder"/>
        </w:category>
        <w:types>
          <w:type w:val="bbPlcHdr"/>
        </w:types>
        <w:behaviors>
          <w:behavior w:val="content"/>
        </w:behaviors>
        <w:guid w:val="{FACEB346-AE0F-47F3-8A57-361C018D6ACD}"/>
      </w:docPartPr>
      <w:docPartBody>
        <w:p w:rsidR="00F50D95" w:rsidRDefault="009D66B1" w:rsidP="00B75D3C">
          <w:pPr>
            <w:pStyle w:val="4665B594738B4DCB8B95C39D8996B65A3"/>
          </w:pPr>
          <w:r>
            <w:rPr>
              <w:rStyle w:val="Platzhaltertext"/>
            </w:rPr>
            <w:t>Anzahl</w:t>
          </w:r>
        </w:p>
      </w:docPartBody>
    </w:docPart>
    <w:docPart>
      <w:docPartPr>
        <w:name w:val="D138CD158E65412692AE537437D92148"/>
        <w:category>
          <w:name w:val="Allgemein"/>
          <w:gallery w:val="placeholder"/>
        </w:category>
        <w:types>
          <w:type w:val="bbPlcHdr"/>
        </w:types>
        <w:behaviors>
          <w:behavior w:val="content"/>
        </w:behaviors>
        <w:guid w:val="{4005CD86-E55C-4E41-A0E4-ADC24A2CAA03}"/>
      </w:docPartPr>
      <w:docPartBody>
        <w:p w:rsidR="00F50D95" w:rsidRDefault="009D66B1" w:rsidP="00B75D3C">
          <w:pPr>
            <w:pStyle w:val="D138CD158E65412692AE537437D921483"/>
          </w:pPr>
          <w:r>
            <w:rPr>
              <w:rStyle w:val="Platzhaltertext"/>
            </w:rPr>
            <w:t>Note</w:t>
          </w:r>
        </w:p>
      </w:docPartBody>
    </w:docPart>
    <w:docPart>
      <w:docPartPr>
        <w:name w:val="91443B82CC5444739AB1604E90F44A17"/>
        <w:category>
          <w:name w:val="Allgemein"/>
          <w:gallery w:val="placeholder"/>
        </w:category>
        <w:types>
          <w:type w:val="bbPlcHdr"/>
        </w:types>
        <w:behaviors>
          <w:behavior w:val="content"/>
        </w:behaviors>
        <w:guid w:val="{E4FBC8FC-1051-4E2B-A729-FBE329316427}"/>
      </w:docPartPr>
      <w:docPartBody>
        <w:p w:rsidR="00A47A7B" w:rsidRDefault="009D66B1" w:rsidP="00B75D3C">
          <w:pPr>
            <w:pStyle w:val="91443B82CC5444739AB1604E90F44A173"/>
          </w:pPr>
          <w:r w:rsidRPr="00822C98">
            <w:rPr>
              <w:rStyle w:val="Platzhaltertext"/>
              <w:sz w:val="18"/>
              <w:szCs w:val="18"/>
            </w:rPr>
            <w:t>Klicken Sie hier, um Text einzugeben.</w:t>
          </w:r>
        </w:p>
      </w:docPartBody>
    </w:docPart>
    <w:docPart>
      <w:docPartPr>
        <w:name w:val="2A1221F1511343CCB9C0D2BB90707D1F"/>
        <w:category>
          <w:name w:val="Allgemein"/>
          <w:gallery w:val="placeholder"/>
        </w:category>
        <w:types>
          <w:type w:val="bbPlcHdr"/>
        </w:types>
        <w:behaviors>
          <w:behavior w:val="content"/>
        </w:behaviors>
        <w:guid w:val="{F61C0B4F-7ADF-40F6-822B-E04460B02058}"/>
      </w:docPartPr>
      <w:docPartBody>
        <w:p w:rsidR="00A47A7B" w:rsidRDefault="009D66B1" w:rsidP="00B75D3C">
          <w:pPr>
            <w:pStyle w:val="2A1221F1511343CCB9C0D2BB90707D1F3"/>
          </w:pPr>
          <w:r w:rsidRPr="00822C98">
            <w:rPr>
              <w:rStyle w:val="Platzhaltertext"/>
              <w:sz w:val="18"/>
              <w:szCs w:val="18"/>
            </w:rPr>
            <w:t>Klicken Sie hier, um Text einzugeben.</w:t>
          </w:r>
        </w:p>
      </w:docPartBody>
    </w:docPart>
    <w:docPart>
      <w:docPartPr>
        <w:name w:val="3AC0312D20084BEDABE7C46372B7599B"/>
        <w:category>
          <w:name w:val="Allgemein"/>
          <w:gallery w:val="placeholder"/>
        </w:category>
        <w:types>
          <w:type w:val="bbPlcHdr"/>
        </w:types>
        <w:behaviors>
          <w:behavior w:val="content"/>
        </w:behaviors>
        <w:guid w:val="{DD6E8816-9A2A-4624-B952-B97F158241D0}"/>
      </w:docPartPr>
      <w:docPartBody>
        <w:p w:rsidR="00A47A7B" w:rsidRDefault="009D66B1" w:rsidP="00B75D3C">
          <w:pPr>
            <w:pStyle w:val="3AC0312D20084BEDABE7C46372B7599B3"/>
          </w:pPr>
          <w:r w:rsidRPr="00822C98">
            <w:rPr>
              <w:rStyle w:val="Platzhaltertext"/>
              <w:sz w:val="18"/>
              <w:szCs w:val="18"/>
            </w:rPr>
            <w:t>Klicken Sie hier, um Text einzugeben.</w:t>
          </w:r>
        </w:p>
      </w:docPartBody>
    </w:docPart>
    <w:docPart>
      <w:docPartPr>
        <w:name w:val="2D4E391DFA0649A1B343A0F4FF588528"/>
        <w:category>
          <w:name w:val="Allgemein"/>
          <w:gallery w:val="placeholder"/>
        </w:category>
        <w:types>
          <w:type w:val="bbPlcHdr"/>
        </w:types>
        <w:behaviors>
          <w:behavior w:val="content"/>
        </w:behaviors>
        <w:guid w:val="{F76382C4-B27D-4652-8BBA-D5531F2747A7}"/>
      </w:docPartPr>
      <w:docPartBody>
        <w:p w:rsidR="00A47A7B" w:rsidRDefault="009D66B1" w:rsidP="00B75D3C">
          <w:pPr>
            <w:pStyle w:val="2D4E391DFA0649A1B343A0F4FF5885283"/>
          </w:pPr>
          <w:r w:rsidRPr="00822C98">
            <w:rPr>
              <w:rStyle w:val="Platzhaltertext"/>
              <w:sz w:val="18"/>
              <w:szCs w:val="18"/>
            </w:rPr>
            <w:t>Klicken Sie hier, um Text einzugeben.</w:t>
          </w:r>
        </w:p>
      </w:docPartBody>
    </w:docPart>
    <w:docPart>
      <w:docPartPr>
        <w:name w:val="4E55F119EDF345F297E2574A2A41F5CD"/>
        <w:category>
          <w:name w:val="Allgemein"/>
          <w:gallery w:val="placeholder"/>
        </w:category>
        <w:types>
          <w:type w:val="bbPlcHdr"/>
        </w:types>
        <w:behaviors>
          <w:behavior w:val="content"/>
        </w:behaviors>
        <w:guid w:val="{F658EEDB-BB42-4D55-9783-ED86AFF2F9A0}"/>
      </w:docPartPr>
      <w:docPartBody>
        <w:p w:rsidR="00A47A7B" w:rsidRDefault="009D66B1" w:rsidP="00B75D3C">
          <w:pPr>
            <w:pStyle w:val="4E55F119EDF345F297E2574A2A41F5CD3"/>
          </w:pPr>
          <w:r w:rsidRPr="00822C98">
            <w:rPr>
              <w:rStyle w:val="Platzhaltertext"/>
              <w:sz w:val="18"/>
              <w:szCs w:val="18"/>
            </w:rPr>
            <w:t>Klicken Sie hier, um Text einzugeben.</w:t>
          </w:r>
        </w:p>
      </w:docPartBody>
    </w:docPart>
    <w:docPart>
      <w:docPartPr>
        <w:name w:val="02B0E67AAE9C4A9DB7E36269157E5CFA"/>
        <w:category>
          <w:name w:val="Allgemein"/>
          <w:gallery w:val="placeholder"/>
        </w:category>
        <w:types>
          <w:type w:val="bbPlcHdr"/>
        </w:types>
        <w:behaviors>
          <w:behavior w:val="content"/>
        </w:behaviors>
        <w:guid w:val="{ADDC8BC9-B3A9-4515-B5C8-E87109D6CF38}"/>
      </w:docPartPr>
      <w:docPartBody>
        <w:p w:rsidR="00A47A7B" w:rsidRDefault="009D66B1" w:rsidP="00B75D3C">
          <w:pPr>
            <w:pStyle w:val="02B0E67AAE9C4A9DB7E36269157E5CFA3"/>
          </w:pPr>
          <w:r w:rsidRPr="00822C98">
            <w:rPr>
              <w:rStyle w:val="Platzhaltertext"/>
              <w:sz w:val="18"/>
              <w:szCs w:val="18"/>
            </w:rPr>
            <w:t>Wählen Sie ein Element aus.</w:t>
          </w:r>
        </w:p>
      </w:docPartBody>
    </w:docPart>
    <w:docPart>
      <w:docPartPr>
        <w:name w:val="50ECBC2D9B0A4D46B3DFFB14FB626D01"/>
        <w:category>
          <w:name w:val="Allgemein"/>
          <w:gallery w:val="placeholder"/>
        </w:category>
        <w:types>
          <w:type w:val="bbPlcHdr"/>
        </w:types>
        <w:behaviors>
          <w:behavior w:val="content"/>
        </w:behaviors>
        <w:guid w:val="{871BEFA2-3ADD-4600-A2DE-CC86E65E0DA9}"/>
      </w:docPartPr>
      <w:docPartBody>
        <w:p w:rsidR="00A47A7B" w:rsidRDefault="009D66B1" w:rsidP="00B75D3C">
          <w:pPr>
            <w:pStyle w:val="50ECBC2D9B0A4D46B3DFFB14FB626D013"/>
          </w:pPr>
          <w:r w:rsidRPr="00822C98">
            <w:rPr>
              <w:rStyle w:val="Platzhaltertext"/>
              <w:sz w:val="18"/>
              <w:szCs w:val="18"/>
            </w:rPr>
            <w:t>Klicken Sie hier, um Text einzugeben.</w:t>
          </w:r>
        </w:p>
      </w:docPartBody>
    </w:docPart>
    <w:docPart>
      <w:docPartPr>
        <w:name w:val="17C8C86027DF4E549FAD3E2352320B25"/>
        <w:category>
          <w:name w:val="Allgemein"/>
          <w:gallery w:val="placeholder"/>
        </w:category>
        <w:types>
          <w:type w:val="bbPlcHdr"/>
        </w:types>
        <w:behaviors>
          <w:behavior w:val="content"/>
        </w:behaviors>
        <w:guid w:val="{E49D7996-1AFA-47AC-BDF4-A19F96D80E40}"/>
      </w:docPartPr>
      <w:docPartBody>
        <w:p w:rsidR="00A47A7B" w:rsidRDefault="009D66B1" w:rsidP="00B75D3C">
          <w:pPr>
            <w:pStyle w:val="17C8C86027DF4E549FAD3E2352320B253"/>
          </w:pPr>
          <w:r>
            <w:rPr>
              <w:rStyle w:val="Platzhaltertext"/>
            </w:rPr>
            <w:t>Modulname</w:t>
          </w:r>
        </w:p>
      </w:docPartBody>
    </w:docPart>
    <w:docPart>
      <w:docPartPr>
        <w:name w:val="8018FC6741F8430D81F8E22C52C4DADF"/>
        <w:category>
          <w:name w:val="Allgemein"/>
          <w:gallery w:val="placeholder"/>
        </w:category>
        <w:types>
          <w:type w:val="bbPlcHdr"/>
        </w:types>
        <w:behaviors>
          <w:behavior w:val="content"/>
        </w:behaviors>
        <w:guid w:val="{55648685-2DEB-49E0-AE4F-A83B179D62F0}"/>
      </w:docPartPr>
      <w:docPartBody>
        <w:p w:rsidR="00A47A7B" w:rsidRDefault="009D66B1" w:rsidP="00B75D3C">
          <w:pPr>
            <w:pStyle w:val="8018FC6741F8430D81F8E22C52C4DADF3"/>
          </w:pPr>
          <w:r>
            <w:rPr>
              <w:rStyle w:val="Platzhaltertext"/>
            </w:rPr>
            <w:t>Modul an der RWF UZH</w:t>
          </w:r>
        </w:p>
      </w:docPartBody>
    </w:docPart>
    <w:docPart>
      <w:docPartPr>
        <w:name w:val="F94B7F55DB36453B9429D42EC3B1E9DB"/>
        <w:category>
          <w:name w:val="Allgemein"/>
          <w:gallery w:val="placeholder"/>
        </w:category>
        <w:types>
          <w:type w:val="bbPlcHdr"/>
        </w:types>
        <w:behaviors>
          <w:behavior w:val="content"/>
        </w:behaviors>
        <w:guid w:val="{6FE99C59-E991-4811-A8A9-1A26A2391460}"/>
      </w:docPartPr>
      <w:docPartBody>
        <w:p w:rsidR="00A47A7B" w:rsidRDefault="009D66B1" w:rsidP="00B75D3C">
          <w:pPr>
            <w:pStyle w:val="F94B7F55DB36453B9429D42EC3B1E9DB3"/>
          </w:pPr>
          <w:r>
            <w:rPr>
              <w:rStyle w:val="Platzhaltertext"/>
            </w:rPr>
            <w:t>Anzahl</w:t>
          </w:r>
        </w:p>
      </w:docPartBody>
    </w:docPart>
    <w:docPart>
      <w:docPartPr>
        <w:name w:val="6ADC5A1426544B65BCC8FF05B058B87C"/>
        <w:category>
          <w:name w:val="Allgemein"/>
          <w:gallery w:val="placeholder"/>
        </w:category>
        <w:types>
          <w:type w:val="bbPlcHdr"/>
        </w:types>
        <w:behaviors>
          <w:behavior w:val="content"/>
        </w:behaviors>
        <w:guid w:val="{9759C027-995C-4FC9-93C5-964888FB6C0D}"/>
      </w:docPartPr>
      <w:docPartBody>
        <w:p w:rsidR="00A47A7B" w:rsidRDefault="009D66B1" w:rsidP="00B75D3C">
          <w:pPr>
            <w:pStyle w:val="6ADC5A1426544B65BCC8FF05B058B87C3"/>
          </w:pPr>
          <w:r>
            <w:rPr>
              <w:rStyle w:val="Platzhaltertext"/>
            </w:rPr>
            <w:t>Note</w:t>
          </w:r>
        </w:p>
      </w:docPartBody>
    </w:docPart>
    <w:docPart>
      <w:docPartPr>
        <w:name w:val="AD0075063302416EBF42DA44275B51B5"/>
        <w:category>
          <w:name w:val="Allgemein"/>
          <w:gallery w:val="placeholder"/>
        </w:category>
        <w:types>
          <w:type w:val="bbPlcHdr"/>
        </w:types>
        <w:behaviors>
          <w:behavior w:val="content"/>
        </w:behaviors>
        <w:guid w:val="{C5C5CB00-AE72-4BA0-B3FE-34687D88100F}"/>
      </w:docPartPr>
      <w:docPartBody>
        <w:p w:rsidR="00A47A7B" w:rsidRDefault="009D66B1" w:rsidP="00B75D3C">
          <w:pPr>
            <w:pStyle w:val="AD0075063302416EBF42DA44275B51B53"/>
          </w:pPr>
          <w:r>
            <w:rPr>
              <w:rStyle w:val="Platzhaltertext"/>
            </w:rPr>
            <w:t>Modulname</w:t>
          </w:r>
        </w:p>
      </w:docPartBody>
    </w:docPart>
    <w:docPart>
      <w:docPartPr>
        <w:name w:val="1227C86A43D34A56A2A2B75DBE7475AD"/>
        <w:category>
          <w:name w:val="Allgemein"/>
          <w:gallery w:val="placeholder"/>
        </w:category>
        <w:types>
          <w:type w:val="bbPlcHdr"/>
        </w:types>
        <w:behaviors>
          <w:behavior w:val="content"/>
        </w:behaviors>
        <w:guid w:val="{FFC9F764-1361-48B0-8DDC-4973BCFFF510}"/>
      </w:docPartPr>
      <w:docPartBody>
        <w:p w:rsidR="00A47A7B" w:rsidRDefault="009D66B1" w:rsidP="00B75D3C">
          <w:pPr>
            <w:pStyle w:val="1227C86A43D34A56A2A2B75DBE7475AD3"/>
          </w:pPr>
          <w:r>
            <w:rPr>
              <w:rStyle w:val="Platzhaltertext"/>
            </w:rPr>
            <w:t>Modul an der RWF UZH</w:t>
          </w:r>
        </w:p>
      </w:docPartBody>
    </w:docPart>
    <w:docPart>
      <w:docPartPr>
        <w:name w:val="DB34DDC0499743E8A0A740FC57E5737B"/>
        <w:category>
          <w:name w:val="Allgemein"/>
          <w:gallery w:val="placeholder"/>
        </w:category>
        <w:types>
          <w:type w:val="bbPlcHdr"/>
        </w:types>
        <w:behaviors>
          <w:behavior w:val="content"/>
        </w:behaviors>
        <w:guid w:val="{13AAFDCE-5C70-48D8-8B2C-9A5E96A98969}"/>
      </w:docPartPr>
      <w:docPartBody>
        <w:p w:rsidR="00A47A7B" w:rsidRDefault="009D66B1" w:rsidP="00B75D3C">
          <w:pPr>
            <w:pStyle w:val="DB34DDC0499743E8A0A740FC57E5737B3"/>
          </w:pPr>
          <w:r>
            <w:rPr>
              <w:rStyle w:val="Platzhaltertext"/>
            </w:rPr>
            <w:t>Anzahl</w:t>
          </w:r>
        </w:p>
      </w:docPartBody>
    </w:docPart>
    <w:docPart>
      <w:docPartPr>
        <w:name w:val="64C71FDF30F14BCA840E2C88498087F2"/>
        <w:category>
          <w:name w:val="Allgemein"/>
          <w:gallery w:val="placeholder"/>
        </w:category>
        <w:types>
          <w:type w:val="bbPlcHdr"/>
        </w:types>
        <w:behaviors>
          <w:behavior w:val="content"/>
        </w:behaviors>
        <w:guid w:val="{DBE9FC8A-0CEC-40DF-AF55-0FE0B335E3B5}"/>
      </w:docPartPr>
      <w:docPartBody>
        <w:p w:rsidR="00A47A7B" w:rsidRDefault="009D66B1" w:rsidP="00B75D3C">
          <w:pPr>
            <w:pStyle w:val="64C71FDF30F14BCA840E2C88498087F23"/>
          </w:pPr>
          <w:r>
            <w:rPr>
              <w:rStyle w:val="Platzhaltertext"/>
            </w:rPr>
            <w:t>Note</w:t>
          </w:r>
        </w:p>
      </w:docPartBody>
    </w:docPart>
    <w:docPart>
      <w:docPartPr>
        <w:name w:val="6B58F76F99694766870DCC14EAEF40A9"/>
        <w:category>
          <w:name w:val="Allgemein"/>
          <w:gallery w:val="placeholder"/>
        </w:category>
        <w:types>
          <w:type w:val="bbPlcHdr"/>
        </w:types>
        <w:behaviors>
          <w:behavior w:val="content"/>
        </w:behaviors>
        <w:guid w:val="{D2BDFCC8-FB6B-437C-9E2E-B8A83D221D63}"/>
      </w:docPartPr>
      <w:docPartBody>
        <w:p w:rsidR="00A47A7B" w:rsidRDefault="009D66B1" w:rsidP="00B75D3C">
          <w:pPr>
            <w:pStyle w:val="6B58F76F99694766870DCC14EAEF40A93"/>
          </w:pPr>
          <w:r>
            <w:rPr>
              <w:rStyle w:val="Platzhaltertext"/>
            </w:rPr>
            <w:t>Modulname</w:t>
          </w:r>
        </w:p>
      </w:docPartBody>
    </w:docPart>
    <w:docPart>
      <w:docPartPr>
        <w:name w:val="28F4417F2FEE4D7F9046B96FD0B3E9B0"/>
        <w:category>
          <w:name w:val="Allgemein"/>
          <w:gallery w:val="placeholder"/>
        </w:category>
        <w:types>
          <w:type w:val="bbPlcHdr"/>
        </w:types>
        <w:behaviors>
          <w:behavior w:val="content"/>
        </w:behaviors>
        <w:guid w:val="{B0FA42D8-D17B-49E2-9FE5-DF92AF91AE47}"/>
      </w:docPartPr>
      <w:docPartBody>
        <w:p w:rsidR="00A47A7B" w:rsidRDefault="009D66B1" w:rsidP="00B75D3C">
          <w:pPr>
            <w:pStyle w:val="28F4417F2FEE4D7F9046B96FD0B3E9B03"/>
          </w:pPr>
          <w:r>
            <w:rPr>
              <w:rStyle w:val="Platzhaltertext"/>
            </w:rPr>
            <w:t>Modul an der RWF UZH</w:t>
          </w:r>
        </w:p>
      </w:docPartBody>
    </w:docPart>
    <w:docPart>
      <w:docPartPr>
        <w:name w:val="56DD6B5B85214E198BEE2AAC0FBF057F"/>
        <w:category>
          <w:name w:val="Allgemein"/>
          <w:gallery w:val="placeholder"/>
        </w:category>
        <w:types>
          <w:type w:val="bbPlcHdr"/>
        </w:types>
        <w:behaviors>
          <w:behavior w:val="content"/>
        </w:behaviors>
        <w:guid w:val="{00DACF07-2275-4B32-9FEE-A043AF23BAE8}"/>
      </w:docPartPr>
      <w:docPartBody>
        <w:p w:rsidR="00A47A7B" w:rsidRDefault="009D66B1" w:rsidP="00B75D3C">
          <w:pPr>
            <w:pStyle w:val="56DD6B5B85214E198BEE2AAC0FBF057F3"/>
          </w:pPr>
          <w:r>
            <w:rPr>
              <w:rStyle w:val="Platzhaltertext"/>
            </w:rPr>
            <w:t>Anzahl</w:t>
          </w:r>
        </w:p>
      </w:docPartBody>
    </w:docPart>
    <w:docPart>
      <w:docPartPr>
        <w:name w:val="48993B48828E479EB1FABA7EB588E200"/>
        <w:category>
          <w:name w:val="Allgemein"/>
          <w:gallery w:val="placeholder"/>
        </w:category>
        <w:types>
          <w:type w:val="bbPlcHdr"/>
        </w:types>
        <w:behaviors>
          <w:behavior w:val="content"/>
        </w:behaviors>
        <w:guid w:val="{BDB5021E-613C-49CB-AB34-438A37FDDFE9}"/>
      </w:docPartPr>
      <w:docPartBody>
        <w:p w:rsidR="00A47A7B" w:rsidRDefault="009D66B1" w:rsidP="00B75D3C">
          <w:pPr>
            <w:pStyle w:val="48993B48828E479EB1FABA7EB588E2003"/>
          </w:pPr>
          <w:r>
            <w:rPr>
              <w:rStyle w:val="Platzhaltertext"/>
            </w:rPr>
            <w:t>Note</w:t>
          </w:r>
        </w:p>
      </w:docPartBody>
    </w:docPart>
    <w:docPart>
      <w:docPartPr>
        <w:name w:val="C1D21D7F4A134C8280344C98482AA46A"/>
        <w:category>
          <w:name w:val="Allgemein"/>
          <w:gallery w:val="placeholder"/>
        </w:category>
        <w:types>
          <w:type w:val="bbPlcHdr"/>
        </w:types>
        <w:behaviors>
          <w:behavior w:val="content"/>
        </w:behaviors>
        <w:guid w:val="{813F1E8B-F1AE-4C08-9F5B-6C3035BD3C49}"/>
      </w:docPartPr>
      <w:docPartBody>
        <w:p w:rsidR="00A47A7B" w:rsidRDefault="009D66B1" w:rsidP="00B75D3C">
          <w:pPr>
            <w:pStyle w:val="C1D21D7F4A134C8280344C98482AA46A3"/>
          </w:pPr>
          <w:r>
            <w:rPr>
              <w:rStyle w:val="Platzhaltertext"/>
            </w:rPr>
            <w:t>Modulname</w:t>
          </w:r>
        </w:p>
      </w:docPartBody>
    </w:docPart>
    <w:docPart>
      <w:docPartPr>
        <w:name w:val="457A2CCBD0A04A13AD9DDD05BA26605C"/>
        <w:category>
          <w:name w:val="Allgemein"/>
          <w:gallery w:val="placeholder"/>
        </w:category>
        <w:types>
          <w:type w:val="bbPlcHdr"/>
        </w:types>
        <w:behaviors>
          <w:behavior w:val="content"/>
        </w:behaviors>
        <w:guid w:val="{CAB27C48-5747-42A4-A2D1-98DC9A0FD58C}"/>
      </w:docPartPr>
      <w:docPartBody>
        <w:p w:rsidR="00A47A7B" w:rsidRDefault="009D66B1" w:rsidP="00B75D3C">
          <w:pPr>
            <w:pStyle w:val="457A2CCBD0A04A13AD9DDD05BA26605C3"/>
          </w:pPr>
          <w:r>
            <w:rPr>
              <w:rStyle w:val="Platzhaltertext"/>
            </w:rPr>
            <w:t>Modul an der RWF UZH</w:t>
          </w:r>
        </w:p>
      </w:docPartBody>
    </w:docPart>
    <w:docPart>
      <w:docPartPr>
        <w:name w:val="A4A5745AB1014C2C9C45477FBECEFA16"/>
        <w:category>
          <w:name w:val="Allgemein"/>
          <w:gallery w:val="placeholder"/>
        </w:category>
        <w:types>
          <w:type w:val="bbPlcHdr"/>
        </w:types>
        <w:behaviors>
          <w:behavior w:val="content"/>
        </w:behaviors>
        <w:guid w:val="{1CE6DC54-E109-4FCB-A338-875CF5B1C396}"/>
      </w:docPartPr>
      <w:docPartBody>
        <w:p w:rsidR="00A47A7B" w:rsidRDefault="009D66B1" w:rsidP="00B75D3C">
          <w:pPr>
            <w:pStyle w:val="A4A5745AB1014C2C9C45477FBECEFA163"/>
          </w:pPr>
          <w:r>
            <w:rPr>
              <w:rStyle w:val="Platzhaltertext"/>
            </w:rPr>
            <w:t>Anzahl</w:t>
          </w:r>
        </w:p>
      </w:docPartBody>
    </w:docPart>
    <w:docPart>
      <w:docPartPr>
        <w:name w:val="1B3E2A45CCAA41079A4662A7BB2FDB60"/>
        <w:category>
          <w:name w:val="Allgemein"/>
          <w:gallery w:val="placeholder"/>
        </w:category>
        <w:types>
          <w:type w:val="bbPlcHdr"/>
        </w:types>
        <w:behaviors>
          <w:behavior w:val="content"/>
        </w:behaviors>
        <w:guid w:val="{E07D9E13-B816-434D-A6C7-0D43905081F2}"/>
      </w:docPartPr>
      <w:docPartBody>
        <w:p w:rsidR="00A47A7B" w:rsidRDefault="009D66B1" w:rsidP="00B75D3C">
          <w:pPr>
            <w:pStyle w:val="1B3E2A45CCAA41079A4662A7BB2FDB603"/>
          </w:pPr>
          <w:r>
            <w:rPr>
              <w:rStyle w:val="Platzhaltertext"/>
            </w:rPr>
            <w:t>Note</w:t>
          </w:r>
        </w:p>
      </w:docPartBody>
    </w:docPart>
    <w:docPart>
      <w:docPartPr>
        <w:name w:val="BC6BE9D608384ECEBB02E0369B73E959"/>
        <w:category>
          <w:name w:val="Allgemein"/>
          <w:gallery w:val="placeholder"/>
        </w:category>
        <w:types>
          <w:type w:val="bbPlcHdr"/>
        </w:types>
        <w:behaviors>
          <w:behavior w:val="content"/>
        </w:behaviors>
        <w:guid w:val="{4FCFB4C8-4F28-44B2-BCE1-B60E6C0821B4}"/>
      </w:docPartPr>
      <w:docPartBody>
        <w:p w:rsidR="00A47A7B" w:rsidRDefault="009D66B1" w:rsidP="00B75D3C">
          <w:pPr>
            <w:pStyle w:val="BC6BE9D608384ECEBB02E0369B73E9592"/>
          </w:pPr>
          <w:r>
            <w:rPr>
              <w:rStyle w:val="Platzhaltertext"/>
            </w:rPr>
            <w:t>Modulname</w:t>
          </w:r>
        </w:p>
      </w:docPartBody>
    </w:docPart>
    <w:docPart>
      <w:docPartPr>
        <w:name w:val="2D895CC4B3CA42A198B8CC380A145880"/>
        <w:category>
          <w:name w:val="Allgemein"/>
          <w:gallery w:val="placeholder"/>
        </w:category>
        <w:types>
          <w:type w:val="bbPlcHdr"/>
        </w:types>
        <w:behaviors>
          <w:behavior w:val="content"/>
        </w:behaviors>
        <w:guid w:val="{B6504684-6DB0-4681-82F8-5C62BDD1BC0B}"/>
      </w:docPartPr>
      <w:docPartBody>
        <w:p w:rsidR="00A47A7B" w:rsidRDefault="009D66B1" w:rsidP="00B75D3C">
          <w:pPr>
            <w:pStyle w:val="2D895CC4B3CA42A198B8CC380A1458802"/>
          </w:pPr>
          <w:r>
            <w:rPr>
              <w:rStyle w:val="Platzhaltertext"/>
            </w:rPr>
            <w:t>Modul an der RWF UZH</w:t>
          </w:r>
        </w:p>
      </w:docPartBody>
    </w:docPart>
    <w:docPart>
      <w:docPartPr>
        <w:name w:val="128AFE07F76E437D9101FE0CB69F58C0"/>
        <w:category>
          <w:name w:val="Allgemein"/>
          <w:gallery w:val="placeholder"/>
        </w:category>
        <w:types>
          <w:type w:val="bbPlcHdr"/>
        </w:types>
        <w:behaviors>
          <w:behavior w:val="content"/>
        </w:behaviors>
        <w:guid w:val="{4628F3C4-176C-446F-8AD6-2E055E15D44F}"/>
      </w:docPartPr>
      <w:docPartBody>
        <w:p w:rsidR="00A47A7B" w:rsidRDefault="009D66B1" w:rsidP="00B75D3C">
          <w:pPr>
            <w:pStyle w:val="128AFE07F76E437D9101FE0CB69F58C02"/>
          </w:pPr>
          <w:r>
            <w:rPr>
              <w:rStyle w:val="Platzhaltertext"/>
            </w:rPr>
            <w:t>Anzahl</w:t>
          </w:r>
        </w:p>
      </w:docPartBody>
    </w:docPart>
    <w:docPart>
      <w:docPartPr>
        <w:name w:val="633B94E18F7E4FF3B7BB656961E80B9D"/>
        <w:category>
          <w:name w:val="Allgemein"/>
          <w:gallery w:val="placeholder"/>
        </w:category>
        <w:types>
          <w:type w:val="bbPlcHdr"/>
        </w:types>
        <w:behaviors>
          <w:behavior w:val="content"/>
        </w:behaviors>
        <w:guid w:val="{3DB81DBB-3CD3-47D4-A202-4E0D7178EF5F}"/>
      </w:docPartPr>
      <w:docPartBody>
        <w:p w:rsidR="00A47A7B" w:rsidRDefault="009D66B1" w:rsidP="00B75D3C">
          <w:pPr>
            <w:pStyle w:val="633B94E18F7E4FF3B7BB656961E80B9D2"/>
          </w:pPr>
          <w:r>
            <w:rPr>
              <w:rStyle w:val="Platzhaltertext"/>
            </w:rPr>
            <w:t>Note</w:t>
          </w:r>
        </w:p>
      </w:docPartBody>
    </w:docPart>
    <w:docPart>
      <w:docPartPr>
        <w:name w:val="8A6CCA6000514EA9A6A09C857A667F03"/>
        <w:category>
          <w:name w:val="Allgemein"/>
          <w:gallery w:val="placeholder"/>
        </w:category>
        <w:types>
          <w:type w:val="bbPlcHdr"/>
        </w:types>
        <w:behaviors>
          <w:behavior w:val="content"/>
        </w:behaviors>
        <w:guid w:val="{C28EDD5F-C11D-48F4-971C-6BE69D11C082}"/>
      </w:docPartPr>
      <w:docPartBody>
        <w:p w:rsidR="00A47A7B" w:rsidRDefault="009D66B1" w:rsidP="00B75D3C">
          <w:pPr>
            <w:pStyle w:val="8A6CCA6000514EA9A6A09C857A667F032"/>
          </w:pPr>
          <w:r>
            <w:rPr>
              <w:rStyle w:val="Platzhaltertext"/>
            </w:rPr>
            <w:t>Modulname</w:t>
          </w:r>
        </w:p>
      </w:docPartBody>
    </w:docPart>
    <w:docPart>
      <w:docPartPr>
        <w:name w:val="9C28B4F67A1D46C8B86B16EF3B3FC9A3"/>
        <w:category>
          <w:name w:val="Allgemein"/>
          <w:gallery w:val="placeholder"/>
        </w:category>
        <w:types>
          <w:type w:val="bbPlcHdr"/>
        </w:types>
        <w:behaviors>
          <w:behavior w:val="content"/>
        </w:behaviors>
        <w:guid w:val="{87A7051B-5974-414D-A42B-5D9CAD76369E}"/>
      </w:docPartPr>
      <w:docPartBody>
        <w:p w:rsidR="00A47A7B" w:rsidRDefault="009D66B1" w:rsidP="00B75D3C">
          <w:pPr>
            <w:pStyle w:val="9C28B4F67A1D46C8B86B16EF3B3FC9A32"/>
          </w:pPr>
          <w:r>
            <w:rPr>
              <w:rStyle w:val="Platzhaltertext"/>
            </w:rPr>
            <w:t>Modul an der RWF UZH</w:t>
          </w:r>
        </w:p>
      </w:docPartBody>
    </w:docPart>
    <w:docPart>
      <w:docPartPr>
        <w:name w:val="A074678D16F945948EDAB2F8A5705707"/>
        <w:category>
          <w:name w:val="Allgemein"/>
          <w:gallery w:val="placeholder"/>
        </w:category>
        <w:types>
          <w:type w:val="bbPlcHdr"/>
        </w:types>
        <w:behaviors>
          <w:behavior w:val="content"/>
        </w:behaviors>
        <w:guid w:val="{6BB8AE71-080A-43E0-8712-59FEAC92D490}"/>
      </w:docPartPr>
      <w:docPartBody>
        <w:p w:rsidR="00A47A7B" w:rsidRDefault="009D66B1" w:rsidP="00B75D3C">
          <w:pPr>
            <w:pStyle w:val="A074678D16F945948EDAB2F8A57057072"/>
          </w:pPr>
          <w:r>
            <w:rPr>
              <w:rStyle w:val="Platzhaltertext"/>
            </w:rPr>
            <w:t>Anzahl</w:t>
          </w:r>
        </w:p>
      </w:docPartBody>
    </w:docPart>
    <w:docPart>
      <w:docPartPr>
        <w:name w:val="526AF081DF4945FCAED75A7DB5206A33"/>
        <w:category>
          <w:name w:val="Allgemein"/>
          <w:gallery w:val="placeholder"/>
        </w:category>
        <w:types>
          <w:type w:val="bbPlcHdr"/>
        </w:types>
        <w:behaviors>
          <w:behavior w:val="content"/>
        </w:behaviors>
        <w:guid w:val="{D9E492DD-ECB3-4D8B-B841-4EB89E078AC0}"/>
      </w:docPartPr>
      <w:docPartBody>
        <w:p w:rsidR="00A47A7B" w:rsidRDefault="009D66B1" w:rsidP="00B75D3C">
          <w:pPr>
            <w:pStyle w:val="526AF081DF4945FCAED75A7DB5206A332"/>
          </w:pPr>
          <w:r>
            <w:rPr>
              <w:rStyle w:val="Platzhaltertext"/>
            </w:rPr>
            <w:t>Note</w:t>
          </w:r>
        </w:p>
      </w:docPartBody>
    </w:docPart>
    <w:docPart>
      <w:docPartPr>
        <w:name w:val="3E4E31BCA4854B4A92ED642C40C093FA"/>
        <w:category>
          <w:name w:val="Allgemein"/>
          <w:gallery w:val="placeholder"/>
        </w:category>
        <w:types>
          <w:type w:val="bbPlcHdr"/>
        </w:types>
        <w:behaviors>
          <w:behavior w:val="content"/>
        </w:behaviors>
        <w:guid w:val="{FC2720C3-4792-4C81-967D-99263207D258}"/>
      </w:docPartPr>
      <w:docPartBody>
        <w:p w:rsidR="00A47A7B" w:rsidRDefault="009D66B1" w:rsidP="00B75D3C">
          <w:pPr>
            <w:pStyle w:val="3E4E31BCA4854B4A92ED642C40C093FA2"/>
          </w:pPr>
          <w:r>
            <w:rPr>
              <w:rStyle w:val="Platzhaltertext"/>
            </w:rPr>
            <w:t>Modulname</w:t>
          </w:r>
        </w:p>
      </w:docPartBody>
    </w:docPart>
    <w:docPart>
      <w:docPartPr>
        <w:name w:val="FB9F3C56C5C64FD8AE5C898D761BDBAE"/>
        <w:category>
          <w:name w:val="Allgemein"/>
          <w:gallery w:val="placeholder"/>
        </w:category>
        <w:types>
          <w:type w:val="bbPlcHdr"/>
        </w:types>
        <w:behaviors>
          <w:behavior w:val="content"/>
        </w:behaviors>
        <w:guid w:val="{4DE58240-9045-4AE3-98BB-44F0A084B8F4}"/>
      </w:docPartPr>
      <w:docPartBody>
        <w:p w:rsidR="00A47A7B" w:rsidRDefault="009D66B1" w:rsidP="00B75D3C">
          <w:pPr>
            <w:pStyle w:val="FB9F3C56C5C64FD8AE5C898D761BDBAE2"/>
          </w:pPr>
          <w:r>
            <w:rPr>
              <w:rStyle w:val="Platzhaltertext"/>
            </w:rPr>
            <w:t>Modul an der RWF UZH</w:t>
          </w:r>
        </w:p>
      </w:docPartBody>
    </w:docPart>
    <w:docPart>
      <w:docPartPr>
        <w:name w:val="6C8BF71A14CD438291C64813D7FA5C69"/>
        <w:category>
          <w:name w:val="Allgemein"/>
          <w:gallery w:val="placeholder"/>
        </w:category>
        <w:types>
          <w:type w:val="bbPlcHdr"/>
        </w:types>
        <w:behaviors>
          <w:behavior w:val="content"/>
        </w:behaviors>
        <w:guid w:val="{731781F7-7BAC-4707-9871-9135DD28EC79}"/>
      </w:docPartPr>
      <w:docPartBody>
        <w:p w:rsidR="00A47A7B" w:rsidRDefault="009D66B1" w:rsidP="00B75D3C">
          <w:pPr>
            <w:pStyle w:val="6C8BF71A14CD438291C64813D7FA5C692"/>
          </w:pPr>
          <w:r>
            <w:rPr>
              <w:rStyle w:val="Platzhaltertext"/>
            </w:rPr>
            <w:t>Anzahl</w:t>
          </w:r>
        </w:p>
      </w:docPartBody>
    </w:docPart>
    <w:docPart>
      <w:docPartPr>
        <w:name w:val="7984E2C673C44C4AB24689A05A7905BD"/>
        <w:category>
          <w:name w:val="Allgemein"/>
          <w:gallery w:val="placeholder"/>
        </w:category>
        <w:types>
          <w:type w:val="bbPlcHdr"/>
        </w:types>
        <w:behaviors>
          <w:behavior w:val="content"/>
        </w:behaviors>
        <w:guid w:val="{23DB0714-0DC6-44C0-AF57-34F18F960CE3}"/>
      </w:docPartPr>
      <w:docPartBody>
        <w:p w:rsidR="00A47A7B" w:rsidRDefault="009D66B1" w:rsidP="00B75D3C">
          <w:pPr>
            <w:pStyle w:val="7984E2C673C44C4AB24689A05A7905BD2"/>
          </w:pPr>
          <w:r>
            <w:rPr>
              <w:rStyle w:val="Platzhaltertext"/>
            </w:rPr>
            <w:t>Note</w:t>
          </w:r>
        </w:p>
      </w:docPartBody>
    </w:docPart>
    <w:docPart>
      <w:docPartPr>
        <w:name w:val="8FF86FD6640B4954A92CE84D3A6534D4"/>
        <w:category>
          <w:name w:val="Allgemein"/>
          <w:gallery w:val="placeholder"/>
        </w:category>
        <w:types>
          <w:type w:val="bbPlcHdr"/>
        </w:types>
        <w:behaviors>
          <w:behavior w:val="content"/>
        </w:behaviors>
        <w:guid w:val="{55551D4E-0BB0-40AA-8F4D-D8A5B387BFEC}"/>
      </w:docPartPr>
      <w:docPartBody>
        <w:p w:rsidR="00A47A7B" w:rsidRDefault="009D66B1" w:rsidP="00B75D3C">
          <w:pPr>
            <w:pStyle w:val="8FF86FD6640B4954A92CE84D3A6534D42"/>
          </w:pPr>
          <w:r>
            <w:rPr>
              <w:rStyle w:val="Platzhaltertext"/>
            </w:rPr>
            <w:t>Modulname</w:t>
          </w:r>
        </w:p>
      </w:docPartBody>
    </w:docPart>
    <w:docPart>
      <w:docPartPr>
        <w:name w:val="030786EF87B54ACAAC7271D96FA4C66D"/>
        <w:category>
          <w:name w:val="Allgemein"/>
          <w:gallery w:val="placeholder"/>
        </w:category>
        <w:types>
          <w:type w:val="bbPlcHdr"/>
        </w:types>
        <w:behaviors>
          <w:behavior w:val="content"/>
        </w:behaviors>
        <w:guid w:val="{7A8E7795-4CEA-484F-AB77-4CCFFA397222}"/>
      </w:docPartPr>
      <w:docPartBody>
        <w:p w:rsidR="00A47A7B" w:rsidRDefault="009D66B1" w:rsidP="00B75D3C">
          <w:pPr>
            <w:pStyle w:val="030786EF87B54ACAAC7271D96FA4C66D2"/>
          </w:pPr>
          <w:r>
            <w:rPr>
              <w:rStyle w:val="Platzhaltertext"/>
            </w:rPr>
            <w:t>Modul an der RWF UZH</w:t>
          </w:r>
        </w:p>
      </w:docPartBody>
    </w:docPart>
    <w:docPart>
      <w:docPartPr>
        <w:name w:val="062BFABA69304B8CA8B2EF59C53B54A5"/>
        <w:category>
          <w:name w:val="Allgemein"/>
          <w:gallery w:val="placeholder"/>
        </w:category>
        <w:types>
          <w:type w:val="bbPlcHdr"/>
        </w:types>
        <w:behaviors>
          <w:behavior w:val="content"/>
        </w:behaviors>
        <w:guid w:val="{EFEFCC70-A8D7-4AE3-A05D-582D684A3B32}"/>
      </w:docPartPr>
      <w:docPartBody>
        <w:p w:rsidR="00A47A7B" w:rsidRDefault="009D66B1" w:rsidP="00B75D3C">
          <w:pPr>
            <w:pStyle w:val="062BFABA69304B8CA8B2EF59C53B54A52"/>
          </w:pPr>
          <w:r>
            <w:rPr>
              <w:rStyle w:val="Platzhaltertext"/>
            </w:rPr>
            <w:t>Anzahl</w:t>
          </w:r>
        </w:p>
      </w:docPartBody>
    </w:docPart>
    <w:docPart>
      <w:docPartPr>
        <w:name w:val="0738ED59D44E46EE97A64D8E8C4776CD"/>
        <w:category>
          <w:name w:val="Allgemein"/>
          <w:gallery w:val="placeholder"/>
        </w:category>
        <w:types>
          <w:type w:val="bbPlcHdr"/>
        </w:types>
        <w:behaviors>
          <w:behavior w:val="content"/>
        </w:behaviors>
        <w:guid w:val="{BEAB314E-4443-4D2E-B167-F82D34E8767E}"/>
      </w:docPartPr>
      <w:docPartBody>
        <w:p w:rsidR="00A47A7B" w:rsidRDefault="009D66B1" w:rsidP="00B75D3C">
          <w:pPr>
            <w:pStyle w:val="0738ED59D44E46EE97A64D8E8C4776CD2"/>
          </w:pPr>
          <w:r>
            <w:rPr>
              <w:rStyle w:val="Platzhaltertext"/>
            </w:rPr>
            <w:t>Note</w:t>
          </w:r>
        </w:p>
      </w:docPartBody>
    </w:docPart>
    <w:docPart>
      <w:docPartPr>
        <w:name w:val="C33ED651001245A786F29AA7FEBE434B"/>
        <w:category>
          <w:name w:val="Allgemein"/>
          <w:gallery w:val="placeholder"/>
        </w:category>
        <w:types>
          <w:type w:val="bbPlcHdr"/>
        </w:types>
        <w:behaviors>
          <w:behavior w:val="content"/>
        </w:behaviors>
        <w:guid w:val="{FC1774CB-125A-4FE5-8590-E4909C70014E}"/>
      </w:docPartPr>
      <w:docPartBody>
        <w:p w:rsidR="00A47A7B" w:rsidRDefault="009D66B1" w:rsidP="00B75D3C">
          <w:pPr>
            <w:pStyle w:val="C33ED651001245A786F29AA7FEBE434B2"/>
          </w:pPr>
          <w:r>
            <w:rPr>
              <w:rStyle w:val="Platzhaltertext"/>
            </w:rPr>
            <w:t>Modulname</w:t>
          </w:r>
        </w:p>
      </w:docPartBody>
    </w:docPart>
    <w:docPart>
      <w:docPartPr>
        <w:name w:val="071F76F3BCD64E4A9F73F34310389680"/>
        <w:category>
          <w:name w:val="Allgemein"/>
          <w:gallery w:val="placeholder"/>
        </w:category>
        <w:types>
          <w:type w:val="bbPlcHdr"/>
        </w:types>
        <w:behaviors>
          <w:behavior w:val="content"/>
        </w:behaviors>
        <w:guid w:val="{C9092371-B8BF-45BC-9C6F-8D55DE09C7C5}"/>
      </w:docPartPr>
      <w:docPartBody>
        <w:p w:rsidR="00A47A7B" w:rsidRDefault="009D66B1" w:rsidP="00B75D3C">
          <w:pPr>
            <w:pStyle w:val="071F76F3BCD64E4A9F73F343103896802"/>
          </w:pPr>
          <w:r>
            <w:rPr>
              <w:rStyle w:val="Platzhaltertext"/>
            </w:rPr>
            <w:t>Modul an der RWF UZH</w:t>
          </w:r>
        </w:p>
      </w:docPartBody>
    </w:docPart>
    <w:docPart>
      <w:docPartPr>
        <w:name w:val="4EAB99D6D2404358B17807B97AEB5097"/>
        <w:category>
          <w:name w:val="Allgemein"/>
          <w:gallery w:val="placeholder"/>
        </w:category>
        <w:types>
          <w:type w:val="bbPlcHdr"/>
        </w:types>
        <w:behaviors>
          <w:behavior w:val="content"/>
        </w:behaviors>
        <w:guid w:val="{5FF4E9E9-0816-478B-B0AE-E5766A90F584}"/>
      </w:docPartPr>
      <w:docPartBody>
        <w:p w:rsidR="00A47A7B" w:rsidRDefault="009D66B1" w:rsidP="00B75D3C">
          <w:pPr>
            <w:pStyle w:val="4EAB99D6D2404358B17807B97AEB50972"/>
          </w:pPr>
          <w:r>
            <w:rPr>
              <w:rStyle w:val="Platzhaltertext"/>
            </w:rPr>
            <w:t>Anzahl</w:t>
          </w:r>
        </w:p>
      </w:docPartBody>
    </w:docPart>
    <w:docPart>
      <w:docPartPr>
        <w:name w:val="39D9585C187F4DF88F2FBCABD716C2A8"/>
        <w:category>
          <w:name w:val="Allgemein"/>
          <w:gallery w:val="placeholder"/>
        </w:category>
        <w:types>
          <w:type w:val="bbPlcHdr"/>
        </w:types>
        <w:behaviors>
          <w:behavior w:val="content"/>
        </w:behaviors>
        <w:guid w:val="{5E91B206-E41A-48A5-9219-E5BB0E36E810}"/>
      </w:docPartPr>
      <w:docPartBody>
        <w:p w:rsidR="00A47A7B" w:rsidRDefault="009D66B1" w:rsidP="00B75D3C">
          <w:pPr>
            <w:pStyle w:val="39D9585C187F4DF88F2FBCABD716C2A82"/>
          </w:pPr>
          <w:r>
            <w:rPr>
              <w:rStyle w:val="Platzhaltertext"/>
            </w:rPr>
            <w:t>Note</w:t>
          </w:r>
        </w:p>
      </w:docPartBody>
    </w:docPart>
    <w:docPart>
      <w:docPartPr>
        <w:name w:val="C70343667BFA43C1A4C24130358606B0"/>
        <w:category>
          <w:name w:val="Allgemein"/>
          <w:gallery w:val="placeholder"/>
        </w:category>
        <w:types>
          <w:type w:val="bbPlcHdr"/>
        </w:types>
        <w:behaviors>
          <w:behavior w:val="content"/>
        </w:behaviors>
        <w:guid w:val="{50ACDF5D-7252-4C67-9EA6-58C5501CCE54}"/>
      </w:docPartPr>
      <w:docPartBody>
        <w:p w:rsidR="00FB3C79" w:rsidRDefault="009D66B1">
          <w:r w:rsidRPr="001B58D5">
            <w:rPr>
              <w:rStyle w:val="Platzhaltertext"/>
              <w:sz w:val="18"/>
              <w:szCs w:val="18"/>
            </w:rPr>
            <w:t>Klicken Sie hier, um Text einzugeben.</w:t>
          </w:r>
        </w:p>
      </w:docPartBody>
    </w:docPart>
    <w:docPart>
      <w:docPartPr>
        <w:name w:val="FD1D9F4F696048ABA55FB3C722BD4023"/>
        <w:category>
          <w:name w:val="Allgemein"/>
          <w:gallery w:val="placeholder"/>
        </w:category>
        <w:types>
          <w:type w:val="bbPlcHdr"/>
        </w:types>
        <w:behaviors>
          <w:behavior w:val="content"/>
        </w:behaviors>
        <w:guid w:val="{FE609BF7-5A46-4831-BDE7-CF7A3369C023}"/>
      </w:docPartPr>
      <w:docPartBody>
        <w:p w:rsidR="00A763A4" w:rsidRDefault="009D66B1">
          <w:r>
            <w:rPr>
              <w:rStyle w:val="Platzhaltertext"/>
            </w:rPr>
            <w:t>Modultitel</w:t>
          </w:r>
        </w:p>
      </w:docPartBody>
    </w:docPart>
    <w:docPart>
      <w:docPartPr>
        <w:name w:val="B6DC5C6D8BD94041AA940DDFA565232A"/>
        <w:category>
          <w:name w:val="Allgemein"/>
          <w:gallery w:val="placeholder"/>
        </w:category>
        <w:types>
          <w:type w:val="bbPlcHdr"/>
        </w:types>
        <w:behaviors>
          <w:behavior w:val="content"/>
        </w:behaviors>
        <w:guid w:val="{415CFF11-8704-48E4-87FF-17CCA00CFC32}"/>
      </w:docPartPr>
      <w:docPartBody>
        <w:p w:rsidR="00A763A4" w:rsidRDefault="009D66B1">
          <w:r>
            <w:rPr>
              <w:rStyle w:val="Platzhaltertext"/>
            </w:rPr>
            <w:t>Inhaltsangabe</w:t>
          </w:r>
        </w:p>
      </w:docPartBody>
    </w:docPart>
    <w:docPart>
      <w:docPartPr>
        <w:name w:val="FF656ADA282F4378851524092523364C"/>
        <w:category>
          <w:name w:val="Allgemein"/>
          <w:gallery w:val="placeholder"/>
        </w:category>
        <w:types>
          <w:type w:val="bbPlcHdr"/>
        </w:types>
        <w:behaviors>
          <w:behavior w:val="content"/>
        </w:behaviors>
        <w:guid w:val="{22CB1ABC-4465-4612-A09E-D2D8268F8650}"/>
      </w:docPartPr>
      <w:docPartBody>
        <w:p w:rsidR="00A763A4" w:rsidRDefault="009D66B1">
          <w:r>
            <w:rPr>
              <w:rStyle w:val="Platzhaltertext"/>
            </w:rPr>
            <w:t>BA / MA</w:t>
          </w:r>
        </w:p>
      </w:docPartBody>
    </w:docPart>
    <w:docPart>
      <w:docPartPr>
        <w:name w:val="F55B3BA2113049CD9D1D3320A218E79A"/>
        <w:category>
          <w:name w:val="Allgemein"/>
          <w:gallery w:val="placeholder"/>
        </w:category>
        <w:types>
          <w:type w:val="bbPlcHdr"/>
        </w:types>
        <w:behaviors>
          <w:behavior w:val="content"/>
        </w:behaviors>
        <w:guid w:val="{DBAE718E-D798-4C4C-889E-F2F91E2C9597}"/>
      </w:docPartPr>
      <w:docPartBody>
        <w:p w:rsidR="00A763A4" w:rsidRDefault="009D66B1">
          <w:r w:rsidRPr="00195ED5">
            <w:rPr>
              <w:rStyle w:val="Platzhaltertext"/>
            </w:rPr>
            <w:t>Wählen Sie ein Element aus.</w:t>
          </w:r>
        </w:p>
      </w:docPartBody>
    </w:docPart>
    <w:docPart>
      <w:docPartPr>
        <w:name w:val="2E91A0438B434661976196EFBF8FF466"/>
        <w:category>
          <w:name w:val="Allgemein"/>
          <w:gallery w:val="placeholder"/>
        </w:category>
        <w:types>
          <w:type w:val="bbPlcHdr"/>
        </w:types>
        <w:behaviors>
          <w:behavior w:val="content"/>
        </w:behaviors>
        <w:guid w:val="{00ED860B-EBA6-43F6-AFEF-A4BF51A44388}"/>
      </w:docPartPr>
      <w:docPartBody>
        <w:p w:rsidR="00A763A4" w:rsidRDefault="009D66B1">
          <w:r>
            <w:rPr>
              <w:rStyle w:val="Platzhaltertext"/>
            </w:rPr>
            <w:t>ECTS</w:t>
          </w:r>
        </w:p>
      </w:docPartBody>
    </w:docPart>
    <w:docPart>
      <w:docPartPr>
        <w:name w:val="114B39FDF04D4D94ABE02D0A2690E9C7"/>
        <w:category>
          <w:name w:val="Allgemein"/>
          <w:gallery w:val="placeholder"/>
        </w:category>
        <w:types>
          <w:type w:val="bbPlcHdr"/>
        </w:types>
        <w:behaviors>
          <w:behavior w:val="content"/>
        </w:behaviors>
        <w:guid w:val="{23F79EC1-B610-4EF2-9F80-AAABE69C8D8E}"/>
      </w:docPartPr>
      <w:docPartBody>
        <w:p w:rsidR="00A763A4" w:rsidRDefault="009D66B1">
          <w:r>
            <w:rPr>
              <w:rStyle w:val="Platzhaltertext"/>
            </w:rPr>
            <w:t>Anerkennung- und Anrechnungsbestätigung</w:t>
          </w:r>
        </w:p>
      </w:docPartBody>
    </w:docPart>
    <w:docPart>
      <w:docPartPr>
        <w:name w:val="94F2384956CD4563A46F5EEB71041388"/>
        <w:category>
          <w:name w:val="Allgemein"/>
          <w:gallery w:val="placeholder"/>
        </w:category>
        <w:types>
          <w:type w:val="bbPlcHdr"/>
        </w:types>
        <w:behaviors>
          <w:behavior w:val="content"/>
        </w:behaviors>
        <w:guid w:val="{15A73DDB-9FAD-4904-A1FA-F4D0B126C64D}"/>
      </w:docPartPr>
      <w:docPartBody>
        <w:p w:rsidR="00A763A4" w:rsidRDefault="009D66B1">
          <w:r>
            <w:rPr>
              <w:rStyle w:val="Platzhaltertext"/>
            </w:rPr>
            <w:t>Note Gastuniversität</w:t>
          </w:r>
        </w:p>
      </w:docPartBody>
    </w:docPart>
    <w:docPart>
      <w:docPartPr>
        <w:name w:val="1EEAFD767D1C424A8BD36251DE00EBDA"/>
        <w:category>
          <w:name w:val="Allgemein"/>
          <w:gallery w:val="placeholder"/>
        </w:category>
        <w:types>
          <w:type w:val="bbPlcHdr"/>
        </w:types>
        <w:behaviors>
          <w:behavior w:val="content"/>
        </w:behaviors>
        <w:guid w:val="{14EBD2D5-6A04-4F02-9E7D-3E4E71E17C05}"/>
      </w:docPartPr>
      <w:docPartBody>
        <w:p w:rsidR="00A763A4" w:rsidRDefault="009D66B1">
          <w:r>
            <w:rPr>
              <w:rStyle w:val="Platzhaltertext"/>
            </w:rPr>
            <w:t>Modultitel</w:t>
          </w:r>
        </w:p>
      </w:docPartBody>
    </w:docPart>
    <w:docPart>
      <w:docPartPr>
        <w:name w:val="7F393E6014DD49A98A7BCEB170C11709"/>
        <w:category>
          <w:name w:val="Allgemein"/>
          <w:gallery w:val="placeholder"/>
        </w:category>
        <w:types>
          <w:type w:val="bbPlcHdr"/>
        </w:types>
        <w:behaviors>
          <w:behavior w:val="content"/>
        </w:behaviors>
        <w:guid w:val="{ED126898-CF3E-4D69-9244-1F7941AC7DDE}"/>
      </w:docPartPr>
      <w:docPartBody>
        <w:p w:rsidR="00A763A4" w:rsidRDefault="009D66B1">
          <w:r>
            <w:rPr>
              <w:rStyle w:val="Platzhaltertext"/>
            </w:rPr>
            <w:t>Inhaltsangabe</w:t>
          </w:r>
        </w:p>
      </w:docPartBody>
    </w:docPart>
    <w:docPart>
      <w:docPartPr>
        <w:name w:val="73CD00B1FC0D42248347514EE42D0263"/>
        <w:category>
          <w:name w:val="Allgemein"/>
          <w:gallery w:val="placeholder"/>
        </w:category>
        <w:types>
          <w:type w:val="bbPlcHdr"/>
        </w:types>
        <w:behaviors>
          <w:behavior w:val="content"/>
        </w:behaviors>
        <w:guid w:val="{08727AEF-AB54-44C8-A59D-FF4F8743A56D}"/>
      </w:docPartPr>
      <w:docPartBody>
        <w:p w:rsidR="00A763A4" w:rsidRDefault="009D66B1">
          <w:r>
            <w:rPr>
              <w:rStyle w:val="Platzhaltertext"/>
            </w:rPr>
            <w:t>BA / MA</w:t>
          </w:r>
        </w:p>
      </w:docPartBody>
    </w:docPart>
    <w:docPart>
      <w:docPartPr>
        <w:name w:val="A7DA78D3E3D449009704EB2BC8A9D03D"/>
        <w:category>
          <w:name w:val="Allgemein"/>
          <w:gallery w:val="placeholder"/>
        </w:category>
        <w:types>
          <w:type w:val="bbPlcHdr"/>
        </w:types>
        <w:behaviors>
          <w:behavior w:val="content"/>
        </w:behaviors>
        <w:guid w:val="{37E8FE1F-DCC1-412D-B056-72BAFD46DD37}"/>
      </w:docPartPr>
      <w:docPartBody>
        <w:p w:rsidR="00A763A4" w:rsidRDefault="009D66B1">
          <w:r>
            <w:rPr>
              <w:rStyle w:val="Platzhaltertext"/>
            </w:rPr>
            <w:t>ECTS</w:t>
          </w:r>
        </w:p>
      </w:docPartBody>
    </w:docPart>
    <w:docPart>
      <w:docPartPr>
        <w:name w:val="9298BBD6557D45249AC208299A5C88FF"/>
        <w:category>
          <w:name w:val="Allgemein"/>
          <w:gallery w:val="placeholder"/>
        </w:category>
        <w:types>
          <w:type w:val="bbPlcHdr"/>
        </w:types>
        <w:behaviors>
          <w:behavior w:val="content"/>
        </w:behaviors>
        <w:guid w:val="{F5A8EC6E-DC1A-49CB-9039-304832D96B00}"/>
      </w:docPartPr>
      <w:docPartBody>
        <w:p w:rsidR="00A763A4" w:rsidRDefault="009D66B1">
          <w:r>
            <w:rPr>
              <w:rStyle w:val="Platzhaltertext"/>
            </w:rPr>
            <w:t>Anerkennung- und Anrechnungsbestätigung</w:t>
          </w:r>
        </w:p>
      </w:docPartBody>
    </w:docPart>
    <w:docPart>
      <w:docPartPr>
        <w:name w:val="BFAE85A69CB541D7A1CBE783F56AB93A"/>
        <w:category>
          <w:name w:val="Allgemein"/>
          <w:gallery w:val="placeholder"/>
        </w:category>
        <w:types>
          <w:type w:val="bbPlcHdr"/>
        </w:types>
        <w:behaviors>
          <w:behavior w:val="content"/>
        </w:behaviors>
        <w:guid w:val="{82A3609A-E548-42E3-A1D7-FA7A17FD52FD}"/>
      </w:docPartPr>
      <w:docPartBody>
        <w:p w:rsidR="00A763A4" w:rsidRDefault="009D66B1">
          <w:r>
            <w:rPr>
              <w:rStyle w:val="Platzhaltertext"/>
            </w:rPr>
            <w:t>Note Gastuniversität</w:t>
          </w:r>
        </w:p>
      </w:docPartBody>
    </w:docPart>
    <w:docPart>
      <w:docPartPr>
        <w:name w:val="BD0128C4D18D433B841F1319DEBA9163"/>
        <w:category>
          <w:name w:val="Allgemein"/>
          <w:gallery w:val="placeholder"/>
        </w:category>
        <w:types>
          <w:type w:val="bbPlcHdr"/>
        </w:types>
        <w:behaviors>
          <w:behavior w:val="content"/>
        </w:behaviors>
        <w:guid w:val="{38619E99-383A-4692-8FAE-393045FCFBB5}"/>
      </w:docPartPr>
      <w:docPartBody>
        <w:p w:rsidR="00A763A4" w:rsidRDefault="009D66B1">
          <w:r>
            <w:rPr>
              <w:rStyle w:val="Platzhaltertext"/>
            </w:rPr>
            <w:t>Modultitel</w:t>
          </w:r>
        </w:p>
      </w:docPartBody>
    </w:docPart>
    <w:docPart>
      <w:docPartPr>
        <w:name w:val="D6ED49DE5CB64F67BD6F679229822E8E"/>
        <w:category>
          <w:name w:val="Allgemein"/>
          <w:gallery w:val="placeholder"/>
        </w:category>
        <w:types>
          <w:type w:val="bbPlcHdr"/>
        </w:types>
        <w:behaviors>
          <w:behavior w:val="content"/>
        </w:behaviors>
        <w:guid w:val="{6130B59B-2FD1-4675-BF28-B1B729AA08FF}"/>
      </w:docPartPr>
      <w:docPartBody>
        <w:p w:rsidR="00A763A4" w:rsidRDefault="009D66B1">
          <w:r>
            <w:rPr>
              <w:rStyle w:val="Platzhaltertext"/>
            </w:rPr>
            <w:t>Inhaltsangabe</w:t>
          </w:r>
        </w:p>
      </w:docPartBody>
    </w:docPart>
    <w:docPart>
      <w:docPartPr>
        <w:name w:val="5B11B3FDA54148DB97686422B70F8CE8"/>
        <w:category>
          <w:name w:val="Allgemein"/>
          <w:gallery w:val="placeholder"/>
        </w:category>
        <w:types>
          <w:type w:val="bbPlcHdr"/>
        </w:types>
        <w:behaviors>
          <w:behavior w:val="content"/>
        </w:behaviors>
        <w:guid w:val="{A31F17CC-4C59-4650-97AE-A1F139D4FB8D}"/>
      </w:docPartPr>
      <w:docPartBody>
        <w:p w:rsidR="00A763A4" w:rsidRDefault="009D66B1">
          <w:r>
            <w:rPr>
              <w:rStyle w:val="Platzhaltertext"/>
            </w:rPr>
            <w:t>BA / MA</w:t>
          </w:r>
        </w:p>
      </w:docPartBody>
    </w:docPart>
    <w:docPart>
      <w:docPartPr>
        <w:name w:val="AF107FDD50364A0194716225DAC627B6"/>
        <w:category>
          <w:name w:val="Allgemein"/>
          <w:gallery w:val="placeholder"/>
        </w:category>
        <w:types>
          <w:type w:val="bbPlcHdr"/>
        </w:types>
        <w:behaviors>
          <w:behavior w:val="content"/>
        </w:behaviors>
        <w:guid w:val="{AF57702A-B2C8-4712-8115-61F9572014E6}"/>
      </w:docPartPr>
      <w:docPartBody>
        <w:p w:rsidR="00A763A4" w:rsidRDefault="009D66B1">
          <w:r>
            <w:rPr>
              <w:rStyle w:val="Platzhaltertext"/>
            </w:rPr>
            <w:t>ECTS</w:t>
          </w:r>
        </w:p>
      </w:docPartBody>
    </w:docPart>
    <w:docPart>
      <w:docPartPr>
        <w:name w:val="48DB9B748CA3486D963812246B0223EC"/>
        <w:category>
          <w:name w:val="Allgemein"/>
          <w:gallery w:val="placeholder"/>
        </w:category>
        <w:types>
          <w:type w:val="bbPlcHdr"/>
        </w:types>
        <w:behaviors>
          <w:behavior w:val="content"/>
        </w:behaviors>
        <w:guid w:val="{74A60C61-C257-4FFC-A4BE-4CEFE961D68B}"/>
      </w:docPartPr>
      <w:docPartBody>
        <w:p w:rsidR="00A763A4" w:rsidRDefault="009D66B1">
          <w:r>
            <w:rPr>
              <w:rStyle w:val="Platzhaltertext"/>
            </w:rPr>
            <w:t>Anerkennung- und Anrechnungsbestätigung</w:t>
          </w:r>
        </w:p>
      </w:docPartBody>
    </w:docPart>
    <w:docPart>
      <w:docPartPr>
        <w:name w:val="33AAFEFF9AA34A67BC65E525D18B48FB"/>
        <w:category>
          <w:name w:val="Allgemein"/>
          <w:gallery w:val="placeholder"/>
        </w:category>
        <w:types>
          <w:type w:val="bbPlcHdr"/>
        </w:types>
        <w:behaviors>
          <w:behavior w:val="content"/>
        </w:behaviors>
        <w:guid w:val="{7732437F-824C-4641-8930-36003B354D3C}"/>
      </w:docPartPr>
      <w:docPartBody>
        <w:p w:rsidR="00A763A4" w:rsidRDefault="009D66B1">
          <w:r>
            <w:rPr>
              <w:rStyle w:val="Platzhaltertext"/>
            </w:rPr>
            <w:t>Note Gastuniversität</w:t>
          </w:r>
        </w:p>
      </w:docPartBody>
    </w:docPart>
    <w:docPart>
      <w:docPartPr>
        <w:name w:val="32732042ED524A9FA9ADCB008D666699"/>
        <w:category>
          <w:name w:val="Allgemein"/>
          <w:gallery w:val="placeholder"/>
        </w:category>
        <w:types>
          <w:type w:val="bbPlcHdr"/>
        </w:types>
        <w:behaviors>
          <w:behavior w:val="content"/>
        </w:behaviors>
        <w:guid w:val="{FFDB1DCE-7007-41F5-8DFB-544435AE184D}"/>
      </w:docPartPr>
      <w:docPartBody>
        <w:p w:rsidR="00A763A4" w:rsidRDefault="009D66B1">
          <w:r>
            <w:rPr>
              <w:rStyle w:val="Platzhaltertext"/>
            </w:rPr>
            <w:t>Modultitel</w:t>
          </w:r>
        </w:p>
      </w:docPartBody>
    </w:docPart>
    <w:docPart>
      <w:docPartPr>
        <w:name w:val="BE667921F1C44CA69FF35A0F7BC4B4BD"/>
        <w:category>
          <w:name w:val="Allgemein"/>
          <w:gallery w:val="placeholder"/>
        </w:category>
        <w:types>
          <w:type w:val="bbPlcHdr"/>
        </w:types>
        <w:behaviors>
          <w:behavior w:val="content"/>
        </w:behaviors>
        <w:guid w:val="{024B4E72-F192-4B89-8ED5-200559489E4F}"/>
      </w:docPartPr>
      <w:docPartBody>
        <w:p w:rsidR="00A763A4" w:rsidRDefault="009D66B1">
          <w:r>
            <w:rPr>
              <w:rStyle w:val="Platzhaltertext"/>
            </w:rPr>
            <w:t>Inhaltsangabe</w:t>
          </w:r>
        </w:p>
      </w:docPartBody>
    </w:docPart>
    <w:docPart>
      <w:docPartPr>
        <w:name w:val="A6B07B9338504483B11DD837D9E81D9F"/>
        <w:category>
          <w:name w:val="Allgemein"/>
          <w:gallery w:val="placeholder"/>
        </w:category>
        <w:types>
          <w:type w:val="bbPlcHdr"/>
        </w:types>
        <w:behaviors>
          <w:behavior w:val="content"/>
        </w:behaviors>
        <w:guid w:val="{9F866E4D-28C3-48A1-B5D9-2259EA1A6F93}"/>
      </w:docPartPr>
      <w:docPartBody>
        <w:p w:rsidR="00A763A4" w:rsidRDefault="009D66B1">
          <w:r>
            <w:rPr>
              <w:rStyle w:val="Platzhaltertext"/>
            </w:rPr>
            <w:t>BA / MA</w:t>
          </w:r>
        </w:p>
      </w:docPartBody>
    </w:docPart>
    <w:docPart>
      <w:docPartPr>
        <w:name w:val="AB9E7C5557FF4D3DA015F15F0F5A3666"/>
        <w:category>
          <w:name w:val="Allgemein"/>
          <w:gallery w:val="placeholder"/>
        </w:category>
        <w:types>
          <w:type w:val="bbPlcHdr"/>
        </w:types>
        <w:behaviors>
          <w:behavior w:val="content"/>
        </w:behaviors>
        <w:guid w:val="{115D08EE-7EE3-4E07-9433-697A34DEB9C9}"/>
      </w:docPartPr>
      <w:docPartBody>
        <w:p w:rsidR="00A763A4" w:rsidRDefault="009D66B1">
          <w:r>
            <w:rPr>
              <w:rStyle w:val="Platzhaltertext"/>
            </w:rPr>
            <w:t>ECTS</w:t>
          </w:r>
        </w:p>
      </w:docPartBody>
    </w:docPart>
    <w:docPart>
      <w:docPartPr>
        <w:name w:val="95B907F1CAB64082BB69D3711A233758"/>
        <w:category>
          <w:name w:val="Allgemein"/>
          <w:gallery w:val="placeholder"/>
        </w:category>
        <w:types>
          <w:type w:val="bbPlcHdr"/>
        </w:types>
        <w:behaviors>
          <w:behavior w:val="content"/>
        </w:behaviors>
        <w:guid w:val="{7B234ACD-1E7E-4422-88CE-511D50403C2D}"/>
      </w:docPartPr>
      <w:docPartBody>
        <w:p w:rsidR="00A763A4" w:rsidRDefault="009D66B1">
          <w:r>
            <w:rPr>
              <w:rStyle w:val="Platzhaltertext"/>
            </w:rPr>
            <w:t>Anerkennung- und Anrechnungsbestätigung</w:t>
          </w:r>
        </w:p>
      </w:docPartBody>
    </w:docPart>
    <w:docPart>
      <w:docPartPr>
        <w:name w:val="12B20A01F98A4AD58B593E14782B2296"/>
        <w:category>
          <w:name w:val="Allgemein"/>
          <w:gallery w:val="placeholder"/>
        </w:category>
        <w:types>
          <w:type w:val="bbPlcHdr"/>
        </w:types>
        <w:behaviors>
          <w:behavior w:val="content"/>
        </w:behaviors>
        <w:guid w:val="{F4F1B8DB-E11F-4529-A74A-B8A6547767A7}"/>
      </w:docPartPr>
      <w:docPartBody>
        <w:p w:rsidR="00A763A4" w:rsidRDefault="009D66B1">
          <w:r>
            <w:rPr>
              <w:rStyle w:val="Platzhaltertext"/>
            </w:rPr>
            <w:t>Note Gastuniversität</w:t>
          </w:r>
        </w:p>
      </w:docPartBody>
    </w:docPart>
    <w:docPart>
      <w:docPartPr>
        <w:name w:val="21CF14E85E624358894059FAE3404AB7"/>
        <w:category>
          <w:name w:val="Allgemein"/>
          <w:gallery w:val="placeholder"/>
        </w:category>
        <w:types>
          <w:type w:val="bbPlcHdr"/>
        </w:types>
        <w:behaviors>
          <w:behavior w:val="content"/>
        </w:behaviors>
        <w:guid w:val="{E7446286-5F80-4FAF-ADCA-F005A9F08F01}"/>
      </w:docPartPr>
      <w:docPartBody>
        <w:p w:rsidR="00A763A4" w:rsidRDefault="009D66B1">
          <w:r>
            <w:rPr>
              <w:rStyle w:val="Platzhaltertext"/>
            </w:rPr>
            <w:t>Modultitel</w:t>
          </w:r>
        </w:p>
      </w:docPartBody>
    </w:docPart>
    <w:docPart>
      <w:docPartPr>
        <w:name w:val="D2DABD0BB4A2490988FE7FC332B9FCA9"/>
        <w:category>
          <w:name w:val="Allgemein"/>
          <w:gallery w:val="placeholder"/>
        </w:category>
        <w:types>
          <w:type w:val="bbPlcHdr"/>
        </w:types>
        <w:behaviors>
          <w:behavior w:val="content"/>
        </w:behaviors>
        <w:guid w:val="{403F6051-FC6F-475F-B9F4-721F7F366D53}"/>
      </w:docPartPr>
      <w:docPartBody>
        <w:p w:rsidR="00A763A4" w:rsidRDefault="009D66B1">
          <w:r>
            <w:rPr>
              <w:rStyle w:val="Platzhaltertext"/>
            </w:rPr>
            <w:t>Inhaltsangabe</w:t>
          </w:r>
        </w:p>
      </w:docPartBody>
    </w:docPart>
    <w:docPart>
      <w:docPartPr>
        <w:name w:val="2771FD39945E424EA1DC140865506F33"/>
        <w:category>
          <w:name w:val="Allgemein"/>
          <w:gallery w:val="placeholder"/>
        </w:category>
        <w:types>
          <w:type w:val="bbPlcHdr"/>
        </w:types>
        <w:behaviors>
          <w:behavior w:val="content"/>
        </w:behaviors>
        <w:guid w:val="{E0D1B0B4-A168-4447-A762-1956B9E97D6E}"/>
      </w:docPartPr>
      <w:docPartBody>
        <w:p w:rsidR="00A763A4" w:rsidRDefault="009D66B1">
          <w:r>
            <w:rPr>
              <w:rStyle w:val="Platzhaltertext"/>
            </w:rPr>
            <w:t>BA / MA</w:t>
          </w:r>
        </w:p>
      </w:docPartBody>
    </w:docPart>
    <w:docPart>
      <w:docPartPr>
        <w:name w:val="EFDCD5B58E284582855A33FDAD8296E6"/>
        <w:category>
          <w:name w:val="Allgemein"/>
          <w:gallery w:val="placeholder"/>
        </w:category>
        <w:types>
          <w:type w:val="bbPlcHdr"/>
        </w:types>
        <w:behaviors>
          <w:behavior w:val="content"/>
        </w:behaviors>
        <w:guid w:val="{82F732C2-8E08-46A7-B294-7159FB98BB2C}"/>
      </w:docPartPr>
      <w:docPartBody>
        <w:p w:rsidR="00A763A4" w:rsidRDefault="009D66B1">
          <w:r>
            <w:rPr>
              <w:rStyle w:val="Platzhaltertext"/>
            </w:rPr>
            <w:t>ECTS</w:t>
          </w:r>
        </w:p>
      </w:docPartBody>
    </w:docPart>
    <w:docPart>
      <w:docPartPr>
        <w:name w:val="FFC0797A56B94D879C27CFD1211B33CC"/>
        <w:category>
          <w:name w:val="Allgemein"/>
          <w:gallery w:val="placeholder"/>
        </w:category>
        <w:types>
          <w:type w:val="bbPlcHdr"/>
        </w:types>
        <w:behaviors>
          <w:behavior w:val="content"/>
        </w:behaviors>
        <w:guid w:val="{ABB4D981-6D40-4E53-A2CE-F5CF53914C0A}"/>
      </w:docPartPr>
      <w:docPartBody>
        <w:p w:rsidR="00A763A4" w:rsidRDefault="009D66B1">
          <w:r>
            <w:rPr>
              <w:rStyle w:val="Platzhaltertext"/>
            </w:rPr>
            <w:t>Anerkennung- und Anrechnungsbestätigung</w:t>
          </w:r>
        </w:p>
      </w:docPartBody>
    </w:docPart>
    <w:docPart>
      <w:docPartPr>
        <w:name w:val="7BA6D0CE44C643EC9F858AAB82FAFCC8"/>
        <w:category>
          <w:name w:val="Allgemein"/>
          <w:gallery w:val="placeholder"/>
        </w:category>
        <w:types>
          <w:type w:val="bbPlcHdr"/>
        </w:types>
        <w:behaviors>
          <w:behavior w:val="content"/>
        </w:behaviors>
        <w:guid w:val="{7F3BD690-2099-4D81-9D13-FA34E3444F12}"/>
      </w:docPartPr>
      <w:docPartBody>
        <w:p w:rsidR="00A763A4" w:rsidRDefault="009D66B1">
          <w:r>
            <w:rPr>
              <w:rStyle w:val="Platzhaltertext"/>
            </w:rPr>
            <w:t>Note Gastuniversität</w:t>
          </w:r>
        </w:p>
      </w:docPartBody>
    </w:docPart>
    <w:docPart>
      <w:docPartPr>
        <w:name w:val="F419BB2B74C0481A9B3E31F94CECF825"/>
        <w:category>
          <w:name w:val="Allgemein"/>
          <w:gallery w:val="placeholder"/>
        </w:category>
        <w:types>
          <w:type w:val="bbPlcHdr"/>
        </w:types>
        <w:behaviors>
          <w:behavior w:val="content"/>
        </w:behaviors>
        <w:guid w:val="{D5DDF018-B518-4392-8D95-74F5B1A27D35}"/>
      </w:docPartPr>
      <w:docPartBody>
        <w:p w:rsidR="00A763A4" w:rsidRDefault="009D66B1">
          <w:r>
            <w:rPr>
              <w:rStyle w:val="Platzhaltertext"/>
            </w:rPr>
            <w:t>Modultitel</w:t>
          </w:r>
        </w:p>
      </w:docPartBody>
    </w:docPart>
    <w:docPart>
      <w:docPartPr>
        <w:name w:val="168AF397AE794A4F8488922F38C85509"/>
        <w:category>
          <w:name w:val="Allgemein"/>
          <w:gallery w:val="placeholder"/>
        </w:category>
        <w:types>
          <w:type w:val="bbPlcHdr"/>
        </w:types>
        <w:behaviors>
          <w:behavior w:val="content"/>
        </w:behaviors>
        <w:guid w:val="{FD4BDB57-6A9D-4A05-8FEC-71D14B2C711E}"/>
      </w:docPartPr>
      <w:docPartBody>
        <w:p w:rsidR="00A763A4" w:rsidRDefault="009D66B1">
          <w:r>
            <w:rPr>
              <w:rStyle w:val="Platzhaltertext"/>
            </w:rPr>
            <w:t>Inhaltsangabe</w:t>
          </w:r>
        </w:p>
      </w:docPartBody>
    </w:docPart>
    <w:docPart>
      <w:docPartPr>
        <w:name w:val="6E2319827267400483FA3BFF1DA84470"/>
        <w:category>
          <w:name w:val="Allgemein"/>
          <w:gallery w:val="placeholder"/>
        </w:category>
        <w:types>
          <w:type w:val="bbPlcHdr"/>
        </w:types>
        <w:behaviors>
          <w:behavior w:val="content"/>
        </w:behaviors>
        <w:guid w:val="{262E0457-D410-47E4-AAC9-BD2D161DCBBD}"/>
      </w:docPartPr>
      <w:docPartBody>
        <w:p w:rsidR="00A763A4" w:rsidRDefault="009D66B1">
          <w:r>
            <w:rPr>
              <w:rStyle w:val="Platzhaltertext"/>
            </w:rPr>
            <w:t>BA / MA</w:t>
          </w:r>
        </w:p>
      </w:docPartBody>
    </w:docPart>
    <w:docPart>
      <w:docPartPr>
        <w:name w:val="76383331768F448184C63F7C034370D5"/>
        <w:category>
          <w:name w:val="Allgemein"/>
          <w:gallery w:val="placeholder"/>
        </w:category>
        <w:types>
          <w:type w:val="bbPlcHdr"/>
        </w:types>
        <w:behaviors>
          <w:behavior w:val="content"/>
        </w:behaviors>
        <w:guid w:val="{B8254BE2-A345-4074-8478-54EAB3786D0F}"/>
      </w:docPartPr>
      <w:docPartBody>
        <w:p w:rsidR="00A763A4" w:rsidRDefault="009D66B1">
          <w:r>
            <w:rPr>
              <w:rStyle w:val="Platzhaltertext"/>
            </w:rPr>
            <w:t>ECTS</w:t>
          </w:r>
        </w:p>
      </w:docPartBody>
    </w:docPart>
    <w:docPart>
      <w:docPartPr>
        <w:name w:val="BCE693FA79E44C34ACB18C3A31165A44"/>
        <w:category>
          <w:name w:val="Allgemein"/>
          <w:gallery w:val="placeholder"/>
        </w:category>
        <w:types>
          <w:type w:val="bbPlcHdr"/>
        </w:types>
        <w:behaviors>
          <w:behavior w:val="content"/>
        </w:behaviors>
        <w:guid w:val="{7729EBC5-20E7-45C9-82F4-A03B85E38CB0}"/>
      </w:docPartPr>
      <w:docPartBody>
        <w:p w:rsidR="00A763A4" w:rsidRDefault="009D66B1">
          <w:r>
            <w:rPr>
              <w:rStyle w:val="Platzhaltertext"/>
            </w:rPr>
            <w:t>Anerkennung- und Anrechnungsbestätigung</w:t>
          </w:r>
        </w:p>
      </w:docPartBody>
    </w:docPart>
    <w:docPart>
      <w:docPartPr>
        <w:name w:val="2B682C3F358A47C490A52580AA5292E5"/>
        <w:category>
          <w:name w:val="Allgemein"/>
          <w:gallery w:val="placeholder"/>
        </w:category>
        <w:types>
          <w:type w:val="bbPlcHdr"/>
        </w:types>
        <w:behaviors>
          <w:behavior w:val="content"/>
        </w:behaviors>
        <w:guid w:val="{2CE9F319-0597-4735-913E-233B8AA68D26}"/>
      </w:docPartPr>
      <w:docPartBody>
        <w:p w:rsidR="00A763A4" w:rsidRDefault="009D66B1">
          <w:r>
            <w:rPr>
              <w:rStyle w:val="Platzhaltertext"/>
            </w:rPr>
            <w:t>Note Gastuniversität</w:t>
          </w:r>
        </w:p>
      </w:docPartBody>
    </w:docPart>
    <w:docPart>
      <w:docPartPr>
        <w:name w:val="929A43EDEFF24FA989F966F080C48E56"/>
        <w:category>
          <w:name w:val="Allgemein"/>
          <w:gallery w:val="placeholder"/>
        </w:category>
        <w:types>
          <w:type w:val="bbPlcHdr"/>
        </w:types>
        <w:behaviors>
          <w:behavior w:val="content"/>
        </w:behaviors>
        <w:guid w:val="{EB812DD2-FB63-4389-BE50-B1459A65E8BC}"/>
      </w:docPartPr>
      <w:docPartBody>
        <w:p w:rsidR="00A763A4" w:rsidRDefault="009D66B1">
          <w:r>
            <w:rPr>
              <w:rStyle w:val="Platzhaltertext"/>
            </w:rPr>
            <w:t>Modultitel</w:t>
          </w:r>
        </w:p>
      </w:docPartBody>
    </w:docPart>
    <w:docPart>
      <w:docPartPr>
        <w:name w:val="4D7EF046146F4B1C8DAE49DD1AC467C4"/>
        <w:category>
          <w:name w:val="Allgemein"/>
          <w:gallery w:val="placeholder"/>
        </w:category>
        <w:types>
          <w:type w:val="bbPlcHdr"/>
        </w:types>
        <w:behaviors>
          <w:behavior w:val="content"/>
        </w:behaviors>
        <w:guid w:val="{0E7BAA94-BFBB-46D5-B6C6-55B613F7FF85}"/>
      </w:docPartPr>
      <w:docPartBody>
        <w:p w:rsidR="00A763A4" w:rsidRDefault="009D66B1">
          <w:r>
            <w:rPr>
              <w:rStyle w:val="Platzhaltertext"/>
            </w:rPr>
            <w:t>Inhaltsangabe</w:t>
          </w:r>
        </w:p>
      </w:docPartBody>
    </w:docPart>
    <w:docPart>
      <w:docPartPr>
        <w:name w:val="851B9C1AD90D483E82E79D7A27269E7E"/>
        <w:category>
          <w:name w:val="Allgemein"/>
          <w:gallery w:val="placeholder"/>
        </w:category>
        <w:types>
          <w:type w:val="bbPlcHdr"/>
        </w:types>
        <w:behaviors>
          <w:behavior w:val="content"/>
        </w:behaviors>
        <w:guid w:val="{1EFC53D8-96E5-41B4-BB32-04F6D3880B0E}"/>
      </w:docPartPr>
      <w:docPartBody>
        <w:p w:rsidR="00A763A4" w:rsidRDefault="009D66B1">
          <w:r>
            <w:rPr>
              <w:rStyle w:val="Platzhaltertext"/>
            </w:rPr>
            <w:t>BA / MA</w:t>
          </w:r>
        </w:p>
      </w:docPartBody>
    </w:docPart>
    <w:docPart>
      <w:docPartPr>
        <w:name w:val="DDEA423B406E4AC087C3DEF15E064236"/>
        <w:category>
          <w:name w:val="Allgemein"/>
          <w:gallery w:val="placeholder"/>
        </w:category>
        <w:types>
          <w:type w:val="bbPlcHdr"/>
        </w:types>
        <w:behaviors>
          <w:behavior w:val="content"/>
        </w:behaviors>
        <w:guid w:val="{2A02DC34-2CF8-4F37-88E5-735C8A15B360}"/>
      </w:docPartPr>
      <w:docPartBody>
        <w:p w:rsidR="00A763A4" w:rsidRDefault="009D66B1">
          <w:r>
            <w:rPr>
              <w:rStyle w:val="Platzhaltertext"/>
            </w:rPr>
            <w:t>ECTS</w:t>
          </w:r>
        </w:p>
      </w:docPartBody>
    </w:docPart>
    <w:docPart>
      <w:docPartPr>
        <w:name w:val="2CBA31445D064573903B67056C1336A1"/>
        <w:category>
          <w:name w:val="Allgemein"/>
          <w:gallery w:val="placeholder"/>
        </w:category>
        <w:types>
          <w:type w:val="bbPlcHdr"/>
        </w:types>
        <w:behaviors>
          <w:behavior w:val="content"/>
        </w:behaviors>
        <w:guid w:val="{099BD9E6-7866-4106-B667-6546B4422647}"/>
      </w:docPartPr>
      <w:docPartBody>
        <w:p w:rsidR="00A763A4" w:rsidRDefault="009D66B1">
          <w:r>
            <w:rPr>
              <w:rStyle w:val="Platzhaltertext"/>
            </w:rPr>
            <w:t>Anerkennung- und Anrechnungsbestätigung</w:t>
          </w:r>
        </w:p>
      </w:docPartBody>
    </w:docPart>
    <w:docPart>
      <w:docPartPr>
        <w:name w:val="311154AD46FD46B9BF41B3906BE473E2"/>
        <w:category>
          <w:name w:val="Allgemein"/>
          <w:gallery w:val="placeholder"/>
        </w:category>
        <w:types>
          <w:type w:val="bbPlcHdr"/>
        </w:types>
        <w:behaviors>
          <w:behavior w:val="content"/>
        </w:behaviors>
        <w:guid w:val="{1FD31E96-CCE4-4A1D-BD20-DBC721DF3584}"/>
      </w:docPartPr>
      <w:docPartBody>
        <w:p w:rsidR="00A763A4" w:rsidRDefault="009D66B1">
          <w:r>
            <w:rPr>
              <w:rStyle w:val="Platzhaltertext"/>
            </w:rPr>
            <w:t>Note Gastuniversität</w:t>
          </w:r>
        </w:p>
      </w:docPartBody>
    </w:docPart>
    <w:docPart>
      <w:docPartPr>
        <w:name w:val="7FA6C3C4FD7645D0975C7CF6F0E44592"/>
        <w:category>
          <w:name w:val="Allgemein"/>
          <w:gallery w:val="placeholder"/>
        </w:category>
        <w:types>
          <w:type w:val="bbPlcHdr"/>
        </w:types>
        <w:behaviors>
          <w:behavior w:val="content"/>
        </w:behaviors>
        <w:guid w:val="{7C494D93-F4EC-4EBB-A766-3780AB3AB07F}"/>
      </w:docPartPr>
      <w:docPartBody>
        <w:p w:rsidR="00A763A4" w:rsidRDefault="009D66B1">
          <w:r>
            <w:rPr>
              <w:rStyle w:val="Platzhaltertext"/>
            </w:rPr>
            <w:t>Modultitel</w:t>
          </w:r>
        </w:p>
      </w:docPartBody>
    </w:docPart>
    <w:docPart>
      <w:docPartPr>
        <w:name w:val="83385A36931642718F83149C2A8159EE"/>
        <w:category>
          <w:name w:val="Allgemein"/>
          <w:gallery w:val="placeholder"/>
        </w:category>
        <w:types>
          <w:type w:val="bbPlcHdr"/>
        </w:types>
        <w:behaviors>
          <w:behavior w:val="content"/>
        </w:behaviors>
        <w:guid w:val="{5843E2DF-E7B4-4004-AE33-29886DEA9C60}"/>
      </w:docPartPr>
      <w:docPartBody>
        <w:p w:rsidR="00A763A4" w:rsidRDefault="009D66B1">
          <w:r>
            <w:rPr>
              <w:rStyle w:val="Platzhaltertext"/>
            </w:rPr>
            <w:t>Inhaltsangabe</w:t>
          </w:r>
        </w:p>
      </w:docPartBody>
    </w:docPart>
    <w:docPart>
      <w:docPartPr>
        <w:name w:val="932195FAB654478B84C66208D38B7B4E"/>
        <w:category>
          <w:name w:val="Allgemein"/>
          <w:gallery w:val="placeholder"/>
        </w:category>
        <w:types>
          <w:type w:val="bbPlcHdr"/>
        </w:types>
        <w:behaviors>
          <w:behavior w:val="content"/>
        </w:behaviors>
        <w:guid w:val="{F0B1C916-8751-4E10-B506-6552B8C2D85A}"/>
      </w:docPartPr>
      <w:docPartBody>
        <w:p w:rsidR="00A763A4" w:rsidRDefault="009D66B1">
          <w:r>
            <w:rPr>
              <w:rStyle w:val="Platzhaltertext"/>
            </w:rPr>
            <w:t>BA / MA</w:t>
          </w:r>
        </w:p>
      </w:docPartBody>
    </w:docPart>
    <w:docPart>
      <w:docPartPr>
        <w:name w:val="189DE29BA5F244178BFB6BADD033A96C"/>
        <w:category>
          <w:name w:val="Allgemein"/>
          <w:gallery w:val="placeholder"/>
        </w:category>
        <w:types>
          <w:type w:val="bbPlcHdr"/>
        </w:types>
        <w:behaviors>
          <w:behavior w:val="content"/>
        </w:behaviors>
        <w:guid w:val="{A138025D-33D1-4699-A318-B9AFC90D9ED3}"/>
      </w:docPartPr>
      <w:docPartBody>
        <w:p w:rsidR="00A763A4" w:rsidRDefault="009D66B1">
          <w:r>
            <w:rPr>
              <w:rStyle w:val="Platzhaltertext"/>
            </w:rPr>
            <w:t>ECTS</w:t>
          </w:r>
        </w:p>
      </w:docPartBody>
    </w:docPart>
    <w:docPart>
      <w:docPartPr>
        <w:name w:val="C270F8BD12664F5DB6757071BD7AF888"/>
        <w:category>
          <w:name w:val="Allgemein"/>
          <w:gallery w:val="placeholder"/>
        </w:category>
        <w:types>
          <w:type w:val="bbPlcHdr"/>
        </w:types>
        <w:behaviors>
          <w:behavior w:val="content"/>
        </w:behaviors>
        <w:guid w:val="{1FAD13EA-C996-4B7B-A74A-1E25D3044660}"/>
      </w:docPartPr>
      <w:docPartBody>
        <w:p w:rsidR="00A763A4" w:rsidRDefault="009D66B1">
          <w:r>
            <w:rPr>
              <w:rStyle w:val="Platzhaltertext"/>
            </w:rPr>
            <w:t>Anerkennung- und Anrechnungsbestätigung</w:t>
          </w:r>
        </w:p>
      </w:docPartBody>
    </w:docPart>
    <w:docPart>
      <w:docPartPr>
        <w:name w:val="7074A2120D3A4141B3C3D99FAC5816F1"/>
        <w:category>
          <w:name w:val="Allgemein"/>
          <w:gallery w:val="placeholder"/>
        </w:category>
        <w:types>
          <w:type w:val="bbPlcHdr"/>
        </w:types>
        <w:behaviors>
          <w:behavior w:val="content"/>
        </w:behaviors>
        <w:guid w:val="{4C4002D8-1712-4617-A109-C0CA963EB28F}"/>
      </w:docPartPr>
      <w:docPartBody>
        <w:p w:rsidR="00A763A4" w:rsidRDefault="009D66B1">
          <w:r>
            <w:rPr>
              <w:rStyle w:val="Platzhaltertext"/>
            </w:rPr>
            <w:t>Note Gastuniversität</w:t>
          </w:r>
        </w:p>
      </w:docPartBody>
    </w:docPart>
    <w:docPart>
      <w:docPartPr>
        <w:name w:val="D5A0E7115DD441588829A1C3F7E38D78"/>
        <w:category>
          <w:name w:val="Allgemein"/>
          <w:gallery w:val="placeholder"/>
        </w:category>
        <w:types>
          <w:type w:val="bbPlcHdr"/>
        </w:types>
        <w:behaviors>
          <w:behavior w:val="content"/>
        </w:behaviors>
        <w:guid w:val="{3D3FA54B-F676-467F-991F-C7CAE61D604A}"/>
      </w:docPartPr>
      <w:docPartBody>
        <w:p w:rsidR="00A763A4" w:rsidRDefault="009D66B1">
          <w:r>
            <w:rPr>
              <w:rStyle w:val="Platzhaltertext"/>
            </w:rPr>
            <w:t>Modultitel</w:t>
          </w:r>
        </w:p>
      </w:docPartBody>
    </w:docPart>
    <w:docPart>
      <w:docPartPr>
        <w:name w:val="DD4355E3E9774AC5A28165D5A3617647"/>
        <w:category>
          <w:name w:val="Allgemein"/>
          <w:gallery w:val="placeholder"/>
        </w:category>
        <w:types>
          <w:type w:val="bbPlcHdr"/>
        </w:types>
        <w:behaviors>
          <w:behavior w:val="content"/>
        </w:behaviors>
        <w:guid w:val="{BF3E326A-B429-4A6D-9CC9-185D0F82A01F}"/>
      </w:docPartPr>
      <w:docPartBody>
        <w:p w:rsidR="00A763A4" w:rsidRDefault="009D66B1">
          <w:r>
            <w:rPr>
              <w:rStyle w:val="Platzhaltertext"/>
            </w:rPr>
            <w:t>Inhaltsangabe</w:t>
          </w:r>
        </w:p>
      </w:docPartBody>
    </w:docPart>
    <w:docPart>
      <w:docPartPr>
        <w:name w:val="166A757B2904492F84B0D967861212B4"/>
        <w:category>
          <w:name w:val="Allgemein"/>
          <w:gallery w:val="placeholder"/>
        </w:category>
        <w:types>
          <w:type w:val="bbPlcHdr"/>
        </w:types>
        <w:behaviors>
          <w:behavior w:val="content"/>
        </w:behaviors>
        <w:guid w:val="{4EC0C1FD-773F-4A58-964A-5F577F4BEDF9}"/>
      </w:docPartPr>
      <w:docPartBody>
        <w:p w:rsidR="00A763A4" w:rsidRDefault="009D66B1">
          <w:r>
            <w:rPr>
              <w:rStyle w:val="Platzhaltertext"/>
            </w:rPr>
            <w:t>BA / MA</w:t>
          </w:r>
        </w:p>
      </w:docPartBody>
    </w:docPart>
    <w:docPart>
      <w:docPartPr>
        <w:name w:val="D7DDC0A1F2C34608BAD875B321235F85"/>
        <w:category>
          <w:name w:val="Allgemein"/>
          <w:gallery w:val="placeholder"/>
        </w:category>
        <w:types>
          <w:type w:val="bbPlcHdr"/>
        </w:types>
        <w:behaviors>
          <w:behavior w:val="content"/>
        </w:behaviors>
        <w:guid w:val="{227DB533-C4E0-48E5-AF64-23FA50AF43F2}"/>
      </w:docPartPr>
      <w:docPartBody>
        <w:p w:rsidR="00A763A4" w:rsidRDefault="009D66B1">
          <w:r>
            <w:rPr>
              <w:rStyle w:val="Platzhaltertext"/>
            </w:rPr>
            <w:t>ECTS</w:t>
          </w:r>
        </w:p>
      </w:docPartBody>
    </w:docPart>
    <w:docPart>
      <w:docPartPr>
        <w:name w:val="A6EA70B1CBFF48CA9D5D273D8A70638D"/>
        <w:category>
          <w:name w:val="Allgemein"/>
          <w:gallery w:val="placeholder"/>
        </w:category>
        <w:types>
          <w:type w:val="bbPlcHdr"/>
        </w:types>
        <w:behaviors>
          <w:behavior w:val="content"/>
        </w:behaviors>
        <w:guid w:val="{668712C4-ECD2-43D4-BFBB-BFD7C1E595D6}"/>
      </w:docPartPr>
      <w:docPartBody>
        <w:p w:rsidR="00A763A4" w:rsidRDefault="009D66B1">
          <w:r>
            <w:rPr>
              <w:rStyle w:val="Platzhaltertext"/>
            </w:rPr>
            <w:t>Anerkennung- und Anrechnungsbestätigung</w:t>
          </w:r>
        </w:p>
      </w:docPartBody>
    </w:docPart>
    <w:docPart>
      <w:docPartPr>
        <w:name w:val="A750B65AAC294C64A18743EBDC350FF4"/>
        <w:category>
          <w:name w:val="Allgemein"/>
          <w:gallery w:val="placeholder"/>
        </w:category>
        <w:types>
          <w:type w:val="bbPlcHdr"/>
        </w:types>
        <w:behaviors>
          <w:behavior w:val="content"/>
        </w:behaviors>
        <w:guid w:val="{21522AAA-5DE7-4FA9-854F-3D97E6A77D37}"/>
      </w:docPartPr>
      <w:docPartBody>
        <w:p w:rsidR="00A763A4" w:rsidRDefault="009D66B1">
          <w:r>
            <w:rPr>
              <w:rStyle w:val="Platzhaltertext"/>
            </w:rPr>
            <w:t>Note Gastuniversität</w:t>
          </w:r>
        </w:p>
      </w:docPartBody>
    </w:docPart>
    <w:docPart>
      <w:docPartPr>
        <w:name w:val="BA7EFEAFBE97409A8A398EB8E5CBF4FE"/>
        <w:category>
          <w:name w:val="Allgemein"/>
          <w:gallery w:val="placeholder"/>
        </w:category>
        <w:types>
          <w:type w:val="bbPlcHdr"/>
        </w:types>
        <w:behaviors>
          <w:behavior w:val="content"/>
        </w:behaviors>
        <w:guid w:val="{989D18AD-DC0B-4740-ABF2-A4C93F17A55A}"/>
      </w:docPartPr>
      <w:docPartBody>
        <w:p w:rsidR="00A763A4" w:rsidRDefault="009D66B1">
          <w:r>
            <w:rPr>
              <w:rStyle w:val="Platzhaltertext"/>
            </w:rPr>
            <w:t>Modultitel</w:t>
          </w:r>
        </w:p>
      </w:docPartBody>
    </w:docPart>
    <w:docPart>
      <w:docPartPr>
        <w:name w:val="D52A42AA88C345339298D97AFF71181F"/>
        <w:category>
          <w:name w:val="Allgemein"/>
          <w:gallery w:val="placeholder"/>
        </w:category>
        <w:types>
          <w:type w:val="bbPlcHdr"/>
        </w:types>
        <w:behaviors>
          <w:behavior w:val="content"/>
        </w:behaviors>
        <w:guid w:val="{97D74A39-3FB0-46B4-8984-34E202B25627}"/>
      </w:docPartPr>
      <w:docPartBody>
        <w:p w:rsidR="00A763A4" w:rsidRDefault="009D66B1">
          <w:r>
            <w:rPr>
              <w:rStyle w:val="Platzhaltertext"/>
            </w:rPr>
            <w:t>Inhaltsangabe</w:t>
          </w:r>
        </w:p>
      </w:docPartBody>
    </w:docPart>
    <w:docPart>
      <w:docPartPr>
        <w:name w:val="4D1F1C7BB29B4A328A54BD6BC5D44B2A"/>
        <w:category>
          <w:name w:val="Allgemein"/>
          <w:gallery w:val="placeholder"/>
        </w:category>
        <w:types>
          <w:type w:val="bbPlcHdr"/>
        </w:types>
        <w:behaviors>
          <w:behavior w:val="content"/>
        </w:behaviors>
        <w:guid w:val="{C7BEFD7E-4516-47B9-9D27-8C50FE29B09E}"/>
      </w:docPartPr>
      <w:docPartBody>
        <w:p w:rsidR="00A763A4" w:rsidRDefault="009D66B1">
          <w:r>
            <w:rPr>
              <w:rStyle w:val="Platzhaltertext"/>
            </w:rPr>
            <w:t>BA / MA</w:t>
          </w:r>
        </w:p>
      </w:docPartBody>
    </w:docPart>
    <w:docPart>
      <w:docPartPr>
        <w:name w:val="06EB84F992E34AA68C1AA6F39D1D0B59"/>
        <w:category>
          <w:name w:val="Allgemein"/>
          <w:gallery w:val="placeholder"/>
        </w:category>
        <w:types>
          <w:type w:val="bbPlcHdr"/>
        </w:types>
        <w:behaviors>
          <w:behavior w:val="content"/>
        </w:behaviors>
        <w:guid w:val="{DA99B3C2-50E5-476B-8600-95109099082B}"/>
      </w:docPartPr>
      <w:docPartBody>
        <w:p w:rsidR="00A763A4" w:rsidRDefault="009D66B1">
          <w:r>
            <w:rPr>
              <w:rStyle w:val="Platzhaltertext"/>
            </w:rPr>
            <w:t>ECTS</w:t>
          </w:r>
        </w:p>
      </w:docPartBody>
    </w:docPart>
    <w:docPart>
      <w:docPartPr>
        <w:name w:val="855E921E78494ABB8E049068AA942379"/>
        <w:category>
          <w:name w:val="Allgemein"/>
          <w:gallery w:val="placeholder"/>
        </w:category>
        <w:types>
          <w:type w:val="bbPlcHdr"/>
        </w:types>
        <w:behaviors>
          <w:behavior w:val="content"/>
        </w:behaviors>
        <w:guid w:val="{22F3C394-E325-417E-A434-5C40D5216359}"/>
      </w:docPartPr>
      <w:docPartBody>
        <w:p w:rsidR="00A763A4" w:rsidRDefault="009D66B1">
          <w:r>
            <w:rPr>
              <w:rStyle w:val="Platzhaltertext"/>
            </w:rPr>
            <w:t>Anerkennung- und Anrechnungsbestätigung</w:t>
          </w:r>
        </w:p>
      </w:docPartBody>
    </w:docPart>
    <w:docPart>
      <w:docPartPr>
        <w:name w:val="DA094401C179425EB2791E1140B69F33"/>
        <w:category>
          <w:name w:val="Allgemein"/>
          <w:gallery w:val="placeholder"/>
        </w:category>
        <w:types>
          <w:type w:val="bbPlcHdr"/>
        </w:types>
        <w:behaviors>
          <w:behavior w:val="content"/>
        </w:behaviors>
        <w:guid w:val="{AABA40C8-2173-4674-A192-9EC3CE916DE7}"/>
      </w:docPartPr>
      <w:docPartBody>
        <w:p w:rsidR="00A763A4" w:rsidRDefault="009D66B1">
          <w:r>
            <w:rPr>
              <w:rStyle w:val="Platzhaltertext"/>
            </w:rPr>
            <w:t>Note Gastuniversität</w:t>
          </w:r>
        </w:p>
      </w:docPartBody>
    </w:docPart>
    <w:docPart>
      <w:docPartPr>
        <w:name w:val="B0759270D0FB4450AD26156529A1E5F9"/>
        <w:category>
          <w:name w:val="Allgemein"/>
          <w:gallery w:val="placeholder"/>
        </w:category>
        <w:types>
          <w:type w:val="bbPlcHdr"/>
        </w:types>
        <w:behaviors>
          <w:behavior w:val="content"/>
        </w:behaviors>
        <w:guid w:val="{115CD81D-F0D0-4447-8E61-EFC171653806}"/>
      </w:docPartPr>
      <w:docPartBody>
        <w:p w:rsidR="00A763A4" w:rsidRDefault="009D66B1">
          <w:r w:rsidRPr="00195ED5">
            <w:rPr>
              <w:rStyle w:val="Platzhaltertext"/>
            </w:rPr>
            <w:t>Wählen Sie ein Element aus.</w:t>
          </w:r>
        </w:p>
      </w:docPartBody>
    </w:docPart>
    <w:docPart>
      <w:docPartPr>
        <w:name w:val="5E40301848FE4180BE20C7D0A36137C1"/>
        <w:category>
          <w:name w:val="Allgemein"/>
          <w:gallery w:val="placeholder"/>
        </w:category>
        <w:types>
          <w:type w:val="bbPlcHdr"/>
        </w:types>
        <w:behaviors>
          <w:behavior w:val="content"/>
        </w:behaviors>
        <w:guid w:val="{B3346374-4825-45F6-BC34-4A12295BF616}"/>
      </w:docPartPr>
      <w:docPartBody>
        <w:p w:rsidR="00A763A4" w:rsidRDefault="009D66B1">
          <w:r w:rsidRPr="00195ED5">
            <w:rPr>
              <w:rStyle w:val="Platzhaltertext"/>
            </w:rPr>
            <w:t>Wählen Sie ein Element aus.</w:t>
          </w:r>
        </w:p>
      </w:docPartBody>
    </w:docPart>
    <w:docPart>
      <w:docPartPr>
        <w:name w:val="86A2A86698B542CEA6C52484F4962A21"/>
        <w:category>
          <w:name w:val="Allgemein"/>
          <w:gallery w:val="placeholder"/>
        </w:category>
        <w:types>
          <w:type w:val="bbPlcHdr"/>
        </w:types>
        <w:behaviors>
          <w:behavior w:val="content"/>
        </w:behaviors>
        <w:guid w:val="{580B74E3-FBB7-4AD8-9E9B-FBBB2B42A58C}"/>
      </w:docPartPr>
      <w:docPartBody>
        <w:p w:rsidR="00A763A4" w:rsidRDefault="009D66B1">
          <w:r w:rsidRPr="00195ED5">
            <w:rPr>
              <w:rStyle w:val="Platzhaltertext"/>
            </w:rPr>
            <w:t>Wählen Sie ein Element aus.</w:t>
          </w:r>
        </w:p>
      </w:docPartBody>
    </w:docPart>
    <w:docPart>
      <w:docPartPr>
        <w:name w:val="EF52674E5C664293AF17C79C7D10808B"/>
        <w:category>
          <w:name w:val="Allgemein"/>
          <w:gallery w:val="placeholder"/>
        </w:category>
        <w:types>
          <w:type w:val="bbPlcHdr"/>
        </w:types>
        <w:behaviors>
          <w:behavior w:val="content"/>
        </w:behaviors>
        <w:guid w:val="{2E8E94DD-69EE-4623-9E11-6C36B17786CB}"/>
      </w:docPartPr>
      <w:docPartBody>
        <w:p w:rsidR="00A763A4" w:rsidRDefault="009D66B1">
          <w:r w:rsidRPr="00195ED5">
            <w:rPr>
              <w:rStyle w:val="Platzhaltertext"/>
            </w:rPr>
            <w:t>Wählen Sie ein Element aus.</w:t>
          </w:r>
        </w:p>
      </w:docPartBody>
    </w:docPart>
    <w:docPart>
      <w:docPartPr>
        <w:name w:val="A40E54CECDA94C78884234EDB98B3B78"/>
        <w:category>
          <w:name w:val="Allgemein"/>
          <w:gallery w:val="placeholder"/>
        </w:category>
        <w:types>
          <w:type w:val="bbPlcHdr"/>
        </w:types>
        <w:behaviors>
          <w:behavior w:val="content"/>
        </w:behaviors>
        <w:guid w:val="{56678242-96DB-434A-B56E-0C9C92B67AEA}"/>
      </w:docPartPr>
      <w:docPartBody>
        <w:p w:rsidR="00A763A4" w:rsidRDefault="009D66B1">
          <w:r w:rsidRPr="00195ED5">
            <w:rPr>
              <w:rStyle w:val="Platzhaltertext"/>
            </w:rPr>
            <w:t>Wählen Sie ein Element aus.</w:t>
          </w:r>
        </w:p>
      </w:docPartBody>
    </w:docPart>
    <w:docPart>
      <w:docPartPr>
        <w:name w:val="148743A6AFB444269957DA52B643031F"/>
        <w:category>
          <w:name w:val="Allgemein"/>
          <w:gallery w:val="placeholder"/>
        </w:category>
        <w:types>
          <w:type w:val="bbPlcHdr"/>
        </w:types>
        <w:behaviors>
          <w:behavior w:val="content"/>
        </w:behaviors>
        <w:guid w:val="{12E59C96-6093-4ADC-82B4-53A6BEF18AE1}"/>
      </w:docPartPr>
      <w:docPartBody>
        <w:p w:rsidR="00A763A4" w:rsidRDefault="009D66B1">
          <w:r w:rsidRPr="00195ED5">
            <w:rPr>
              <w:rStyle w:val="Platzhaltertext"/>
            </w:rPr>
            <w:t>Wählen Sie ein Element aus.</w:t>
          </w:r>
        </w:p>
      </w:docPartBody>
    </w:docPart>
    <w:docPart>
      <w:docPartPr>
        <w:name w:val="A5426DB6365B434883A42A6C8FA02FA1"/>
        <w:category>
          <w:name w:val="Allgemein"/>
          <w:gallery w:val="placeholder"/>
        </w:category>
        <w:types>
          <w:type w:val="bbPlcHdr"/>
        </w:types>
        <w:behaviors>
          <w:behavior w:val="content"/>
        </w:behaviors>
        <w:guid w:val="{AA3101DE-2F29-44D4-B264-8CA98BD8C204}"/>
      </w:docPartPr>
      <w:docPartBody>
        <w:p w:rsidR="00A763A4" w:rsidRDefault="009D66B1">
          <w:r w:rsidRPr="00195ED5">
            <w:rPr>
              <w:rStyle w:val="Platzhaltertext"/>
            </w:rPr>
            <w:t>Wählen Sie ein Element aus.</w:t>
          </w:r>
        </w:p>
      </w:docPartBody>
    </w:docPart>
    <w:docPart>
      <w:docPartPr>
        <w:name w:val="46F880FB24694DD0AB794C7E3510302D"/>
        <w:category>
          <w:name w:val="Allgemein"/>
          <w:gallery w:val="placeholder"/>
        </w:category>
        <w:types>
          <w:type w:val="bbPlcHdr"/>
        </w:types>
        <w:behaviors>
          <w:behavior w:val="content"/>
        </w:behaviors>
        <w:guid w:val="{502E224D-DD4B-4808-A2DE-57E6B659287E}"/>
      </w:docPartPr>
      <w:docPartBody>
        <w:p w:rsidR="00A763A4" w:rsidRDefault="009D66B1">
          <w:r w:rsidRPr="00195ED5">
            <w:rPr>
              <w:rStyle w:val="Platzhaltertext"/>
            </w:rPr>
            <w:t>Wählen Sie ein Element aus.</w:t>
          </w:r>
        </w:p>
      </w:docPartBody>
    </w:docPart>
    <w:docPart>
      <w:docPartPr>
        <w:name w:val="9112917462A840518AEF8EDC34A49269"/>
        <w:category>
          <w:name w:val="Allgemein"/>
          <w:gallery w:val="placeholder"/>
        </w:category>
        <w:types>
          <w:type w:val="bbPlcHdr"/>
        </w:types>
        <w:behaviors>
          <w:behavior w:val="content"/>
        </w:behaviors>
        <w:guid w:val="{EA0542BA-643B-49ED-913D-A24CF8087F2C}"/>
      </w:docPartPr>
      <w:docPartBody>
        <w:p w:rsidR="00A763A4" w:rsidRDefault="009D66B1">
          <w:r w:rsidRPr="00195ED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B4C"/>
    <w:rsid w:val="000377A1"/>
    <w:rsid w:val="00050B4C"/>
    <w:rsid w:val="001022A7"/>
    <w:rsid w:val="00171319"/>
    <w:rsid w:val="00172007"/>
    <w:rsid w:val="00177C7D"/>
    <w:rsid w:val="001E1F99"/>
    <w:rsid w:val="00222D91"/>
    <w:rsid w:val="00292C8A"/>
    <w:rsid w:val="002B7A2A"/>
    <w:rsid w:val="00315451"/>
    <w:rsid w:val="00390CE0"/>
    <w:rsid w:val="003F3435"/>
    <w:rsid w:val="00403788"/>
    <w:rsid w:val="00423117"/>
    <w:rsid w:val="00425468"/>
    <w:rsid w:val="004A61D3"/>
    <w:rsid w:val="004C4BC7"/>
    <w:rsid w:val="005217CD"/>
    <w:rsid w:val="005A43A9"/>
    <w:rsid w:val="005B1BF5"/>
    <w:rsid w:val="006264A1"/>
    <w:rsid w:val="00634EEB"/>
    <w:rsid w:val="0066448F"/>
    <w:rsid w:val="007B2863"/>
    <w:rsid w:val="008524D3"/>
    <w:rsid w:val="008F6C3A"/>
    <w:rsid w:val="00913AAC"/>
    <w:rsid w:val="00960978"/>
    <w:rsid w:val="0097172F"/>
    <w:rsid w:val="009D66B1"/>
    <w:rsid w:val="00A25D76"/>
    <w:rsid w:val="00A47A7B"/>
    <w:rsid w:val="00A763A4"/>
    <w:rsid w:val="00A85CDB"/>
    <w:rsid w:val="00B40799"/>
    <w:rsid w:val="00B6407C"/>
    <w:rsid w:val="00B66A6D"/>
    <w:rsid w:val="00B70320"/>
    <w:rsid w:val="00B712C8"/>
    <w:rsid w:val="00B75D3C"/>
    <w:rsid w:val="00C21C1F"/>
    <w:rsid w:val="00C85466"/>
    <w:rsid w:val="00CC22AF"/>
    <w:rsid w:val="00D15D87"/>
    <w:rsid w:val="00D93D16"/>
    <w:rsid w:val="00ED6327"/>
    <w:rsid w:val="00F5035F"/>
    <w:rsid w:val="00F50D95"/>
    <w:rsid w:val="00F83FF5"/>
    <w:rsid w:val="00FB3C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9D66B1"/>
    <w:rPr>
      <w:color w:val="808080"/>
    </w:rPr>
  </w:style>
  <w:style w:type="paragraph" w:customStyle="1" w:styleId="54677CC3CF2C43A6A8C457701C77C461">
    <w:name w:val="54677CC3CF2C43A6A8C457701C77C461"/>
    <w:rsid w:val="00050B4C"/>
  </w:style>
  <w:style w:type="paragraph" w:customStyle="1" w:styleId="44806281C6654E6B93E0BFF8D653A13C">
    <w:name w:val="44806281C6654E6B93E0BFF8D653A13C"/>
    <w:rsid w:val="00050B4C"/>
  </w:style>
  <w:style w:type="paragraph" w:customStyle="1" w:styleId="55D640ACC1464E7EB33847D1A27C9A39">
    <w:name w:val="55D640ACC1464E7EB33847D1A27C9A39"/>
    <w:rsid w:val="00050B4C"/>
  </w:style>
  <w:style w:type="paragraph" w:customStyle="1" w:styleId="BFA855B9813549C09EA319EC9A7A689E">
    <w:name w:val="BFA855B9813549C09EA319EC9A7A689E"/>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
    <w:name w:val="31E4748EDF9E494CA24FB5AE91F7D74D"/>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
    <w:name w:val="488B8510968E48CA859B64500E0E380E"/>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
    <w:name w:val="6AD327D10AFE42A1B76D87FCDE380ADD"/>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
    <w:name w:val="B9EFD17D9A4A42DF8D3944EE43C3DA8F"/>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
    <w:name w:val="9008FC83FE8340E8BAF5C0E12FC8C49A"/>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
    <w:name w:val="194D6E595B914BABA8CFE2B3181912E5"/>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
    <w:name w:val="EE3DD0BDAD5A45938452A06CEAAA811F"/>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1">
    <w:name w:val="55D640ACC1464E7EB33847D1A27C9A391"/>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
    <w:name w:val="A271624DE6AA44BB8DB3264D32891BB3"/>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
    <w:name w:val="797ADC2D77574210ADF7887982B26243"/>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
    <w:name w:val="6A425DC0F91C4FD1A2040CD201D935CE"/>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
    <w:name w:val="A44A095B51244DF5AA1340624FCD14F7"/>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
    <w:name w:val="BC2308B804DF419DA5C8E39AF2CE33B8"/>
    <w:rsid w:val="00050B4C"/>
    <w:pPr>
      <w:spacing w:after="0" w:line="280" w:lineRule="atLeast"/>
    </w:pPr>
    <w:rPr>
      <w:rFonts w:ascii="Arial" w:eastAsia="PMingLiU" w:hAnsi="Arial" w:cs="Arial"/>
      <w:sz w:val="20"/>
      <w:szCs w:val="20"/>
      <w:lang w:eastAsia="zh-TW"/>
    </w:rPr>
  </w:style>
  <w:style w:type="paragraph" w:customStyle="1" w:styleId="742009F528D84E52989FA4D95D45751C">
    <w:name w:val="742009F528D84E52989FA4D95D45751C"/>
    <w:rsid w:val="00050B4C"/>
    <w:pPr>
      <w:spacing w:after="0" w:line="280" w:lineRule="atLeast"/>
    </w:pPr>
    <w:rPr>
      <w:rFonts w:ascii="Arial" w:eastAsia="PMingLiU" w:hAnsi="Arial" w:cs="Arial"/>
      <w:sz w:val="20"/>
      <w:szCs w:val="20"/>
      <w:lang w:eastAsia="zh-TW"/>
    </w:rPr>
  </w:style>
  <w:style w:type="paragraph" w:customStyle="1" w:styleId="D48D8FB3C1A94C38869C943D03D47EC1">
    <w:name w:val="D48D8FB3C1A94C38869C943D03D47EC1"/>
    <w:rsid w:val="00050B4C"/>
    <w:pPr>
      <w:spacing w:after="0" w:line="280" w:lineRule="atLeast"/>
    </w:pPr>
    <w:rPr>
      <w:rFonts w:ascii="Arial" w:eastAsia="PMingLiU" w:hAnsi="Arial" w:cs="Arial"/>
      <w:sz w:val="20"/>
      <w:szCs w:val="20"/>
      <w:lang w:eastAsia="zh-TW"/>
    </w:rPr>
  </w:style>
  <w:style w:type="paragraph" w:customStyle="1" w:styleId="9BCBD13DFBAF44378B813C0A38E1979D">
    <w:name w:val="9BCBD13DFBAF44378B813C0A38E1979D"/>
    <w:rsid w:val="00050B4C"/>
    <w:pPr>
      <w:spacing w:after="0" w:line="280" w:lineRule="atLeast"/>
    </w:pPr>
    <w:rPr>
      <w:rFonts w:ascii="Arial" w:eastAsia="PMingLiU" w:hAnsi="Arial" w:cs="Arial"/>
      <w:sz w:val="20"/>
      <w:szCs w:val="20"/>
      <w:lang w:eastAsia="zh-TW"/>
    </w:rPr>
  </w:style>
  <w:style w:type="paragraph" w:customStyle="1" w:styleId="F18C861E8DBF4EAFBAC6A5F3A71B2C2E">
    <w:name w:val="F18C861E8DBF4EAFBAC6A5F3A71B2C2E"/>
    <w:rsid w:val="00050B4C"/>
    <w:pPr>
      <w:spacing w:after="0" w:line="280" w:lineRule="atLeast"/>
    </w:pPr>
    <w:rPr>
      <w:rFonts w:ascii="Arial" w:eastAsia="PMingLiU" w:hAnsi="Arial" w:cs="Arial"/>
      <w:sz w:val="20"/>
      <w:szCs w:val="20"/>
      <w:lang w:eastAsia="zh-TW"/>
    </w:rPr>
  </w:style>
  <w:style w:type="paragraph" w:customStyle="1" w:styleId="5E2710D460A840F7BF28322C90C2C64A">
    <w:name w:val="5E2710D460A840F7BF28322C90C2C64A"/>
    <w:rsid w:val="00050B4C"/>
  </w:style>
  <w:style w:type="paragraph" w:customStyle="1" w:styleId="35B77B997F394BF8B1883004465E4FFA">
    <w:name w:val="35B77B997F394BF8B1883004465E4FFA"/>
    <w:rsid w:val="00050B4C"/>
  </w:style>
  <w:style w:type="paragraph" w:customStyle="1" w:styleId="AA9ED370E99E4C05B70C6EBC1A79632C">
    <w:name w:val="AA9ED370E99E4C05B70C6EBC1A79632C"/>
    <w:rsid w:val="00050B4C"/>
  </w:style>
  <w:style w:type="paragraph" w:customStyle="1" w:styleId="0E6891167F6F43ED9BB58F42E92EC2F9">
    <w:name w:val="0E6891167F6F43ED9BB58F42E92EC2F9"/>
    <w:rsid w:val="00050B4C"/>
  </w:style>
  <w:style w:type="paragraph" w:customStyle="1" w:styleId="7E84E06236D84B7FBD823B8CD7641108">
    <w:name w:val="7E84E06236D84B7FBD823B8CD7641108"/>
    <w:rsid w:val="00050B4C"/>
  </w:style>
  <w:style w:type="paragraph" w:customStyle="1" w:styleId="A9268B8C7DF0467ABB773497DD1B8D50">
    <w:name w:val="A9268B8C7DF0467ABB773497DD1B8D50"/>
    <w:rsid w:val="00050B4C"/>
  </w:style>
  <w:style w:type="paragraph" w:customStyle="1" w:styleId="7C0FBEFF038A4EF28DC4F73ADC8997FC">
    <w:name w:val="7C0FBEFF038A4EF28DC4F73ADC8997FC"/>
    <w:rsid w:val="00050B4C"/>
  </w:style>
  <w:style w:type="paragraph" w:customStyle="1" w:styleId="04D610CEFFD743F79B2EDF46F16E265F">
    <w:name w:val="04D610CEFFD743F79B2EDF46F16E265F"/>
    <w:rsid w:val="00050B4C"/>
  </w:style>
  <w:style w:type="paragraph" w:customStyle="1" w:styleId="BFA855B9813549C09EA319EC9A7A689E1">
    <w:name w:val="BFA855B9813549C09EA319EC9A7A689E1"/>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1">
    <w:name w:val="31E4748EDF9E494CA24FB5AE91F7D74D1"/>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1">
    <w:name w:val="488B8510968E48CA859B64500E0E380E1"/>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1">
    <w:name w:val="6AD327D10AFE42A1B76D87FCDE380ADD1"/>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1">
    <w:name w:val="B9EFD17D9A4A42DF8D3944EE43C3DA8F1"/>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1">
    <w:name w:val="9008FC83FE8340E8BAF5C0E12FC8C49A1"/>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1">
    <w:name w:val="194D6E595B914BABA8CFE2B3181912E51"/>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1">
    <w:name w:val="EE3DD0BDAD5A45938452A06CEAAA811F1"/>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2">
    <w:name w:val="55D640ACC1464E7EB33847D1A27C9A392"/>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1">
    <w:name w:val="A271624DE6AA44BB8DB3264D32891BB31"/>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
    <w:name w:val="797ADC2D77574210ADF7887982B262431"/>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
    <w:name w:val="6A425DC0F91C4FD1A2040CD201D935CE1"/>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
    <w:name w:val="A44A095B51244DF5AA1340624FCD14F71"/>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
    <w:name w:val="BC2308B804DF419DA5C8E39AF2CE33B81"/>
    <w:rsid w:val="00050B4C"/>
    <w:pPr>
      <w:spacing w:after="0" w:line="280" w:lineRule="atLeast"/>
    </w:pPr>
    <w:rPr>
      <w:rFonts w:ascii="Arial" w:eastAsia="PMingLiU" w:hAnsi="Arial" w:cs="Arial"/>
      <w:sz w:val="20"/>
      <w:szCs w:val="20"/>
      <w:lang w:eastAsia="zh-TW"/>
    </w:rPr>
  </w:style>
  <w:style w:type="paragraph" w:customStyle="1" w:styleId="742009F528D84E52989FA4D95D45751C1">
    <w:name w:val="742009F528D84E52989FA4D95D45751C1"/>
    <w:rsid w:val="00050B4C"/>
    <w:pPr>
      <w:spacing w:after="0" w:line="280" w:lineRule="atLeast"/>
    </w:pPr>
    <w:rPr>
      <w:rFonts w:ascii="Arial" w:eastAsia="PMingLiU" w:hAnsi="Arial" w:cs="Arial"/>
      <w:sz w:val="20"/>
      <w:szCs w:val="20"/>
      <w:lang w:eastAsia="zh-TW"/>
    </w:rPr>
  </w:style>
  <w:style w:type="paragraph" w:customStyle="1" w:styleId="D48D8FB3C1A94C38869C943D03D47EC11">
    <w:name w:val="D48D8FB3C1A94C38869C943D03D47EC11"/>
    <w:rsid w:val="00050B4C"/>
    <w:pPr>
      <w:spacing w:after="0" w:line="280" w:lineRule="atLeast"/>
    </w:pPr>
    <w:rPr>
      <w:rFonts w:ascii="Arial" w:eastAsia="PMingLiU" w:hAnsi="Arial" w:cs="Arial"/>
      <w:sz w:val="20"/>
      <w:szCs w:val="20"/>
      <w:lang w:eastAsia="zh-TW"/>
    </w:rPr>
  </w:style>
  <w:style w:type="paragraph" w:customStyle="1" w:styleId="9BCBD13DFBAF44378B813C0A38E1979D1">
    <w:name w:val="9BCBD13DFBAF44378B813C0A38E1979D1"/>
    <w:rsid w:val="00050B4C"/>
    <w:pPr>
      <w:spacing w:after="0" w:line="280" w:lineRule="atLeast"/>
    </w:pPr>
    <w:rPr>
      <w:rFonts w:ascii="Arial" w:eastAsia="PMingLiU" w:hAnsi="Arial" w:cs="Arial"/>
      <w:sz w:val="20"/>
      <w:szCs w:val="20"/>
      <w:lang w:eastAsia="zh-TW"/>
    </w:rPr>
  </w:style>
  <w:style w:type="paragraph" w:customStyle="1" w:styleId="F18C861E8DBF4EAFBAC6A5F3A71B2C2E1">
    <w:name w:val="F18C861E8DBF4EAFBAC6A5F3A71B2C2E1"/>
    <w:rsid w:val="00050B4C"/>
    <w:pPr>
      <w:spacing w:after="0" w:line="280" w:lineRule="atLeast"/>
    </w:pPr>
    <w:rPr>
      <w:rFonts w:ascii="Arial" w:eastAsia="PMingLiU" w:hAnsi="Arial" w:cs="Arial"/>
      <w:sz w:val="20"/>
      <w:szCs w:val="20"/>
      <w:lang w:eastAsia="zh-TW"/>
    </w:rPr>
  </w:style>
  <w:style w:type="paragraph" w:customStyle="1" w:styleId="35B77B997F394BF8B1883004465E4FFA1">
    <w:name w:val="35B77B997F394BF8B1883004465E4FFA1"/>
    <w:rsid w:val="00050B4C"/>
    <w:pPr>
      <w:spacing w:after="0" w:line="280" w:lineRule="atLeast"/>
    </w:pPr>
    <w:rPr>
      <w:rFonts w:ascii="Arial" w:eastAsia="PMingLiU" w:hAnsi="Arial" w:cs="Arial"/>
      <w:sz w:val="20"/>
      <w:szCs w:val="20"/>
      <w:lang w:eastAsia="zh-TW"/>
    </w:rPr>
  </w:style>
  <w:style w:type="paragraph" w:customStyle="1" w:styleId="AA9ED370E99E4C05B70C6EBC1A79632C1">
    <w:name w:val="AA9ED370E99E4C05B70C6EBC1A79632C1"/>
    <w:rsid w:val="00050B4C"/>
    <w:pPr>
      <w:spacing w:after="0" w:line="280" w:lineRule="atLeast"/>
    </w:pPr>
    <w:rPr>
      <w:rFonts w:ascii="Arial" w:eastAsia="PMingLiU" w:hAnsi="Arial" w:cs="Arial"/>
      <w:sz w:val="20"/>
      <w:szCs w:val="20"/>
      <w:lang w:eastAsia="zh-TW"/>
    </w:rPr>
  </w:style>
  <w:style w:type="paragraph" w:customStyle="1" w:styleId="0E6891167F6F43ED9BB58F42E92EC2F91">
    <w:name w:val="0E6891167F6F43ED9BB58F42E92EC2F91"/>
    <w:rsid w:val="00050B4C"/>
    <w:pPr>
      <w:spacing w:after="0" w:line="280" w:lineRule="atLeast"/>
    </w:pPr>
    <w:rPr>
      <w:rFonts w:ascii="Arial" w:eastAsia="PMingLiU" w:hAnsi="Arial" w:cs="Arial"/>
      <w:sz w:val="20"/>
      <w:szCs w:val="20"/>
      <w:lang w:eastAsia="zh-TW"/>
    </w:rPr>
  </w:style>
  <w:style w:type="paragraph" w:customStyle="1" w:styleId="7E84E06236D84B7FBD823B8CD76411081">
    <w:name w:val="7E84E06236D84B7FBD823B8CD76411081"/>
    <w:rsid w:val="00050B4C"/>
    <w:pPr>
      <w:spacing w:after="0" w:line="280" w:lineRule="atLeast"/>
    </w:pPr>
    <w:rPr>
      <w:rFonts w:ascii="Arial" w:eastAsia="PMingLiU" w:hAnsi="Arial" w:cs="Arial"/>
      <w:sz w:val="20"/>
      <w:szCs w:val="20"/>
      <w:lang w:eastAsia="zh-TW"/>
    </w:rPr>
  </w:style>
  <w:style w:type="paragraph" w:customStyle="1" w:styleId="A9268B8C7DF0467ABB773497DD1B8D501">
    <w:name w:val="A9268B8C7DF0467ABB773497DD1B8D501"/>
    <w:rsid w:val="00050B4C"/>
    <w:pPr>
      <w:spacing w:after="0" w:line="280" w:lineRule="atLeast"/>
    </w:pPr>
    <w:rPr>
      <w:rFonts w:ascii="Arial" w:eastAsia="PMingLiU" w:hAnsi="Arial" w:cs="Arial"/>
      <w:sz w:val="20"/>
      <w:szCs w:val="20"/>
      <w:lang w:eastAsia="zh-TW"/>
    </w:rPr>
  </w:style>
  <w:style w:type="paragraph" w:customStyle="1" w:styleId="7C0FBEFF038A4EF28DC4F73ADC8997FC1">
    <w:name w:val="7C0FBEFF038A4EF28DC4F73ADC8997FC1"/>
    <w:rsid w:val="00050B4C"/>
    <w:pPr>
      <w:spacing w:after="0" w:line="280" w:lineRule="atLeast"/>
    </w:pPr>
    <w:rPr>
      <w:rFonts w:ascii="Arial" w:eastAsia="PMingLiU" w:hAnsi="Arial" w:cs="Arial"/>
      <w:sz w:val="20"/>
      <w:szCs w:val="20"/>
      <w:lang w:eastAsia="zh-TW"/>
    </w:rPr>
  </w:style>
  <w:style w:type="paragraph" w:customStyle="1" w:styleId="04D610CEFFD743F79B2EDF46F16E265F1">
    <w:name w:val="04D610CEFFD743F79B2EDF46F16E265F1"/>
    <w:rsid w:val="00050B4C"/>
    <w:pPr>
      <w:spacing w:after="0" w:line="280" w:lineRule="atLeast"/>
    </w:pPr>
    <w:rPr>
      <w:rFonts w:ascii="Arial" w:eastAsia="PMingLiU" w:hAnsi="Arial" w:cs="Arial"/>
      <w:sz w:val="20"/>
      <w:szCs w:val="20"/>
      <w:lang w:eastAsia="zh-TW"/>
    </w:rPr>
  </w:style>
  <w:style w:type="paragraph" w:customStyle="1" w:styleId="2781A10C1B3A4CE3AFF001ADBBA1EB2E">
    <w:name w:val="2781A10C1B3A4CE3AFF001ADBBA1EB2E"/>
    <w:rsid w:val="00050B4C"/>
  </w:style>
  <w:style w:type="paragraph" w:customStyle="1" w:styleId="BFA855B9813549C09EA319EC9A7A689E2">
    <w:name w:val="BFA855B9813549C09EA319EC9A7A689E2"/>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2">
    <w:name w:val="31E4748EDF9E494CA24FB5AE91F7D74D2"/>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2">
    <w:name w:val="488B8510968E48CA859B64500E0E380E2"/>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2">
    <w:name w:val="6AD327D10AFE42A1B76D87FCDE380ADD2"/>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2">
    <w:name w:val="B9EFD17D9A4A42DF8D3944EE43C3DA8F2"/>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2">
    <w:name w:val="9008FC83FE8340E8BAF5C0E12FC8C49A2"/>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2">
    <w:name w:val="194D6E595B914BABA8CFE2B3181912E52"/>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2">
    <w:name w:val="EE3DD0BDAD5A45938452A06CEAAA811F2"/>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3">
    <w:name w:val="55D640ACC1464E7EB33847D1A27C9A393"/>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2">
    <w:name w:val="A271624DE6AA44BB8DB3264D32891BB32"/>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
    <w:name w:val="797ADC2D77574210ADF7887982B262432"/>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
    <w:name w:val="6A425DC0F91C4FD1A2040CD201D935CE2"/>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
    <w:name w:val="A44A095B51244DF5AA1340624FCD14F72"/>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
    <w:name w:val="BC2308B804DF419DA5C8E39AF2CE33B82"/>
    <w:rsid w:val="00050B4C"/>
    <w:pPr>
      <w:spacing w:after="0" w:line="280" w:lineRule="atLeast"/>
    </w:pPr>
    <w:rPr>
      <w:rFonts w:ascii="Arial" w:eastAsia="PMingLiU" w:hAnsi="Arial" w:cs="Arial"/>
      <w:sz w:val="20"/>
      <w:szCs w:val="20"/>
      <w:lang w:eastAsia="zh-TW"/>
    </w:rPr>
  </w:style>
  <w:style w:type="paragraph" w:customStyle="1" w:styleId="742009F528D84E52989FA4D95D45751C2">
    <w:name w:val="742009F528D84E52989FA4D95D45751C2"/>
    <w:rsid w:val="00050B4C"/>
    <w:pPr>
      <w:spacing w:after="0" w:line="280" w:lineRule="atLeast"/>
    </w:pPr>
    <w:rPr>
      <w:rFonts w:ascii="Arial" w:eastAsia="PMingLiU" w:hAnsi="Arial" w:cs="Arial"/>
      <w:sz w:val="20"/>
      <w:szCs w:val="20"/>
      <w:lang w:eastAsia="zh-TW"/>
    </w:rPr>
  </w:style>
  <w:style w:type="paragraph" w:customStyle="1" w:styleId="D48D8FB3C1A94C38869C943D03D47EC12">
    <w:name w:val="D48D8FB3C1A94C38869C943D03D47EC12"/>
    <w:rsid w:val="00050B4C"/>
    <w:pPr>
      <w:spacing w:after="0" w:line="280" w:lineRule="atLeast"/>
    </w:pPr>
    <w:rPr>
      <w:rFonts w:ascii="Arial" w:eastAsia="PMingLiU" w:hAnsi="Arial" w:cs="Arial"/>
      <w:sz w:val="20"/>
      <w:szCs w:val="20"/>
      <w:lang w:eastAsia="zh-TW"/>
    </w:rPr>
  </w:style>
  <w:style w:type="paragraph" w:customStyle="1" w:styleId="9BCBD13DFBAF44378B813C0A38E1979D2">
    <w:name w:val="9BCBD13DFBAF44378B813C0A38E1979D2"/>
    <w:rsid w:val="00050B4C"/>
    <w:pPr>
      <w:spacing w:after="0" w:line="280" w:lineRule="atLeast"/>
    </w:pPr>
    <w:rPr>
      <w:rFonts w:ascii="Arial" w:eastAsia="PMingLiU" w:hAnsi="Arial" w:cs="Arial"/>
      <w:sz w:val="20"/>
      <w:szCs w:val="20"/>
      <w:lang w:eastAsia="zh-TW"/>
    </w:rPr>
  </w:style>
  <w:style w:type="paragraph" w:customStyle="1" w:styleId="F18C861E8DBF4EAFBAC6A5F3A71B2C2E2">
    <w:name w:val="F18C861E8DBF4EAFBAC6A5F3A71B2C2E2"/>
    <w:rsid w:val="00050B4C"/>
    <w:pPr>
      <w:spacing w:after="0" w:line="280" w:lineRule="atLeast"/>
    </w:pPr>
    <w:rPr>
      <w:rFonts w:ascii="Arial" w:eastAsia="PMingLiU" w:hAnsi="Arial" w:cs="Arial"/>
      <w:sz w:val="20"/>
      <w:szCs w:val="20"/>
      <w:lang w:eastAsia="zh-TW"/>
    </w:rPr>
  </w:style>
  <w:style w:type="paragraph" w:customStyle="1" w:styleId="2271805AA0AF48F1B4121CBCB59DAD52">
    <w:name w:val="2271805AA0AF48F1B4121CBCB59DAD52"/>
    <w:rsid w:val="00050B4C"/>
  </w:style>
  <w:style w:type="paragraph" w:customStyle="1" w:styleId="C0B1E0CEE8184FA5AD76A5FF6BC8B986">
    <w:name w:val="C0B1E0CEE8184FA5AD76A5FF6BC8B986"/>
    <w:rsid w:val="00050B4C"/>
  </w:style>
  <w:style w:type="paragraph" w:customStyle="1" w:styleId="EE468448367747EA91EDCA7F36DEE758">
    <w:name w:val="EE468448367747EA91EDCA7F36DEE758"/>
    <w:rsid w:val="00050B4C"/>
  </w:style>
  <w:style w:type="paragraph" w:customStyle="1" w:styleId="B9B2EB0A609D4200B3F9B639D60BCC65">
    <w:name w:val="B9B2EB0A609D4200B3F9B639D60BCC65"/>
    <w:rsid w:val="00050B4C"/>
  </w:style>
  <w:style w:type="paragraph" w:customStyle="1" w:styleId="B6F0E728596C401F94CFE1C9C018D1A9">
    <w:name w:val="B6F0E728596C401F94CFE1C9C018D1A9"/>
    <w:rsid w:val="00050B4C"/>
  </w:style>
  <w:style w:type="paragraph" w:customStyle="1" w:styleId="E3BF289C8EAD4FC8B38540D9E04A8A38">
    <w:name w:val="E3BF289C8EAD4FC8B38540D9E04A8A38"/>
    <w:rsid w:val="00050B4C"/>
  </w:style>
  <w:style w:type="paragraph" w:customStyle="1" w:styleId="459D662347734FF7B31BA01AE424BFF5">
    <w:name w:val="459D662347734FF7B31BA01AE424BFF5"/>
    <w:rsid w:val="00050B4C"/>
  </w:style>
  <w:style w:type="paragraph" w:customStyle="1" w:styleId="16EAD20B0382469D8E7485D6F836FF94">
    <w:name w:val="16EAD20B0382469D8E7485D6F836FF94"/>
    <w:rsid w:val="00050B4C"/>
  </w:style>
  <w:style w:type="paragraph" w:customStyle="1" w:styleId="48EEBE7DD9054E54B20A60D7FE1C0221">
    <w:name w:val="48EEBE7DD9054E54B20A60D7FE1C0221"/>
    <w:rsid w:val="00050B4C"/>
  </w:style>
  <w:style w:type="paragraph" w:customStyle="1" w:styleId="9F1EE3D7F1544521997766E631FF02C8">
    <w:name w:val="9F1EE3D7F1544521997766E631FF02C8"/>
    <w:rsid w:val="00050B4C"/>
  </w:style>
  <w:style w:type="paragraph" w:customStyle="1" w:styleId="08731424D1874B468695505FE5B2F2F5">
    <w:name w:val="08731424D1874B468695505FE5B2F2F5"/>
    <w:rsid w:val="00050B4C"/>
  </w:style>
  <w:style w:type="paragraph" w:customStyle="1" w:styleId="51AD23C8B2F24DFC97A1EB523DFFF12A">
    <w:name w:val="51AD23C8B2F24DFC97A1EB523DFFF12A"/>
    <w:rsid w:val="00050B4C"/>
  </w:style>
  <w:style w:type="paragraph" w:customStyle="1" w:styleId="5ACF4E996C9C416AB170C16222E73B17">
    <w:name w:val="5ACF4E996C9C416AB170C16222E73B17"/>
    <w:rsid w:val="00050B4C"/>
  </w:style>
  <w:style w:type="paragraph" w:customStyle="1" w:styleId="E4A2F72E1FC24D50BA5BC94B86D7DC9D">
    <w:name w:val="E4A2F72E1FC24D50BA5BC94B86D7DC9D"/>
    <w:rsid w:val="00050B4C"/>
  </w:style>
  <w:style w:type="paragraph" w:customStyle="1" w:styleId="BFA855B9813549C09EA319EC9A7A689E3">
    <w:name w:val="BFA855B9813549C09EA319EC9A7A689E3"/>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3">
    <w:name w:val="31E4748EDF9E494CA24FB5AE91F7D74D3"/>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3">
    <w:name w:val="488B8510968E48CA859B64500E0E380E3"/>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3">
    <w:name w:val="6AD327D10AFE42A1B76D87FCDE380ADD3"/>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3">
    <w:name w:val="B9EFD17D9A4A42DF8D3944EE43C3DA8F3"/>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3">
    <w:name w:val="9008FC83FE8340E8BAF5C0E12FC8C49A3"/>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3">
    <w:name w:val="194D6E595B914BABA8CFE2B3181912E53"/>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3">
    <w:name w:val="EE3DD0BDAD5A45938452A06CEAAA811F3"/>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4">
    <w:name w:val="55D640ACC1464E7EB33847D1A27C9A394"/>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3">
    <w:name w:val="A271624DE6AA44BB8DB3264D32891BB33"/>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3">
    <w:name w:val="797ADC2D77574210ADF7887982B262433"/>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3">
    <w:name w:val="6A425DC0F91C4FD1A2040CD201D935CE3"/>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3">
    <w:name w:val="A44A095B51244DF5AA1340624FCD14F73"/>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3">
    <w:name w:val="BC2308B804DF419DA5C8E39AF2CE33B83"/>
    <w:rsid w:val="00050B4C"/>
    <w:pPr>
      <w:spacing w:after="0" w:line="280" w:lineRule="atLeast"/>
    </w:pPr>
    <w:rPr>
      <w:rFonts w:ascii="Arial" w:eastAsia="PMingLiU" w:hAnsi="Arial" w:cs="Arial"/>
      <w:sz w:val="20"/>
      <w:szCs w:val="20"/>
      <w:lang w:eastAsia="zh-TW"/>
    </w:rPr>
  </w:style>
  <w:style w:type="paragraph" w:customStyle="1" w:styleId="742009F528D84E52989FA4D95D45751C3">
    <w:name w:val="742009F528D84E52989FA4D95D45751C3"/>
    <w:rsid w:val="00050B4C"/>
    <w:pPr>
      <w:spacing w:after="0" w:line="280" w:lineRule="atLeast"/>
    </w:pPr>
    <w:rPr>
      <w:rFonts w:ascii="Arial" w:eastAsia="PMingLiU" w:hAnsi="Arial" w:cs="Arial"/>
      <w:sz w:val="20"/>
      <w:szCs w:val="20"/>
      <w:lang w:eastAsia="zh-TW"/>
    </w:rPr>
  </w:style>
  <w:style w:type="paragraph" w:customStyle="1" w:styleId="D48D8FB3C1A94C38869C943D03D47EC13">
    <w:name w:val="D48D8FB3C1A94C38869C943D03D47EC13"/>
    <w:rsid w:val="00050B4C"/>
    <w:pPr>
      <w:spacing w:after="0" w:line="280" w:lineRule="atLeast"/>
    </w:pPr>
    <w:rPr>
      <w:rFonts w:ascii="Arial" w:eastAsia="PMingLiU" w:hAnsi="Arial" w:cs="Arial"/>
      <w:sz w:val="20"/>
      <w:szCs w:val="20"/>
      <w:lang w:eastAsia="zh-TW"/>
    </w:rPr>
  </w:style>
  <w:style w:type="paragraph" w:customStyle="1" w:styleId="9BCBD13DFBAF44378B813C0A38E1979D3">
    <w:name w:val="9BCBD13DFBAF44378B813C0A38E1979D3"/>
    <w:rsid w:val="00050B4C"/>
    <w:pPr>
      <w:spacing w:after="0" w:line="280" w:lineRule="atLeast"/>
    </w:pPr>
    <w:rPr>
      <w:rFonts w:ascii="Arial" w:eastAsia="PMingLiU" w:hAnsi="Arial" w:cs="Arial"/>
      <w:sz w:val="20"/>
      <w:szCs w:val="20"/>
      <w:lang w:eastAsia="zh-TW"/>
    </w:rPr>
  </w:style>
  <w:style w:type="paragraph" w:customStyle="1" w:styleId="F18C861E8DBF4EAFBAC6A5F3A71B2C2E3">
    <w:name w:val="F18C861E8DBF4EAFBAC6A5F3A71B2C2E3"/>
    <w:rsid w:val="00050B4C"/>
    <w:pPr>
      <w:spacing w:after="0" w:line="280" w:lineRule="atLeast"/>
    </w:pPr>
    <w:rPr>
      <w:rFonts w:ascii="Arial" w:eastAsia="PMingLiU" w:hAnsi="Arial" w:cs="Arial"/>
      <w:sz w:val="20"/>
      <w:szCs w:val="20"/>
      <w:lang w:eastAsia="zh-TW"/>
    </w:rPr>
  </w:style>
  <w:style w:type="paragraph" w:customStyle="1" w:styleId="16EAD20B0382469D8E7485D6F836FF941">
    <w:name w:val="16EAD20B0382469D8E7485D6F836FF941"/>
    <w:rsid w:val="00050B4C"/>
    <w:pPr>
      <w:spacing w:after="0" w:line="280" w:lineRule="atLeast"/>
    </w:pPr>
    <w:rPr>
      <w:rFonts w:ascii="Arial" w:eastAsia="PMingLiU" w:hAnsi="Arial" w:cs="Arial"/>
      <w:sz w:val="20"/>
      <w:szCs w:val="20"/>
      <w:lang w:eastAsia="zh-TW"/>
    </w:rPr>
  </w:style>
  <w:style w:type="paragraph" w:customStyle="1" w:styleId="2271805AA0AF48F1B4121CBCB59DAD521">
    <w:name w:val="2271805AA0AF48F1B4121CBCB59DAD521"/>
    <w:rsid w:val="00050B4C"/>
    <w:pPr>
      <w:spacing w:after="0" w:line="280" w:lineRule="atLeast"/>
    </w:pPr>
    <w:rPr>
      <w:rFonts w:ascii="Arial" w:eastAsia="PMingLiU" w:hAnsi="Arial" w:cs="Arial"/>
      <w:sz w:val="20"/>
      <w:szCs w:val="20"/>
      <w:lang w:eastAsia="zh-TW"/>
    </w:rPr>
  </w:style>
  <w:style w:type="paragraph" w:customStyle="1" w:styleId="48EEBE7DD9054E54B20A60D7FE1C02211">
    <w:name w:val="48EEBE7DD9054E54B20A60D7FE1C02211"/>
    <w:rsid w:val="00050B4C"/>
    <w:pPr>
      <w:spacing w:after="0" w:line="280" w:lineRule="atLeast"/>
    </w:pPr>
    <w:rPr>
      <w:rFonts w:ascii="Arial" w:eastAsia="PMingLiU" w:hAnsi="Arial" w:cs="Arial"/>
      <w:sz w:val="20"/>
      <w:szCs w:val="20"/>
      <w:lang w:eastAsia="zh-TW"/>
    </w:rPr>
  </w:style>
  <w:style w:type="paragraph" w:customStyle="1" w:styleId="C0B1E0CEE8184FA5AD76A5FF6BC8B9861">
    <w:name w:val="C0B1E0CEE8184FA5AD76A5FF6BC8B9861"/>
    <w:rsid w:val="00050B4C"/>
    <w:pPr>
      <w:spacing w:after="0" w:line="280" w:lineRule="atLeast"/>
    </w:pPr>
    <w:rPr>
      <w:rFonts w:ascii="Arial" w:eastAsia="PMingLiU" w:hAnsi="Arial" w:cs="Arial"/>
      <w:sz w:val="20"/>
      <w:szCs w:val="20"/>
      <w:lang w:eastAsia="zh-TW"/>
    </w:rPr>
  </w:style>
  <w:style w:type="paragraph" w:customStyle="1" w:styleId="9F1EE3D7F1544521997766E631FF02C81">
    <w:name w:val="9F1EE3D7F1544521997766E631FF02C81"/>
    <w:rsid w:val="00050B4C"/>
    <w:pPr>
      <w:spacing w:after="0" w:line="280" w:lineRule="atLeast"/>
    </w:pPr>
    <w:rPr>
      <w:rFonts w:ascii="Arial" w:eastAsia="PMingLiU" w:hAnsi="Arial" w:cs="Arial"/>
      <w:sz w:val="20"/>
      <w:szCs w:val="20"/>
      <w:lang w:eastAsia="zh-TW"/>
    </w:rPr>
  </w:style>
  <w:style w:type="paragraph" w:customStyle="1" w:styleId="EE468448367747EA91EDCA7F36DEE7581">
    <w:name w:val="EE468448367747EA91EDCA7F36DEE7581"/>
    <w:rsid w:val="00050B4C"/>
    <w:pPr>
      <w:spacing w:after="0" w:line="280" w:lineRule="atLeast"/>
    </w:pPr>
    <w:rPr>
      <w:rFonts w:ascii="Arial" w:eastAsia="PMingLiU" w:hAnsi="Arial" w:cs="Arial"/>
      <w:sz w:val="20"/>
      <w:szCs w:val="20"/>
      <w:lang w:eastAsia="zh-TW"/>
    </w:rPr>
  </w:style>
  <w:style w:type="paragraph" w:customStyle="1" w:styleId="08731424D1874B468695505FE5B2F2F51">
    <w:name w:val="08731424D1874B468695505FE5B2F2F51"/>
    <w:rsid w:val="00050B4C"/>
    <w:pPr>
      <w:spacing w:after="0" w:line="280" w:lineRule="atLeast"/>
    </w:pPr>
    <w:rPr>
      <w:rFonts w:ascii="Arial" w:eastAsia="PMingLiU" w:hAnsi="Arial" w:cs="Arial"/>
      <w:sz w:val="20"/>
      <w:szCs w:val="20"/>
      <w:lang w:eastAsia="zh-TW"/>
    </w:rPr>
  </w:style>
  <w:style w:type="paragraph" w:customStyle="1" w:styleId="B9B2EB0A609D4200B3F9B639D60BCC651">
    <w:name w:val="B9B2EB0A609D4200B3F9B639D60BCC651"/>
    <w:rsid w:val="00050B4C"/>
    <w:pPr>
      <w:spacing w:after="0" w:line="280" w:lineRule="atLeast"/>
    </w:pPr>
    <w:rPr>
      <w:rFonts w:ascii="Arial" w:eastAsia="PMingLiU" w:hAnsi="Arial" w:cs="Arial"/>
      <w:sz w:val="20"/>
      <w:szCs w:val="20"/>
      <w:lang w:eastAsia="zh-TW"/>
    </w:rPr>
  </w:style>
  <w:style w:type="paragraph" w:customStyle="1" w:styleId="51AD23C8B2F24DFC97A1EB523DFFF12A1">
    <w:name w:val="51AD23C8B2F24DFC97A1EB523DFFF12A1"/>
    <w:rsid w:val="00050B4C"/>
    <w:pPr>
      <w:spacing w:after="0" w:line="280" w:lineRule="atLeast"/>
    </w:pPr>
    <w:rPr>
      <w:rFonts w:ascii="Arial" w:eastAsia="PMingLiU" w:hAnsi="Arial" w:cs="Arial"/>
      <w:sz w:val="20"/>
      <w:szCs w:val="20"/>
      <w:lang w:eastAsia="zh-TW"/>
    </w:rPr>
  </w:style>
  <w:style w:type="paragraph" w:customStyle="1" w:styleId="B6F0E728596C401F94CFE1C9C018D1A91">
    <w:name w:val="B6F0E728596C401F94CFE1C9C018D1A91"/>
    <w:rsid w:val="00050B4C"/>
    <w:pPr>
      <w:spacing w:after="0" w:line="280" w:lineRule="atLeast"/>
    </w:pPr>
    <w:rPr>
      <w:rFonts w:ascii="Arial" w:eastAsia="PMingLiU" w:hAnsi="Arial" w:cs="Arial"/>
      <w:sz w:val="20"/>
      <w:szCs w:val="20"/>
      <w:lang w:eastAsia="zh-TW"/>
    </w:rPr>
  </w:style>
  <w:style w:type="paragraph" w:customStyle="1" w:styleId="5ACF4E996C9C416AB170C16222E73B171">
    <w:name w:val="5ACF4E996C9C416AB170C16222E73B171"/>
    <w:rsid w:val="00050B4C"/>
    <w:pPr>
      <w:spacing w:after="0" w:line="280" w:lineRule="atLeast"/>
    </w:pPr>
    <w:rPr>
      <w:rFonts w:ascii="Arial" w:eastAsia="PMingLiU" w:hAnsi="Arial" w:cs="Arial"/>
      <w:sz w:val="20"/>
      <w:szCs w:val="20"/>
      <w:lang w:eastAsia="zh-TW"/>
    </w:rPr>
  </w:style>
  <w:style w:type="paragraph" w:customStyle="1" w:styleId="E3BF289C8EAD4FC8B38540D9E04A8A381">
    <w:name w:val="E3BF289C8EAD4FC8B38540D9E04A8A381"/>
    <w:rsid w:val="00050B4C"/>
    <w:pPr>
      <w:spacing w:after="0" w:line="280" w:lineRule="atLeast"/>
    </w:pPr>
    <w:rPr>
      <w:rFonts w:ascii="Arial" w:eastAsia="PMingLiU" w:hAnsi="Arial" w:cs="Arial"/>
      <w:sz w:val="20"/>
      <w:szCs w:val="20"/>
      <w:lang w:eastAsia="zh-TW"/>
    </w:rPr>
  </w:style>
  <w:style w:type="paragraph" w:customStyle="1" w:styleId="E4A2F72E1FC24D50BA5BC94B86D7DC9D1">
    <w:name w:val="E4A2F72E1FC24D50BA5BC94B86D7DC9D1"/>
    <w:rsid w:val="00050B4C"/>
    <w:pPr>
      <w:spacing w:after="0" w:line="280" w:lineRule="atLeast"/>
    </w:pPr>
    <w:rPr>
      <w:rFonts w:ascii="Arial" w:eastAsia="PMingLiU" w:hAnsi="Arial" w:cs="Arial"/>
      <w:sz w:val="20"/>
      <w:szCs w:val="20"/>
      <w:lang w:eastAsia="zh-TW"/>
    </w:rPr>
  </w:style>
  <w:style w:type="paragraph" w:customStyle="1" w:styleId="459D662347734FF7B31BA01AE424BFF51">
    <w:name w:val="459D662347734FF7B31BA01AE424BFF51"/>
    <w:rsid w:val="00050B4C"/>
    <w:pPr>
      <w:spacing w:after="0" w:line="280" w:lineRule="atLeast"/>
    </w:pPr>
    <w:rPr>
      <w:rFonts w:ascii="Arial" w:eastAsia="PMingLiU" w:hAnsi="Arial" w:cs="Arial"/>
      <w:sz w:val="20"/>
      <w:szCs w:val="20"/>
      <w:lang w:eastAsia="zh-TW"/>
    </w:rPr>
  </w:style>
  <w:style w:type="paragraph" w:customStyle="1" w:styleId="BFA855B9813549C09EA319EC9A7A689E4">
    <w:name w:val="BFA855B9813549C09EA319EC9A7A689E4"/>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4">
    <w:name w:val="31E4748EDF9E494CA24FB5AE91F7D74D4"/>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4">
    <w:name w:val="488B8510968E48CA859B64500E0E380E4"/>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4">
    <w:name w:val="6AD327D10AFE42A1B76D87FCDE380ADD4"/>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4">
    <w:name w:val="B9EFD17D9A4A42DF8D3944EE43C3DA8F4"/>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4">
    <w:name w:val="9008FC83FE8340E8BAF5C0E12FC8C49A4"/>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4">
    <w:name w:val="194D6E595B914BABA8CFE2B3181912E54"/>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4">
    <w:name w:val="EE3DD0BDAD5A45938452A06CEAAA811F4"/>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5">
    <w:name w:val="55D640ACC1464E7EB33847D1A27C9A395"/>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4">
    <w:name w:val="A271624DE6AA44BB8DB3264D32891BB34"/>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4">
    <w:name w:val="797ADC2D77574210ADF7887982B262434"/>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4">
    <w:name w:val="6A425DC0F91C4FD1A2040CD201D935CE4"/>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4">
    <w:name w:val="A44A095B51244DF5AA1340624FCD14F74"/>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4">
    <w:name w:val="BC2308B804DF419DA5C8E39AF2CE33B84"/>
    <w:rsid w:val="00050B4C"/>
    <w:pPr>
      <w:spacing w:after="0" w:line="280" w:lineRule="atLeast"/>
    </w:pPr>
    <w:rPr>
      <w:rFonts w:ascii="Arial" w:eastAsia="PMingLiU" w:hAnsi="Arial" w:cs="Arial"/>
      <w:sz w:val="20"/>
      <w:szCs w:val="20"/>
      <w:lang w:eastAsia="zh-TW"/>
    </w:rPr>
  </w:style>
  <w:style w:type="paragraph" w:customStyle="1" w:styleId="742009F528D84E52989FA4D95D45751C4">
    <w:name w:val="742009F528D84E52989FA4D95D45751C4"/>
    <w:rsid w:val="00050B4C"/>
    <w:pPr>
      <w:spacing w:after="0" w:line="280" w:lineRule="atLeast"/>
    </w:pPr>
    <w:rPr>
      <w:rFonts w:ascii="Arial" w:eastAsia="PMingLiU" w:hAnsi="Arial" w:cs="Arial"/>
      <w:sz w:val="20"/>
      <w:szCs w:val="20"/>
      <w:lang w:eastAsia="zh-TW"/>
    </w:rPr>
  </w:style>
  <w:style w:type="paragraph" w:customStyle="1" w:styleId="D48D8FB3C1A94C38869C943D03D47EC14">
    <w:name w:val="D48D8FB3C1A94C38869C943D03D47EC14"/>
    <w:rsid w:val="00050B4C"/>
    <w:pPr>
      <w:spacing w:after="0" w:line="280" w:lineRule="atLeast"/>
    </w:pPr>
    <w:rPr>
      <w:rFonts w:ascii="Arial" w:eastAsia="PMingLiU" w:hAnsi="Arial" w:cs="Arial"/>
      <w:sz w:val="20"/>
      <w:szCs w:val="20"/>
      <w:lang w:eastAsia="zh-TW"/>
    </w:rPr>
  </w:style>
  <w:style w:type="paragraph" w:customStyle="1" w:styleId="9BCBD13DFBAF44378B813C0A38E1979D4">
    <w:name w:val="9BCBD13DFBAF44378B813C0A38E1979D4"/>
    <w:rsid w:val="00050B4C"/>
    <w:pPr>
      <w:spacing w:after="0" w:line="280" w:lineRule="atLeast"/>
    </w:pPr>
    <w:rPr>
      <w:rFonts w:ascii="Arial" w:eastAsia="PMingLiU" w:hAnsi="Arial" w:cs="Arial"/>
      <w:sz w:val="20"/>
      <w:szCs w:val="20"/>
      <w:lang w:eastAsia="zh-TW"/>
    </w:rPr>
  </w:style>
  <w:style w:type="paragraph" w:customStyle="1" w:styleId="1BB9C32FF7D04560BCF39843D0F5538F">
    <w:name w:val="1BB9C32FF7D04560BCF39843D0F5538F"/>
    <w:rsid w:val="00050B4C"/>
    <w:pPr>
      <w:spacing w:after="0" w:line="280" w:lineRule="atLeast"/>
    </w:pPr>
    <w:rPr>
      <w:rFonts w:ascii="Arial" w:eastAsia="PMingLiU" w:hAnsi="Arial" w:cs="Arial"/>
      <w:sz w:val="20"/>
      <w:szCs w:val="20"/>
      <w:lang w:eastAsia="zh-TW"/>
    </w:rPr>
  </w:style>
  <w:style w:type="paragraph" w:customStyle="1" w:styleId="F18C861E8DBF4EAFBAC6A5F3A71B2C2E4">
    <w:name w:val="F18C861E8DBF4EAFBAC6A5F3A71B2C2E4"/>
    <w:rsid w:val="00050B4C"/>
    <w:pPr>
      <w:spacing w:after="0" w:line="280" w:lineRule="atLeast"/>
    </w:pPr>
    <w:rPr>
      <w:rFonts w:ascii="Arial" w:eastAsia="PMingLiU" w:hAnsi="Arial" w:cs="Arial"/>
      <w:sz w:val="20"/>
      <w:szCs w:val="20"/>
      <w:lang w:eastAsia="zh-TW"/>
    </w:rPr>
  </w:style>
  <w:style w:type="paragraph" w:customStyle="1" w:styleId="16EAD20B0382469D8E7485D6F836FF942">
    <w:name w:val="16EAD20B0382469D8E7485D6F836FF942"/>
    <w:rsid w:val="00050B4C"/>
    <w:pPr>
      <w:spacing w:after="0" w:line="280" w:lineRule="atLeast"/>
    </w:pPr>
    <w:rPr>
      <w:rFonts w:ascii="Arial" w:eastAsia="PMingLiU" w:hAnsi="Arial" w:cs="Arial"/>
      <w:sz w:val="20"/>
      <w:szCs w:val="20"/>
      <w:lang w:eastAsia="zh-TW"/>
    </w:rPr>
  </w:style>
  <w:style w:type="paragraph" w:customStyle="1" w:styleId="2271805AA0AF48F1B4121CBCB59DAD522">
    <w:name w:val="2271805AA0AF48F1B4121CBCB59DAD522"/>
    <w:rsid w:val="00050B4C"/>
    <w:pPr>
      <w:spacing w:after="0" w:line="280" w:lineRule="atLeast"/>
    </w:pPr>
    <w:rPr>
      <w:rFonts w:ascii="Arial" w:eastAsia="PMingLiU" w:hAnsi="Arial" w:cs="Arial"/>
      <w:sz w:val="20"/>
      <w:szCs w:val="20"/>
      <w:lang w:eastAsia="zh-TW"/>
    </w:rPr>
  </w:style>
  <w:style w:type="paragraph" w:customStyle="1" w:styleId="48EEBE7DD9054E54B20A60D7FE1C02212">
    <w:name w:val="48EEBE7DD9054E54B20A60D7FE1C02212"/>
    <w:rsid w:val="00050B4C"/>
    <w:pPr>
      <w:spacing w:after="0" w:line="280" w:lineRule="atLeast"/>
    </w:pPr>
    <w:rPr>
      <w:rFonts w:ascii="Arial" w:eastAsia="PMingLiU" w:hAnsi="Arial" w:cs="Arial"/>
      <w:sz w:val="20"/>
      <w:szCs w:val="20"/>
      <w:lang w:eastAsia="zh-TW"/>
    </w:rPr>
  </w:style>
  <w:style w:type="paragraph" w:customStyle="1" w:styleId="C0B1E0CEE8184FA5AD76A5FF6BC8B9862">
    <w:name w:val="C0B1E0CEE8184FA5AD76A5FF6BC8B9862"/>
    <w:rsid w:val="00050B4C"/>
    <w:pPr>
      <w:spacing w:after="0" w:line="280" w:lineRule="atLeast"/>
    </w:pPr>
    <w:rPr>
      <w:rFonts w:ascii="Arial" w:eastAsia="PMingLiU" w:hAnsi="Arial" w:cs="Arial"/>
      <w:sz w:val="20"/>
      <w:szCs w:val="20"/>
      <w:lang w:eastAsia="zh-TW"/>
    </w:rPr>
  </w:style>
  <w:style w:type="paragraph" w:customStyle="1" w:styleId="9F1EE3D7F1544521997766E631FF02C82">
    <w:name w:val="9F1EE3D7F1544521997766E631FF02C82"/>
    <w:rsid w:val="00050B4C"/>
    <w:pPr>
      <w:spacing w:after="0" w:line="280" w:lineRule="atLeast"/>
    </w:pPr>
    <w:rPr>
      <w:rFonts w:ascii="Arial" w:eastAsia="PMingLiU" w:hAnsi="Arial" w:cs="Arial"/>
      <w:sz w:val="20"/>
      <w:szCs w:val="20"/>
      <w:lang w:eastAsia="zh-TW"/>
    </w:rPr>
  </w:style>
  <w:style w:type="paragraph" w:customStyle="1" w:styleId="EE468448367747EA91EDCA7F36DEE7582">
    <w:name w:val="EE468448367747EA91EDCA7F36DEE7582"/>
    <w:rsid w:val="00050B4C"/>
    <w:pPr>
      <w:spacing w:after="0" w:line="280" w:lineRule="atLeast"/>
    </w:pPr>
    <w:rPr>
      <w:rFonts w:ascii="Arial" w:eastAsia="PMingLiU" w:hAnsi="Arial" w:cs="Arial"/>
      <w:sz w:val="20"/>
      <w:szCs w:val="20"/>
      <w:lang w:eastAsia="zh-TW"/>
    </w:rPr>
  </w:style>
  <w:style w:type="paragraph" w:customStyle="1" w:styleId="08731424D1874B468695505FE5B2F2F52">
    <w:name w:val="08731424D1874B468695505FE5B2F2F52"/>
    <w:rsid w:val="00050B4C"/>
    <w:pPr>
      <w:spacing w:after="0" w:line="280" w:lineRule="atLeast"/>
    </w:pPr>
    <w:rPr>
      <w:rFonts w:ascii="Arial" w:eastAsia="PMingLiU" w:hAnsi="Arial" w:cs="Arial"/>
      <w:sz w:val="20"/>
      <w:szCs w:val="20"/>
      <w:lang w:eastAsia="zh-TW"/>
    </w:rPr>
  </w:style>
  <w:style w:type="paragraph" w:customStyle="1" w:styleId="B9B2EB0A609D4200B3F9B639D60BCC652">
    <w:name w:val="B9B2EB0A609D4200B3F9B639D60BCC652"/>
    <w:rsid w:val="00050B4C"/>
    <w:pPr>
      <w:spacing w:after="0" w:line="280" w:lineRule="atLeast"/>
    </w:pPr>
    <w:rPr>
      <w:rFonts w:ascii="Arial" w:eastAsia="PMingLiU" w:hAnsi="Arial" w:cs="Arial"/>
      <w:sz w:val="20"/>
      <w:szCs w:val="20"/>
      <w:lang w:eastAsia="zh-TW"/>
    </w:rPr>
  </w:style>
  <w:style w:type="paragraph" w:customStyle="1" w:styleId="51AD23C8B2F24DFC97A1EB523DFFF12A2">
    <w:name w:val="51AD23C8B2F24DFC97A1EB523DFFF12A2"/>
    <w:rsid w:val="00050B4C"/>
    <w:pPr>
      <w:spacing w:after="0" w:line="280" w:lineRule="atLeast"/>
    </w:pPr>
    <w:rPr>
      <w:rFonts w:ascii="Arial" w:eastAsia="PMingLiU" w:hAnsi="Arial" w:cs="Arial"/>
      <w:sz w:val="20"/>
      <w:szCs w:val="20"/>
      <w:lang w:eastAsia="zh-TW"/>
    </w:rPr>
  </w:style>
  <w:style w:type="paragraph" w:customStyle="1" w:styleId="B6F0E728596C401F94CFE1C9C018D1A92">
    <w:name w:val="B6F0E728596C401F94CFE1C9C018D1A92"/>
    <w:rsid w:val="00050B4C"/>
    <w:pPr>
      <w:spacing w:after="0" w:line="280" w:lineRule="atLeast"/>
    </w:pPr>
    <w:rPr>
      <w:rFonts w:ascii="Arial" w:eastAsia="PMingLiU" w:hAnsi="Arial" w:cs="Arial"/>
      <w:sz w:val="20"/>
      <w:szCs w:val="20"/>
      <w:lang w:eastAsia="zh-TW"/>
    </w:rPr>
  </w:style>
  <w:style w:type="paragraph" w:customStyle="1" w:styleId="5ACF4E996C9C416AB170C16222E73B172">
    <w:name w:val="5ACF4E996C9C416AB170C16222E73B172"/>
    <w:rsid w:val="00050B4C"/>
    <w:pPr>
      <w:spacing w:after="0" w:line="280" w:lineRule="atLeast"/>
    </w:pPr>
    <w:rPr>
      <w:rFonts w:ascii="Arial" w:eastAsia="PMingLiU" w:hAnsi="Arial" w:cs="Arial"/>
      <w:sz w:val="20"/>
      <w:szCs w:val="20"/>
      <w:lang w:eastAsia="zh-TW"/>
    </w:rPr>
  </w:style>
  <w:style w:type="paragraph" w:customStyle="1" w:styleId="E3BF289C8EAD4FC8B38540D9E04A8A382">
    <w:name w:val="E3BF289C8EAD4FC8B38540D9E04A8A382"/>
    <w:rsid w:val="00050B4C"/>
    <w:pPr>
      <w:spacing w:after="0" w:line="280" w:lineRule="atLeast"/>
    </w:pPr>
    <w:rPr>
      <w:rFonts w:ascii="Arial" w:eastAsia="PMingLiU" w:hAnsi="Arial" w:cs="Arial"/>
      <w:sz w:val="20"/>
      <w:szCs w:val="20"/>
      <w:lang w:eastAsia="zh-TW"/>
    </w:rPr>
  </w:style>
  <w:style w:type="paragraph" w:customStyle="1" w:styleId="E4A2F72E1FC24D50BA5BC94B86D7DC9D2">
    <w:name w:val="E4A2F72E1FC24D50BA5BC94B86D7DC9D2"/>
    <w:rsid w:val="00050B4C"/>
    <w:pPr>
      <w:spacing w:after="0" w:line="280" w:lineRule="atLeast"/>
    </w:pPr>
    <w:rPr>
      <w:rFonts w:ascii="Arial" w:eastAsia="PMingLiU" w:hAnsi="Arial" w:cs="Arial"/>
      <w:sz w:val="20"/>
      <w:szCs w:val="20"/>
      <w:lang w:eastAsia="zh-TW"/>
    </w:rPr>
  </w:style>
  <w:style w:type="paragraph" w:customStyle="1" w:styleId="459D662347734FF7B31BA01AE424BFF52">
    <w:name w:val="459D662347734FF7B31BA01AE424BFF52"/>
    <w:rsid w:val="00050B4C"/>
    <w:pPr>
      <w:spacing w:after="0" w:line="280" w:lineRule="atLeast"/>
    </w:pPr>
    <w:rPr>
      <w:rFonts w:ascii="Arial" w:eastAsia="PMingLiU" w:hAnsi="Arial" w:cs="Arial"/>
      <w:sz w:val="20"/>
      <w:szCs w:val="20"/>
      <w:lang w:eastAsia="zh-TW"/>
    </w:rPr>
  </w:style>
  <w:style w:type="paragraph" w:customStyle="1" w:styleId="048955D1178848E796C459096FADFAA4">
    <w:name w:val="048955D1178848E796C459096FADFAA4"/>
    <w:rsid w:val="00050B4C"/>
  </w:style>
  <w:style w:type="paragraph" w:customStyle="1" w:styleId="E3F433656BC443138C1F78C8EB0121F4">
    <w:name w:val="E3F433656BC443138C1F78C8EB0121F4"/>
    <w:rsid w:val="00050B4C"/>
  </w:style>
  <w:style w:type="paragraph" w:customStyle="1" w:styleId="C90F9E5F4A2E449E933E9802AD59CC66">
    <w:name w:val="C90F9E5F4A2E449E933E9802AD59CC66"/>
    <w:rsid w:val="00050B4C"/>
  </w:style>
  <w:style w:type="paragraph" w:customStyle="1" w:styleId="83F6DFF830504D3489D5E709F1C5584A">
    <w:name w:val="83F6DFF830504D3489D5E709F1C5584A"/>
    <w:rsid w:val="00050B4C"/>
  </w:style>
  <w:style w:type="paragraph" w:customStyle="1" w:styleId="74AFCBDABC3248479DA71D31880A4BC0">
    <w:name w:val="74AFCBDABC3248479DA71D31880A4BC0"/>
    <w:rsid w:val="00050B4C"/>
  </w:style>
  <w:style w:type="paragraph" w:customStyle="1" w:styleId="9F268780DE414BD49F16D128300CA231">
    <w:name w:val="9F268780DE414BD49F16D128300CA231"/>
    <w:rsid w:val="00050B4C"/>
  </w:style>
  <w:style w:type="paragraph" w:customStyle="1" w:styleId="958C434C44F54CD0AF5DDFC9A8A1FFC0">
    <w:name w:val="958C434C44F54CD0AF5DDFC9A8A1FFC0"/>
    <w:rsid w:val="00050B4C"/>
  </w:style>
  <w:style w:type="paragraph" w:customStyle="1" w:styleId="D8B1A0F02CA7463DAF59278489996830">
    <w:name w:val="D8B1A0F02CA7463DAF59278489996830"/>
    <w:rsid w:val="00050B4C"/>
  </w:style>
  <w:style w:type="paragraph" w:customStyle="1" w:styleId="304A0E4DB03A423BB7FD08775513EE7A">
    <w:name w:val="304A0E4DB03A423BB7FD08775513EE7A"/>
    <w:rsid w:val="00050B4C"/>
  </w:style>
  <w:style w:type="paragraph" w:customStyle="1" w:styleId="C63713BDB1ED4DA7A1549E6902740796">
    <w:name w:val="C63713BDB1ED4DA7A1549E6902740796"/>
    <w:rsid w:val="00050B4C"/>
  </w:style>
  <w:style w:type="paragraph" w:customStyle="1" w:styleId="C6E1CB2B0A544360A31B06477D33B947">
    <w:name w:val="C6E1CB2B0A544360A31B06477D33B947"/>
    <w:rsid w:val="00050B4C"/>
  </w:style>
  <w:style w:type="paragraph" w:customStyle="1" w:styleId="8E4A986DE0A64EEA871CAE5B15F350CD">
    <w:name w:val="8E4A986DE0A64EEA871CAE5B15F350CD"/>
    <w:rsid w:val="00050B4C"/>
  </w:style>
  <w:style w:type="paragraph" w:customStyle="1" w:styleId="59FD5D996C984BDF85C2A40961E01072">
    <w:name w:val="59FD5D996C984BDF85C2A40961E01072"/>
    <w:rsid w:val="00050B4C"/>
  </w:style>
  <w:style w:type="paragraph" w:customStyle="1" w:styleId="3EFF0F5FDE1F4515BEF1E6DA6BC35111">
    <w:name w:val="3EFF0F5FDE1F4515BEF1E6DA6BC35111"/>
    <w:rsid w:val="00050B4C"/>
  </w:style>
  <w:style w:type="paragraph" w:customStyle="1" w:styleId="CCEED6D39B5141E2999F1CCDCD5B783E">
    <w:name w:val="CCEED6D39B5141E2999F1CCDCD5B783E"/>
    <w:rsid w:val="00050B4C"/>
  </w:style>
  <w:style w:type="paragraph" w:customStyle="1" w:styleId="BFA855B9813549C09EA319EC9A7A689E5">
    <w:name w:val="BFA855B9813549C09EA319EC9A7A689E5"/>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5">
    <w:name w:val="31E4748EDF9E494CA24FB5AE91F7D74D5"/>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5">
    <w:name w:val="488B8510968E48CA859B64500E0E380E5"/>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5">
    <w:name w:val="6AD327D10AFE42A1B76D87FCDE380ADD5"/>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5">
    <w:name w:val="B9EFD17D9A4A42DF8D3944EE43C3DA8F5"/>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5">
    <w:name w:val="9008FC83FE8340E8BAF5C0E12FC8C49A5"/>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5">
    <w:name w:val="194D6E595B914BABA8CFE2B3181912E55"/>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5">
    <w:name w:val="EE3DD0BDAD5A45938452A06CEAAA811F5"/>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6">
    <w:name w:val="55D640ACC1464E7EB33847D1A27C9A396"/>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5">
    <w:name w:val="A271624DE6AA44BB8DB3264D32891BB35"/>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5">
    <w:name w:val="797ADC2D77574210ADF7887982B262435"/>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5">
    <w:name w:val="6A425DC0F91C4FD1A2040CD201D935CE5"/>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5">
    <w:name w:val="A44A095B51244DF5AA1340624FCD14F75"/>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5">
    <w:name w:val="BC2308B804DF419DA5C8E39AF2CE33B85"/>
    <w:rsid w:val="00050B4C"/>
    <w:pPr>
      <w:spacing w:after="0" w:line="280" w:lineRule="atLeast"/>
    </w:pPr>
    <w:rPr>
      <w:rFonts w:ascii="Arial" w:eastAsia="PMingLiU" w:hAnsi="Arial" w:cs="Arial"/>
      <w:sz w:val="20"/>
      <w:szCs w:val="20"/>
      <w:lang w:eastAsia="zh-TW"/>
    </w:rPr>
  </w:style>
  <w:style w:type="paragraph" w:customStyle="1" w:styleId="742009F528D84E52989FA4D95D45751C5">
    <w:name w:val="742009F528D84E52989FA4D95D45751C5"/>
    <w:rsid w:val="00050B4C"/>
    <w:pPr>
      <w:spacing w:after="0" w:line="280" w:lineRule="atLeast"/>
    </w:pPr>
    <w:rPr>
      <w:rFonts w:ascii="Arial" w:eastAsia="PMingLiU" w:hAnsi="Arial" w:cs="Arial"/>
      <w:sz w:val="20"/>
      <w:szCs w:val="20"/>
      <w:lang w:eastAsia="zh-TW"/>
    </w:rPr>
  </w:style>
  <w:style w:type="paragraph" w:customStyle="1" w:styleId="D48D8FB3C1A94C38869C943D03D47EC15">
    <w:name w:val="D48D8FB3C1A94C38869C943D03D47EC15"/>
    <w:rsid w:val="00050B4C"/>
    <w:pPr>
      <w:spacing w:after="0" w:line="280" w:lineRule="atLeast"/>
    </w:pPr>
    <w:rPr>
      <w:rFonts w:ascii="Arial" w:eastAsia="PMingLiU" w:hAnsi="Arial" w:cs="Arial"/>
      <w:sz w:val="20"/>
      <w:szCs w:val="20"/>
      <w:lang w:eastAsia="zh-TW"/>
    </w:rPr>
  </w:style>
  <w:style w:type="paragraph" w:customStyle="1" w:styleId="9BCBD13DFBAF44378B813C0A38E1979D5">
    <w:name w:val="9BCBD13DFBAF44378B813C0A38E1979D5"/>
    <w:rsid w:val="00050B4C"/>
    <w:pPr>
      <w:spacing w:after="0" w:line="280" w:lineRule="atLeast"/>
    </w:pPr>
    <w:rPr>
      <w:rFonts w:ascii="Arial" w:eastAsia="PMingLiU" w:hAnsi="Arial" w:cs="Arial"/>
      <w:sz w:val="20"/>
      <w:szCs w:val="20"/>
      <w:lang w:eastAsia="zh-TW"/>
    </w:rPr>
  </w:style>
  <w:style w:type="paragraph" w:customStyle="1" w:styleId="1BB9C32FF7D04560BCF39843D0F5538F1">
    <w:name w:val="1BB9C32FF7D04560BCF39843D0F5538F1"/>
    <w:rsid w:val="00050B4C"/>
    <w:pPr>
      <w:spacing w:after="0" w:line="280" w:lineRule="atLeast"/>
    </w:pPr>
    <w:rPr>
      <w:rFonts w:ascii="Arial" w:eastAsia="PMingLiU" w:hAnsi="Arial" w:cs="Arial"/>
      <w:sz w:val="20"/>
      <w:szCs w:val="20"/>
      <w:lang w:eastAsia="zh-TW"/>
    </w:rPr>
  </w:style>
  <w:style w:type="paragraph" w:customStyle="1" w:styleId="F18C861E8DBF4EAFBAC6A5F3A71B2C2E5">
    <w:name w:val="F18C861E8DBF4EAFBAC6A5F3A71B2C2E5"/>
    <w:rsid w:val="00050B4C"/>
    <w:pPr>
      <w:spacing w:after="0" w:line="280" w:lineRule="atLeast"/>
    </w:pPr>
    <w:rPr>
      <w:rFonts w:ascii="Arial" w:eastAsia="PMingLiU" w:hAnsi="Arial" w:cs="Arial"/>
      <w:sz w:val="20"/>
      <w:szCs w:val="20"/>
      <w:lang w:eastAsia="zh-TW"/>
    </w:rPr>
  </w:style>
  <w:style w:type="paragraph" w:customStyle="1" w:styleId="79982198F46F4C80BEA416DE584CD35C">
    <w:name w:val="79982198F46F4C80BEA416DE584CD35C"/>
    <w:rsid w:val="00050B4C"/>
    <w:pPr>
      <w:spacing w:after="0" w:line="280" w:lineRule="atLeast"/>
    </w:pPr>
    <w:rPr>
      <w:rFonts w:ascii="Arial" w:eastAsia="PMingLiU" w:hAnsi="Arial" w:cs="Arial"/>
      <w:sz w:val="20"/>
      <w:szCs w:val="20"/>
      <w:lang w:eastAsia="zh-TW"/>
    </w:rPr>
  </w:style>
  <w:style w:type="paragraph" w:customStyle="1" w:styleId="16EAD20B0382469D8E7485D6F836FF943">
    <w:name w:val="16EAD20B0382469D8E7485D6F836FF943"/>
    <w:rsid w:val="00050B4C"/>
    <w:pPr>
      <w:spacing w:after="0" w:line="280" w:lineRule="atLeast"/>
    </w:pPr>
    <w:rPr>
      <w:rFonts w:ascii="Arial" w:eastAsia="PMingLiU" w:hAnsi="Arial" w:cs="Arial"/>
      <w:sz w:val="20"/>
      <w:szCs w:val="20"/>
      <w:lang w:eastAsia="zh-TW"/>
    </w:rPr>
  </w:style>
  <w:style w:type="paragraph" w:customStyle="1" w:styleId="048955D1178848E796C459096FADFAA41">
    <w:name w:val="048955D1178848E796C459096FADFAA41"/>
    <w:rsid w:val="00050B4C"/>
    <w:pPr>
      <w:spacing w:after="0" w:line="280" w:lineRule="atLeast"/>
    </w:pPr>
    <w:rPr>
      <w:rFonts w:ascii="Arial" w:eastAsia="PMingLiU" w:hAnsi="Arial" w:cs="Arial"/>
      <w:sz w:val="20"/>
      <w:szCs w:val="20"/>
      <w:lang w:eastAsia="zh-TW"/>
    </w:rPr>
  </w:style>
  <w:style w:type="paragraph" w:customStyle="1" w:styleId="2271805AA0AF48F1B4121CBCB59DAD523">
    <w:name w:val="2271805AA0AF48F1B4121CBCB59DAD523"/>
    <w:rsid w:val="00050B4C"/>
    <w:pPr>
      <w:spacing w:after="0" w:line="280" w:lineRule="atLeast"/>
    </w:pPr>
    <w:rPr>
      <w:rFonts w:ascii="Arial" w:eastAsia="PMingLiU" w:hAnsi="Arial" w:cs="Arial"/>
      <w:sz w:val="20"/>
      <w:szCs w:val="20"/>
      <w:lang w:eastAsia="zh-TW"/>
    </w:rPr>
  </w:style>
  <w:style w:type="paragraph" w:customStyle="1" w:styleId="D8B1A0F02CA7463DAF592784899968301">
    <w:name w:val="D8B1A0F02CA7463DAF592784899968301"/>
    <w:rsid w:val="00050B4C"/>
    <w:pPr>
      <w:spacing w:after="0" w:line="280" w:lineRule="atLeast"/>
    </w:pPr>
    <w:rPr>
      <w:rFonts w:ascii="Arial" w:eastAsia="PMingLiU" w:hAnsi="Arial" w:cs="Arial"/>
      <w:sz w:val="20"/>
      <w:szCs w:val="20"/>
      <w:lang w:eastAsia="zh-TW"/>
    </w:rPr>
  </w:style>
  <w:style w:type="paragraph" w:customStyle="1" w:styleId="48EEBE7DD9054E54B20A60D7FE1C02213">
    <w:name w:val="48EEBE7DD9054E54B20A60D7FE1C02213"/>
    <w:rsid w:val="00050B4C"/>
    <w:pPr>
      <w:spacing w:after="0" w:line="280" w:lineRule="atLeast"/>
    </w:pPr>
    <w:rPr>
      <w:rFonts w:ascii="Arial" w:eastAsia="PMingLiU" w:hAnsi="Arial" w:cs="Arial"/>
      <w:sz w:val="20"/>
      <w:szCs w:val="20"/>
      <w:lang w:eastAsia="zh-TW"/>
    </w:rPr>
  </w:style>
  <w:style w:type="paragraph" w:customStyle="1" w:styleId="E3F433656BC443138C1F78C8EB0121F41">
    <w:name w:val="E3F433656BC443138C1F78C8EB0121F41"/>
    <w:rsid w:val="00050B4C"/>
    <w:pPr>
      <w:spacing w:after="0" w:line="280" w:lineRule="atLeast"/>
    </w:pPr>
    <w:rPr>
      <w:rFonts w:ascii="Arial" w:eastAsia="PMingLiU" w:hAnsi="Arial" w:cs="Arial"/>
      <w:sz w:val="20"/>
      <w:szCs w:val="20"/>
      <w:lang w:eastAsia="zh-TW"/>
    </w:rPr>
  </w:style>
  <w:style w:type="paragraph" w:customStyle="1" w:styleId="C0B1E0CEE8184FA5AD76A5FF6BC8B9863">
    <w:name w:val="C0B1E0CEE8184FA5AD76A5FF6BC8B9863"/>
    <w:rsid w:val="00050B4C"/>
    <w:pPr>
      <w:spacing w:after="0" w:line="280" w:lineRule="atLeast"/>
    </w:pPr>
    <w:rPr>
      <w:rFonts w:ascii="Arial" w:eastAsia="PMingLiU" w:hAnsi="Arial" w:cs="Arial"/>
      <w:sz w:val="20"/>
      <w:szCs w:val="20"/>
      <w:lang w:eastAsia="zh-TW"/>
    </w:rPr>
  </w:style>
  <w:style w:type="paragraph" w:customStyle="1" w:styleId="304A0E4DB03A423BB7FD08775513EE7A1">
    <w:name w:val="304A0E4DB03A423BB7FD08775513EE7A1"/>
    <w:rsid w:val="00050B4C"/>
    <w:pPr>
      <w:spacing w:after="0" w:line="280" w:lineRule="atLeast"/>
    </w:pPr>
    <w:rPr>
      <w:rFonts w:ascii="Arial" w:eastAsia="PMingLiU" w:hAnsi="Arial" w:cs="Arial"/>
      <w:sz w:val="20"/>
      <w:szCs w:val="20"/>
      <w:lang w:eastAsia="zh-TW"/>
    </w:rPr>
  </w:style>
  <w:style w:type="paragraph" w:customStyle="1" w:styleId="9F1EE3D7F1544521997766E631FF02C83">
    <w:name w:val="9F1EE3D7F1544521997766E631FF02C83"/>
    <w:rsid w:val="00050B4C"/>
    <w:pPr>
      <w:spacing w:after="0" w:line="280" w:lineRule="atLeast"/>
    </w:pPr>
    <w:rPr>
      <w:rFonts w:ascii="Arial" w:eastAsia="PMingLiU" w:hAnsi="Arial" w:cs="Arial"/>
      <w:sz w:val="20"/>
      <w:szCs w:val="20"/>
      <w:lang w:eastAsia="zh-TW"/>
    </w:rPr>
  </w:style>
  <w:style w:type="paragraph" w:customStyle="1" w:styleId="C90F9E5F4A2E449E933E9802AD59CC661">
    <w:name w:val="C90F9E5F4A2E449E933E9802AD59CC661"/>
    <w:rsid w:val="00050B4C"/>
    <w:pPr>
      <w:spacing w:after="0" w:line="280" w:lineRule="atLeast"/>
    </w:pPr>
    <w:rPr>
      <w:rFonts w:ascii="Arial" w:eastAsia="PMingLiU" w:hAnsi="Arial" w:cs="Arial"/>
      <w:sz w:val="20"/>
      <w:szCs w:val="20"/>
      <w:lang w:eastAsia="zh-TW"/>
    </w:rPr>
  </w:style>
  <w:style w:type="paragraph" w:customStyle="1" w:styleId="EE468448367747EA91EDCA7F36DEE7583">
    <w:name w:val="EE468448367747EA91EDCA7F36DEE7583"/>
    <w:rsid w:val="00050B4C"/>
    <w:pPr>
      <w:spacing w:after="0" w:line="280" w:lineRule="atLeast"/>
    </w:pPr>
    <w:rPr>
      <w:rFonts w:ascii="Arial" w:eastAsia="PMingLiU" w:hAnsi="Arial" w:cs="Arial"/>
      <w:sz w:val="20"/>
      <w:szCs w:val="20"/>
      <w:lang w:eastAsia="zh-TW"/>
    </w:rPr>
  </w:style>
  <w:style w:type="paragraph" w:customStyle="1" w:styleId="C63713BDB1ED4DA7A1549E69027407961">
    <w:name w:val="C63713BDB1ED4DA7A1549E69027407961"/>
    <w:rsid w:val="00050B4C"/>
    <w:pPr>
      <w:spacing w:after="0" w:line="280" w:lineRule="atLeast"/>
    </w:pPr>
    <w:rPr>
      <w:rFonts w:ascii="Arial" w:eastAsia="PMingLiU" w:hAnsi="Arial" w:cs="Arial"/>
      <w:sz w:val="20"/>
      <w:szCs w:val="20"/>
      <w:lang w:eastAsia="zh-TW"/>
    </w:rPr>
  </w:style>
  <w:style w:type="paragraph" w:customStyle="1" w:styleId="08731424D1874B468695505FE5B2F2F53">
    <w:name w:val="08731424D1874B468695505FE5B2F2F53"/>
    <w:rsid w:val="00050B4C"/>
    <w:pPr>
      <w:spacing w:after="0" w:line="280" w:lineRule="atLeast"/>
    </w:pPr>
    <w:rPr>
      <w:rFonts w:ascii="Arial" w:eastAsia="PMingLiU" w:hAnsi="Arial" w:cs="Arial"/>
      <w:sz w:val="20"/>
      <w:szCs w:val="20"/>
      <w:lang w:eastAsia="zh-TW"/>
    </w:rPr>
  </w:style>
  <w:style w:type="paragraph" w:customStyle="1" w:styleId="83F6DFF830504D3489D5E709F1C5584A1">
    <w:name w:val="83F6DFF830504D3489D5E709F1C5584A1"/>
    <w:rsid w:val="00050B4C"/>
    <w:pPr>
      <w:spacing w:after="0" w:line="280" w:lineRule="atLeast"/>
    </w:pPr>
    <w:rPr>
      <w:rFonts w:ascii="Arial" w:eastAsia="PMingLiU" w:hAnsi="Arial" w:cs="Arial"/>
      <w:sz w:val="20"/>
      <w:szCs w:val="20"/>
      <w:lang w:eastAsia="zh-TW"/>
    </w:rPr>
  </w:style>
  <w:style w:type="paragraph" w:customStyle="1" w:styleId="B9B2EB0A609D4200B3F9B639D60BCC653">
    <w:name w:val="B9B2EB0A609D4200B3F9B639D60BCC653"/>
    <w:rsid w:val="00050B4C"/>
    <w:pPr>
      <w:spacing w:after="0" w:line="280" w:lineRule="atLeast"/>
    </w:pPr>
    <w:rPr>
      <w:rFonts w:ascii="Arial" w:eastAsia="PMingLiU" w:hAnsi="Arial" w:cs="Arial"/>
      <w:sz w:val="20"/>
      <w:szCs w:val="20"/>
      <w:lang w:eastAsia="zh-TW"/>
    </w:rPr>
  </w:style>
  <w:style w:type="paragraph" w:customStyle="1" w:styleId="C6E1CB2B0A544360A31B06477D33B9471">
    <w:name w:val="C6E1CB2B0A544360A31B06477D33B9471"/>
    <w:rsid w:val="00050B4C"/>
    <w:pPr>
      <w:spacing w:after="0" w:line="280" w:lineRule="atLeast"/>
    </w:pPr>
    <w:rPr>
      <w:rFonts w:ascii="Arial" w:eastAsia="PMingLiU" w:hAnsi="Arial" w:cs="Arial"/>
      <w:sz w:val="20"/>
      <w:szCs w:val="20"/>
      <w:lang w:eastAsia="zh-TW"/>
    </w:rPr>
  </w:style>
  <w:style w:type="paragraph" w:customStyle="1" w:styleId="51AD23C8B2F24DFC97A1EB523DFFF12A3">
    <w:name w:val="51AD23C8B2F24DFC97A1EB523DFFF12A3"/>
    <w:rsid w:val="00050B4C"/>
    <w:pPr>
      <w:spacing w:after="0" w:line="280" w:lineRule="atLeast"/>
    </w:pPr>
    <w:rPr>
      <w:rFonts w:ascii="Arial" w:eastAsia="PMingLiU" w:hAnsi="Arial" w:cs="Arial"/>
      <w:sz w:val="20"/>
      <w:szCs w:val="20"/>
      <w:lang w:eastAsia="zh-TW"/>
    </w:rPr>
  </w:style>
  <w:style w:type="paragraph" w:customStyle="1" w:styleId="74AFCBDABC3248479DA71D31880A4BC01">
    <w:name w:val="74AFCBDABC3248479DA71D31880A4BC01"/>
    <w:rsid w:val="00050B4C"/>
    <w:pPr>
      <w:spacing w:after="0" w:line="280" w:lineRule="atLeast"/>
    </w:pPr>
    <w:rPr>
      <w:rFonts w:ascii="Arial" w:eastAsia="PMingLiU" w:hAnsi="Arial" w:cs="Arial"/>
      <w:sz w:val="20"/>
      <w:szCs w:val="20"/>
      <w:lang w:eastAsia="zh-TW"/>
    </w:rPr>
  </w:style>
  <w:style w:type="paragraph" w:customStyle="1" w:styleId="B6F0E728596C401F94CFE1C9C018D1A93">
    <w:name w:val="B6F0E728596C401F94CFE1C9C018D1A93"/>
    <w:rsid w:val="00050B4C"/>
    <w:pPr>
      <w:spacing w:after="0" w:line="280" w:lineRule="atLeast"/>
    </w:pPr>
    <w:rPr>
      <w:rFonts w:ascii="Arial" w:eastAsia="PMingLiU" w:hAnsi="Arial" w:cs="Arial"/>
      <w:sz w:val="20"/>
      <w:szCs w:val="20"/>
      <w:lang w:eastAsia="zh-TW"/>
    </w:rPr>
  </w:style>
  <w:style w:type="paragraph" w:customStyle="1" w:styleId="8E4A986DE0A64EEA871CAE5B15F350CD1">
    <w:name w:val="8E4A986DE0A64EEA871CAE5B15F350CD1"/>
    <w:rsid w:val="00050B4C"/>
    <w:pPr>
      <w:spacing w:after="0" w:line="280" w:lineRule="atLeast"/>
    </w:pPr>
    <w:rPr>
      <w:rFonts w:ascii="Arial" w:eastAsia="PMingLiU" w:hAnsi="Arial" w:cs="Arial"/>
      <w:sz w:val="20"/>
      <w:szCs w:val="20"/>
      <w:lang w:eastAsia="zh-TW"/>
    </w:rPr>
  </w:style>
  <w:style w:type="paragraph" w:customStyle="1" w:styleId="5ACF4E996C9C416AB170C16222E73B173">
    <w:name w:val="5ACF4E996C9C416AB170C16222E73B173"/>
    <w:rsid w:val="00050B4C"/>
    <w:pPr>
      <w:spacing w:after="0" w:line="280" w:lineRule="atLeast"/>
    </w:pPr>
    <w:rPr>
      <w:rFonts w:ascii="Arial" w:eastAsia="PMingLiU" w:hAnsi="Arial" w:cs="Arial"/>
      <w:sz w:val="20"/>
      <w:szCs w:val="20"/>
      <w:lang w:eastAsia="zh-TW"/>
    </w:rPr>
  </w:style>
  <w:style w:type="paragraph" w:customStyle="1" w:styleId="9F268780DE414BD49F16D128300CA2311">
    <w:name w:val="9F268780DE414BD49F16D128300CA2311"/>
    <w:rsid w:val="00050B4C"/>
    <w:pPr>
      <w:spacing w:after="0" w:line="280" w:lineRule="atLeast"/>
    </w:pPr>
    <w:rPr>
      <w:rFonts w:ascii="Arial" w:eastAsia="PMingLiU" w:hAnsi="Arial" w:cs="Arial"/>
      <w:sz w:val="20"/>
      <w:szCs w:val="20"/>
      <w:lang w:eastAsia="zh-TW"/>
    </w:rPr>
  </w:style>
  <w:style w:type="paragraph" w:customStyle="1" w:styleId="E3BF289C8EAD4FC8B38540D9E04A8A383">
    <w:name w:val="E3BF289C8EAD4FC8B38540D9E04A8A383"/>
    <w:rsid w:val="00050B4C"/>
    <w:pPr>
      <w:spacing w:after="0" w:line="280" w:lineRule="atLeast"/>
    </w:pPr>
    <w:rPr>
      <w:rFonts w:ascii="Arial" w:eastAsia="PMingLiU" w:hAnsi="Arial" w:cs="Arial"/>
      <w:sz w:val="20"/>
      <w:szCs w:val="20"/>
      <w:lang w:eastAsia="zh-TW"/>
    </w:rPr>
  </w:style>
  <w:style w:type="paragraph" w:customStyle="1" w:styleId="59FD5D996C984BDF85C2A40961E010721">
    <w:name w:val="59FD5D996C984BDF85C2A40961E010721"/>
    <w:rsid w:val="00050B4C"/>
    <w:pPr>
      <w:spacing w:after="0" w:line="280" w:lineRule="atLeast"/>
    </w:pPr>
    <w:rPr>
      <w:rFonts w:ascii="Arial" w:eastAsia="PMingLiU" w:hAnsi="Arial" w:cs="Arial"/>
      <w:sz w:val="20"/>
      <w:szCs w:val="20"/>
      <w:lang w:eastAsia="zh-TW"/>
    </w:rPr>
  </w:style>
  <w:style w:type="paragraph" w:customStyle="1" w:styleId="E4A2F72E1FC24D50BA5BC94B86D7DC9D3">
    <w:name w:val="E4A2F72E1FC24D50BA5BC94B86D7DC9D3"/>
    <w:rsid w:val="00050B4C"/>
    <w:pPr>
      <w:spacing w:after="0" w:line="280" w:lineRule="atLeast"/>
    </w:pPr>
    <w:rPr>
      <w:rFonts w:ascii="Arial" w:eastAsia="PMingLiU" w:hAnsi="Arial" w:cs="Arial"/>
      <w:sz w:val="20"/>
      <w:szCs w:val="20"/>
      <w:lang w:eastAsia="zh-TW"/>
    </w:rPr>
  </w:style>
  <w:style w:type="paragraph" w:customStyle="1" w:styleId="958C434C44F54CD0AF5DDFC9A8A1FFC01">
    <w:name w:val="958C434C44F54CD0AF5DDFC9A8A1FFC01"/>
    <w:rsid w:val="00050B4C"/>
    <w:pPr>
      <w:spacing w:after="0" w:line="280" w:lineRule="atLeast"/>
    </w:pPr>
    <w:rPr>
      <w:rFonts w:ascii="Arial" w:eastAsia="PMingLiU" w:hAnsi="Arial" w:cs="Arial"/>
      <w:sz w:val="20"/>
      <w:szCs w:val="20"/>
      <w:lang w:eastAsia="zh-TW"/>
    </w:rPr>
  </w:style>
  <w:style w:type="paragraph" w:customStyle="1" w:styleId="459D662347734FF7B31BA01AE424BFF53">
    <w:name w:val="459D662347734FF7B31BA01AE424BFF53"/>
    <w:rsid w:val="00050B4C"/>
    <w:pPr>
      <w:spacing w:after="0" w:line="280" w:lineRule="atLeast"/>
    </w:pPr>
    <w:rPr>
      <w:rFonts w:ascii="Arial" w:eastAsia="PMingLiU" w:hAnsi="Arial" w:cs="Arial"/>
      <w:sz w:val="20"/>
      <w:szCs w:val="20"/>
      <w:lang w:eastAsia="zh-TW"/>
    </w:rPr>
  </w:style>
  <w:style w:type="paragraph" w:customStyle="1" w:styleId="3EFF0F5FDE1F4515BEF1E6DA6BC351111">
    <w:name w:val="3EFF0F5FDE1F4515BEF1E6DA6BC351111"/>
    <w:rsid w:val="00050B4C"/>
    <w:pPr>
      <w:spacing w:after="0" w:line="280" w:lineRule="atLeast"/>
    </w:pPr>
    <w:rPr>
      <w:rFonts w:ascii="Arial" w:eastAsia="PMingLiU" w:hAnsi="Arial" w:cs="Arial"/>
      <w:sz w:val="20"/>
      <w:szCs w:val="20"/>
      <w:lang w:eastAsia="zh-TW"/>
    </w:rPr>
  </w:style>
  <w:style w:type="paragraph" w:customStyle="1" w:styleId="BFA855B9813549C09EA319EC9A7A689E6">
    <w:name w:val="BFA855B9813549C09EA319EC9A7A689E6"/>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6">
    <w:name w:val="31E4748EDF9E494CA24FB5AE91F7D74D6"/>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6">
    <w:name w:val="488B8510968E48CA859B64500E0E380E6"/>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6">
    <w:name w:val="6AD327D10AFE42A1B76D87FCDE380ADD6"/>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6">
    <w:name w:val="B9EFD17D9A4A42DF8D3944EE43C3DA8F6"/>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6">
    <w:name w:val="9008FC83FE8340E8BAF5C0E12FC8C49A6"/>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6">
    <w:name w:val="194D6E595B914BABA8CFE2B3181912E56"/>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6">
    <w:name w:val="EE3DD0BDAD5A45938452A06CEAAA811F6"/>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7">
    <w:name w:val="55D640ACC1464E7EB33847D1A27C9A397"/>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6">
    <w:name w:val="A271624DE6AA44BB8DB3264D32891BB36"/>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6">
    <w:name w:val="797ADC2D77574210ADF7887982B262436"/>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6">
    <w:name w:val="6A425DC0F91C4FD1A2040CD201D935CE6"/>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6">
    <w:name w:val="A44A095B51244DF5AA1340624FCD14F76"/>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6">
    <w:name w:val="BC2308B804DF419DA5C8E39AF2CE33B86"/>
    <w:rsid w:val="00050B4C"/>
    <w:pPr>
      <w:spacing w:after="0" w:line="280" w:lineRule="atLeast"/>
    </w:pPr>
    <w:rPr>
      <w:rFonts w:ascii="Arial" w:eastAsia="PMingLiU" w:hAnsi="Arial" w:cs="Arial"/>
      <w:sz w:val="20"/>
      <w:szCs w:val="20"/>
      <w:lang w:eastAsia="zh-TW"/>
    </w:rPr>
  </w:style>
  <w:style w:type="paragraph" w:customStyle="1" w:styleId="742009F528D84E52989FA4D95D45751C6">
    <w:name w:val="742009F528D84E52989FA4D95D45751C6"/>
    <w:rsid w:val="00050B4C"/>
    <w:pPr>
      <w:spacing w:after="0" w:line="280" w:lineRule="atLeast"/>
    </w:pPr>
    <w:rPr>
      <w:rFonts w:ascii="Arial" w:eastAsia="PMingLiU" w:hAnsi="Arial" w:cs="Arial"/>
      <w:sz w:val="20"/>
      <w:szCs w:val="20"/>
      <w:lang w:eastAsia="zh-TW"/>
    </w:rPr>
  </w:style>
  <w:style w:type="paragraph" w:customStyle="1" w:styleId="D48D8FB3C1A94C38869C943D03D47EC16">
    <w:name w:val="D48D8FB3C1A94C38869C943D03D47EC16"/>
    <w:rsid w:val="00050B4C"/>
    <w:pPr>
      <w:spacing w:after="0" w:line="280" w:lineRule="atLeast"/>
    </w:pPr>
    <w:rPr>
      <w:rFonts w:ascii="Arial" w:eastAsia="PMingLiU" w:hAnsi="Arial" w:cs="Arial"/>
      <w:sz w:val="20"/>
      <w:szCs w:val="20"/>
      <w:lang w:eastAsia="zh-TW"/>
    </w:rPr>
  </w:style>
  <w:style w:type="paragraph" w:customStyle="1" w:styleId="9BCBD13DFBAF44378B813C0A38E1979D6">
    <w:name w:val="9BCBD13DFBAF44378B813C0A38E1979D6"/>
    <w:rsid w:val="00050B4C"/>
    <w:pPr>
      <w:spacing w:after="0" w:line="280" w:lineRule="atLeast"/>
    </w:pPr>
    <w:rPr>
      <w:rFonts w:ascii="Arial" w:eastAsia="PMingLiU" w:hAnsi="Arial" w:cs="Arial"/>
      <w:sz w:val="20"/>
      <w:szCs w:val="20"/>
      <w:lang w:eastAsia="zh-TW"/>
    </w:rPr>
  </w:style>
  <w:style w:type="paragraph" w:customStyle="1" w:styleId="1BB9C32FF7D04560BCF39843D0F5538F2">
    <w:name w:val="1BB9C32FF7D04560BCF39843D0F5538F2"/>
    <w:rsid w:val="00050B4C"/>
    <w:pPr>
      <w:spacing w:after="0" w:line="280" w:lineRule="atLeast"/>
    </w:pPr>
    <w:rPr>
      <w:rFonts w:ascii="Arial" w:eastAsia="PMingLiU" w:hAnsi="Arial" w:cs="Arial"/>
      <w:sz w:val="20"/>
      <w:szCs w:val="20"/>
      <w:lang w:eastAsia="zh-TW"/>
    </w:rPr>
  </w:style>
  <w:style w:type="paragraph" w:customStyle="1" w:styleId="F18C861E8DBF4EAFBAC6A5F3A71B2C2E6">
    <w:name w:val="F18C861E8DBF4EAFBAC6A5F3A71B2C2E6"/>
    <w:rsid w:val="00050B4C"/>
    <w:pPr>
      <w:spacing w:after="0" w:line="280" w:lineRule="atLeast"/>
    </w:pPr>
    <w:rPr>
      <w:rFonts w:ascii="Arial" w:eastAsia="PMingLiU" w:hAnsi="Arial" w:cs="Arial"/>
      <w:sz w:val="20"/>
      <w:szCs w:val="20"/>
      <w:lang w:eastAsia="zh-TW"/>
    </w:rPr>
  </w:style>
  <w:style w:type="paragraph" w:customStyle="1" w:styleId="6C231E3A7DB143C28889FAF16DAE627E">
    <w:name w:val="6C231E3A7DB143C28889FAF16DAE627E"/>
    <w:rsid w:val="00050B4C"/>
    <w:pPr>
      <w:spacing w:after="0" w:line="280" w:lineRule="atLeast"/>
    </w:pPr>
    <w:rPr>
      <w:rFonts w:ascii="Arial" w:eastAsia="PMingLiU" w:hAnsi="Arial" w:cs="Arial"/>
      <w:sz w:val="20"/>
      <w:szCs w:val="20"/>
      <w:lang w:eastAsia="zh-TW"/>
    </w:rPr>
  </w:style>
  <w:style w:type="paragraph" w:customStyle="1" w:styleId="16EAD20B0382469D8E7485D6F836FF944">
    <w:name w:val="16EAD20B0382469D8E7485D6F836FF944"/>
    <w:rsid w:val="00050B4C"/>
    <w:pPr>
      <w:spacing w:after="0" w:line="280" w:lineRule="atLeast"/>
    </w:pPr>
    <w:rPr>
      <w:rFonts w:ascii="Arial" w:eastAsia="PMingLiU" w:hAnsi="Arial" w:cs="Arial"/>
      <w:sz w:val="20"/>
      <w:szCs w:val="20"/>
      <w:lang w:eastAsia="zh-TW"/>
    </w:rPr>
  </w:style>
  <w:style w:type="paragraph" w:customStyle="1" w:styleId="048955D1178848E796C459096FADFAA42">
    <w:name w:val="048955D1178848E796C459096FADFAA42"/>
    <w:rsid w:val="00050B4C"/>
    <w:pPr>
      <w:spacing w:after="0" w:line="280" w:lineRule="atLeast"/>
    </w:pPr>
    <w:rPr>
      <w:rFonts w:ascii="Arial" w:eastAsia="PMingLiU" w:hAnsi="Arial" w:cs="Arial"/>
      <w:sz w:val="20"/>
      <w:szCs w:val="20"/>
      <w:lang w:eastAsia="zh-TW"/>
    </w:rPr>
  </w:style>
  <w:style w:type="paragraph" w:customStyle="1" w:styleId="2271805AA0AF48F1B4121CBCB59DAD524">
    <w:name w:val="2271805AA0AF48F1B4121CBCB59DAD524"/>
    <w:rsid w:val="00050B4C"/>
    <w:pPr>
      <w:spacing w:after="0" w:line="280" w:lineRule="atLeast"/>
    </w:pPr>
    <w:rPr>
      <w:rFonts w:ascii="Arial" w:eastAsia="PMingLiU" w:hAnsi="Arial" w:cs="Arial"/>
      <w:sz w:val="20"/>
      <w:szCs w:val="20"/>
      <w:lang w:eastAsia="zh-TW"/>
    </w:rPr>
  </w:style>
  <w:style w:type="paragraph" w:customStyle="1" w:styleId="48EEBE7DD9054E54B20A60D7FE1C02214">
    <w:name w:val="48EEBE7DD9054E54B20A60D7FE1C02214"/>
    <w:rsid w:val="00050B4C"/>
    <w:pPr>
      <w:spacing w:after="0" w:line="280" w:lineRule="atLeast"/>
    </w:pPr>
    <w:rPr>
      <w:rFonts w:ascii="Arial" w:eastAsia="PMingLiU" w:hAnsi="Arial" w:cs="Arial"/>
      <w:sz w:val="20"/>
      <w:szCs w:val="20"/>
      <w:lang w:eastAsia="zh-TW"/>
    </w:rPr>
  </w:style>
  <w:style w:type="paragraph" w:customStyle="1" w:styleId="E3F433656BC443138C1F78C8EB0121F42">
    <w:name w:val="E3F433656BC443138C1F78C8EB0121F42"/>
    <w:rsid w:val="00050B4C"/>
    <w:pPr>
      <w:spacing w:after="0" w:line="280" w:lineRule="atLeast"/>
    </w:pPr>
    <w:rPr>
      <w:rFonts w:ascii="Arial" w:eastAsia="PMingLiU" w:hAnsi="Arial" w:cs="Arial"/>
      <w:sz w:val="20"/>
      <w:szCs w:val="20"/>
      <w:lang w:eastAsia="zh-TW"/>
    </w:rPr>
  </w:style>
  <w:style w:type="paragraph" w:customStyle="1" w:styleId="C0B1E0CEE8184FA5AD76A5FF6BC8B9864">
    <w:name w:val="C0B1E0CEE8184FA5AD76A5FF6BC8B9864"/>
    <w:rsid w:val="00050B4C"/>
    <w:pPr>
      <w:spacing w:after="0" w:line="280" w:lineRule="atLeast"/>
    </w:pPr>
    <w:rPr>
      <w:rFonts w:ascii="Arial" w:eastAsia="PMingLiU" w:hAnsi="Arial" w:cs="Arial"/>
      <w:sz w:val="20"/>
      <w:szCs w:val="20"/>
      <w:lang w:eastAsia="zh-TW"/>
    </w:rPr>
  </w:style>
  <w:style w:type="paragraph" w:customStyle="1" w:styleId="9F1EE3D7F1544521997766E631FF02C84">
    <w:name w:val="9F1EE3D7F1544521997766E631FF02C84"/>
    <w:rsid w:val="00050B4C"/>
    <w:pPr>
      <w:spacing w:after="0" w:line="280" w:lineRule="atLeast"/>
    </w:pPr>
    <w:rPr>
      <w:rFonts w:ascii="Arial" w:eastAsia="PMingLiU" w:hAnsi="Arial" w:cs="Arial"/>
      <w:sz w:val="20"/>
      <w:szCs w:val="20"/>
      <w:lang w:eastAsia="zh-TW"/>
    </w:rPr>
  </w:style>
  <w:style w:type="paragraph" w:customStyle="1" w:styleId="C90F9E5F4A2E449E933E9802AD59CC662">
    <w:name w:val="C90F9E5F4A2E449E933E9802AD59CC662"/>
    <w:rsid w:val="00050B4C"/>
    <w:pPr>
      <w:spacing w:after="0" w:line="280" w:lineRule="atLeast"/>
    </w:pPr>
    <w:rPr>
      <w:rFonts w:ascii="Arial" w:eastAsia="PMingLiU" w:hAnsi="Arial" w:cs="Arial"/>
      <w:sz w:val="20"/>
      <w:szCs w:val="20"/>
      <w:lang w:eastAsia="zh-TW"/>
    </w:rPr>
  </w:style>
  <w:style w:type="paragraph" w:customStyle="1" w:styleId="EE468448367747EA91EDCA7F36DEE7584">
    <w:name w:val="EE468448367747EA91EDCA7F36DEE7584"/>
    <w:rsid w:val="00050B4C"/>
    <w:pPr>
      <w:spacing w:after="0" w:line="280" w:lineRule="atLeast"/>
    </w:pPr>
    <w:rPr>
      <w:rFonts w:ascii="Arial" w:eastAsia="PMingLiU" w:hAnsi="Arial" w:cs="Arial"/>
      <w:sz w:val="20"/>
      <w:szCs w:val="20"/>
      <w:lang w:eastAsia="zh-TW"/>
    </w:rPr>
  </w:style>
  <w:style w:type="paragraph" w:customStyle="1" w:styleId="08731424D1874B468695505FE5B2F2F54">
    <w:name w:val="08731424D1874B468695505FE5B2F2F54"/>
    <w:rsid w:val="00050B4C"/>
    <w:pPr>
      <w:spacing w:after="0" w:line="280" w:lineRule="atLeast"/>
    </w:pPr>
    <w:rPr>
      <w:rFonts w:ascii="Arial" w:eastAsia="PMingLiU" w:hAnsi="Arial" w:cs="Arial"/>
      <w:sz w:val="20"/>
      <w:szCs w:val="20"/>
      <w:lang w:eastAsia="zh-TW"/>
    </w:rPr>
  </w:style>
  <w:style w:type="paragraph" w:customStyle="1" w:styleId="83F6DFF830504D3489D5E709F1C5584A2">
    <w:name w:val="83F6DFF830504D3489D5E709F1C5584A2"/>
    <w:rsid w:val="00050B4C"/>
    <w:pPr>
      <w:spacing w:after="0" w:line="280" w:lineRule="atLeast"/>
    </w:pPr>
    <w:rPr>
      <w:rFonts w:ascii="Arial" w:eastAsia="PMingLiU" w:hAnsi="Arial" w:cs="Arial"/>
      <w:sz w:val="20"/>
      <w:szCs w:val="20"/>
      <w:lang w:eastAsia="zh-TW"/>
    </w:rPr>
  </w:style>
  <w:style w:type="paragraph" w:customStyle="1" w:styleId="B9B2EB0A609D4200B3F9B639D60BCC654">
    <w:name w:val="B9B2EB0A609D4200B3F9B639D60BCC654"/>
    <w:rsid w:val="00050B4C"/>
    <w:pPr>
      <w:spacing w:after="0" w:line="280" w:lineRule="atLeast"/>
    </w:pPr>
    <w:rPr>
      <w:rFonts w:ascii="Arial" w:eastAsia="PMingLiU" w:hAnsi="Arial" w:cs="Arial"/>
      <w:sz w:val="20"/>
      <w:szCs w:val="20"/>
      <w:lang w:eastAsia="zh-TW"/>
    </w:rPr>
  </w:style>
  <w:style w:type="paragraph" w:customStyle="1" w:styleId="51AD23C8B2F24DFC97A1EB523DFFF12A4">
    <w:name w:val="51AD23C8B2F24DFC97A1EB523DFFF12A4"/>
    <w:rsid w:val="00050B4C"/>
    <w:pPr>
      <w:spacing w:after="0" w:line="280" w:lineRule="atLeast"/>
    </w:pPr>
    <w:rPr>
      <w:rFonts w:ascii="Arial" w:eastAsia="PMingLiU" w:hAnsi="Arial" w:cs="Arial"/>
      <w:sz w:val="20"/>
      <w:szCs w:val="20"/>
      <w:lang w:eastAsia="zh-TW"/>
    </w:rPr>
  </w:style>
  <w:style w:type="paragraph" w:customStyle="1" w:styleId="74AFCBDABC3248479DA71D31880A4BC02">
    <w:name w:val="74AFCBDABC3248479DA71D31880A4BC02"/>
    <w:rsid w:val="00050B4C"/>
    <w:pPr>
      <w:spacing w:after="0" w:line="280" w:lineRule="atLeast"/>
    </w:pPr>
    <w:rPr>
      <w:rFonts w:ascii="Arial" w:eastAsia="PMingLiU" w:hAnsi="Arial" w:cs="Arial"/>
      <w:sz w:val="20"/>
      <w:szCs w:val="20"/>
      <w:lang w:eastAsia="zh-TW"/>
    </w:rPr>
  </w:style>
  <w:style w:type="paragraph" w:customStyle="1" w:styleId="B6F0E728596C401F94CFE1C9C018D1A94">
    <w:name w:val="B6F0E728596C401F94CFE1C9C018D1A94"/>
    <w:rsid w:val="00050B4C"/>
    <w:pPr>
      <w:spacing w:after="0" w:line="280" w:lineRule="atLeast"/>
    </w:pPr>
    <w:rPr>
      <w:rFonts w:ascii="Arial" w:eastAsia="PMingLiU" w:hAnsi="Arial" w:cs="Arial"/>
      <w:sz w:val="20"/>
      <w:szCs w:val="20"/>
      <w:lang w:eastAsia="zh-TW"/>
    </w:rPr>
  </w:style>
  <w:style w:type="paragraph" w:customStyle="1" w:styleId="5ACF4E996C9C416AB170C16222E73B174">
    <w:name w:val="5ACF4E996C9C416AB170C16222E73B174"/>
    <w:rsid w:val="00050B4C"/>
    <w:pPr>
      <w:spacing w:after="0" w:line="280" w:lineRule="atLeast"/>
    </w:pPr>
    <w:rPr>
      <w:rFonts w:ascii="Arial" w:eastAsia="PMingLiU" w:hAnsi="Arial" w:cs="Arial"/>
      <w:sz w:val="20"/>
      <w:szCs w:val="20"/>
      <w:lang w:eastAsia="zh-TW"/>
    </w:rPr>
  </w:style>
  <w:style w:type="paragraph" w:customStyle="1" w:styleId="9F268780DE414BD49F16D128300CA2312">
    <w:name w:val="9F268780DE414BD49F16D128300CA2312"/>
    <w:rsid w:val="00050B4C"/>
    <w:pPr>
      <w:spacing w:after="0" w:line="280" w:lineRule="atLeast"/>
    </w:pPr>
    <w:rPr>
      <w:rFonts w:ascii="Arial" w:eastAsia="PMingLiU" w:hAnsi="Arial" w:cs="Arial"/>
      <w:sz w:val="20"/>
      <w:szCs w:val="20"/>
      <w:lang w:eastAsia="zh-TW"/>
    </w:rPr>
  </w:style>
  <w:style w:type="paragraph" w:customStyle="1" w:styleId="E3BF289C8EAD4FC8B38540D9E04A8A384">
    <w:name w:val="E3BF289C8EAD4FC8B38540D9E04A8A384"/>
    <w:rsid w:val="00050B4C"/>
    <w:pPr>
      <w:spacing w:after="0" w:line="280" w:lineRule="atLeast"/>
    </w:pPr>
    <w:rPr>
      <w:rFonts w:ascii="Arial" w:eastAsia="PMingLiU" w:hAnsi="Arial" w:cs="Arial"/>
      <w:sz w:val="20"/>
      <w:szCs w:val="20"/>
      <w:lang w:eastAsia="zh-TW"/>
    </w:rPr>
  </w:style>
  <w:style w:type="paragraph" w:customStyle="1" w:styleId="E4A2F72E1FC24D50BA5BC94B86D7DC9D4">
    <w:name w:val="E4A2F72E1FC24D50BA5BC94B86D7DC9D4"/>
    <w:rsid w:val="00050B4C"/>
    <w:pPr>
      <w:spacing w:after="0" w:line="280" w:lineRule="atLeast"/>
    </w:pPr>
    <w:rPr>
      <w:rFonts w:ascii="Arial" w:eastAsia="PMingLiU" w:hAnsi="Arial" w:cs="Arial"/>
      <w:sz w:val="20"/>
      <w:szCs w:val="20"/>
      <w:lang w:eastAsia="zh-TW"/>
    </w:rPr>
  </w:style>
  <w:style w:type="paragraph" w:customStyle="1" w:styleId="958C434C44F54CD0AF5DDFC9A8A1FFC02">
    <w:name w:val="958C434C44F54CD0AF5DDFC9A8A1FFC02"/>
    <w:rsid w:val="00050B4C"/>
    <w:pPr>
      <w:spacing w:after="0" w:line="280" w:lineRule="atLeast"/>
    </w:pPr>
    <w:rPr>
      <w:rFonts w:ascii="Arial" w:eastAsia="PMingLiU" w:hAnsi="Arial" w:cs="Arial"/>
      <w:sz w:val="20"/>
      <w:szCs w:val="20"/>
      <w:lang w:eastAsia="zh-TW"/>
    </w:rPr>
  </w:style>
  <w:style w:type="paragraph" w:customStyle="1" w:styleId="459D662347734FF7B31BA01AE424BFF54">
    <w:name w:val="459D662347734FF7B31BA01AE424BFF54"/>
    <w:rsid w:val="00050B4C"/>
    <w:pPr>
      <w:spacing w:after="0" w:line="280" w:lineRule="atLeast"/>
    </w:pPr>
    <w:rPr>
      <w:rFonts w:ascii="Arial" w:eastAsia="PMingLiU" w:hAnsi="Arial" w:cs="Arial"/>
      <w:sz w:val="20"/>
      <w:szCs w:val="20"/>
      <w:lang w:eastAsia="zh-TW"/>
    </w:rPr>
  </w:style>
  <w:style w:type="paragraph" w:customStyle="1" w:styleId="BFA855B9813549C09EA319EC9A7A689E7">
    <w:name w:val="BFA855B9813549C09EA319EC9A7A689E7"/>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7">
    <w:name w:val="31E4748EDF9E494CA24FB5AE91F7D74D7"/>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7">
    <w:name w:val="488B8510968E48CA859B64500E0E380E7"/>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7">
    <w:name w:val="6AD327D10AFE42A1B76D87FCDE380ADD7"/>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7">
    <w:name w:val="B9EFD17D9A4A42DF8D3944EE43C3DA8F7"/>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7">
    <w:name w:val="9008FC83FE8340E8BAF5C0E12FC8C49A7"/>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7">
    <w:name w:val="194D6E595B914BABA8CFE2B3181912E57"/>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7">
    <w:name w:val="EE3DD0BDAD5A45938452A06CEAAA811F7"/>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8">
    <w:name w:val="55D640ACC1464E7EB33847D1A27C9A398"/>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7">
    <w:name w:val="A271624DE6AA44BB8DB3264D32891BB37"/>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7">
    <w:name w:val="797ADC2D77574210ADF7887982B262437"/>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7">
    <w:name w:val="6A425DC0F91C4FD1A2040CD201D935CE7"/>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7">
    <w:name w:val="A44A095B51244DF5AA1340624FCD14F77"/>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7">
    <w:name w:val="BC2308B804DF419DA5C8E39AF2CE33B87"/>
    <w:rsid w:val="00050B4C"/>
    <w:pPr>
      <w:spacing w:after="0" w:line="280" w:lineRule="atLeast"/>
    </w:pPr>
    <w:rPr>
      <w:rFonts w:ascii="Arial" w:eastAsia="PMingLiU" w:hAnsi="Arial" w:cs="Arial"/>
      <w:sz w:val="20"/>
      <w:szCs w:val="20"/>
      <w:lang w:eastAsia="zh-TW"/>
    </w:rPr>
  </w:style>
  <w:style w:type="paragraph" w:customStyle="1" w:styleId="742009F528D84E52989FA4D95D45751C7">
    <w:name w:val="742009F528D84E52989FA4D95D45751C7"/>
    <w:rsid w:val="00050B4C"/>
    <w:pPr>
      <w:spacing w:after="0" w:line="280" w:lineRule="atLeast"/>
    </w:pPr>
    <w:rPr>
      <w:rFonts w:ascii="Arial" w:eastAsia="PMingLiU" w:hAnsi="Arial" w:cs="Arial"/>
      <w:sz w:val="20"/>
      <w:szCs w:val="20"/>
      <w:lang w:eastAsia="zh-TW"/>
    </w:rPr>
  </w:style>
  <w:style w:type="paragraph" w:customStyle="1" w:styleId="D48D8FB3C1A94C38869C943D03D47EC17">
    <w:name w:val="D48D8FB3C1A94C38869C943D03D47EC17"/>
    <w:rsid w:val="00050B4C"/>
    <w:pPr>
      <w:spacing w:after="0" w:line="280" w:lineRule="atLeast"/>
    </w:pPr>
    <w:rPr>
      <w:rFonts w:ascii="Arial" w:eastAsia="PMingLiU" w:hAnsi="Arial" w:cs="Arial"/>
      <w:sz w:val="20"/>
      <w:szCs w:val="20"/>
      <w:lang w:eastAsia="zh-TW"/>
    </w:rPr>
  </w:style>
  <w:style w:type="paragraph" w:customStyle="1" w:styleId="9BCBD13DFBAF44378B813C0A38E1979D7">
    <w:name w:val="9BCBD13DFBAF44378B813C0A38E1979D7"/>
    <w:rsid w:val="00050B4C"/>
    <w:pPr>
      <w:spacing w:after="0" w:line="280" w:lineRule="atLeast"/>
    </w:pPr>
    <w:rPr>
      <w:rFonts w:ascii="Arial" w:eastAsia="PMingLiU" w:hAnsi="Arial" w:cs="Arial"/>
      <w:sz w:val="20"/>
      <w:szCs w:val="20"/>
      <w:lang w:eastAsia="zh-TW"/>
    </w:rPr>
  </w:style>
  <w:style w:type="paragraph" w:customStyle="1" w:styleId="1BB9C32FF7D04560BCF39843D0F5538F3">
    <w:name w:val="1BB9C32FF7D04560BCF39843D0F5538F3"/>
    <w:rsid w:val="00050B4C"/>
    <w:pPr>
      <w:spacing w:after="0" w:line="280" w:lineRule="atLeast"/>
    </w:pPr>
    <w:rPr>
      <w:rFonts w:ascii="Arial" w:eastAsia="PMingLiU" w:hAnsi="Arial" w:cs="Arial"/>
      <w:sz w:val="20"/>
      <w:szCs w:val="20"/>
      <w:lang w:eastAsia="zh-TW"/>
    </w:rPr>
  </w:style>
  <w:style w:type="paragraph" w:customStyle="1" w:styleId="F18C861E8DBF4EAFBAC6A5F3A71B2C2E7">
    <w:name w:val="F18C861E8DBF4EAFBAC6A5F3A71B2C2E7"/>
    <w:rsid w:val="00050B4C"/>
    <w:pPr>
      <w:spacing w:after="0" w:line="280" w:lineRule="atLeast"/>
    </w:pPr>
    <w:rPr>
      <w:rFonts w:ascii="Arial" w:eastAsia="PMingLiU" w:hAnsi="Arial" w:cs="Arial"/>
      <w:sz w:val="20"/>
      <w:szCs w:val="20"/>
      <w:lang w:eastAsia="zh-TW"/>
    </w:rPr>
  </w:style>
  <w:style w:type="paragraph" w:customStyle="1" w:styleId="44E2BDD7CE1745579D17E2CD5DCAF31A">
    <w:name w:val="44E2BDD7CE1745579D17E2CD5DCAF31A"/>
    <w:rsid w:val="00050B4C"/>
    <w:pPr>
      <w:spacing w:after="0" w:line="280" w:lineRule="atLeast"/>
    </w:pPr>
    <w:rPr>
      <w:rFonts w:ascii="Arial" w:eastAsia="PMingLiU" w:hAnsi="Arial" w:cs="Arial"/>
      <w:sz w:val="20"/>
      <w:szCs w:val="20"/>
      <w:lang w:eastAsia="zh-TW"/>
    </w:rPr>
  </w:style>
  <w:style w:type="paragraph" w:customStyle="1" w:styleId="16EAD20B0382469D8E7485D6F836FF945">
    <w:name w:val="16EAD20B0382469D8E7485D6F836FF945"/>
    <w:rsid w:val="00050B4C"/>
    <w:pPr>
      <w:spacing w:after="0" w:line="280" w:lineRule="atLeast"/>
    </w:pPr>
    <w:rPr>
      <w:rFonts w:ascii="Arial" w:eastAsia="PMingLiU" w:hAnsi="Arial" w:cs="Arial"/>
      <w:sz w:val="20"/>
      <w:szCs w:val="20"/>
      <w:lang w:eastAsia="zh-TW"/>
    </w:rPr>
  </w:style>
  <w:style w:type="paragraph" w:customStyle="1" w:styleId="048955D1178848E796C459096FADFAA43">
    <w:name w:val="048955D1178848E796C459096FADFAA43"/>
    <w:rsid w:val="00050B4C"/>
    <w:pPr>
      <w:spacing w:after="0" w:line="280" w:lineRule="atLeast"/>
    </w:pPr>
    <w:rPr>
      <w:rFonts w:ascii="Arial" w:eastAsia="PMingLiU" w:hAnsi="Arial" w:cs="Arial"/>
      <w:sz w:val="20"/>
      <w:szCs w:val="20"/>
      <w:lang w:eastAsia="zh-TW"/>
    </w:rPr>
  </w:style>
  <w:style w:type="paragraph" w:customStyle="1" w:styleId="2271805AA0AF48F1B4121CBCB59DAD525">
    <w:name w:val="2271805AA0AF48F1B4121CBCB59DAD525"/>
    <w:rsid w:val="00050B4C"/>
    <w:pPr>
      <w:spacing w:after="0" w:line="280" w:lineRule="atLeast"/>
    </w:pPr>
    <w:rPr>
      <w:rFonts w:ascii="Arial" w:eastAsia="PMingLiU" w:hAnsi="Arial" w:cs="Arial"/>
      <w:sz w:val="20"/>
      <w:szCs w:val="20"/>
      <w:lang w:eastAsia="zh-TW"/>
    </w:rPr>
  </w:style>
  <w:style w:type="paragraph" w:customStyle="1" w:styleId="48EEBE7DD9054E54B20A60D7FE1C02215">
    <w:name w:val="48EEBE7DD9054E54B20A60D7FE1C02215"/>
    <w:rsid w:val="00050B4C"/>
    <w:pPr>
      <w:spacing w:after="0" w:line="280" w:lineRule="atLeast"/>
    </w:pPr>
    <w:rPr>
      <w:rFonts w:ascii="Arial" w:eastAsia="PMingLiU" w:hAnsi="Arial" w:cs="Arial"/>
      <w:sz w:val="20"/>
      <w:szCs w:val="20"/>
      <w:lang w:eastAsia="zh-TW"/>
    </w:rPr>
  </w:style>
  <w:style w:type="paragraph" w:customStyle="1" w:styleId="E3F433656BC443138C1F78C8EB0121F43">
    <w:name w:val="E3F433656BC443138C1F78C8EB0121F43"/>
    <w:rsid w:val="00050B4C"/>
    <w:pPr>
      <w:spacing w:after="0" w:line="280" w:lineRule="atLeast"/>
    </w:pPr>
    <w:rPr>
      <w:rFonts w:ascii="Arial" w:eastAsia="PMingLiU" w:hAnsi="Arial" w:cs="Arial"/>
      <w:sz w:val="20"/>
      <w:szCs w:val="20"/>
      <w:lang w:eastAsia="zh-TW"/>
    </w:rPr>
  </w:style>
  <w:style w:type="paragraph" w:customStyle="1" w:styleId="C0B1E0CEE8184FA5AD76A5FF6BC8B9865">
    <w:name w:val="C0B1E0CEE8184FA5AD76A5FF6BC8B9865"/>
    <w:rsid w:val="00050B4C"/>
    <w:pPr>
      <w:spacing w:after="0" w:line="280" w:lineRule="atLeast"/>
    </w:pPr>
    <w:rPr>
      <w:rFonts w:ascii="Arial" w:eastAsia="PMingLiU" w:hAnsi="Arial" w:cs="Arial"/>
      <w:sz w:val="20"/>
      <w:szCs w:val="20"/>
      <w:lang w:eastAsia="zh-TW"/>
    </w:rPr>
  </w:style>
  <w:style w:type="paragraph" w:customStyle="1" w:styleId="9F1EE3D7F1544521997766E631FF02C85">
    <w:name w:val="9F1EE3D7F1544521997766E631FF02C85"/>
    <w:rsid w:val="00050B4C"/>
    <w:pPr>
      <w:spacing w:after="0" w:line="280" w:lineRule="atLeast"/>
    </w:pPr>
    <w:rPr>
      <w:rFonts w:ascii="Arial" w:eastAsia="PMingLiU" w:hAnsi="Arial" w:cs="Arial"/>
      <w:sz w:val="20"/>
      <w:szCs w:val="20"/>
      <w:lang w:eastAsia="zh-TW"/>
    </w:rPr>
  </w:style>
  <w:style w:type="paragraph" w:customStyle="1" w:styleId="C90F9E5F4A2E449E933E9802AD59CC663">
    <w:name w:val="C90F9E5F4A2E449E933E9802AD59CC663"/>
    <w:rsid w:val="00050B4C"/>
    <w:pPr>
      <w:spacing w:after="0" w:line="280" w:lineRule="atLeast"/>
    </w:pPr>
    <w:rPr>
      <w:rFonts w:ascii="Arial" w:eastAsia="PMingLiU" w:hAnsi="Arial" w:cs="Arial"/>
      <w:sz w:val="20"/>
      <w:szCs w:val="20"/>
      <w:lang w:eastAsia="zh-TW"/>
    </w:rPr>
  </w:style>
  <w:style w:type="paragraph" w:customStyle="1" w:styleId="EE468448367747EA91EDCA7F36DEE7585">
    <w:name w:val="EE468448367747EA91EDCA7F36DEE7585"/>
    <w:rsid w:val="00050B4C"/>
    <w:pPr>
      <w:spacing w:after="0" w:line="280" w:lineRule="atLeast"/>
    </w:pPr>
    <w:rPr>
      <w:rFonts w:ascii="Arial" w:eastAsia="PMingLiU" w:hAnsi="Arial" w:cs="Arial"/>
      <w:sz w:val="20"/>
      <w:szCs w:val="20"/>
      <w:lang w:eastAsia="zh-TW"/>
    </w:rPr>
  </w:style>
  <w:style w:type="paragraph" w:customStyle="1" w:styleId="08731424D1874B468695505FE5B2F2F55">
    <w:name w:val="08731424D1874B468695505FE5B2F2F55"/>
    <w:rsid w:val="00050B4C"/>
    <w:pPr>
      <w:spacing w:after="0" w:line="280" w:lineRule="atLeast"/>
    </w:pPr>
    <w:rPr>
      <w:rFonts w:ascii="Arial" w:eastAsia="PMingLiU" w:hAnsi="Arial" w:cs="Arial"/>
      <w:sz w:val="20"/>
      <w:szCs w:val="20"/>
      <w:lang w:eastAsia="zh-TW"/>
    </w:rPr>
  </w:style>
  <w:style w:type="paragraph" w:customStyle="1" w:styleId="83F6DFF830504D3489D5E709F1C5584A3">
    <w:name w:val="83F6DFF830504D3489D5E709F1C5584A3"/>
    <w:rsid w:val="00050B4C"/>
    <w:pPr>
      <w:spacing w:after="0" w:line="280" w:lineRule="atLeast"/>
    </w:pPr>
    <w:rPr>
      <w:rFonts w:ascii="Arial" w:eastAsia="PMingLiU" w:hAnsi="Arial" w:cs="Arial"/>
      <w:sz w:val="20"/>
      <w:szCs w:val="20"/>
      <w:lang w:eastAsia="zh-TW"/>
    </w:rPr>
  </w:style>
  <w:style w:type="paragraph" w:customStyle="1" w:styleId="B9B2EB0A609D4200B3F9B639D60BCC655">
    <w:name w:val="B9B2EB0A609D4200B3F9B639D60BCC655"/>
    <w:rsid w:val="00050B4C"/>
    <w:pPr>
      <w:spacing w:after="0" w:line="280" w:lineRule="atLeast"/>
    </w:pPr>
    <w:rPr>
      <w:rFonts w:ascii="Arial" w:eastAsia="PMingLiU" w:hAnsi="Arial" w:cs="Arial"/>
      <w:sz w:val="20"/>
      <w:szCs w:val="20"/>
      <w:lang w:eastAsia="zh-TW"/>
    </w:rPr>
  </w:style>
  <w:style w:type="paragraph" w:customStyle="1" w:styleId="51AD23C8B2F24DFC97A1EB523DFFF12A5">
    <w:name w:val="51AD23C8B2F24DFC97A1EB523DFFF12A5"/>
    <w:rsid w:val="00050B4C"/>
    <w:pPr>
      <w:spacing w:after="0" w:line="280" w:lineRule="atLeast"/>
    </w:pPr>
    <w:rPr>
      <w:rFonts w:ascii="Arial" w:eastAsia="PMingLiU" w:hAnsi="Arial" w:cs="Arial"/>
      <w:sz w:val="20"/>
      <w:szCs w:val="20"/>
      <w:lang w:eastAsia="zh-TW"/>
    </w:rPr>
  </w:style>
  <w:style w:type="paragraph" w:customStyle="1" w:styleId="74AFCBDABC3248479DA71D31880A4BC03">
    <w:name w:val="74AFCBDABC3248479DA71D31880A4BC03"/>
    <w:rsid w:val="00050B4C"/>
    <w:pPr>
      <w:spacing w:after="0" w:line="280" w:lineRule="atLeast"/>
    </w:pPr>
    <w:rPr>
      <w:rFonts w:ascii="Arial" w:eastAsia="PMingLiU" w:hAnsi="Arial" w:cs="Arial"/>
      <w:sz w:val="20"/>
      <w:szCs w:val="20"/>
      <w:lang w:eastAsia="zh-TW"/>
    </w:rPr>
  </w:style>
  <w:style w:type="paragraph" w:customStyle="1" w:styleId="B6F0E728596C401F94CFE1C9C018D1A95">
    <w:name w:val="B6F0E728596C401F94CFE1C9C018D1A95"/>
    <w:rsid w:val="00050B4C"/>
    <w:pPr>
      <w:spacing w:after="0" w:line="280" w:lineRule="atLeast"/>
    </w:pPr>
    <w:rPr>
      <w:rFonts w:ascii="Arial" w:eastAsia="PMingLiU" w:hAnsi="Arial" w:cs="Arial"/>
      <w:sz w:val="20"/>
      <w:szCs w:val="20"/>
      <w:lang w:eastAsia="zh-TW"/>
    </w:rPr>
  </w:style>
  <w:style w:type="paragraph" w:customStyle="1" w:styleId="5ACF4E996C9C416AB170C16222E73B175">
    <w:name w:val="5ACF4E996C9C416AB170C16222E73B175"/>
    <w:rsid w:val="00050B4C"/>
    <w:pPr>
      <w:spacing w:after="0" w:line="280" w:lineRule="atLeast"/>
    </w:pPr>
    <w:rPr>
      <w:rFonts w:ascii="Arial" w:eastAsia="PMingLiU" w:hAnsi="Arial" w:cs="Arial"/>
      <w:sz w:val="20"/>
      <w:szCs w:val="20"/>
      <w:lang w:eastAsia="zh-TW"/>
    </w:rPr>
  </w:style>
  <w:style w:type="paragraph" w:customStyle="1" w:styleId="9F268780DE414BD49F16D128300CA2313">
    <w:name w:val="9F268780DE414BD49F16D128300CA2313"/>
    <w:rsid w:val="00050B4C"/>
    <w:pPr>
      <w:spacing w:after="0" w:line="280" w:lineRule="atLeast"/>
    </w:pPr>
    <w:rPr>
      <w:rFonts w:ascii="Arial" w:eastAsia="PMingLiU" w:hAnsi="Arial" w:cs="Arial"/>
      <w:sz w:val="20"/>
      <w:szCs w:val="20"/>
      <w:lang w:eastAsia="zh-TW"/>
    </w:rPr>
  </w:style>
  <w:style w:type="paragraph" w:customStyle="1" w:styleId="E3BF289C8EAD4FC8B38540D9E04A8A385">
    <w:name w:val="E3BF289C8EAD4FC8B38540D9E04A8A385"/>
    <w:rsid w:val="00050B4C"/>
    <w:pPr>
      <w:spacing w:after="0" w:line="280" w:lineRule="atLeast"/>
    </w:pPr>
    <w:rPr>
      <w:rFonts w:ascii="Arial" w:eastAsia="PMingLiU" w:hAnsi="Arial" w:cs="Arial"/>
      <w:sz w:val="20"/>
      <w:szCs w:val="20"/>
      <w:lang w:eastAsia="zh-TW"/>
    </w:rPr>
  </w:style>
  <w:style w:type="paragraph" w:customStyle="1" w:styleId="E4A2F72E1FC24D50BA5BC94B86D7DC9D5">
    <w:name w:val="E4A2F72E1FC24D50BA5BC94B86D7DC9D5"/>
    <w:rsid w:val="00050B4C"/>
    <w:pPr>
      <w:spacing w:after="0" w:line="280" w:lineRule="atLeast"/>
    </w:pPr>
    <w:rPr>
      <w:rFonts w:ascii="Arial" w:eastAsia="PMingLiU" w:hAnsi="Arial" w:cs="Arial"/>
      <w:sz w:val="20"/>
      <w:szCs w:val="20"/>
      <w:lang w:eastAsia="zh-TW"/>
    </w:rPr>
  </w:style>
  <w:style w:type="paragraph" w:customStyle="1" w:styleId="958C434C44F54CD0AF5DDFC9A8A1FFC03">
    <w:name w:val="958C434C44F54CD0AF5DDFC9A8A1FFC03"/>
    <w:rsid w:val="00050B4C"/>
    <w:pPr>
      <w:spacing w:after="0" w:line="280" w:lineRule="atLeast"/>
    </w:pPr>
    <w:rPr>
      <w:rFonts w:ascii="Arial" w:eastAsia="PMingLiU" w:hAnsi="Arial" w:cs="Arial"/>
      <w:sz w:val="20"/>
      <w:szCs w:val="20"/>
      <w:lang w:eastAsia="zh-TW"/>
    </w:rPr>
  </w:style>
  <w:style w:type="paragraph" w:customStyle="1" w:styleId="459D662347734FF7B31BA01AE424BFF55">
    <w:name w:val="459D662347734FF7B31BA01AE424BFF55"/>
    <w:rsid w:val="00050B4C"/>
    <w:pPr>
      <w:spacing w:after="0" w:line="280" w:lineRule="atLeast"/>
    </w:pPr>
    <w:rPr>
      <w:rFonts w:ascii="Arial" w:eastAsia="PMingLiU" w:hAnsi="Arial" w:cs="Arial"/>
      <w:sz w:val="20"/>
      <w:szCs w:val="20"/>
      <w:lang w:eastAsia="zh-TW"/>
    </w:rPr>
  </w:style>
  <w:style w:type="paragraph" w:customStyle="1" w:styleId="ADDEDE42EECB4493A28B19A8622E6325">
    <w:name w:val="ADDEDE42EECB4493A28B19A8622E6325"/>
    <w:rsid w:val="00050B4C"/>
  </w:style>
  <w:style w:type="paragraph" w:customStyle="1" w:styleId="58BB11E70B9D48668B2E0F85563D7618">
    <w:name w:val="58BB11E70B9D48668B2E0F85563D7618"/>
    <w:rsid w:val="00050B4C"/>
  </w:style>
  <w:style w:type="paragraph" w:customStyle="1" w:styleId="1789D84FCC2D4AA9B4100C5E8A2E8825">
    <w:name w:val="1789D84FCC2D4AA9B4100C5E8A2E8825"/>
    <w:rsid w:val="00050B4C"/>
  </w:style>
  <w:style w:type="paragraph" w:customStyle="1" w:styleId="FB6937BE4D084910B1CDBA6D3CBFE526">
    <w:name w:val="FB6937BE4D084910B1CDBA6D3CBFE526"/>
    <w:rsid w:val="00050B4C"/>
  </w:style>
  <w:style w:type="paragraph" w:customStyle="1" w:styleId="D03FCD7EEED5414C80D9C635BEFA29FE">
    <w:name w:val="D03FCD7EEED5414C80D9C635BEFA29FE"/>
    <w:rsid w:val="00050B4C"/>
  </w:style>
  <w:style w:type="paragraph" w:customStyle="1" w:styleId="23586324F58A4ECBBC1F5684D9ACE1DF">
    <w:name w:val="23586324F58A4ECBBC1F5684D9ACE1DF"/>
    <w:rsid w:val="00050B4C"/>
  </w:style>
  <w:style w:type="paragraph" w:customStyle="1" w:styleId="04D4AEE507784BE9A76E3CCE4F733273">
    <w:name w:val="04D4AEE507784BE9A76E3CCE4F733273"/>
    <w:rsid w:val="00050B4C"/>
  </w:style>
  <w:style w:type="paragraph" w:customStyle="1" w:styleId="5526BAED14C9458998D50D89FC2B1671">
    <w:name w:val="5526BAED14C9458998D50D89FC2B1671"/>
    <w:rsid w:val="00050B4C"/>
  </w:style>
  <w:style w:type="paragraph" w:customStyle="1" w:styleId="62BA6F319893475C93DD5983DAF2369A">
    <w:name w:val="62BA6F319893475C93DD5983DAF2369A"/>
    <w:rsid w:val="00050B4C"/>
  </w:style>
  <w:style w:type="paragraph" w:customStyle="1" w:styleId="9DEC1909827949B99524D76926DA5E24">
    <w:name w:val="9DEC1909827949B99524D76926DA5E24"/>
    <w:rsid w:val="00050B4C"/>
  </w:style>
  <w:style w:type="paragraph" w:customStyle="1" w:styleId="DA7FCA8F2260425BA12BD0100F0343CB">
    <w:name w:val="DA7FCA8F2260425BA12BD0100F0343CB"/>
    <w:rsid w:val="00050B4C"/>
  </w:style>
  <w:style w:type="paragraph" w:customStyle="1" w:styleId="E62157FCF0EB4E2BBEA209997C46B110">
    <w:name w:val="E62157FCF0EB4E2BBEA209997C46B110"/>
    <w:rsid w:val="00050B4C"/>
  </w:style>
  <w:style w:type="paragraph" w:customStyle="1" w:styleId="4333C8DE56E24A54B9D6FE7DE050CC85">
    <w:name w:val="4333C8DE56E24A54B9D6FE7DE050CC85"/>
    <w:rsid w:val="00050B4C"/>
  </w:style>
  <w:style w:type="paragraph" w:customStyle="1" w:styleId="388A0AC79E494D69BB59A91265FEB470">
    <w:name w:val="388A0AC79E494D69BB59A91265FEB470"/>
    <w:rsid w:val="00050B4C"/>
  </w:style>
  <w:style w:type="paragraph" w:customStyle="1" w:styleId="79943F79C6C14B27BC15840C9DB4C844">
    <w:name w:val="79943F79C6C14B27BC15840C9DB4C844"/>
    <w:rsid w:val="00050B4C"/>
  </w:style>
  <w:style w:type="paragraph" w:customStyle="1" w:styleId="BFA855B9813549C09EA319EC9A7A689E8">
    <w:name w:val="BFA855B9813549C09EA319EC9A7A689E8"/>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8">
    <w:name w:val="31E4748EDF9E494CA24FB5AE91F7D74D8"/>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8">
    <w:name w:val="488B8510968E48CA859B64500E0E380E8"/>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8">
    <w:name w:val="6AD327D10AFE42A1B76D87FCDE380ADD8"/>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8">
    <w:name w:val="B9EFD17D9A4A42DF8D3944EE43C3DA8F8"/>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8">
    <w:name w:val="9008FC83FE8340E8BAF5C0E12FC8C49A8"/>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8">
    <w:name w:val="194D6E595B914BABA8CFE2B3181912E58"/>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8">
    <w:name w:val="EE3DD0BDAD5A45938452A06CEAAA811F8"/>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9">
    <w:name w:val="55D640ACC1464E7EB33847D1A27C9A399"/>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8">
    <w:name w:val="A271624DE6AA44BB8DB3264D32891BB38"/>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8">
    <w:name w:val="797ADC2D77574210ADF7887982B262438"/>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8">
    <w:name w:val="6A425DC0F91C4FD1A2040CD201D935CE8"/>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8">
    <w:name w:val="A44A095B51244DF5AA1340624FCD14F78"/>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8">
    <w:name w:val="BC2308B804DF419DA5C8E39AF2CE33B88"/>
    <w:rsid w:val="00050B4C"/>
    <w:pPr>
      <w:spacing w:after="0" w:line="280" w:lineRule="atLeast"/>
    </w:pPr>
    <w:rPr>
      <w:rFonts w:ascii="Arial" w:eastAsia="PMingLiU" w:hAnsi="Arial" w:cs="Arial"/>
      <w:sz w:val="20"/>
      <w:szCs w:val="20"/>
      <w:lang w:eastAsia="zh-TW"/>
    </w:rPr>
  </w:style>
  <w:style w:type="paragraph" w:customStyle="1" w:styleId="742009F528D84E52989FA4D95D45751C8">
    <w:name w:val="742009F528D84E52989FA4D95D45751C8"/>
    <w:rsid w:val="00050B4C"/>
    <w:pPr>
      <w:spacing w:after="0" w:line="280" w:lineRule="atLeast"/>
    </w:pPr>
    <w:rPr>
      <w:rFonts w:ascii="Arial" w:eastAsia="PMingLiU" w:hAnsi="Arial" w:cs="Arial"/>
      <w:sz w:val="20"/>
      <w:szCs w:val="20"/>
      <w:lang w:eastAsia="zh-TW"/>
    </w:rPr>
  </w:style>
  <w:style w:type="paragraph" w:customStyle="1" w:styleId="D48D8FB3C1A94C38869C943D03D47EC18">
    <w:name w:val="D48D8FB3C1A94C38869C943D03D47EC18"/>
    <w:rsid w:val="00050B4C"/>
    <w:pPr>
      <w:spacing w:after="0" w:line="280" w:lineRule="atLeast"/>
    </w:pPr>
    <w:rPr>
      <w:rFonts w:ascii="Arial" w:eastAsia="PMingLiU" w:hAnsi="Arial" w:cs="Arial"/>
      <w:sz w:val="20"/>
      <w:szCs w:val="20"/>
      <w:lang w:eastAsia="zh-TW"/>
    </w:rPr>
  </w:style>
  <w:style w:type="paragraph" w:customStyle="1" w:styleId="9BCBD13DFBAF44378B813C0A38E1979D8">
    <w:name w:val="9BCBD13DFBAF44378B813C0A38E1979D8"/>
    <w:rsid w:val="00050B4C"/>
    <w:pPr>
      <w:spacing w:after="0" w:line="280" w:lineRule="atLeast"/>
    </w:pPr>
    <w:rPr>
      <w:rFonts w:ascii="Arial" w:eastAsia="PMingLiU" w:hAnsi="Arial" w:cs="Arial"/>
      <w:sz w:val="20"/>
      <w:szCs w:val="20"/>
      <w:lang w:eastAsia="zh-TW"/>
    </w:rPr>
  </w:style>
  <w:style w:type="paragraph" w:customStyle="1" w:styleId="1BB9C32FF7D04560BCF39843D0F5538F4">
    <w:name w:val="1BB9C32FF7D04560BCF39843D0F5538F4"/>
    <w:rsid w:val="00050B4C"/>
    <w:pPr>
      <w:spacing w:after="0" w:line="280" w:lineRule="atLeast"/>
    </w:pPr>
    <w:rPr>
      <w:rFonts w:ascii="Arial" w:eastAsia="PMingLiU" w:hAnsi="Arial" w:cs="Arial"/>
      <w:sz w:val="20"/>
      <w:szCs w:val="20"/>
      <w:lang w:eastAsia="zh-TW"/>
    </w:rPr>
  </w:style>
  <w:style w:type="paragraph" w:customStyle="1" w:styleId="F18C861E8DBF4EAFBAC6A5F3A71B2C2E8">
    <w:name w:val="F18C861E8DBF4EAFBAC6A5F3A71B2C2E8"/>
    <w:rsid w:val="00050B4C"/>
    <w:pPr>
      <w:spacing w:after="0" w:line="280" w:lineRule="atLeast"/>
    </w:pPr>
    <w:rPr>
      <w:rFonts w:ascii="Arial" w:eastAsia="PMingLiU" w:hAnsi="Arial" w:cs="Arial"/>
      <w:sz w:val="20"/>
      <w:szCs w:val="20"/>
      <w:lang w:eastAsia="zh-TW"/>
    </w:rPr>
  </w:style>
  <w:style w:type="paragraph" w:customStyle="1" w:styleId="44E2BDD7CE1745579D17E2CD5DCAF31A1">
    <w:name w:val="44E2BDD7CE1745579D17E2CD5DCAF31A1"/>
    <w:rsid w:val="00050B4C"/>
    <w:pPr>
      <w:spacing w:after="0" w:line="280" w:lineRule="atLeast"/>
    </w:pPr>
    <w:rPr>
      <w:rFonts w:ascii="Arial" w:eastAsia="PMingLiU" w:hAnsi="Arial" w:cs="Arial"/>
      <w:sz w:val="20"/>
      <w:szCs w:val="20"/>
      <w:lang w:eastAsia="zh-TW"/>
    </w:rPr>
  </w:style>
  <w:style w:type="paragraph" w:customStyle="1" w:styleId="3AECBAAC577A44738F5035F13A931A38">
    <w:name w:val="3AECBAAC577A44738F5035F13A931A38"/>
    <w:rsid w:val="00050B4C"/>
    <w:pPr>
      <w:spacing w:after="0" w:line="280" w:lineRule="atLeast"/>
    </w:pPr>
    <w:rPr>
      <w:rFonts w:ascii="Arial" w:eastAsia="PMingLiU" w:hAnsi="Arial" w:cs="Arial"/>
      <w:sz w:val="20"/>
      <w:szCs w:val="20"/>
      <w:lang w:eastAsia="zh-TW"/>
    </w:rPr>
  </w:style>
  <w:style w:type="paragraph" w:customStyle="1" w:styleId="16EAD20B0382469D8E7485D6F836FF946">
    <w:name w:val="16EAD20B0382469D8E7485D6F836FF946"/>
    <w:rsid w:val="00050B4C"/>
    <w:pPr>
      <w:spacing w:after="0" w:line="280" w:lineRule="atLeast"/>
    </w:pPr>
    <w:rPr>
      <w:rFonts w:ascii="Arial" w:eastAsia="PMingLiU" w:hAnsi="Arial" w:cs="Arial"/>
      <w:sz w:val="20"/>
      <w:szCs w:val="20"/>
      <w:lang w:eastAsia="zh-TW"/>
    </w:rPr>
  </w:style>
  <w:style w:type="paragraph" w:customStyle="1" w:styleId="048955D1178848E796C459096FADFAA44">
    <w:name w:val="048955D1178848E796C459096FADFAA44"/>
    <w:rsid w:val="00050B4C"/>
    <w:pPr>
      <w:spacing w:after="0" w:line="280" w:lineRule="atLeast"/>
    </w:pPr>
    <w:rPr>
      <w:rFonts w:ascii="Arial" w:eastAsia="PMingLiU" w:hAnsi="Arial" w:cs="Arial"/>
      <w:sz w:val="20"/>
      <w:szCs w:val="20"/>
      <w:lang w:eastAsia="zh-TW"/>
    </w:rPr>
  </w:style>
  <w:style w:type="paragraph" w:customStyle="1" w:styleId="2271805AA0AF48F1B4121CBCB59DAD526">
    <w:name w:val="2271805AA0AF48F1B4121CBCB59DAD526"/>
    <w:rsid w:val="00050B4C"/>
    <w:pPr>
      <w:spacing w:after="0" w:line="280" w:lineRule="atLeast"/>
    </w:pPr>
    <w:rPr>
      <w:rFonts w:ascii="Arial" w:eastAsia="PMingLiU" w:hAnsi="Arial" w:cs="Arial"/>
      <w:sz w:val="20"/>
      <w:szCs w:val="20"/>
      <w:lang w:eastAsia="zh-TW"/>
    </w:rPr>
  </w:style>
  <w:style w:type="paragraph" w:customStyle="1" w:styleId="ADDEDE42EECB4493A28B19A8622E63251">
    <w:name w:val="ADDEDE42EECB4493A28B19A8622E63251"/>
    <w:rsid w:val="00050B4C"/>
    <w:pPr>
      <w:spacing w:after="0" w:line="280" w:lineRule="atLeast"/>
    </w:pPr>
    <w:rPr>
      <w:rFonts w:ascii="Arial" w:eastAsia="PMingLiU" w:hAnsi="Arial" w:cs="Arial"/>
      <w:sz w:val="20"/>
      <w:szCs w:val="20"/>
      <w:lang w:eastAsia="zh-TW"/>
    </w:rPr>
  </w:style>
  <w:style w:type="paragraph" w:customStyle="1" w:styleId="48EEBE7DD9054E54B20A60D7FE1C02216">
    <w:name w:val="48EEBE7DD9054E54B20A60D7FE1C02216"/>
    <w:rsid w:val="00050B4C"/>
    <w:pPr>
      <w:spacing w:after="0" w:line="280" w:lineRule="atLeast"/>
    </w:pPr>
    <w:rPr>
      <w:rFonts w:ascii="Arial" w:eastAsia="PMingLiU" w:hAnsi="Arial" w:cs="Arial"/>
      <w:sz w:val="20"/>
      <w:szCs w:val="20"/>
      <w:lang w:eastAsia="zh-TW"/>
    </w:rPr>
  </w:style>
  <w:style w:type="paragraph" w:customStyle="1" w:styleId="E3F433656BC443138C1F78C8EB0121F44">
    <w:name w:val="E3F433656BC443138C1F78C8EB0121F44"/>
    <w:rsid w:val="00050B4C"/>
    <w:pPr>
      <w:spacing w:after="0" w:line="280" w:lineRule="atLeast"/>
    </w:pPr>
    <w:rPr>
      <w:rFonts w:ascii="Arial" w:eastAsia="PMingLiU" w:hAnsi="Arial" w:cs="Arial"/>
      <w:sz w:val="20"/>
      <w:szCs w:val="20"/>
      <w:lang w:eastAsia="zh-TW"/>
    </w:rPr>
  </w:style>
  <w:style w:type="paragraph" w:customStyle="1" w:styleId="C0B1E0CEE8184FA5AD76A5FF6BC8B9866">
    <w:name w:val="C0B1E0CEE8184FA5AD76A5FF6BC8B9866"/>
    <w:rsid w:val="00050B4C"/>
    <w:pPr>
      <w:spacing w:after="0" w:line="280" w:lineRule="atLeast"/>
    </w:pPr>
    <w:rPr>
      <w:rFonts w:ascii="Arial" w:eastAsia="PMingLiU" w:hAnsi="Arial" w:cs="Arial"/>
      <w:sz w:val="20"/>
      <w:szCs w:val="20"/>
      <w:lang w:eastAsia="zh-TW"/>
    </w:rPr>
  </w:style>
  <w:style w:type="paragraph" w:customStyle="1" w:styleId="58BB11E70B9D48668B2E0F85563D76181">
    <w:name w:val="58BB11E70B9D48668B2E0F85563D76181"/>
    <w:rsid w:val="00050B4C"/>
    <w:pPr>
      <w:spacing w:after="0" w:line="280" w:lineRule="atLeast"/>
    </w:pPr>
    <w:rPr>
      <w:rFonts w:ascii="Arial" w:eastAsia="PMingLiU" w:hAnsi="Arial" w:cs="Arial"/>
      <w:sz w:val="20"/>
      <w:szCs w:val="20"/>
      <w:lang w:eastAsia="zh-TW"/>
    </w:rPr>
  </w:style>
  <w:style w:type="paragraph" w:customStyle="1" w:styleId="9F1EE3D7F1544521997766E631FF02C86">
    <w:name w:val="9F1EE3D7F1544521997766E631FF02C86"/>
    <w:rsid w:val="00050B4C"/>
    <w:pPr>
      <w:spacing w:after="0" w:line="280" w:lineRule="atLeast"/>
    </w:pPr>
    <w:rPr>
      <w:rFonts w:ascii="Arial" w:eastAsia="PMingLiU" w:hAnsi="Arial" w:cs="Arial"/>
      <w:sz w:val="20"/>
      <w:szCs w:val="20"/>
      <w:lang w:eastAsia="zh-TW"/>
    </w:rPr>
  </w:style>
  <w:style w:type="paragraph" w:customStyle="1" w:styleId="C90F9E5F4A2E449E933E9802AD59CC664">
    <w:name w:val="C90F9E5F4A2E449E933E9802AD59CC664"/>
    <w:rsid w:val="00050B4C"/>
    <w:pPr>
      <w:spacing w:after="0" w:line="280" w:lineRule="atLeast"/>
    </w:pPr>
    <w:rPr>
      <w:rFonts w:ascii="Arial" w:eastAsia="PMingLiU" w:hAnsi="Arial" w:cs="Arial"/>
      <w:sz w:val="20"/>
      <w:szCs w:val="20"/>
      <w:lang w:eastAsia="zh-TW"/>
    </w:rPr>
  </w:style>
  <w:style w:type="paragraph" w:customStyle="1" w:styleId="EE468448367747EA91EDCA7F36DEE7586">
    <w:name w:val="EE468448367747EA91EDCA7F36DEE7586"/>
    <w:rsid w:val="00050B4C"/>
    <w:pPr>
      <w:spacing w:after="0" w:line="280" w:lineRule="atLeast"/>
    </w:pPr>
    <w:rPr>
      <w:rFonts w:ascii="Arial" w:eastAsia="PMingLiU" w:hAnsi="Arial" w:cs="Arial"/>
      <w:sz w:val="20"/>
      <w:szCs w:val="20"/>
      <w:lang w:eastAsia="zh-TW"/>
    </w:rPr>
  </w:style>
  <w:style w:type="paragraph" w:customStyle="1" w:styleId="1789D84FCC2D4AA9B4100C5E8A2E88251">
    <w:name w:val="1789D84FCC2D4AA9B4100C5E8A2E88251"/>
    <w:rsid w:val="00050B4C"/>
    <w:pPr>
      <w:spacing w:after="0" w:line="280" w:lineRule="atLeast"/>
    </w:pPr>
    <w:rPr>
      <w:rFonts w:ascii="Arial" w:eastAsia="PMingLiU" w:hAnsi="Arial" w:cs="Arial"/>
      <w:sz w:val="20"/>
      <w:szCs w:val="20"/>
      <w:lang w:eastAsia="zh-TW"/>
    </w:rPr>
  </w:style>
  <w:style w:type="paragraph" w:customStyle="1" w:styleId="08731424D1874B468695505FE5B2F2F56">
    <w:name w:val="08731424D1874B468695505FE5B2F2F56"/>
    <w:rsid w:val="00050B4C"/>
    <w:pPr>
      <w:spacing w:after="0" w:line="280" w:lineRule="atLeast"/>
    </w:pPr>
    <w:rPr>
      <w:rFonts w:ascii="Arial" w:eastAsia="PMingLiU" w:hAnsi="Arial" w:cs="Arial"/>
      <w:sz w:val="20"/>
      <w:szCs w:val="20"/>
      <w:lang w:eastAsia="zh-TW"/>
    </w:rPr>
  </w:style>
  <w:style w:type="paragraph" w:customStyle="1" w:styleId="83F6DFF830504D3489D5E709F1C5584A4">
    <w:name w:val="83F6DFF830504D3489D5E709F1C5584A4"/>
    <w:rsid w:val="00050B4C"/>
    <w:pPr>
      <w:spacing w:after="0" w:line="280" w:lineRule="atLeast"/>
    </w:pPr>
    <w:rPr>
      <w:rFonts w:ascii="Arial" w:eastAsia="PMingLiU" w:hAnsi="Arial" w:cs="Arial"/>
      <w:sz w:val="20"/>
      <w:szCs w:val="20"/>
      <w:lang w:eastAsia="zh-TW"/>
    </w:rPr>
  </w:style>
  <w:style w:type="paragraph" w:customStyle="1" w:styleId="B9B2EB0A609D4200B3F9B639D60BCC656">
    <w:name w:val="B9B2EB0A609D4200B3F9B639D60BCC656"/>
    <w:rsid w:val="00050B4C"/>
    <w:pPr>
      <w:spacing w:after="0" w:line="280" w:lineRule="atLeast"/>
    </w:pPr>
    <w:rPr>
      <w:rFonts w:ascii="Arial" w:eastAsia="PMingLiU" w:hAnsi="Arial" w:cs="Arial"/>
      <w:sz w:val="20"/>
      <w:szCs w:val="20"/>
      <w:lang w:eastAsia="zh-TW"/>
    </w:rPr>
  </w:style>
  <w:style w:type="paragraph" w:customStyle="1" w:styleId="FB6937BE4D084910B1CDBA6D3CBFE5261">
    <w:name w:val="FB6937BE4D084910B1CDBA6D3CBFE5261"/>
    <w:rsid w:val="00050B4C"/>
    <w:pPr>
      <w:spacing w:after="0" w:line="280" w:lineRule="atLeast"/>
    </w:pPr>
    <w:rPr>
      <w:rFonts w:ascii="Arial" w:eastAsia="PMingLiU" w:hAnsi="Arial" w:cs="Arial"/>
      <w:sz w:val="20"/>
      <w:szCs w:val="20"/>
      <w:lang w:eastAsia="zh-TW"/>
    </w:rPr>
  </w:style>
  <w:style w:type="paragraph" w:customStyle="1" w:styleId="51AD23C8B2F24DFC97A1EB523DFFF12A6">
    <w:name w:val="51AD23C8B2F24DFC97A1EB523DFFF12A6"/>
    <w:rsid w:val="00050B4C"/>
    <w:pPr>
      <w:spacing w:after="0" w:line="280" w:lineRule="atLeast"/>
    </w:pPr>
    <w:rPr>
      <w:rFonts w:ascii="Arial" w:eastAsia="PMingLiU" w:hAnsi="Arial" w:cs="Arial"/>
      <w:sz w:val="20"/>
      <w:szCs w:val="20"/>
      <w:lang w:eastAsia="zh-TW"/>
    </w:rPr>
  </w:style>
  <w:style w:type="paragraph" w:customStyle="1" w:styleId="74AFCBDABC3248479DA71D31880A4BC04">
    <w:name w:val="74AFCBDABC3248479DA71D31880A4BC04"/>
    <w:rsid w:val="00050B4C"/>
    <w:pPr>
      <w:spacing w:after="0" w:line="280" w:lineRule="atLeast"/>
    </w:pPr>
    <w:rPr>
      <w:rFonts w:ascii="Arial" w:eastAsia="PMingLiU" w:hAnsi="Arial" w:cs="Arial"/>
      <w:sz w:val="20"/>
      <w:szCs w:val="20"/>
      <w:lang w:eastAsia="zh-TW"/>
    </w:rPr>
  </w:style>
  <w:style w:type="paragraph" w:customStyle="1" w:styleId="B6F0E728596C401F94CFE1C9C018D1A96">
    <w:name w:val="B6F0E728596C401F94CFE1C9C018D1A96"/>
    <w:rsid w:val="00050B4C"/>
    <w:pPr>
      <w:spacing w:after="0" w:line="280" w:lineRule="atLeast"/>
    </w:pPr>
    <w:rPr>
      <w:rFonts w:ascii="Arial" w:eastAsia="PMingLiU" w:hAnsi="Arial" w:cs="Arial"/>
      <w:sz w:val="20"/>
      <w:szCs w:val="20"/>
      <w:lang w:eastAsia="zh-TW"/>
    </w:rPr>
  </w:style>
  <w:style w:type="paragraph" w:customStyle="1" w:styleId="D03FCD7EEED5414C80D9C635BEFA29FE1">
    <w:name w:val="D03FCD7EEED5414C80D9C635BEFA29FE1"/>
    <w:rsid w:val="00050B4C"/>
    <w:pPr>
      <w:spacing w:after="0" w:line="280" w:lineRule="atLeast"/>
    </w:pPr>
    <w:rPr>
      <w:rFonts w:ascii="Arial" w:eastAsia="PMingLiU" w:hAnsi="Arial" w:cs="Arial"/>
      <w:sz w:val="20"/>
      <w:szCs w:val="20"/>
      <w:lang w:eastAsia="zh-TW"/>
    </w:rPr>
  </w:style>
  <w:style w:type="paragraph" w:customStyle="1" w:styleId="5ACF4E996C9C416AB170C16222E73B176">
    <w:name w:val="5ACF4E996C9C416AB170C16222E73B176"/>
    <w:rsid w:val="00050B4C"/>
    <w:pPr>
      <w:spacing w:after="0" w:line="280" w:lineRule="atLeast"/>
    </w:pPr>
    <w:rPr>
      <w:rFonts w:ascii="Arial" w:eastAsia="PMingLiU" w:hAnsi="Arial" w:cs="Arial"/>
      <w:sz w:val="20"/>
      <w:szCs w:val="20"/>
      <w:lang w:eastAsia="zh-TW"/>
    </w:rPr>
  </w:style>
  <w:style w:type="paragraph" w:customStyle="1" w:styleId="9F268780DE414BD49F16D128300CA2314">
    <w:name w:val="9F268780DE414BD49F16D128300CA2314"/>
    <w:rsid w:val="00050B4C"/>
    <w:pPr>
      <w:spacing w:after="0" w:line="280" w:lineRule="atLeast"/>
    </w:pPr>
    <w:rPr>
      <w:rFonts w:ascii="Arial" w:eastAsia="PMingLiU" w:hAnsi="Arial" w:cs="Arial"/>
      <w:sz w:val="20"/>
      <w:szCs w:val="20"/>
      <w:lang w:eastAsia="zh-TW"/>
    </w:rPr>
  </w:style>
  <w:style w:type="paragraph" w:customStyle="1" w:styleId="E3BF289C8EAD4FC8B38540D9E04A8A386">
    <w:name w:val="E3BF289C8EAD4FC8B38540D9E04A8A386"/>
    <w:rsid w:val="00050B4C"/>
    <w:pPr>
      <w:spacing w:after="0" w:line="280" w:lineRule="atLeast"/>
    </w:pPr>
    <w:rPr>
      <w:rFonts w:ascii="Arial" w:eastAsia="PMingLiU" w:hAnsi="Arial" w:cs="Arial"/>
      <w:sz w:val="20"/>
      <w:szCs w:val="20"/>
      <w:lang w:eastAsia="zh-TW"/>
    </w:rPr>
  </w:style>
  <w:style w:type="paragraph" w:customStyle="1" w:styleId="23586324F58A4ECBBC1F5684D9ACE1DF1">
    <w:name w:val="23586324F58A4ECBBC1F5684D9ACE1DF1"/>
    <w:rsid w:val="00050B4C"/>
    <w:pPr>
      <w:spacing w:after="0" w:line="280" w:lineRule="atLeast"/>
    </w:pPr>
    <w:rPr>
      <w:rFonts w:ascii="Arial" w:eastAsia="PMingLiU" w:hAnsi="Arial" w:cs="Arial"/>
      <w:sz w:val="20"/>
      <w:szCs w:val="20"/>
      <w:lang w:eastAsia="zh-TW"/>
    </w:rPr>
  </w:style>
  <w:style w:type="paragraph" w:customStyle="1" w:styleId="E4A2F72E1FC24D50BA5BC94B86D7DC9D6">
    <w:name w:val="E4A2F72E1FC24D50BA5BC94B86D7DC9D6"/>
    <w:rsid w:val="00050B4C"/>
    <w:pPr>
      <w:spacing w:after="0" w:line="280" w:lineRule="atLeast"/>
    </w:pPr>
    <w:rPr>
      <w:rFonts w:ascii="Arial" w:eastAsia="PMingLiU" w:hAnsi="Arial" w:cs="Arial"/>
      <w:sz w:val="20"/>
      <w:szCs w:val="20"/>
      <w:lang w:eastAsia="zh-TW"/>
    </w:rPr>
  </w:style>
  <w:style w:type="paragraph" w:customStyle="1" w:styleId="958C434C44F54CD0AF5DDFC9A8A1FFC04">
    <w:name w:val="958C434C44F54CD0AF5DDFC9A8A1FFC04"/>
    <w:rsid w:val="00050B4C"/>
    <w:pPr>
      <w:spacing w:after="0" w:line="280" w:lineRule="atLeast"/>
    </w:pPr>
    <w:rPr>
      <w:rFonts w:ascii="Arial" w:eastAsia="PMingLiU" w:hAnsi="Arial" w:cs="Arial"/>
      <w:sz w:val="20"/>
      <w:szCs w:val="20"/>
      <w:lang w:eastAsia="zh-TW"/>
    </w:rPr>
  </w:style>
  <w:style w:type="paragraph" w:customStyle="1" w:styleId="459D662347734FF7B31BA01AE424BFF56">
    <w:name w:val="459D662347734FF7B31BA01AE424BFF56"/>
    <w:rsid w:val="00050B4C"/>
    <w:pPr>
      <w:spacing w:after="0" w:line="280" w:lineRule="atLeast"/>
    </w:pPr>
    <w:rPr>
      <w:rFonts w:ascii="Arial" w:eastAsia="PMingLiU" w:hAnsi="Arial" w:cs="Arial"/>
      <w:sz w:val="20"/>
      <w:szCs w:val="20"/>
      <w:lang w:eastAsia="zh-TW"/>
    </w:rPr>
  </w:style>
  <w:style w:type="paragraph" w:customStyle="1" w:styleId="04D4AEE507784BE9A76E3CCE4F7332731">
    <w:name w:val="04D4AEE507784BE9A76E3CCE4F7332731"/>
    <w:rsid w:val="00050B4C"/>
    <w:pPr>
      <w:spacing w:after="0" w:line="280" w:lineRule="atLeast"/>
    </w:pPr>
    <w:rPr>
      <w:rFonts w:ascii="Arial" w:eastAsia="PMingLiU" w:hAnsi="Arial" w:cs="Arial"/>
      <w:sz w:val="20"/>
      <w:szCs w:val="20"/>
      <w:lang w:eastAsia="zh-TW"/>
    </w:rPr>
  </w:style>
  <w:style w:type="paragraph" w:customStyle="1" w:styleId="388A0AC79E494D69BB59A91265FEB4701">
    <w:name w:val="388A0AC79E494D69BB59A91265FEB4701"/>
    <w:rsid w:val="00050B4C"/>
    <w:pPr>
      <w:spacing w:after="0" w:line="280" w:lineRule="atLeast"/>
    </w:pPr>
    <w:rPr>
      <w:rFonts w:ascii="Arial" w:eastAsia="PMingLiU" w:hAnsi="Arial" w:cs="Arial"/>
      <w:sz w:val="20"/>
      <w:szCs w:val="20"/>
      <w:lang w:eastAsia="zh-TW"/>
    </w:rPr>
  </w:style>
  <w:style w:type="paragraph" w:customStyle="1" w:styleId="E62157FCF0EB4E2BBEA209997C46B1101">
    <w:name w:val="E62157FCF0EB4E2BBEA209997C46B1101"/>
    <w:rsid w:val="00050B4C"/>
    <w:pPr>
      <w:spacing w:after="0" w:line="280" w:lineRule="atLeast"/>
    </w:pPr>
    <w:rPr>
      <w:rFonts w:ascii="Arial" w:eastAsia="PMingLiU" w:hAnsi="Arial" w:cs="Arial"/>
      <w:sz w:val="20"/>
      <w:szCs w:val="20"/>
      <w:lang w:eastAsia="zh-TW"/>
    </w:rPr>
  </w:style>
  <w:style w:type="paragraph" w:customStyle="1" w:styleId="9DEC1909827949B99524D76926DA5E241">
    <w:name w:val="9DEC1909827949B99524D76926DA5E241"/>
    <w:rsid w:val="00050B4C"/>
    <w:pPr>
      <w:spacing w:after="0" w:line="280" w:lineRule="atLeast"/>
    </w:pPr>
    <w:rPr>
      <w:rFonts w:ascii="Arial" w:eastAsia="PMingLiU" w:hAnsi="Arial" w:cs="Arial"/>
      <w:sz w:val="20"/>
      <w:szCs w:val="20"/>
      <w:lang w:eastAsia="zh-TW"/>
    </w:rPr>
  </w:style>
  <w:style w:type="paragraph" w:customStyle="1" w:styleId="5526BAED14C9458998D50D89FC2B16711">
    <w:name w:val="5526BAED14C9458998D50D89FC2B16711"/>
    <w:rsid w:val="00050B4C"/>
    <w:pPr>
      <w:spacing w:after="0" w:line="280" w:lineRule="atLeast"/>
    </w:pPr>
    <w:rPr>
      <w:rFonts w:ascii="Arial" w:eastAsia="PMingLiU" w:hAnsi="Arial" w:cs="Arial"/>
      <w:sz w:val="20"/>
      <w:szCs w:val="20"/>
      <w:lang w:eastAsia="zh-TW"/>
    </w:rPr>
  </w:style>
  <w:style w:type="paragraph" w:customStyle="1" w:styleId="79943F79C6C14B27BC15840C9DB4C8441">
    <w:name w:val="79943F79C6C14B27BC15840C9DB4C8441"/>
    <w:rsid w:val="00050B4C"/>
    <w:pPr>
      <w:spacing w:after="0" w:line="280" w:lineRule="atLeast"/>
    </w:pPr>
    <w:rPr>
      <w:rFonts w:ascii="Arial" w:eastAsia="PMingLiU" w:hAnsi="Arial" w:cs="Arial"/>
      <w:sz w:val="20"/>
      <w:szCs w:val="20"/>
      <w:lang w:eastAsia="zh-TW"/>
    </w:rPr>
  </w:style>
  <w:style w:type="paragraph" w:customStyle="1" w:styleId="4333C8DE56E24A54B9D6FE7DE050CC851">
    <w:name w:val="4333C8DE56E24A54B9D6FE7DE050CC851"/>
    <w:rsid w:val="00050B4C"/>
    <w:pPr>
      <w:spacing w:after="0" w:line="280" w:lineRule="atLeast"/>
    </w:pPr>
    <w:rPr>
      <w:rFonts w:ascii="Arial" w:eastAsia="PMingLiU" w:hAnsi="Arial" w:cs="Arial"/>
      <w:sz w:val="20"/>
      <w:szCs w:val="20"/>
      <w:lang w:eastAsia="zh-TW"/>
    </w:rPr>
  </w:style>
  <w:style w:type="paragraph" w:customStyle="1" w:styleId="DA7FCA8F2260425BA12BD0100F0343CB1">
    <w:name w:val="DA7FCA8F2260425BA12BD0100F0343CB1"/>
    <w:rsid w:val="00050B4C"/>
    <w:pPr>
      <w:spacing w:after="0" w:line="280" w:lineRule="atLeast"/>
    </w:pPr>
    <w:rPr>
      <w:rFonts w:ascii="Arial" w:eastAsia="PMingLiU" w:hAnsi="Arial" w:cs="Arial"/>
      <w:sz w:val="20"/>
      <w:szCs w:val="20"/>
      <w:lang w:eastAsia="zh-TW"/>
    </w:rPr>
  </w:style>
  <w:style w:type="paragraph" w:customStyle="1" w:styleId="62BA6F319893475C93DD5983DAF2369A1">
    <w:name w:val="62BA6F319893475C93DD5983DAF2369A1"/>
    <w:rsid w:val="00050B4C"/>
    <w:pPr>
      <w:spacing w:after="0" w:line="280" w:lineRule="atLeast"/>
    </w:pPr>
    <w:rPr>
      <w:rFonts w:ascii="Arial" w:eastAsia="PMingLiU" w:hAnsi="Arial" w:cs="Arial"/>
      <w:sz w:val="20"/>
      <w:szCs w:val="20"/>
      <w:lang w:eastAsia="zh-TW"/>
    </w:rPr>
  </w:style>
  <w:style w:type="paragraph" w:customStyle="1" w:styleId="AA122ADCF0AD450B88F9B9329159BD03">
    <w:name w:val="AA122ADCF0AD450B88F9B9329159BD03"/>
    <w:rsid w:val="00050B4C"/>
  </w:style>
  <w:style w:type="paragraph" w:customStyle="1" w:styleId="524C8A92C4784C209A96996972B2155D">
    <w:name w:val="524C8A92C4784C209A96996972B2155D"/>
    <w:rsid w:val="00050B4C"/>
  </w:style>
  <w:style w:type="paragraph" w:customStyle="1" w:styleId="D09811B1EEE54F14AF14018D965D0D83">
    <w:name w:val="D09811B1EEE54F14AF14018D965D0D83"/>
    <w:rsid w:val="00050B4C"/>
  </w:style>
  <w:style w:type="paragraph" w:customStyle="1" w:styleId="EF9E4F19C4044E5790C470D17827F248">
    <w:name w:val="EF9E4F19C4044E5790C470D17827F248"/>
    <w:rsid w:val="00050B4C"/>
  </w:style>
  <w:style w:type="paragraph" w:customStyle="1" w:styleId="AE2575BDF5F2412895F42050C087346E">
    <w:name w:val="AE2575BDF5F2412895F42050C087346E"/>
    <w:rsid w:val="00050B4C"/>
  </w:style>
  <w:style w:type="paragraph" w:customStyle="1" w:styleId="B7C6BFEC013147BC9A7DF91C924C6CC5">
    <w:name w:val="B7C6BFEC013147BC9A7DF91C924C6CC5"/>
    <w:rsid w:val="00050B4C"/>
  </w:style>
  <w:style w:type="paragraph" w:customStyle="1" w:styleId="60D978810E1F4216A36665BD7CC23A25">
    <w:name w:val="60D978810E1F4216A36665BD7CC23A25"/>
    <w:rsid w:val="00050B4C"/>
  </w:style>
  <w:style w:type="paragraph" w:customStyle="1" w:styleId="D3961A9F7F60469FA0D0F4C885D38557">
    <w:name w:val="D3961A9F7F60469FA0D0F4C885D38557"/>
    <w:rsid w:val="00050B4C"/>
  </w:style>
  <w:style w:type="paragraph" w:customStyle="1" w:styleId="1DC7DE7B9ED54981A86657A1D572A096">
    <w:name w:val="1DC7DE7B9ED54981A86657A1D572A096"/>
    <w:rsid w:val="00050B4C"/>
  </w:style>
  <w:style w:type="paragraph" w:customStyle="1" w:styleId="BFA855B9813549C09EA319EC9A7A689E9">
    <w:name w:val="BFA855B9813549C09EA319EC9A7A689E9"/>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9">
    <w:name w:val="31E4748EDF9E494CA24FB5AE91F7D74D9"/>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9">
    <w:name w:val="488B8510968E48CA859B64500E0E380E9"/>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9">
    <w:name w:val="6AD327D10AFE42A1B76D87FCDE380ADD9"/>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9">
    <w:name w:val="B9EFD17D9A4A42DF8D3944EE43C3DA8F9"/>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9">
    <w:name w:val="9008FC83FE8340E8BAF5C0E12FC8C49A9"/>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9">
    <w:name w:val="194D6E595B914BABA8CFE2B3181912E59"/>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9">
    <w:name w:val="EE3DD0BDAD5A45938452A06CEAAA811F9"/>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10">
    <w:name w:val="55D640ACC1464E7EB33847D1A27C9A3910"/>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9">
    <w:name w:val="A271624DE6AA44BB8DB3264D32891BB39"/>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9">
    <w:name w:val="797ADC2D77574210ADF7887982B262439"/>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9">
    <w:name w:val="6A425DC0F91C4FD1A2040CD201D935CE9"/>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9">
    <w:name w:val="A44A095B51244DF5AA1340624FCD14F79"/>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9">
    <w:name w:val="BC2308B804DF419DA5C8E39AF2CE33B89"/>
    <w:rsid w:val="00050B4C"/>
    <w:pPr>
      <w:spacing w:after="0" w:line="280" w:lineRule="atLeast"/>
    </w:pPr>
    <w:rPr>
      <w:rFonts w:ascii="Arial" w:eastAsia="PMingLiU" w:hAnsi="Arial" w:cs="Arial"/>
      <w:sz w:val="20"/>
      <w:szCs w:val="20"/>
      <w:lang w:eastAsia="zh-TW"/>
    </w:rPr>
  </w:style>
  <w:style w:type="paragraph" w:customStyle="1" w:styleId="742009F528D84E52989FA4D95D45751C9">
    <w:name w:val="742009F528D84E52989FA4D95D45751C9"/>
    <w:rsid w:val="00050B4C"/>
    <w:pPr>
      <w:spacing w:after="0" w:line="280" w:lineRule="atLeast"/>
    </w:pPr>
    <w:rPr>
      <w:rFonts w:ascii="Arial" w:eastAsia="PMingLiU" w:hAnsi="Arial" w:cs="Arial"/>
      <w:sz w:val="20"/>
      <w:szCs w:val="20"/>
      <w:lang w:eastAsia="zh-TW"/>
    </w:rPr>
  </w:style>
  <w:style w:type="paragraph" w:customStyle="1" w:styleId="D48D8FB3C1A94C38869C943D03D47EC19">
    <w:name w:val="D48D8FB3C1A94C38869C943D03D47EC19"/>
    <w:rsid w:val="00050B4C"/>
    <w:pPr>
      <w:spacing w:after="0" w:line="280" w:lineRule="atLeast"/>
    </w:pPr>
    <w:rPr>
      <w:rFonts w:ascii="Arial" w:eastAsia="PMingLiU" w:hAnsi="Arial" w:cs="Arial"/>
      <w:sz w:val="20"/>
      <w:szCs w:val="20"/>
      <w:lang w:eastAsia="zh-TW"/>
    </w:rPr>
  </w:style>
  <w:style w:type="paragraph" w:customStyle="1" w:styleId="9BCBD13DFBAF44378B813C0A38E1979D9">
    <w:name w:val="9BCBD13DFBAF44378B813C0A38E1979D9"/>
    <w:rsid w:val="00050B4C"/>
    <w:pPr>
      <w:spacing w:after="0" w:line="280" w:lineRule="atLeast"/>
    </w:pPr>
    <w:rPr>
      <w:rFonts w:ascii="Arial" w:eastAsia="PMingLiU" w:hAnsi="Arial" w:cs="Arial"/>
      <w:sz w:val="20"/>
      <w:szCs w:val="20"/>
      <w:lang w:eastAsia="zh-TW"/>
    </w:rPr>
  </w:style>
  <w:style w:type="paragraph" w:customStyle="1" w:styleId="1BB9C32FF7D04560BCF39843D0F5538F5">
    <w:name w:val="1BB9C32FF7D04560BCF39843D0F5538F5"/>
    <w:rsid w:val="00050B4C"/>
    <w:pPr>
      <w:spacing w:after="0" w:line="280" w:lineRule="atLeast"/>
    </w:pPr>
    <w:rPr>
      <w:rFonts w:ascii="Arial" w:eastAsia="PMingLiU" w:hAnsi="Arial" w:cs="Arial"/>
      <w:sz w:val="20"/>
      <w:szCs w:val="20"/>
      <w:lang w:eastAsia="zh-TW"/>
    </w:rPr>
  </w:style>
  <w:style w:type="paragraph" w:customStyle="1" w:styleId="F18C861E8DBF4EAFBAC6A5F3A71B2C2E9">
    <w:name w:val="F18C861E8DBF4EAFBAC6A5F3A71B2C2E9"/>
    <w:rsid w:val="00050B4C"/>
    <w:pPr>
      <w:spacing w:after="0" w:line="280" w:lineRule="atLeast"/>
    </w:pPr>
    <w:rPr>
      <w:rFonts w:ascii="Arial" w:eastAsia="PMingLiU" w:hAnsi="Arial" w:cs="Arial"/>
      <w:sz w:val="20"/>
      <w:szCs w:val="20"/>
      <w:lang w:eastAsia="zh-TW"/>
    </w:rPr>
  </w:style>
  <w:style w:type="paragraph" w:customStyle="1" w:styleId="44E2BDD7CE1745579D17E2CD5DCAF31A2">
    <w:name w:val="44E2BDD7CE1745579D17E2CD5DCAF31A2"/>
    <w:rsid w:val="00050B4C"/>
    <w:pPr>
      <w:spacing w:after="0" w:line="280" w:lineRule="atLeast"/>
    </w:pPr>
    <w:rPr>
      <w:rFonts w:ascii="Arial" w:eastAsia="PMingLiU" w:hAnsi="Arial" w:cs="Arial"/>
      <w:sz w:val="20"/>
      <w:szCs w:val="20"/>
      <w:lang w:eastAsia="zh-TW"/>
    </w:rPr>
  </w:style>
  <w:style w:type="paragraph" w:customStyle="1" w:styleId="3AECBAAC577A44738F5035F13A931A381">
    <w:name w:val="3AECBAAC577A44738F5035F13A931A381"/>
    <w:rsid w:val="00050B4C"/>
    <w:pPr>
      <w:spacing w:after="0" w:line="280" w:lineRule="atLeast"/>
    </w:pPr>
    <w:rPr>
      <w:rFonts w:ascii="Arial" w:eastAsia="PMingLiU" w:hAnsi="Arial" w:cs="Arial"/>
      <w:sz w:val="20"/>
      <w:szCs w:val="20"/>
      <w:lang w:eastAsia="zh-TW"/>
    </w:rPr>
  </w:style>
  <w:style w:type="paragraph" w:customStyle="1" w:styleId="6FAAD94BBEAC4B059D948CBAA59495A6">
    <w:name w:val="6FAAD94BBEAC4B059D948CBAA59495A6"/>
    <w:rsid w:val="00050B4C"/>
    <w:pPr>
      <w:spacing w:after="0" w:line="280" w:lineRule="atLeast"/>
    </w:pPr>
    <w:rPr>
      <w:rFonts w:ascii="Arial" w:eastAsia="PMingLiU" w:hAnsi="Arial" w:cs="Arial"/>
      <w:sz w:val="20"/>
      <w:szCs w:val="20"/>
      <w:lang w:eastAsia="zh-TW"/>
    </w:rPr>
  </w:style>
  <w:style w:type="paragraph" w:customStyle="1" w:styleId="16EAD20B0382469D8E7485D6F836FF947">
    <w:name w:val="16EAD20B0382469D8E7485D6F836FF947"/>
    <w:rsid w:val="00050B4C"/>
    <w:pPr>
      <w:spacing w:after="0" w:line="280" w:lineRule="atLeast"/>
    </w:pPr>
    <w:rPr>
      <w:rFonts w:ascii="Arial" w:eastAsia="PMingLiU" w:hAnsi="Arial" w:cs="Arial"/>
      <w:sz w:val="20"/>
      <w:szCs w:val="20"/>
      <w:lang w:eastAsia="zh-TW"/>
    </w:rPr>
  </w:style>
  <w:style w:type="paragraph" w:customStyle="1" w:styleId="048955D1178848E796C459096FADFAA45">
    <w:name w:val="048955D1178848E796C459096FADFAA45"/>
    <w:rsid w:val="00050B4C"/>
    <w:pPr>
      <w:spacing w:after="0" w:line="280" w:lineRule="atLeast"/>
    </w:pPr>
    <w:rPr>
      <w:rFonts w:ascii="Arial" w:eastAsia="PMingLiU" w:hAnsi="Arial" w:cs="Arial"/>
      <w:sz w:val="20"/>
      <w:szCs w:val="20"/>
      <w:lang w:eastAsia="zh-TW"/>
    </w:rPr>
  </w:style>
  <w:style w:type="paragraph" w:customStyle="1" w:styleId="2271805AA0AF48F1B4121CBCB59DAD527">
    <w:name w:val="2271805AA0AF48F1B4121CBCB59DAD527"/>
    <w:rsid w:val="00050B4C"/>
    <w:pPr>
      <w:spacing w:after="0" w:line="280" w:lineRule="atLeast"/>
    </w:pPr>
    <w:rPr>
      <w:rFonts w:ascii="Arial" w:eastAsia="PMingLiU" w:hAnsi="Arial" w:cs="Arial"/>
      <w:sz w:val="20"/>
      <w:szCs w:val="20"/>
      <w:lang w:eastAsia="zh-TW"/>
    </w:rPr>
  </w:style>
  <w:style w:type="paragraph" w:customStyle="1" w:styleId="ADDEDE42EECB4493A28B19A8622E63252">
    <w:name w:val="ADDEDE42EECB4493A28B19A8622E63252"/>
    <w:rsid w:val="00050B4C"/>
    <w:pPr>
      <w:spacing w:after="0" w:line="280" w:lineRule="atLeast"/>
    </w:pPr>
    <w:rPr>
      <w:rFonts w:ascii="Arial" w:eastAsia="PMingLiU" w:hAnsi="Arial" w:cs="Arial"/>
      <w:sz w:val="20"/>
      <w:szCs w:val="20"/>
      <w:lang w:eastAsia="zh-TW"/>
    </w:rPr>
  </w:style>
  <w:style w:type="paragraph" w:customStyle="1" w:styleId="AA122ADCF0AD450B88F9B9329159BD031">
    <w:name w:val="AA122ADCF0AD450B88F9B9329159BD031"/>
    <w:rsid w:val="00050B4C"/>
    <w:pPr>
      <w:spacing w:after="0" w:line="280" w:lineRule="atLeast"/>
    </w:pPr>
    <w:rPr>
      <w:rFonts w:ascii="Arial" w:eastAsia="PMingLiU" w:hAnsi="Arial" w:cs="Arial"/>
      <w:sz w:val="20"/>
      <w:szCs w:val="20"/>
      <w:lang w:eastAsia="zh-TW"/>
    </w:rPr>
  </w:style>
  <w:style w:type="paragraph" w:customStyle="1" w:styleId="48EEBE7DD9054E54B20A60D7FE1C02217">
    <w:name w:val="48EEBE7DD9054E54B20A60D7FE1C02217"/>
    <w:rsid w:val="00050B4C"/>
    <w:pPr>
      <w:spacing w:after="0" w:line="280" w:lineRule="atLeast"/>
    </w:pPr>
    <w:rPr>
      <w:rFonts w:ascii="Arial" w:eastAsia="PMingLiU" w:hAnsi="Arial" w:cs="Arial"/>
      <w:sz w:val="20"/>
      <w:szCs w:val="20"/>
      <w:lang w:eastAsia="zh-TW"/>
    </w:rPr>
  </w:style>
  <w:style w:type="paragraph" w:customStyle="1" w:styleId="E3F433656BC443138C1F78C8EB0121F45">
    <w:name w:val="E3F433656BC443138C1F78C8EB0121F45"/>
    <w:rsid w:val="00050B4C"/>
    <w:pPr>
      <w:spacing w:after="0" w:line="280" w:lineRule="atLeast"/>
    </w:pPr>
    <w:rPr>
      <w:rFonts w:ascii="Arial" w:eastAsia="PMingLiU" w:hAnsi="Arial" w:cs="Arial"/>
      <w:sz w:val="20"/>
      <w:szCs w:val="20"/>
      <w:lang w:eastAsia="zh-TW"/>
    </w:rPr>
  </w:style>
  <w:style w:type="paragraph" w:customStyle="1" w:styleId="C0B1E0CEE8184FA5AD76A5FF6BC8B9867">
    <w:name w:val="C0B1E0CEE8184FA5AD76A5FF6BC8B9867"/>
    <w:rsid w:val="00050B4C"/>
    <w:pPr>
      <w:spacing w:after="0" w:line="280" w:lineRule="atLeast"/>
    </w:pPr>
    <w:rPr>
      <w:rFonts w:ascii="Arial" w:eastAsia="PMingLiU" w:hAnsi="Arial" w:cs="Arial"/>
      <w:sz w:val="20"/>
      <w:szCs w:val="20"/>
      <w:lang w:eastAsia="zh-TW"/>
    </w:rPr>
  </w:style>
  <w:style w:type="paragraph" w:customStyle="1" w:styleId="58BB11E70B9D48668B2E0F85563D76182">
    <w:name w:val="58BB11E70B9D48668B2E0F85563D76182"/>
    <w:rsid w:val="00050B4C"/>
    <w:pPr>
      <w:spacing w:after="0" w:line="280" w:lineRule="atLeast"/>
    </w:pPr>
    <w:rPr>
      <w:rFonts w:ascii="Arial" w:eastAsia="PMingLiU" w:hAnsi="Arial" w:cs="Arial"/>
      <w:sz w:val="20"/>
      <w:szCs w:val="20"/>
      <w:lang w:eastAsia="zh-TW"/>
    </w:rPr>
  </w:style>
  <w:style w:type="paragraph" w:customStyle="1" w:styleId="524C8A92C4784C209A96996972B2155D1">
    <w:name w:val="524C8A92C4784C209A96996972B2155D1"/>
    <w:rsid w:val="00050B4C"/>
    <w:pPr>
      <w:spacing w:after="0" w:line="280" w:lineRule="atLeast"/>
    </w:pPr>
    <w:rPr>
      <w:rFonts w:ascii="Arial" w:eastAsia="PMingLiU" w:hAnsi="Arial" w:cs="Arial"/>
      <w:sz w:val="20"/>
      <w:szCs w:val="20"/>
      <w:lang w:eastAsia="zh-TW"/>
    </w:rPr>
  </w:style>
  <w:style w:type="paragraph" w:customStyle="1" w:styleId="9F1EE3D7F1544521997766E631FF02C87">
    <w:name w:val="9F1EE3D7F1544521997766E631FF02C87"/>
    <w:rsid w:val="00050B4C"/>
    <w:pPr>
      <w:spacing w:after="0" w:line="280" w:lineRule="atLeast"/>
    </w:pPr>
    <w:rPr>
      <w:rFonts w:ascii="Arial" w:eastAsia="PMingLiU" w:hAnsi="Arial" w:cs="Arial"/>
      <w:sz w:val="20"/>
      <w:szCs w:val="20"/>
      <w:lang w:eastAsia="zh-TW"/>
    </w:rPr>
  </w:style>
  <w:style w:type="paragraph" w:customStyle="1" w:styleId="C90F9E5F4A2E449E933E9802AD59CC665">
    <w:name w:val="C90F9E5F4A2E449E933E9802AD59CC665"/>
    <w:rsid w:val="00050B4C"/>
    <w:pPr>
      <w:spacing w:after="0" w:line="280" w:lineRule="atLeast"/>
    </w:pPr>
    <w:rPr>
      <w:rFonts w:ascii="Arial" w:eastAsia="PMingLiU" w:hAnsi="Arial" w:cs="Arial"/>
      <w:sz w:val="20"/>
      <w:szCs w:val="20"/>
      <w:lang w:eastAsia="zh-TW"/>
    </w:rPr>
  </w:style>
  <w:style w:type="paragraph" w:customStyle="1" w:styleId="EE468448367747EA91EDCA7F36DEE7587">
    <w:name w:val="EE468448367747EA91EDCA7F36DEE7587"/>
    <w:rsid w:val="00050B4C"/>
    <w:pPr>
      <w:spacing w:after="0" w:line="280" w:lineRule="atLeast"/>
    </w:pPr>
    <w:rPr>
      <w:rFonts w:ascii="Arial" w:eastAsia="PMingLiU" w:hAnsi="Arial" w:cs="Arial"/>
      <w:sz w:val="20"/>
      <w:szCs w:val="20"/>
      <w:lang w:eastAsia="zh-TW"/>
    </w:rPr>
  </w:style>
  <w:style w:type="paragraph" w:customStyle="1" w:styleId="1789D84FCC2D4AA9B4100C5E8A2E88252">
    <w:name w:val="1789D84FCC2D4AA9B4100C5E8A2E88252"/>
    <w:rsid w:val="00050B4C"/>
    <w:pPr>
      <w:spacing w:after="0" w:line="280" w:lineRule="atLeast"/>
    </w:pPr>
    <w:rPr>
      <w:rFonts w:ascii="Arial" w:eastAsia="PMingLiU" w:hAnsi="Arial" w:cs="Arial"/>
      <w:sz w:val="20"/>
      <w:szCs w:val="20"/>
      <w:lang w:eastAsia="zh-TW"/>
    </w:rPr>
  </w:style>
  <w:style w:type="paragraph" w:customStyle="1" w:styleId="D09811B1EEE54F14AF14018D965D0D831">
    <w:name w:val="D09811B1EEE54F14AF14018D965D0D831"/>
    <w:rsid w:val="00050B4C"/>
    <w:pPr>
      <w:spacing w:after="0" w:line="280" w:lineRule="atLeast"/>
    </w:pPr>
    <w:rPr>
      <w:rFonts w:ascii="Arial" w:eastAsia="PMingLiU" w:hAnsi="Arial" w:cs="Arial"/>
      <w:sz w:val="20"/>
      <w:szCs w:val="20"/>
      <w:lang w:eastAsia="zh-TW"/>
    </w:rPr>
  </w:style>
  <w:style w:type="paragraph" w:customStyle="1" w:styleId="08731424D1874B468695505FE5B2F2F57">
    <w:name w:val="08731424D1874B468695505FE5B2F2F57"/>
    <w:rsid w:val="00050B4C"/>
    <w:pPr>
      <w:spacing w:after="0" w:line="280" w:lineRule="atLeast"/>
    </w:pPr>
    <w:rPr>
      <w:rFonts w:ascii="Arial" w:eastAsia="PMingLiU" w:hAnsi="Arial" w:cs="Arial"/>
      <w:sz w:val="20"/>
      <w:szCs w:val="20"/>
      <w:lang w:eastAsia="zh-TW"/>
    </w:rPr>
  </w:style>
  <w:style w:type="paragraph" w:customStyle="1" w:styleId="83F6DFF830504D3489D5E709F1C5584A5">
    <w:name w:val="83F6DFF830504D3489D5E709F1C5584A5"/>
    <w:rsid w:val="00050B4C"/>
    <w:pPr>
      <w:spacing w:after="0" w:line="280" w:lineRule="atLeast"/>
    </w:pPr>
    <w:rPr>
      <w:rFonts w:ascii="Arial" w:eastAsia="PMingLiU" w:hAnsi="Arial" w:cs="Arial"/>
      <w:sz w:val="20"/>
      <w:szCs w:val="20"/>
      <w:lang w:eastAsia="zh-TW"/>
    </w:rPr>
  </w:style>
  <w:style w:type="paragraph" w:customStyle="1" w:styleId="B9B2EB0A609D4200B3F9B639D60BCC657">
    <w:name w:val="B9B2EB0A609D4200B3F9B639D60BCC657"/>
    <w:rsid w:val="00050B4C"/>
    <w:pPr>
      <w:spacing w:after="0" w:line="280" w:lineRule="atLeast"/>
    </w:pPr>
    <w:rPr>
      <w:rFonts w:ascii="Arial" w:eastAsia="PMingLiU" w:hAnsi="Arial" w:cs="Arial"/>
      <w:sz w:val="20"/>
      <w:szCs w:val="20"/>
      <w:lang w:eastAsia="zh-TW"/>
    </w:rPr>
  </w:style>
  <w:style w:type="paragraph" w:customStyle="1" w:styleId="FB6937BE4D084910B1CDBA6D3CBFE5262">
    <w:name w:val="FB6937BE4D084910B1CDBA6D3CBFE5262"/>
    <w:rsid w:val="00050B4C"/>
    <w:pPr>
      <w:spacing w:after="0" w:line="280" w:lineRule="atLeast"/>
    </w:pPr>
    <w:rPr>
      <w:rFonts w:ascii="Arial" w:eastAsia="PMingLiU" w:hAnsi="Arial" w:cs="Arial"/>
      <w:sz w:val="20"/>
      <w:szCs w:val="20"/>
      <w:lang w:eastAsia="zh-TW"/>
    </w:rPr>
  </w:style>
  <w:style w:type="paragraph" w:customStyle="1" w:styleId="EF9E4F19C4044E5790C470D17827F2481">
    <w:name w:val="EF9E4F19C4044E5790C470D17827F2481"/>
    <w:rsid w:val="00050B4C"/>
    <w:pPr>
      <w:spacing w:after="0" w:line="280" w:lineRule="atLeast"/>
    </w:pPr>
    <w:rPr>
      <w:rFonts w:ascii="Arial" w:eastAsia="PMingLiU" w:hAnsi="Arial" w:cs="Arial"/>
      <w:sz w:val="20"/>
      <w:szCs w:val="20"/>
      <w:lang w:eastAsia="zh-TW"/>
    </w:rPr>
  </w:style>
  <w:style w:type="paragraph" w:customStyle="1" w:styleId="51AD23C8B2F24DFC97A1EB523DFFF12A7">
    <w:name w:val="51AD23C8B2F24DFC97A1EB523DFFF12A7"/>
    <w:rsid w:val="00050B4C"/>
    <w:pPr>
      <w:spacing w:after="0" w:line="280" w:lineRule="atLeast"/>
    </w:pPr>
    <w:rPr>
      <w:rFonts w:ascii="Arial" w:eastAsia="PMingLiU" w:hAnsi="Arial" w:cs="Arial"/>
      <w:sz w:val="20"/>
      <w:szCs w:val="20"/>
      <w:lang w:eastAsia="zh-TW"/>
    </w:rPr>
  </w:style>
  <w:style w:type="paragraph" w:customStyle="1" w:styleId="74AFCBDABC3248479DA71D31880A4BC05">
    <w:name w:val="74AFCBDABC3248479DA71D31880A4BC05"/>
    <w:rsid w:val="00050B4C"/>
    <w:pPr>
      <w:spacing w:after="0" w:line="280" w:lineRule="atLeast"/>
    </w:pPr>
    <w:rPr>
      <w:rFonts w:ascii="Arial" w:eastAsia="PMingLiU" w:hAnsi="Arial" w:cs="Arial"/>
      <w:sz w:val="20"/>
      <w:szCs w:val="20"/>
      <w:lang w:eastAsia="zh-TW"/>
    </w:rPr>
  </w:style>
  <w:style w:type="paragraph" w:customStyle="1" w:styleId="B6F0E728596C401F94CFE1C9C018D1A97">
    <w:name w:val="B6F0E728596C401F94CFE1C9C018D1A97"/>
    <w:rsid w:val="00050B4C"/>
    <w:pPr>
      <w:spacing w:after="0" w:line="280" w:lineRule="atLeast"/>
    </w:pPr>
    <w:rPr>
      <w:rFonts w:ascii="Arial" w:eastAsia="PMingLiU" w:hAnsi="Arial" w:cs="Arial"/>
      <w:sz w:val="20"/>
      <w:szCs w:val="20"/>
      <w:lang w:eastAsia="zh-TW"/>
    </w:rPr>
  </w:style>
  <w:style w:type="paragraph" w:customStyle="1" w:styleId="D03FCD7EEED5414C80D9C635BEFA29FE2">
    <w:name w:val="D03FCD7EEED5414C80D9C635BEFA29FE2"/>
    <w:rsid w:val="00050B4C"/>
    <w:pPr>
      <w:spacing w:after="0" w:line="280" w:lineRule="atLeast"/>
    </w:pPr>
    <w:rPr>
      <w:rFonts w:ascii="Arial" w:eastAsia="PMingLiU" w:hAnsi="Arial" w:cs="Arial"/>
      <w:sz w:val="20"/>
      <w:szCs w:val="20"/>
      <w:lang w:eastAsia="zh-TW"/>
    </w:rPr>
  </w:style>
  <w:style w:type="paragraph" w:customStyle="1" w:styleId="AE2575BDF5F2412895F42050C087346E1">
    <w:name w:val="AE2575BDF5F2412895F42050C087346E1"/>
    <w:rsid w:val="00050B4C"/>
    <w:pPr>
      <w:spacing w:after="0" w:line="280" w:lineRule="atLeast"/>
    </w:pPr>
    <w:rPr>
      <w:rFonts w:ascii="Arial" w:eastAsia="PMingLiU" w:hAnsi="Arial" w:cs="Arial"/>
      <w:sz w:val="20"/>
      <w:szCs w:val="20"/>
      <w:lang w:eastAsia="zh-TW"/>
    </w:rPr>
  </w:style>
  <w:style w:type="paragraph" w:customStyle="1" w:styleId="5ACF4E996C9C416AB170C16222E73B177">
    <w:name w:val="5ACF4E996C9C416AB170C16222E73B177"/>
    <w:rsid w:val="00050B4C"/>
    <w:pPr>
      <w:spacing w:after="0" w:line="280" w:lineRule="atLeast"/>
    </w:pPr>
    <w:rPr>
      <w:rFonts w:ascii="Arial" w:eastAsia="PMingLiU" w:hAnsi="Arial" w:cs="Arial"/>
      <w:sz w:val="20"/>
      <w:szCs w:val="20"/>
      <w:lang w:eastAsia="zh-TW"/>
    </w:rPr>
  </w:style>
  <w:style w:type="paragraph" w:customStyle="1" w:styleId="9F268780DE414BD49F16D128300CA2315">
    <w:name w:val="9F268780DE414BD49F16D128300CA2315"/>
    <w:rsid w:val="00050B4C"/>
    <w:pPr>
      <w:spacing w:after="0" w:line="280" w:lineRule="atLeast"/>
    </w:pPr>
    <w:rPr>
      <w:rFonts w:ascii="Arial" w:eastAsia="PMingLiU" w:hAnsi="Arial" w:cs="Arial"/>
      <w:sz w:val="20"/>
      <w:szCs w:val="20"/>
      <w:lang w:eastAsia="zh-TW"/>
    </w:rPr>
  </w:style>
  <w:style w:type="paragraph" w:customStyle="1" w:styleId="E3BF289C8EAD4FC8B38540D9E04A8A387">
    <w:name w:val="E3BF289C8EAD4FC8B38540D9E04A8A387"/>
    <w:rsid w:val="00050B4C"/>
    <w:pPr>
      <w:spacing w:after="0" w:line="280" w:lineRule="atLeast"/>
    </w:pPr>
    <w:rPr>
      <w:rFonts w:ascii="Arial" w:eastAsia="PMingLiU" w:hAnsi="Arial" w:cs="Arial"/>
      <w:sz w:val="20"/>
      <w:szCs w:val="20"/>
      <w:lang w:eastAsia="zh-TW"/>
    </w:rPr>
  </w:style>
  <w:style w:type="paragraph" w:customStyle="1" w:styleId="23586324F58A4ECBBC1F5684D9ACE1DF2">
    <w:name w:val="23586324F58A4ECBBC1F5684D9ACE1DF2"/>
    <w:rsid w:val="00050B4C"/>
    <w:pPr>
      <w:spacing w:after="0" w:line="280" w:lineRule="atLeast"/>
    </w:pPr>
    <w:rPr>
      <w:rFonts w:ascii="Arial" w:eastAsia="PMingLiU" w:hAnsi="Arial" w:cs="Arial"/>
      <w:sz w:val="20"/>
      <w:szCs w:val="20"/>
      <w:lang w:eastAsia="zh-TW"/>
    </w:rPr>
  </w:style>
  <w:style w:type="paragraph" w:customStyle="1" w:styleId="B7C6BFEC013147BC9A7DF91C924C6CC51">
    <w:name w:val="B7C6BFEC013147BC9A7DF91C924C6CC51"/>
    <w:rsid w:val="00050B4C"/>
    <w:pPr>
      <w:spacing w:after="0" w:line="280" w:lineRule="atLeast"/>
    </w:pPr>
    <w:rPr>
      <w:rFonts w:ascii="Arial" w:eastAsia="PMingLiU" w:hAnsi="Arial" w:cs="Arial"/>
      <w:sz w:val="20"/>
      <w:szCs w:val="20"/>
      <w:lang w:eastAsia="zh-TW"/>
    </w:rPr>
  </w:style>
  <w:style w:type="paragraph" w:customStyle="1" w:styleId="E4A2F72E1FC24D50BA5BC94B86D7DC9D7">
    <w:name w:val="E4A2F72E1FC24D50BA5BC94B86D7DC9D7"/>
    <w:rsid w:val="00050B4C"/>
    <w:pPr>
      <w:spacing w:after="0" w:line="280" w:lineRule="atLeast"/>
    </w:pPr>
    <w:rPr>
      <w:rFonts w:ascii="Arial" w:eastAsia="PMingLiU" w:hAnsi="Arial" w:cs="Arial"/>
      <w:sz w:val="20"/>
      <w:szCs w:val="20"/>
      <w:lang w:eastAsia="zh-TW"/>
    </w:rPr>
  </w:style>
  <w:style w:type="paragraph" w:customStyle="1" w:styleId="958C434C44F54CD0AF5DDFC9A8A1FFC05">
    <w:name w:val="958C434C44F54CD0AF5DDFC9A8A1FFC05"/>
    <w:rsid w:val="00050B4C"/>
    <w:pPr>
      <w:spacing w:after="0" w:line="280" w:lineRule="atLeast"/>
    </w:pPr>
    <w:rPr>
      <w:rFonts w:ascii="Arial" w:eastAsia="PMingLiU" w:hAnsi="Arial" w:cs="Arial"/>
      <w:sz w:val="20"/>
      <w:szCs w:val="20"/>
      <w:lang w:eastAsia="zh-TW"/>
    </w:rPr>
  </w:style>
  <w:style w:type="paragraph" w:customStyle="1" w:styleId="459D662347734FF7B31BA01AE424BFF57">
    <w:name w:val="459D662347734FF7B31BA01AE424BFF57"/>
    <w:rsid w:val="00050B4C"/>
    <w:pPr>
      <w:spacing w:after="0" w:line="280" w:lineRule="atLeast"/>
    </w:pPr>
    <w:rPr>
      <w:rFonts w:ascii="Arial" w:eastAsia="PMingLiU" w:hAnsi="Arial" w:cs="Arial"/>
      <w:sz w:val="20"/>
      <w:szCs w:val="20"/>
      <w:lang w:eastAsia="zh-TW"/>
    </w:rPr>
  </w:style>
  <w:style w:type="paragraph" w:customStyle="1" w:styleId="04D4AEE507784BE9A76E3CCE4F7332732">
    <w:name w:val="04D4AEE507784BE9A76E3CCE4F7332732"/>
    <w:rsid w:val="00050B4C"/>
    <w:pPr>
      <w:spacing w:after="0" w:line="280" w:lineRule="atLeast"/>
    </w:pPr>
    <w:rPr>
      <w:rFonts w:ascii="Arial" w:eastAsia="PMingLiU" w:hAnsi="Arial" w:cs="Arial"/>
      <w:sz w:val="20"/>
      <w:szCs w:val="20"/>
      <w:lang w:eastAsia="zh-TW"/>
    </w:rPr>
  </w:style>
  <w:style w:type="paragraph" w:customStyle="1" w:styleId="60D978810E1F4216A36665BD7CC23A251">
    <w:name w:val="60D978810E1F4216A36665BD7CC23A251"/>
    <w:rsid w:val="00050B4C"/>
    <w:pPr>
      <w:spacing w:after="0" w:line="280" w:lineRule="atLeast"/>
    </w:pPr>
    <w:rPr>
      <w:rFonts w:ascii="Arial" w:eastAsia="PMingLiU" w:hAnsi="Arial" w:cs="Arial"/>
      <w:sz w:val="20"/>
      <w:szCs w:val="20"/>
      <w:lang w:eastAsia="zh-TW"/>
    </w:rPr>
  </w:style>
  <w:style w:type="paragraph" w:customStyle="1" w:styleId="388A0AC79E494D69BB59A91265FEB4702">
    <w:name w:val="388A0AC79E494D69BB59A91265FEB4702"/>
    <w:rsid w:val="00050B4C"/>
    <w:pPr>
      <w:spacing w:after="0" w:line="280" w:lineRule="atLeast"/>
    </w:pPr>
    <w:rPr>
      <w:rFonts w:ascii="Arial" w:eastAsia="PMingLiU" w:hAnsi="Arial" w:cs="Arial"/>
      <w:sz w:val="20"/>
      <w:szCs w:val="20"/>
      <w:lang w:eastAsia="zh-TW"/>
    </w:rPr>
  </w:style>
  <w:style w:type="paragraph" w:customStyle="1" w:styleId="E62157FCF0EB4E2BBEA209997C46B1102">
    <w:name w:val="E62157FCF0EB4E2BBEA209997C46B1102"/>
    <w:rsid w:val="00050B4C"/>
    <w:pPr>
      <w:spacing w:after="0" w:line="280" w:lineRule="atLeast"/>
    </w:pPr>
    <w:rPr>
      <w:rFonts w:ascii="Arial" w:eastAsia="PMingLiU" w:hAnsi="Arial" w:cs="Arial"/>
      <w:sz w:val="20"/>
      <w:szCs w:val="20"/>
      <w:lang w:eastAsia="zh-TW"/>
    </w:rPr>
  </w:style>
  <w:style w:type="paragraph" w:customStyle="1" w:styleId="9DEC1909827949B99524D76926DA5E242">
    <w:name w:val="9DEC1909827949B99524D76926DA5E242"/>
    <w:rsid w:val="00050B4C"/>
    <w:pPr>
      <w:spacing w:after="0" w:line="280" w:lineRule="atLeast"/>
    </w:pPr>
    <w:rPr>
      <w:rFonts w:ascii="Arial" w:eastAsia="PMingLiU" w:hAnsi="Arial" w:cs="Arial"/>
      <w:sz w:val="20"/>
      <w:szCs w:val="20"/>
      <w:lang w:eastAsia="zh-TW"/>
    </w:rPr>
  </w:style>
  <w:style w:type="paragraph" w:customStyle="1" w:styleId="5526BAED14C9458998D50D89FC2B16712">
    <w:name w:val="5526BAED14C9458998D50D89FC2B16712"/>
    <w:rsid w:val="00050B4C"/>
    <w:pPr>
      <w:spacing w:after="0" w:line="280" w:lineRule="atLeast"/>
    </w:pPr>
    <w:rPr>
      <w:rFonts w:ascii="Arial" w:eastAsia="PMingLiU" w:hAnsi="Arial" w:cs="Arial"/>
      <w:sz w:val="20"/>
      <w:szCs w:val="20"/>
      <w:lang w:eastAsia="zh-TW"/>
    </w:rPr>
  </w:style>
  <w:style w:type="paragraph" w:customStyle="1" w:styleId="D3961A9F7F60469FA0D0F4C885D385571">
    <w:name w:val="D3961A9F7F60469FA0D0F4C885D385571"/>
    <w:rsid w:val="00050B4C"/>
    <w:pPr>
      <w:spacing w:after="0" w:line="280" w:lineRule="atLeast"/>
    </w:pPr>
    <w:rPr>
      <w:rFonts w:ascii="Arial" w:eastAsia="PMingLiU" w:hAnsi="Arial" w:cs="Arial"/>
      <w:sz w:val="20"/>
      <w:szCs w:val="20"/>
      <w:lang w:eastAsia="zh-TW"/>
    </w:rPr>
  </w:style>
  <w:style w:type="paragraph" w:customStyle="1" w:styleId="79943F79C6C14B27BC15840C9DB4C8442">
    <w:name w:val="79943F79C6C14B27BC15840C9DB4C8442"/>
    <w:rsid w:val="00050B4C"/>
    <w:pPr>
      <w:spacing w:after="0" w:line="280" w:lineRule="atLeast"/>
    </w:pPr>
    <w:rPr>
      <w:rFonts w:ascii="Arial" w:eastAsia="PMingLiU" w:hAnsi="Arial" w:cs="Arial"/>
      <w:sz w:val="20"/>
      <w:szCs w:val="20"/>
      <w:lang w:eastAsia="zh-TW"/>
    </w:rPr>
  </w:style>
  <w:style w:type="paragraph" w:customStyle="1" w:styleId="4333C8DE56E24A54B9D6FE7DE050CC852">
    <w:name w:val="4333C8DE56E24A54B9D6FE7DE050CC852"/>
    <w:rsid w:val="00050B4C"/>
    <w:pPr>
      <w:spacing w:after="0" w:line="280" w:lineRule="atLeast"/>
    </w:pPr>
    <w:rPr>
      <w:rFonts w:ascii="Arial" w:eastAsia="PMingLiU" w:hAnsi="Arial" w:cs="Arial"/>
      <w:sz w:val="20"/>
      <w:szCs w:val="20"/>
      <w:lang w:eastAsia="zh-TW"/>
    </w:rPr>
  </w:style>
  <w:style w:type="paragraph" w:customStyle="1" w:styleId="DA7FCA8F2260425BA12BD0100F0343CB2">
    <w:name w:val="DA7FCA8F2260425BA12BD0100F0343CB2"/>
    <w:rsid w:val="00050B4C"/>
    <w:pPr>
      <w:spacing w:after="0" w:line="280" w:lineRule="atLeast"/>
    </w:pPr>
    <w:rPr>
      <w:rFonts w:ascii="Arial" w:eastAsia="PMingLiU" w:hAnsi="Arial" w:cs="Arial"/>
      <w:sz w:val="20"/>
      <w:szCs w:val="20"/>
      <w:lang w:eastAsia="zh-TW"/>
    </w:rPr>
  </w:style>
  <w:style w:type="paragraph" w:customStyle="1" w:styleId="62BA6F319893475C93DD5983DAF2369A2">
    <w:name w:val="62BA6F319893475C93DD5983DAF2369A2"/>
    <w:rsid w:val="00050B4C"/>
    <w:pPr>
      <w:spacing w:after="0" w:line="280" w:lineRule="atLeast"/>
    </w:pPr>
    <w:rPr>
      <w:rFonts w:ascii="Arial" w:eastAsia="PMingLiU" w:hAnsi="Arial" w:cs="Arial"/>
      <w:sz w:val="20"/>
      <w:szCs w:val="20"/>
      <w:lang w:eastAsia="zh-TW"/>
    </w:rPr>
  </w:style>
  <w:style w:type="paragraph" w:customStyle="1" w:styleId="1DC7DE7B9ED54981A86657A1D572A0961">
    <w:name w:val="1DC7DE7B9ED54981A86657A1D572A0961"/>
    <w:rsid w:val="00050B4C"/>
    <w:pPr>
      <w:spacing w:after="0" w:line="280" w:lineRule="atLeast"/>
    </w:pPr>
    <w:rPr>
      <w:rFonts w:ascii="Arial" w:eastAsia="PMingLiU" w:hAnsi="Arial" w:cs="Arial"/>
      <w:sz w:val="20"/>
      <w:szCs w:val="20"/>
      <w:lang w:eastAsia="zh-TW"/>
    </w:rPr>
  </w:style>
  <w:style w:type="paragraph" w:customStyle="1" w:styleId="ED7E7D4BE9EF48FFAFEB8B9F0B3B5EC0">
    <w:name w:val="ED7E7D4BE9EF48FFAFEB8B9F0B3B5EC0"/>
    <w:rsid w:val="00050B4C"/>
  </w:style>
  <w:style w:type="paragraph" w:customStyle="1" w:styleId="91B0339D1E644DEE97202FF2FC786F95">
    <w:name w:val="91B0339D1E644DEE97202FF2FC786F95"/>
    <w:rsid w:val="00050B4C"/>
  </w:style>
  <w:style w:type="paragraph" w:customStyle="1" w:styleId="7E9E7C95B30D45C98F2B675D47111C3A">
    <w:name w:val="7E9E7C95B30D45C98F2B675D47111C3A"/>
    <w:rsid w:val="00050B4C"/>
  </w:style>
  <w:style w:type="paragraph" w:customStyle="1" w:styleId="7AFE340A11EA4CA984C60B87FBA57B5D">
    <w:name w:val="7AFE340A11EA4CA984C60B87FBA57B5D"/>
    <w:rsid w:val="00050B4C"/>
  </w:style>
  <w:style w:type="paragraph" w:customStyle="1" w:styleId="1DB4CDE8E3D649E9BABF6CDF3BEAEBFD">
    <w:name w:val="1DB4CDE8E3D649E9BABF6CDF3BEAEBFD"/>
    <w:rsid w:val="00050B4C"/>
  </w:style>
  <w:style w:type="paragraph" w:customStyle="1" w:styleId="2E728F1BEE384406AF20C83DDF6940F8">
    <w:name w:val="2E728F1BEE384406AF20C83DDF6940F8"/>
    <w:rsid w:val="00050B4C"/>
  </w:style>
  <w:style w:type="paragraph" w:customStyle="1" w:styleId="04E161AD71844DAFA973C0F19B61E444">
    <w:name w:val="04E161AD71844DAFA973C0F19B61E444"/>
    <w:rsid w:val="00050B4C"/>
  </w:style>
  <w:style w:type="paragraph" w:customStyle="1" w:styleId="4283586D637843BA9D1A2BF7E1DE20DF">
    <w:name w:val="4283586D637843BA9D1A2BF7E1DE20DF"/>
    <w:rsid w:val="00050B4C"/>
  </w:style>
  <w:style w:type="paragraph" w:customStyle="1" w:styleId="77FAA1261C644415AA24129B4BF40A10">
    <w:name w:val="77FAA1261C644415AA24129B4BF40A10"/>
    <w:rsid w:val="00050B4C"/>
  </w:style>
  <w:style w:type="paragraph" w:customStyle="1" w:styleId="BFA855B9813549C09EA319EC9A7A689E10">
    <w:name w:val="BFA855B9813549C09EA319EC9A7A689E10"/>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10">
    <w:name w:val="31E4748EDF9E494CA24FB5AE91F7D74D10"/>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10">
    <w:name w:val="488B8510968E48CA859B64500E0E380E10"/>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10">
    <w:name w:val="6AD327D10AFE42A1B76D87FCDE380ADD10"/>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10">
    <w:name w:val="B9EFD17D9A4A42DF8D3944EE43C3DA8F10"/>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10">
    <w:name w:val="9008FC83FE8340E8BAF5C0E12FC8C49A10"/>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10">
    <w:name w:val="194D6E595B914BABA8CFE2B3181912E510"/>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10">
    <w:name w:val="EE3DD0BDAD5A45938452A06CEAAA811F10"/>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11">
    <w:name w:val="55D640ACC1464E7EB33847D1A27C9A3911"/>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10">
    <w:name w:val="A271624DE6AA44BB8DB3264D32891BB310"/>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0">
    <w:name w:val="797ADC2D77574210ADF7887982B2624310"/>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0">
    <w:name w:val="6A425DC0F91C4FD1A2040CD201D935CE10"/>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0">
    <w:name w:val="A44A095B51244DF5AA1340624FCD14F710"/>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0">
    <w:name w:val="BC2308B804DF419DA5C8E39AF2CE33B810"/>
    <w:rsid w:val="00050B4C"/>
    <w:pPr>
      <w:spacing w:after="0" w:line="280" w:lineRule="atLeast"/>
    </w:pPr>
    <w:rPr>
      <w:rFonts w:ascii="Arial" w:eastAsia="PMingLiU" w:hAnsi="Arial" w:cs="Arial"/>
      <w:sz w:val="20"/>
      <w:szCs w:val="20"/>
      <w:lang w:eastAsia="zh-TW"/>
    </w:rPr>
  </w:style>
  <w:style w:type="paragraph" w:customStyle="1" w:styleId="742009F528D84E52989FA4D95D45751C10">
    <w:name w:val="742009F528D84E52989FA4D95D45751C10"/>
    <w:rsid w:val="00050B4C"/>
    <w:pPr>
      <w:spacing w:after="0" w:line="280" w:lineRule="atLeast"/>
    </w:pPr>
    <w:rPr>
      <w:rFonts w:ascii="Arial" w:eastAsia="PMingLiU" w:hAnsi="Arial" w:cs="Arial"/>
      <w:sz w:val="20"/>
      <w:szCs w:val="20"/>
      <w:lang w:eastAsia="zh-TW"/>
    </w:rPr>
  </w:style>
  <w:style w:type="paragraph" w:customStyle="1" w:styleId="D48D8FB3C1A94C38869C943D03D47EC110">
    <w:name w:val="D48D8FB3C1A94C38869C943D03D47EC110"/>
    <w:rsid w:val="00050B4C"/>
    <w:pPr>
      <w:spacing w:after="0" w:line="280" w:lineRule="atLeast"/>
    </w:pPr>
    <w:rPr>
      <w:rFonts w:ascii="Arial" w:eastAsia="PMingLiU" w:hAnsi="Arial" w:cs="Arial"/>
      <w:sz w:val="20"/>
      <w:szCs w:val="20"/>
      <w:lang w:eastAsia="zh-TW"/>
    </w:rPr>
  </w:style>
  <w:style w:type="paragraph" w:customStyle="1" w:styleId="9BCBD13DFBAF44378B813C0A38E1979D10">
    <w:name w:val="9BCBD13DFBAF44378B813C0A38E1979D10"/>
    <w:rsid w:val="00050B4C"/>
    <w:pPr>
      <w:spacing w:after="0" w:line="280" w:lineRule="atLeast"/>
    </w:pPr>
    <w:rPr>
      <w:rFonts w:ascii="Arial" w:eastAsia="PMingLiU" w:hAnsi="Arial" w:cs="Arial"/>
      <w:sz w:val="20"/>
      <w:szCs w:val="20"/>
      <w:lang w:eastAsia="zh-TW"/>
    </w:rPr>
  </w:style>
  <w:style w:type="paragraph" w:customStyle="1" w:styleId="1BB9C32FF7D04560BCF39843D0F5538F6">
    <w:name w:val="1BB9C32FF7D04560BCF39843D0F5538F6"/>
    <w:rsid w:val="00050B4C"/>
    <w:pPr>
      <w:spacing w:after="0" w:line="280" w:lineRule="atLeast"/>
    </w:pPr>
    <w:rPr>
      <w:rFonts w:ascii="Arial" w:eastAsia="PMingLiU" w:hAnsi="Arial" w:cs="Arial"/>
      <w:sz w:val="20"/>
      <w:szCs w:val="20"/>
      <w:lang w:eastAsia="zh-TW"/>
    </w:rPr>
  </w:style>
  <w:style w:type="paragraph" w:customStyle="1" w:styleId="F18C861E8DBF4EAFBAC6A5F3A71B2C2E10">
    <w:name w:val="F18C861E8DBF4EAFBAC6A5F3A71B2C2E10"/>
    <w:rsid w:val="00050B4C"/>
    <w:pPr>
      <w:spacing w:after="0" w:line="280" w:lineRule="atLeast"/>
    </w:pPr>
    <w:rPr>
      <w:rFonts w:ascii="Arial" w:eastAsia="PMingLiU" w:hAnsi="Arial" w:cs="Arial"/>
      <w:sz w:val="20"/>
      <w:szCs w:val="20"/>
      <w:lang w:eastAsia="zh-TW"/>
    </w:rPr>
  </w:style>
  <w:style w:type="paragraph" w:customStyle="1" w:styleId="44E2BDD7CE1745579D17E2CD5DCAF31A3">
    <w:name w:val="44E2BDD7CE1745579D17E2CD5DCAF31A3"/>
    <w:rsid w:val="00050B4C"/>
    <w:pPr>
      <w:spacing w:after="0" w:line="280" w:lineRule="atLeast"/>
    </w:pPr>
    <w:rPr>
      <w:rFonts w:ascii="Arial" w:eastAsia="PMingLiU" w:hAnsi="Arial" w:cs="Arial"/>
      <w:sz w:val="20"/>
      <w:szCs w:val="20"/>
      <w:lang w:eastAsia="zh-TW"/>
    </w:rPr>
  </w:style>
  <w:style w:type="paragraph" w:customStyle="1" w:styleId="3AECBAAC577A44738F5035F13A931A382">
    <w:name w:val="3AECBAAC577A44738F5035F13A931A382"/>
    <w:rsid w:val="00050B4C"/>
    <w:pPr>
      <w:spacing w:after="0" w:line="280" w:lineRule="atLeast"/>
    </w:pPr>
    <w:rPr>
      <w:rFonts w:ascii="Arial" w:eastAsia="PMingLiU" w:hAnsi="Arial" w:cs="Arial"/>
      <w:sz w:val="20"/>
      <w:szCs w:val="20"/>
      <w:lang w:eastAsia="zh-TW"/>
    </w:rPr>
  </w:style>
  <w:style w:type="paragraph" w:customStyle="1" w:styleId="6FAAD94BBEAC4B059D948CBAA59495A61">
    <w:name w:val="6FAAD94BBEAC4B059D948CBAA59495A61"/>
    <w:rsid w:val="00050B4C"/>
    <w:pPr>
      <w:spacing w:after="0" w:line="280" w:lineRule="atLeast"/>
    </w:pPr>
    <w:rPr>
      <w:rFonts w:ascii="Arial" w:eastAsia="PMingLiU" w:hAnsi="Arial" w:cs="Arial"/>
      <w:sz w:val="20"/>
      <w:szCs w:val="20"/>
      <w:lang w:eastAsia="zh-TW"/>
    </w:rPr>
  </w:style>
  <w:style w:type="paragraph" w:customStyle="1" w:styleId="16EAD20B0382469D8E7485D6F836FF948">
    <w:name w:val="16EAD20B0382469D8E7485D6F836FF948"/>
    <w:rsid w:val="00050B4C"/>
    <w:pPr>
      <w:spacing w:after="0" w:line="280" w:lineRule="atLeast"/>
    </w:pPr>
    <w:rPr>
      <w:rFonts w:ascii="Arial" w:eastAsia="PMingLiU" w:hAnsi="Arial" w:cs="Arial"/>
      <w:sz w:val="20"/>
      <w:szCs w:val="20"/>
      <w:lang w:eastAsia="zh-TW"/>
    </w:rPr>
  </w:style>
  <w:style w:type="paragraph" w:customStyle="1" w:styleId="048955D1178848E796C459096FADFAA46">
    <w:name w:val="048955D1178848E796C459096FADFAA46"/>
    <w:rsid w:val="00050B4C"/>
    <w:pPr>
      <w:spacing w:after="0" w:line="280" w:lineRule="atLeast"/>
    </w:pPr>
    <w:rPr>
      <w:rFonts w:ascii="Arial" w:eastAsia="PMingLiU" w:hAnsi="Arial" w:cs="Arial"/>
      <w:sz w:val="20"/>
      <w:szCs w:val="20"/>
      <w:lang w:eastAsia="zh-TW"/>
    </w:rPr>
  </w:style>
  <w:style w:type="paragraph" w:customStyle="1" w:styleId="2271805AA0AF48F1B4121CBCB59DAD528">
    <w:name w:val="2271805AA0AF48F1B4121CBCB59DAD528"/>
    <w:rsid w:val="00050B4C"/>
    <w:pPr>
      <w:spacing w:after="0" w:line="280" w:lineRule="atLeast"/>
    </w:pPr>
    <w:rPr>
      <w:rFonts w:ascii="Arial" w:eastAsia="PMingLiU" w:hAnsi="Arial" w:cs="Arial"/>
      <w:sz w:val="20"/>
      <w:szCs w:val="20"/>
      <w:lang w:eastAsia="zh-TW"/>
    </w:rPr>
  </w:style>
  <w:style w:type="paragraph" w:customStyle="1" w:styleId="ADDEDE42EECB4493A28B19A8622E63253">
    <w:name w:val="ADDEDE42EECB4493A28B19A8622E63253"/>
    <w:rsid w:val="00050B4C"/>
    <w:pPr>
      <w:spacing w:after="0" w:line="280" w:lineRule="atLeast"/>
    </w:pPr>
    <w:rPr>
      <w:rFonts w:ascii="Arial" w:eastAsia="PMingLiU" w:hAnsi="Arial" w:cs="Arial"/>
      <w:sz w:val="20"/>
      <w:szCs w:val="20"/>
      <w:lang w:eastAsia="zh-TW"/>
    </w:rPr>
  </w:style>
  <w:style w:type="paragraph" w:customStyle="1" w:styleId="AA122ADCF0AD450B88F9B9329159BD032">
    <w:name w:val="AA122ADCF0AD450B88F9B9329159BD032"/>
    <w:rsid w:val="00050B4C"/>
    <w:pPr>
      <w:spacing w:after="0" w:line="280" w:lineRule="atLeast"/>
    </w:pPr>
    <w:rPr>
      <w:rFonts w:ascii="Arial" w:eastAsia="PMingLiU" w:hAnsi="Arial" w:cs="Arial"/>
      <w:sz w:val="20"/>
      <w:szCs w:val="20"/>
      <w:lang w:eastAsia="zh-TW"/>
    </w:rPr>
  </w:style>
  <w:style w:type="paragraph" w:customStyle="1" w:styleId="ED7E7D4BE9EF48FFAFEB8B9F0B3B5EC01">
    <w:name w:val="ED7E7D4BE9EF48FFAFEB8B9F0B3B5EC01"/>
    <w:rsid w:val="00050B4C"/>
    <w:pPr>
      <w:spacing w:after="0" w:line="280" w:lineRule="atLeast"/>
    </w:pPr>
    <w:rPr>
      <w:rFonts w:ascii="Arial" w:eastAsia="PMingLiU" w:hAnsi="Arial" w:cs="Arial"/>
      <w:sz w:val="20"/>
      <w:szCs w:val="20"/>
      <w:lang w:eastAsia="zh-TW"/>
    </w:rPr>
  </w:style>
  <w:style w:type="paragraph" w:customStyle="1" w:styleId="48EEBE7DD9054E54B20A60D7FE1C02218">
    <w:name w:val="48EEBE7DD9054E54B20A60D7FE1C02218"/>
    <w:rsid w:val="00050B4C"/>
    <w:pPr>
      <w:spacing w:after="0" w:line="280" w:lineRule="atLeast"/>
    </w:pPr>
    <w:rPr>
      <w:rFonts w:ascii="Arial" w:eastAsia="PMingLiU" w:hAnsi="Arial" w:cs="Arial"/>
      <w:sz w:val="20"/>
      <w:szCs w:val="20"/>
      <w:lang w:eastAsia="zh-TW"/>
    </w:rPr>
  </w:style>
  <w:style w:type="paragraph" w:customStyle="1" w:styleId="E3F433656BC443138C1F78C8EB0121F46">
    <w:name w:val="E3F433656BC443138C1F78C8EB0121F46"/>
    <w:rsid w:val="00050B4C"/>
    <w:pPr>
      <w:spacing w:after="0" w:line="280" w:lineRule="atLeast"/>
    </w:pPr>
    <w:rPr>
      <w:rFonts w:ascii="Arial" w:eastAsia="PMingLiU" w:hAnsi="Arial" w:cs="Arial"/>
      <w:sz w:val="20"/>
      <w:szCs w:val="20"/>
      <w:lang w:eastAsia="zh-TW"/>
    </w:rPr>
  </w:style>
  <w:style w:type="paragraph" w:customStyle="1" w:styleId="C0B1E0CEE8184FA5AD76A5FF6BC8B9868">
    <w:name w:val="C0B1E0CEE8184FA5AD76A5FF6BC8B9868"/>
    <w:rsid w:val="00050B4C"/>
    <w:pPr>
      <w:spacing w:after="0" w:line="280" w:lineRule="atLeast"/>
    </w:pPr>
    <w:rPr>
      <w:rFonts w:ascii="Arial" w:eastAsia="PMingLiU" w:hAnsi="Arial" w:cs="Arial"/>
      <w:sz w:val="20"/>
      <w:szCs w:val="20"/>
      <w:lang w:eastAsia="zh-TW"/>
    </w:rPr>
  </w:style>
  <w:style w:type="paragraph" w:customStyle="1" w:styleId="58BB11E70B9D48668B2E0F85563D76183">
    <w:name w:val="58BB11E70B9D48668B2E0F85563D76183"/>
    <w:rsid w:val="00050B4C"/>
    <w:pPr>
      <w:spacing w:after="0" w:line="280" w:lineRule="atLeast"/>
    </w:pPr>
    <w:rPr>
      <w:rFonts w:ascii="Arial" w:eastAsia="PMingLiU" w:hAnsi="Arial" w:cs="Arial"/>
      <w:sz w:val="20"/>
      <w:szCs w:val="20"/>
      <w:lang w:eastAsia="zh-TW"/>
    </w:rPr>
  </w:style>
  <w:style w:type="paragraph" w:customStyle="1" w:styleId="524C8A92C4784C209A96996972B2155D2">
    <w:name w:val="524C8A92C4784C209A96996972B2155D2"/>
    <w:rsid w:val="00050B4C"/>
    <w:pPr>
      <w:spacing w:after="0" w:line="280" w:lineRule="atLeast"/>
    </w:pPr>
    <w:rPr>
      <w:rFonts w:ascii="Arial" w:eastAsia="PMingLiU" w:hAnsi="Arial" w:cs="Arial"/>
      <w:sz w:val="20"/>
      <w:szCs w:val="20"/>
      <w:lang w:eastAsia="zh-TW"/>
    </w:rPr>
  </w:style>
  <w:style w:type="paragraph" w:customStyle="1" w:styleId="91B0339D1E644DEE97202FF2FC786F951">
    <w:name w:val="91B0339D1E644DEE97202FF2FC786F951"/>
    <w:rsid w:val="00050B4C"/>
    <w:pPr>
      <w:spacing w:after="0" w:line="280" w:lineRule="atLeast"/>
    </w:pPr>
    <w:rPr>
      <w:rFonts w:ascii="Arial" w:eastAsia="PMingLiU" w:hAnsi="Arial" w:cs="Arial"/>
      <w:sz w:val="20"/>
      <w:szCs w:val="20"/>
      <w:lang w:eastAsia="zh-TW"/>
    </w:rPr>
  </w:style>
  <w:style w:type="paragraph" w:customStyle="1" w:styleId="9F1EE3D7F1544521997766E631FF02C88">
    <w:name w:val="9F1EE3D7F1544521997766E631FF02C88"/>
    <w:rsid w:val="00050B4C"/>
    <w:pPr>
      <w:spacing w:after="0" w:line="280" w:lineRule="atLeast"/>
    </w:pPr>
    <w:rPr>
      <w:rFonts w:ascii="Arial" w:eastAsia="PMingLiU" w:hAnsi="Arial" w:cs="Arial"/>
      <w:sz w:val="20"/>
      <w:szCs w:val="20"/>
      <w:lang w:eastAsia="zh-TW"/>
    </w:rPr>
  </w:style>
  <w:style w:type="paragraph" w:customStyle="1" w:styleId="C90F9E5F4A2E449E933E9802AD59CC666">
    <w:name w:val="C90F9E5F4A2E449E933E9802AD59CC666"/>
    <w:rsid w:val="00050B4C"/>
    <w:pPr>
      <w:spacing w:after="0" w:line="280" w:lineRule="atLeast"/>
    </w:pPr>
    <w:rPr>
      <w:rFonts w:ascii="Arial" w:eastAsia="PMingLiU" w:hAnsi="Arial" w:cs="Arial"/>
      <w:sz w:val="20"/>
      <w:szCs w:val="20"/>
      <w:lang w:eastAsia="zh-TW"/>
    </w:rPr>
  </w:style>
  <w:style w:type="paragraph" w:customStyle="1" w:styleId="EE468448367747EA91EDCA7F36DEE7588">
    <w:name w:val="EE468448367747EA91EDCA7F36DEE7588"/>
    <w:rsid w:val="00050B4C"/>
    <w:pPr>
      <w:spacing w:after="0" w:line="280" w:lineRule="atLeast"/>
    </w:pPr>
    <w:rPr>
      <w:rFonts w:ascii="Arial" w:eastAsia="PMingLiU" w:hAnsi="Arial" w:cs="Arial"/>
      <w:sz w:val="20"/>
      <w:szCs w:val="20"/>
      <w:lang w:eastAsia="zh-TW"/>
    </w:rPr>
  </w:style>
  <w:style w:type="paragraph" w:customStyle="1" w:styleId="1789D84FCC2D4AA9B4100C5E8A2E88253">
    <w:name w:val="1789D84FCC2D4AA9B4100C5E8A2E88253"/>
    <w:rsid w:val="00050B4C"/>
    <w:pPr>
      <w:spacing w:after="0" w:line="280" w:lineRule="atLeast"/>
    </w:pPr>
    <w:rPr>
      <w:rFonts w:ascii="Arial" w:eastAsia="PMingLiU" w:hAnsi="Arial" w:cs="Arial"/>
      <w:sz w:val="20"/>
      <w:szCs w:val="20"/>
      <w:lang w:eastAsia="zh-TW"/>
    </w:rPr>
  </w:style>
  <w:style w:type="paragraph" w:customStyle="1" w:styleId="D09811B1EEE54F14AF14018D965D0D832">
    <w:name w:val="D09811B1EEE54F14AF14018D965D0D832"/>
    <w:rsid w:val="00050B4C"/>
    <w:pPr>
      <w:spacing w:after="0" w:line="280" w:lineRule="atLeast"/>
    </w:pPr>
    <w:rPr>
      <w:rFonts w:ascii="Arial" w:eastAsia="PMingLiU" w:hAnsi="Arial" w:cs="Arial"/>
      <w:sz w:val="20"/>
      <w:szCs w:val="20"/>
      <w:lang w:eastAsia="zh-TW"/>
    </w:rPr>
  </w:style>
  <w:style w:type="paragraph" w:customStyle="1" w:styleId="7E9E7C95B30D45C98F2B675D47111C3A1">
    <w:name w:val="7E9E7C95B30D45C98F2B675D47111C3A1"/>
    <w:rsid w:val="00050B4C"/>
    <w:pPr>
      <w:spacing w:after="0" w:line="280" w:lineRule="atLeast"/>
    </w:pPr>
    <w:rPr>
      <w:rFonts w:ascii="Arial" w:eastAsia="PMingLiU" w:hAnsi="Arial" w:cs="Arial"/>
      <w:sz w:val="20"/>
      <w:szCs w:val="20"/>
      <w:lang w:eastAsia="zh-TW"/>
    </w:rPr>
  </w:style>
  <w:style w:type="paragraph" w:customStyle="1" w:styleId="08731424D1874B468695505FE5B2F2F58">
    <w:name w:val="08731424D1874B468695505FE5B2F2F58"/>
    <w:rsid w:val="00050B4C"/>
    <w:pPr>
      <w:spacing w:after="0" w:line="280" w:lineRule="atLeast"/>
    </w:pPr>
    <w:rPr>
      <w:rFonts w:ascii="Arial" w:eastAsia="PMingLiU" w:hAnsi="Arial" w:cs="Arial"/>
      <w:sz w:val="20"/>
      <w:szCs w:val="20"/>
      <w:lang w:eastAsia="zh-TW"/>
    </w:rPr>
  </w:style>
  <w:style w:type="paragraph" w:customStyle="1" w:styleId="83F6DFF830504D3489D5E709F1C5584A6">
    <w:name w:val="83F6DFF830504D3489D5E709F1C5584A6"/>
    <w:rsid w:val="00050B4C"/>
    <w:pPr>
      <w:spacing w:after="0" w:line="280" w:lineRule="atLeast"/>
    </w:pPr>
    <w:rPr>
      <w:rFonts w:ascii="Arial" w:eastAsia="PMingLiU" w:hAnsi="Arial" w:cs="Arial"/>
      <w:sz w:val="20"/>
      <w:szCs w:val="20"/>
      <w:lang w:eastAsia="zh-TW"/>
    </w:rPr>
  </w:style>
  <w:style w:type="paragraph" w:customStyle="1" w:styleId="B9B2EB0A609D4200B3F9B639D60BCC658">
    <w:name w:val="B9B2EB0A609D4200B3F9B639D60BCC658"/>
    <w:rsid w:val="00050B4C"/>
    <w:pPr>
      <w:spacing w:after="0" w:line="280" w:lineRule="atLeast"/>
    </w:pPr>
    <w:rPr>
      <w:rFonts w:ascii="Arial" w:eastAsia="PMingLiU" w:hAnsi="Arial" w:cs="Arial"/>
      <w:sz w:val="20"/>
      <w:szCs w:val="20"/>
      <w:lang w:eastAsia="zh-TW"/>
    </w:rPr>
  </w:style>
  <w:style w:type="paragraph" w:customStyle="1" w:styleId="FB6937BE4D084910B1CDBA6D3CBFE5263">
    <w:name w:val="FB6937BE4D084910B1CDBA6D3CBFE5263"/>
    <w:rsid w:val="00050B4C"/>
    <w:pPr>
      <w:spacing w:after="0" w:line="280" w:lineRule="atLeast"/>
    </w:pPr>
    <w:rPr>
      <w:rFonts w:ascii="Arial" w:eastAsia="PMingLiU" w:hAnsi="Arial" w:cs="Arial"/>
      <w:sz w:val="20"/>
      <w:szCs w:val="20"/>
      <w:lang w:eastAsia="zh-TW"/>
    </w:rPr>
  </w:style>
  <w:style w:type="paragraph" w:customStyle="1" w:styleId="EF9E4F19C4044E5790C470D17827F2482">
    <w:name w:val="EF9E4F19C4044E5790C470D17827F2482"/>
    <w:rsid w:val="00050B4C"/>
    <w:pPr>
      <w:spacing w:after="0" w:line="280" w:lineRule="atLeast"/>
    </w:pPr>
    <w:rPr>
      <w:rFonts w:ascii="Arial" w:eastAsia="PMingLiU" w:hAnsi="Arial" w:cs="Arial"/>
      <w:sz w:val="20"/>
      <w:szCs w:val="20"/>
      <w:lang w:eastAsia="zh-TW"/>
    </w:rPr>
  </w:style>
  <w:style w:type="paragraph" w:customStyle="1" w:styleId="7AFE340A11EA4CA984C60B87FBA57B5D1">
    <w:name w:val="7AFE340A11EA4CA984C60B87FBA57B5D1"/>
    <w:rsid w:val="00050B4C"/>
    <w:pPr>
      <w:spacing w:after="0" w:line="280" w:lineRule="atLeast"/>
    </w:pPr>
    <w:rPr>
      <w:rFonts w:ascii="Arial" w:eastAsia="PMingLiU" w:hAnsi="Arial" w:cs="Arial"/>
      <w:sz w:val="20"/>
      <w:szCs w:val="20"/>
      <w:lang w:eastAsia="zh-TW"/>
    </w:rPr>
  </w:style>
  <w:style w:type="paragraph" w:customStyle="1" w:styleId="51AD23C8B2F24DFC97A1EB523DFFF12A8">
    <w:name w:val="51AD23C8B2F24DFC97A1EB523DFFF12A8"/>
    <w:rsid w:val="00050B4C"/>
    <w:pPr>
      <w:spacing w:after="0" w:line="280" w:lineRule="atLeast"/>
    </w:pPr>
    <w:rPr>
      <w:rFonts w:ascii="Arial" w:eastAsia="PMingLiU" w:hAnsi="Arial" w:cs="Arial"/>
      <w:sz w:val="20"/>
      <w:szCs w:val="20"/>
      <w:lang w:eastAsia="zh-TW"/>
    </w:rPr>
  </w:style>
  <w:style w:type="paragraph" w:customStyle="1" w:styleId="74AFCBDABC3248479DA71D31880A4BC06">
    <w:name w:val="74AFCBDABC3248479DA71D31880A4BC06"/>
    <w:rsid w:val="00050B4C"/>
    <w:pPr>
      <w:spacing w:after="0" w:line="280" w:lineRule="atLeast"/>
    </w:pPr>
    <w:rPr>
      <w:rFonts w:ascii="Arial" w:eastAsia="PMingLiU" w:hAnsi="Arial" w:cs="Arial"/>
      <w:sz w:val="20"/>
      <w:szCs w:val="20"/>
      <w:lang w:eastAsia="zh-TW"/>
    </w:rPr>
  </w:style>
  <w:style w:type="paragraph" w:customStyle="1" w:styleId="B6F0E728596C401F94CFE1C9C018D1A98">
    <w:name w:val="B6F0E728596C401F94CFE1C9C018D1A98"/>
    <w:rsid w:val="00050B4C"/>
    <w:pPr>
      <w:spacing w:after="0" w:line="280" w:lineRule="atLeast"/>
    </w:pPr>
    <w:rPr>
      <w:rFonts w:ascii="Arial" w:eastAsia="PMingLiU" w:hAnsi="Arial" w:cs="Arial"/>
      <w:sz w:val="20"/>
      <w:szCs w:val="20"/>
      <w:lang w:eastAsia="zh-TW"/>
    </w:rPr>
  </w:style>
  <w:style w:type="paragraph" w:customStyle="1" w:styleId="D03FCD7EEED5414C80D9C635BEFA29FE3">
    <w:name w:val="D03FCD7EEED5414C80D9C635BEFA29FE3"/>
    <w:rsid w:val="00050B4C"/>
    <w:pPr>
      <w:spacing w:after="0" w:line="280" w:lineRule="atLeast"/>
    </w:pPr>
    <w:rPr>
      <w:rFonts w:ascii="Arial" w:eastAsia="PMingLiU" w:hAnsi="Arial" w:cs="Arial"/>
      <w:sz w:val="20"/>
      <w:szCs w:val="20"/>
      <w:lang w:eastAsia="zh-TW"/>
    </w:rPr>
  </w:style>
  <w:style w:type="paragraph" w:customStyle="1" w:styleId="AE2575BDF5F2412895F42050C087346E2">
    <w:name w:val="AE2575BDF5F2412895F42050C087346E2"/>
    <w:rsid w:val="00050B4C"/>
    <w:pPr>
      <w:spacing w:after="0" w:line="280" w:lineRule="atLeast"/>
    </w:pPr>
    <w:rPr>
      <w:rFonts w:ascii="Arial" w:eastAsia="PMingLiU" w:hAnsi="Arial" w:cs="Arial"/>
      <w:sz w:val="20"/>
      <w:szCs w:val="20"/>
      <w:lang w:eastAsia="zh-TW"/>
    </w:rPr>
  </w:style>
  <w:style w:type="paragraph" w:customStyle="1" w:styleId="1DB4CDE8E3D649E9BABF6CDF3BEAEBFD1">
    <w:name w:val="1DB4CDE8E3D649E9BABF6CDF3BEAEBFD1"/>
    <w:rsid w:val="00050B4C"/>
    <w:pPr>
      <w:spacing w:after="0" w:line="280" w:lineRule="atLeast"/>
    </w:pPr>
    <w:rPr>
      <w:rFonts w:ascii="Arial" w:eastAsia="PMingLiU" w:hAnsi="Arial" w:cs="Arial"/>
      <w:sz w:val="20"/>
      <w:szCs w:val="20"/>
      <w:lang w:eastAsia="zh-TW"/>
    </w:rPr>
  </w:style>
  <w:style w:type="paragraph" w:customStyle="1" w:styleId="5ACF4E996C9C416AB170C16222E73B178">
    <w:name w:val="5ACF4E996C9C416AB170C16222E73B178"/>
    <w:rsid w:val="00050B4C"/>
    <w:pPr>
      <w:spacing w:after="0" w:line="280" w:lineRule="atLeast"/>
    </w:pPr>
    <w:rPr>
      <w:rFonts w:ascii="Arial" w:eastAsia="PMingLiU" w:hAnsi="Arial" w:cs="Arial"/>
      <w:sz w:val="20"/>
      <w:szCs w:val="20"/>
      <w:lang w:eastAsia="zh-TW"/>
    </w:rPr>
  </w:style>
  <w:style w:type="paragraph" w:customStyle="1" w:styleId="9F268780DE414BD49F16D128300CA2316">
    <w:name w:val="9F268780DE414BD49F16D128300CA2316"/>
    <w:rsid w:val="00050B4C"/>
    <w:pPr>
      <w:spacing w:after="0" w:line="280" w:lineRule="atLeast"/>
    </w:pPr>
    <w:rPr>
      <w:rFonts w:ascii="Arial" w:eastAsia="PMingLiU" w:hAnsi="Arial" w:cs="Arial"/>
      <w:sz w:val="20"/>
      <w:szCs w:val="20"/>
      <w:lang w:eastAsia="zh-TW"/>
    </w:rPr>
  </w:style>
  <w:style w:type="paragraph" w:customStyle="1" w:styleId="E3BF289C8EAD4FC8B38540D9E04A8A388">
    <w:name w:val="E3BF289C8EAD4FC8B38540D9E04A8A388"/>
    <w:rsid w:val="00050B4C"/>
    <w:pPr>
      <w:spacing w:after="0" w:line="280" w:lineRule="atLeast"/>
    </w:pPr>
    <w:rPr>
      <w:rFonts w:ascii="Arial" w:eastAsia="PMingLiU" w:hAnsi="Arial" w:cs="Arial"/>
      <w:sz w:val="20"/>
      <w:szCs w:val="20"/>
      <w:lang w:eastAsia="zh-TW"/>
    </w:rPr>
  </w:style>
  <w:style w:type="paragraph" w:customStyle="1" w:styleId="23586324F58A4ECBBC1F5684D9ACE1DF3">
    <w:name w:val="23586324F58A4ECBBC1F5684D9ACE1DF3"/>
    <w:rsid w:val="00050B4C"/>
    <w:pPr>
      <w:spacing w:after="0" w:line="280" w:lineRule="atLeast"/>
    </w:pPr>
    <w:rPr>
      <w:rFonts w:ascii="Arial" w:eastAsia="PMingLiU" w:hAnsi="Arial" w:cs="Arial"/>
      <w:sz w:val="20"/>
      <w:szCs w:val="20"/>
      <w:lang w:eastAsia="zh-TW"/>
    </w:rPr>
  </w:style>
  <w:style w:type="paragraph" w:customStyle="1" w:styleId="B7C6BFEC013147BC9A7DF91C924C6CC52">
    <w:name w:val="B7C6BFEC013147BC9A7DF91C924C6CC52"/>
    <w:rsid w:val="00050B4C"/>
    <w:pPr>
      <w:spacing w:after="0" w:line="280" w:lineRule="atLeast"/>
    </w:pPr>
    <w:rPr>
      <w:rFonts w:ascii="Arial" w:eastAsia="PMingLiU" w:hAnsi="Arial" w:cs="Arial"/>
      <w:sz w:val="20"/>
      <w:szCs w:val="20"/>
      <w:lang w:eastAsia="zh-TW"/>
    </w:rPr>
  </w:style>
  <w:style w:type="paragraph" w:customStyle="1" w:styleId="2E728F1BEE384406AF20C83DDF6940F81">
    <w:name w:val="2E728F1BEE384406AF20C83DDF6940F81"/>
    <w:rsid w:val="00050B4C"/>
    <w:pPr>
      <w:spacing w:after="0" w:line="280" w:lineRule="atLeast"/>
    </w:pPr>
    <w:rPr>
      <w:rFonts w:ascii="Arial" w:eastAsia="PMingLiU" w:hAnsi="Arial" w:cs="Arial"/>
      <w:sz w:val="20"/>
      <w:szCs w:val="20"/>
      <w:lang w:eastAsia="zh-TW"/>
    </w:rPr>
  </w:style>
  <w:style w:type="paragraph" w:customStyle="1" w:styleId="E4A2F72E1FC24D50BA5BC94B86D7DC9D8">
    <w:name w:val="E4A2F72E1FC24D50BA5BC94B86D7DC9D8"/>
    <w:rsid w:val="00050B4C"/>
    <w:pPr>
      <w:spacing w:after="0" w:line="280" w:lineRule="atLeast"/>
    </w:pPr>
    <w:rPr>
      <w:rFonts w:ascii="Arial" w:eastAsia="PMingLiU" w:hAnsi="Arial" w:cs="Arial"/>
      <w:sz w:val="20"/>
      <w:szCs w:val="20"/>
      <w:lang w:eastAsia="zh-TW"/>
    </w:rPr>
  </w:style>
  <w:style w:type="paragraph" w:customStyle="1" w:styleId="958C434C44F54CD0AF5DDFC9A8A1FFC06">
    <w:name w:val="958C434C44F54CD0AF5DDFC9A8A1FFC06"/>
    <w:rsid w:val="00050B4C"/>
    <w:pPr>
      <w:spacing w:after="0" w:line="280" w:lineRule="atLeast"/>
    </w:pPr>
    <w:rPr>
      <w:rFonts w:ascii="Arial" w:eastAsia="PMingLiU" w:hAnsi="Arial" w:cs="Arial"/>
      <w:sz w:val="20"/>
      <w:szCs w:val="20"/>
      <w:lang w:eastAsia="zh-TW"/>
    </w:rPr>
  </w:style>
  <w:style w:type="paragraph" w:customStyle="1" w:styleId="459D662347734FF7B31BA01AE424BFF58">
    <w:name w:val="459D662347734FF7B31BA01AE424BFF58"/>
    <w:rsid w:val="00050B4C"/>
    <w:pPr>
      <w:spacing w:after="0" w:line="280" w:lineRule="atLeast"/>
    </w:pPr>
    <w:rPr>
      <w:rFonts w:ascii="Arial" w:eastAsia="PMingLiU" w:hAnsi="Arial" w:cs="Arial"/>
      <w:sz w:val="20"/>
      <w:szCs w:val="20"/>
      <w:lang w:eastAsia="zh-TW"/>
    </w:rPr>
  </w:style>
  <w:style w:type="paragraph" w:customStyle="1" w:styleId="04D4AEE507784BE9A76E3CCE4F7332733">
    <w:name w:val="04D4AEE507784BE9A76E3CCE4F7332733"/>
    <w:rsid w:val="00050B4C"/>
    <w:pPr>
      <w:spacing w:after="0" w:line="280" w:lineRule="atLeast"/>
    </w:pPr>
    <w:rPr>
      <w:rFonts w:ascii="Arial" w:eastAsia="PMingLiU" w:hAnsi="Arial" w:cs="Arial"/>
      <w:sz w:val="20"/>
      <w:szCs w:val="20"/>
      <w:lang w:eastAsia="zh-TW"/>
    </w:rPr>
  </w:style>
  <w:style w:type="paragraph" w:customStyle="1" w:styleId="60D978810E1F4216A36665BD7CC23A252">
    <w:name w:val="60D978810E1F4216A36665BD7CC23A252"/>
    <w:rsid w:val="00050B4C"/>
    <w:pPr>
      <w:spacing w:after="0" w:line="280" w:lineRule="atLeast"/>
    </w:pPr>
    <w:rPr>
      <w:rFonts w:ascii="Arial" w:eastAsia="PMingLiU" w:hAnsi="Arial" w:cs="Arial"/>
      <w:sz w:val="20"/>
      <w:szCs w:val="20"/>
      <w:lang w:eastAsia="zh-TW"/>
    </w:rPr>
  </w:style>
  <w:style w:type="paragraph" w:customStyle="1" w:styleId="04E161AD71844DAFA973C0F19B61E4441">
    <w:name w:val="04E161AD71844DAFA973C0F19B61E4441"/>
    <w:rsid w:val="00050B4C"/>
    <w:pPr>
      <w:spacing w:after="0" w:line="280" w:lineRule="atLeast"/>
    </w:pPr>
    <w:rPr>
      <w:rFonts w:ascii="Arial" w:eastAsia="PMingLiU" w:hAnsi="Arial" w:cs="Arial"/>
      <w:sz w:val="20"/>
      <w:szCs w:val="20"/>
      <w:lang w:eastAsia="zh-TW"/>
    </w:rPr>
  </w:style>
  <w:style w:type="paragraph" w:customStyle="1" w:styleId="388A0AC79E494D69BB59A91265FEB4703">
    <w:name w:val="388A0AC79E494D69BB59A91265FEB4703"/>
    <w:rsid w:val="00050B4C"/>
    <w:pPr>
      <w:spacing w:after="0" w:line="280" w:lineRule="atLeast"/>
    </w:pPr>
    <w:rPr>
      <w:rFonts w:ascii="Arial" w:eastAsia="PMingLiU" w:hAnsi="Arial" w:cs="Arial"/>
      <w:sz w:val="20"/>
      <w:szCs w:val="20"/>
      <w:lang w:eastAsia="zh-TW"/>
    </w:rPr>
  </w:style>
  <w:style w:type="paragraph" w:customStyle="1" w:styleId="E62157FCF0EB4E2BBEA209997C46B1103">
    <w:name w:val="E62157FCF0EB4E2BBEA209997C46B1103"/>
    <w:rsid w:val="00050B4C"/>
    <w:pPr>
      <w:spacing w:after="0" w:line="280" w:lineRule="atLeast"/>
    </w:pPr>
    <w:rPr>
      <w:rFonts w:ascii="Arial" w:eastAsia="PMingLiU" w:hAnsi="Arial" w:cs="Arial"/>
      <w:sz w:val="20"/>
      <w:szCs w:val="20"/>
      <w:lang w:eastAsia="zh-TW"/>
    </w:rPr>
  </w:style>
  <w:style w:type="paragraph" w:customStyle="1" w:styleId="9DEC1909827949B99524D76926DA5E243">
    <w:name w:val="9DEC1909827949B99524D76926DA5E243"/>
    <w:rsid w:val="00050B4C"/>
    <w:pPr>
      <w:spacing w:after="0" w:line="280" w:lineRule="atLeast"/>
    </w:pPr>
    <w:rPr>
      <w:rFonts w:ascii="Arial" w:eastAsia="PMingLiU" w:hAnsi="Arial" w:cs="Arial"/>
      <w:sz w:val="20"/>
      <w:szCs w:val="20"/>
      <w:lang w:eastAsia="zh-TW"/>
    </w:rPr>
  </w:style>
  <w:style w:type="paragraph" w:customStyle="1" w:styleId="5526BAED14C9458998D50D89FC2B16713">
    <w:name w:val="5526BAED14C9458998D50D89FC2B16713"/>
    <w:rsid w:val="00050B4C"/>
    <w:pPr>
      <w:spacing w:after="0" w:line="280" w:lineRule="atLeast"/>
    </w:pPr>
    <w:rPr>
      <w:rFonts w:ascii="Arial" w:eastAsia="PMingLiU" w:hAnsi="Arial" w:cs="Arial"/>
      <w:sz w:val="20"/>
      <w:szCs w:val="20"/>
      <w:lang w:eastAsia="zh-TW"/>
    </w:rPr>
  </w:style>
  <w:style w:type="paragraph" w:customStyle="1" w:styleId="D3961A9F7F60469FA0D0F4C885D385572">
    <w:name w:val="D3961A9F7F60469FA0D0F4C885D385572"/>
    <w:rsid w:val="00050B4C"/>
    <w:pPr>
      <w:spacing w:after="0" w:line="280" w:lineRule="atLeast"/>
    </w:pPr>
    <w:rPr>
      <w:rFonts w:ascii="Arial" w:eastAsia="PMingLiU" w:hAnsi="Arial" w:cs="Arial"/>
      <w:sz w:val="20"/>
      <w:szCs w:val="20"/>
      <w:lang w:eastAsia="zh-TW"/>
    </w:rPr>
  </w:style>
  <w:style w:type="paragraph" w:customStyle="1" w:styleId="4283586D637843BA9D1A2BF7E1DE20DF1">
    <w:name w:val="4283586D637843BA9D1A2BF7E1DE20DF1"/>
    <w:rsid w:val="00050B4C"/>
    <w:pPr>
      <w:spacing w:after="0" w:line="280" w:lineRule="atLeast"/>
    </w:pPr>
    <w:rPr>
      <w:rFonts w:ascii="Arial" w:eastAsia="PMingLiU" w:hAnsi="Arial" w:cs="Arial"/>
      <w:sz w:val="20"/>
      <w:szCs w:val="20"/>
      <w:lang w:eastAsia="zh-TW"/>
    </w:rPr>
  </w:style>
  <w:style w:type="paragraph" w:customStyle="1" w:styleId="79943F79C6C14B27BC15840C9DB4C8443">
    <w:name w:val="79943F79C6C14B27BC15840C9DB4C8443"/>
    <w:rsid w:val="00050B4C"/>
    <w:pPr>
      <w:spacing w:after="0" w:line="280" w:lineRule="atLeast"/>
    </w:pPr>
    <w:rPr>
      <w:rFonts w:ascii="Arial" w:eastAsia="PMingLiU" w:hAnsi="Arial" w:cs="Arial"/>
      <w:sz w:val="20"/>
      <w:szCs w:val="20"/>
      <w:lang w:eastAsia="zh-TW"/>
    </w:rPr>
  </w:style>
  <w:style w:type="paragraph" w:customStyle="1" w:styleId="4333C8DE56E24A54B9D6FE7DE050CC853">
    <w:name w:val="4333C8DE56E24A54B9D6FE7DE050CC853"/>
    <w:rsid w:val="00050B4C"/>
    <w:pPr>
      <w:spacing w:after="0" w:line="280" w:lineRule="atLeast"/>
    </w:pPr>
    <w:rPr>
      <w:rFonts w:ascii="Arial" w:eastAsia="PMingLiU" w:hAnsi="Arial" w:cs="Arial"/>
      <w:sz w:val="20"/>
      <w:szCs w:val="20"/>
      <w:lang w:eastAsia="zh-TW"/>
    </w:rPr>
  </w:style>
  <w:style w:type="paragraph" w:customStyle="1" w:styleId="DA7FCA8F2260425BA12BD0100F0343CB3">
    <w:name w:val="DA7FCA8F2260425BA12BD0100F0343CB3"/>
    <w:rsid w:val="00050B4C"/>
    <w:pPr>
      <w:spacing w:after="0" w:line="280" w:lineRule="atLeast"/>
    </w:pPr>
    <w:rPr>
      <w:rFonts w:ascii="Arial" w:eastAsia="PMingLiU" w:hAnsi="Arial" w:cs="Arial"/>
      <w:sz w:val="20"/>
      <w:szCs w:val="20"/>
      <w:lang w:eastAsia="zh-TW"/>
    </w:rPr>
  </w:style>
  <w:style w:type="paragraph" w:customStyle="1" w:styleId="62BA6F319893475C93DD5983DAF2369A3">
    <w:name w:val="62BA6F319893475C93DD5983DAF2369A3"/>
    <w:rsid w:val="00050B4C"/>
    <w:pPr>
      <w:spacing w:after="0" w:line="280" w:lineRule="atLeast"/>
    </w:pPr>
    <w:rPr>
      <w:rFonts w:ascii="Arial" w:eastAsia="PMingLiU" w:hAnsi="Arial" w:cs="Arial"/>
      <w:sz w:val="20"/>
      <w:szCs w:val="20"/>
      <w:lang w:eastAsia="zh-TW"/>
    </w:rPr>
  </w:style>
  <w:style w:type="paragraph" w:customStyle="1" w:styleId="1DC7DE7B9ED54981A86657A1D572A0962">
    <w:name w:val="1DC7DE7B9ED54981A86657A1D572A0962"/>
    <w:rsid w:val="00050B4C"/>
    <w:pPr>
      <w:spacing w:after="0" w:line="280" w:lineRule="atLeast"/>
    </w:pPr>
    <w:rPr>
      <w:rFonts w:ascii="Arial" w:eastAsia="PMingLiU" w:hAnsi="Arial" w:cs="Arial"/>
      <w:sz w:val="20"/>
      <w:szCs w:val="20"/>
      <w:lang w:eastAsia="zh-TW"/>
    </w:rPr>
  </w:style>
  <w:style w:type="paragraph" w:customStyle="1" w:styleId="77FAA1261C644415AA24129B4BF40A101">
    <w:name w:val="77FAA1261C644415AA24129B4BF40A101"/>
    <w:rsid w:val="00050B4C"/>
    <w:pPr>
      <w:spacing w:after="0" w:line="280" w:lineRule="atLeast"/>
    </w:pPr>
    <w:rPr>
      <w:rFonts w:ascii="Arial" w:eastAsia="PMingLiU" w:hAnsi="Arial" w:cs="Arial"/>
      <w:sz w:val="20"/>
      <w:szCs w:val="20"/>
      <w:lang w:eastAsia="zh-TW"/>
    </w:rPr>
  </w:style>
  <w:style w:type="paragraph" w:customStyle="1" w:styleId="488412134ADE454CA9F0451E968A2FF1">
    <w:name w:val="488412134ADE454CA9F0451E968A2FF1"/>
    <w:rsid w:val="00050B4C"/>
  </w:style>
  <w:style w:type="paragraph" w:customStyle="1" w:styleId="DB1E1F266C3C4695A0CA3EFDCECFB99C">
    <w:name w:val="DB1E1F266C3C4695A0CA3EFDCECFB99C"/>
    <w:rsid w:val="00050B4C"/>
  </w:style>
  <w:style w:type="paragraph" w:customStyle="1" w:styleId="062871B7942F4DE6BB57404BF6C92629">
    <w:name w:val="062871B7942F4DE6BB57404BF6C92629"/>
    <w:rsid w:val="00050B4C"/>
  </w:style>
  <w:style w:type="paragraph" w:customStyle="1" w:styleId="30345E15CC57460286821F7B73088DBB">
    <w:name w:val="30345E15CC57460286821F7B73088DBB"/>
    <w:rsid w:val="00913AAC"/>
  </w:style>
  <w:style w:type="paragraph" w:customStyle="1" w:styleId="05A671C49F3247CFB263A636EE11866A">
    <w:name w:val="05A671C49F3247CFB263A636EE11866A"/>
    <w:rsid w:val="00913AAC"/>
  </w:style>
  <w:style w:type="paragraph" w:customStyle="1" w:styleId="0A467558BE9E4284B1395A94FF5FD71C">
    <w:name w:val="0A467558BE9E4284B1395A94FF5FD71C"/>
    <w:rsid w:val="00913AAC"/>
  </w:style>
  <w:style w:type="paragraph" w:customStyle="1" w:styleId="BFA855B9813549C09EA319EC9A7A689E11">
    <w:name w:val="BFA855B9813549C09EA319EC9A7A689E11"/>
    <w:rsid w:val="00913AA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11">
    <w:name w:val="31E4748EDF9E494CA24FB5AE91F7D74D11"/>
    <w:rsid w:val="00913AA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11">
    <w:name w:val="488B8510968E48CA859B64500E0E380E11"/>
    <w:rsid w:val="00913AA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11">
    <w:name w:val="6AD327D10AFE42A1B76D87FCDE380ADD11"/>
    <w:rsid w:val="00913AA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11">
    <w:name w:val="B9EFD17D9A4A42DF8D3944EE43C3DA8F11"/>
    <w:rsid w:val="00913AAC"/>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1">
    <w:name w:val="0A467558BE9E4284B1395A94FF5FD71C1"/>
    <w:rsid w:val="00913AAC"/>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1">
    <w:name w:val="05A671C49F3247CFB263A636EE11866A1"/>
    <w:rsid w:val="00913AAC"/>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1">
    <w:name w:val="30345E15CC57460286821F7B73088DBB1"/>
    <w:rsid w:val="00913AA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12">
    <w:name w:val="55D640ACC1464E7EB33847D1A27C9A3912"/>
    <w:rsid w:val="00913AA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11">
    <w:name w:val="A271624DE6AA44BB8DB3264D32891BB311"/>
    <w:rsid w:val="00913AA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1">
    <w:name w:val="797ADC2D77574210ADF7887982B2624311"/>
    <w:rsid w:val="00913AA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1">
    <w:name w:val="6A425DC0F91C4FD1A2040CD201D935CE11"/>
    <w:rsid w:val="00913AA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1">
    <w:name w:val="A44A095B51244DF5AA1340624FCD14F711"/>
    <w:rsid w:val="00913AA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1">
    <w:name w:val="BC2308B804DF419DA5C8E39AF2CE33B811"/>
    <w:rsid w:val="00913AAC"/>
    <w:pPr>
      <w:spacing w:after="0" w:line="280" w:lineRule="atLeast"/>
    </w:pPr>
    <w:rPr>
      <w:rFonts w:ascii="Arial" w:eastAsia="PMingLiU" w:hAnsi="Arial" w:cs="Arial"/>
      <w:sz w:val="20"/>
      <w:szCs w:val="20"/>
      <w:lang w:eastAsia="zh-TW"/>
    </w:rPr>
  </w:style>
  <w:style w:type="paragraph" w:customStyle="1" w:styleId="742009F528D84E52989FA4D95D45751C11">
    <w:name w:val="742009F528D84E52989FA4D95D45751C11"/>
    <w:rsid w:val="00913AAC"/>
    <w:pPr>
      <w:spacing w:after="0" w:line="280" w:lineRule="atLeast"/>
    </w:pPr>
    <w:rPr>
      <w:rFonts w:ascii="Arial" w:eastAsia="PMingLiU" w:hAnsi="Arial" w:cs="Arial"/>
      <w:sz w:val="20"/>
      <w:szCs w:val="20"/>
      <w:lang w:eastAsia="zh-TW"/>
    </w:rPr>
  </w:style>
  <w:style w:type="paragraph" w:customStyle="1" w:styleId="D48D8FB3C1A94C38869C943D03D47EC111">
    <w:name w:val="D48D8FB3C1A94C38869C943D03D47EC111"/>
    <w:rsid w:val="00913AAC"/>
    <w:pPr>
      <w:spacing w:after="0" w:line="280" w:lineRule="atLeast"/>
    </w:pPr>
    <w:rPr>
      <w:rFonts w:ascii="Arial" w:eastAsia="PMingLiU" w:hAnsi="Arial" w:cs="Arial"/>
      <w:sz w:val="20"/>
      <w:szCs w:val="20"/>
      <w:lang w:eastAsia="zh-TW"/>
    </w:rPr>
  </w:style>
  <w:style w:type="paragraph" w:customStyle="1" w:styleId="9BCBD13DFBAF44378B813C0A38E1979D11">
    <w:name w:val="9BCBD13DFBAF44378B813C0A38E1979D11"/>
    <w:rsid w:val="00913AAC"/>
    <w:pPr>
      <w:spacing w:after="0" w:line="280" w:lineRule="atLeast"/>
    </w:pPr>
    <w:rPr>
      <w:rFonts w:ascii="Arial" w:eastAsia="PMingLiU" w:hAnsi="Arial" w:cs="Arial"/>
      <w:sz w:val="20"/>
      <w:szCs w:val="20"/>
      <w:lang w:eastAsia="zh-TW"/>
    </w:rPr>
  </w:style>
  <w:style w:type="paragraph" w:customStyle="1" w:styleId="1BB9C32FF7D04560BCF39843D0F5538F7">
    <w:name w:val="1BB9C32FF7D04560BCF39843D0F5538F7"/>
    <w:rsid w:val="00913AAC"/>
    <w:pPr>
      <w:spacing w:after="0" w:line="280" w:lineRule="atLeast"/>
    </w:pPr>
    <w:rPr>
      <w:rFonts w:ascii="Arial" w:eastAsia="PMingLiU" w:hAnsi="Arial" w:cs="Arial"/>
      <w:sz w:val="20"/>
      <w:szCs w:val="20"/>
      <w:lang w:eastAsia="zh-TW"/>
    </w:rPr>
  </w:style>
  <w:style w:type="paragraph" w:customStyle="1" w:styleId="F18C861E8DBF4EAFBAC6A5F3A71B2C2E11">
    <w:name w:val="F18C861E8DBF4EAFBAC6A5F3A71B2C2E11"/>
    <w:rsid w:val="00913AAC"/>
    <w:pPr>
      <w:spacing w:after="0" w:line="280" w:lineRule="atLeast"/>
    </w:pPr>
    <w:rPr>
      <w:rFonts w:ascii="Arial" w:eastAsia="PMingLiU" w:hAnsi="Arial" w:cs="Arial"/>
      <w:sz w:val="20"/>
      <w:szCs w:val="20"/>
      <w:lang w:eastAsia="zh-TW"/>
    </w:rPr>
  </w:style>
  <w:style w:type="paragraph" w:customStyle="1" w:styleId="5559789F4F4B402AB758F9008B3FB9E2">
    <w:name w:val="5559789F4F4B402AB758F9008B3FB9E2"/>
    <w:rsid w:val="00913AAC"/>
    <w:pPr>
      <w:spacing w:after="0" w:line="280" w:lineRule="atLeast"/>
    </w:pPr>
    <w:rPr>
      <w:rFonts w:ascii="Arial" w:eastAsia="PMingLiU" w:hAnsi="Arial" w:cs="Arial"/>
      <w:sz w:val="20"/>
      <w:szCs w:val="20"/>
      <w:lang w:eastAsia="zh-TW"/>
    </w:rPr>
  </w:style>
  <w:style w:type="paragraph" w:customStyle="1" w:styleId="3AECBAAC577A44738F5035F13A931A383">
    <w:name w:val="3AECBAAC577A44738F5035F13A931A383"/>
    <w:rsid w:val="00913AAC"/>
    <w:pPr>
      <w:spacing w:after="0" w:line="280" w:lineRule="atLeast"/>
    </w:pPr>
    <w:rPr>
      <w:rFonts w:ascii="Arial" w:eastAsia="PMingLiU" w:hAnsi="Arial" w:cs="Arial"/>
      <w:sz w:val="20"/>
      <w:szCs w:val="20"/>
      <w:lang w:eastAsia="zh-TW"/>
    </w:rPr>
  </w:style>
  <w:style w:type="paragraph" w:customStyle="1" w:styleId="6FAAD94BBEAC4B059D948CBAA59495A62">
    <w:name w:val="6FAAD94BBEAC4B059D948CBAA59495A62"/>
    <w:rsid w:val="00913AAC"/>
    <w:pPr>
      <w:spacing w:after="0" w:line="280" w:lineRule="atLeast"/>
    </w:pPr>
    <w:rPr>
      <w:rFonts w:ascii="Arial" w:eastAsia="PMingLiU" w:hAnsi="Arial" w:cs="Arial"/>
      <w:sz w:val="20"/>
      <w:szCs w:val="20"/>
      <w:lang w:eastAsia="zh-TW"/>
    </w:rPr>
  </w:style>
  <w:style w:type="paragraph" w:customStyle="1" w:styleId="16EAD20B0382469D8E7485D6F836FF949">
    <w:name w:val="16EAD20B0382469D8E7485D6F836FF949"/>
    <w:rsid w:val="00913AAC"/>
    <w:pPr>
      <w:spacing w:after="0" w:line="280" w:lineRule="atLeast"/>
    </w:pPr>
    <w:rPr>
      <w:rFonts w:ascii="Arial" w:eastAsia="PMingLiU" w:hAnsi="Arial" w:cs="Arial"/>
      <w:sz w:val="20"/>
      <w:szCs w:val="20"/>
      <w:lang w:eastAsia="zh-TW"/>
    </w:rPr>
  </w:style>
  <w:style w:type="paragraph" w:customStyle="1" w:styleId="048955D1178848E796C459096FADFAA47">
    <w:name w:val="048955D1178848E796C459096FADFAA47"/>
    <w:rsid w:val="00913AAC"/>
    <w:pPr>
      <w:spacing w:after="0" w:line="280" w:lineRule="atLeast"/>
    </w:pPr>
    <w:rPr>
      <w:rFonts w:ascii="Arial" w:eastAsia="PMingLiU" w:hAnsi="Arial" w:cs="Arial"/>
      <w:sz w:val="20"/>
      <w:szCs w:val="20"/>
      <w:lang w:eastAsia="zh-TW"/>
    </w:rPr>
  </w:style>
  <w:style w:type="paragraph" w:customStyle="1" w:styleId="2271805AA0AF48F1B4121CBCB59DAD529">
    <w:name w:val="2271805AA0AF48F1B4121CBCB59DAD529"/>
    <w:rsid w:val="00913AAC"/>
    <w:pPr>
      <w:spacing w:after="0" w:line="280" w:lineRule="atLeast"/>
    </w:pPr>
    <w:rPr>
      <w:rFonts w:ascii="Arial" w:eastAsia="PMingLiU" w:hAnsi="Arial" w:cs="Arial"/>
      <w:sz w:val="20"/>
      <w:szCs w:val="20"/>
      <w:lang w:eastAsia="zh-TW"/>
    </w:rPr>
  </w:style>
  <w:style w:type="paragraph" w:customStyle="1" w:styleId="AA122ADCF0AD450B88F9B9329159BD033">
    <w:name w:val="AA122ADCF0AD450B88F9B9329159BD033"/>
    <w:rsid w:val="00913AAC"/>
    <w:pPr>
      <w:spacing w:after="0" w:line="280" w:lineRule="atLeast"/>
    </w:pPr>
    <w:rPr>
      <w:rFonts w:ascii="Arial" w:eastAsia="PMingLiU" w:hAnsi="Arial" w:cs="Arial"/>
      <w:sz w:val="20"/>
      <w:szCs w:val="20"/>
      <w:lang w:eastAsia="zh-TW"/>
    </w:rPr>
  </w:style>
  <w:style w:type="paragraph" w:customStyle="1" w:styleId="ED7E7D4BE9EF48FFAFEB8B9F0B3B5EC02">
    <w:name w:val="ED7E7D4BE9EF48FFAFEB8B9F0B3B5EC02"/>
    <w:rsid w:val="00913AAC"/>
    <w:pPr>
      <w:spacing w:after="0" w:line="280" w:lineRule="atLeast"/>
    </w:pPr>
    <w:rPr>
      <w:rFonts w:ascii="Arial" w:eastAsia="PMingLiU" w:hAnsi="Arial" w:cs="Arial"/>
      <w:sz w:val="20"/>
      <w:szCs w:val="20"/>
      <w:lang w:eastAsia="zh-TW"/>
    </w:rPr>
  </w:style>
  <w:style w:type="paragraph" w:customStyle="1" w:styleId="48EEBE7DD9054E54B20A60D7FE1C02219">
    <w:name w:val="48EEBE7DD9054E54B20A60D7FE1C02219"/>
    <w:rsid w:val="00913AAC"/>
    <w:pPr>
      <w:spacing w:after="0" w:line="280" w:lineRule="atLeast"/>
    </w:pPr>
    <w:rPr>
      <w:rFonts w:ascii="Arial" w:eastAsia="PMingLiU" w:hAnsi="Arial" w:cs="Arial"/>
      <w:sz w:val="20"/>
      <w:szCs w:val="20"/>
      <w:lang w:eastAsia="zh-TW"/>
    </w:rPr>
  </w:style>
  <w:style w:type="paragraph" w:customStyle="1" w:styleId="E3F433656BC443138C1F78C8EB0121F47">
    <w:name w:val="E3F433656BC443138C1F78C8EB0121F47"/>
    <w:rsid w:val="00913AAC"/>
    <w:pPr>
      <w:spacing w:after="0" w:line="280" w:lineRule="atLeast"/>
    </w:pPr>
    <w:rPr>
      <w:rFonts w:ascii="Arial" w:eastAsia="PMingLiU" w:hAnsi="Arial" w:cs="Arial"/>
      <w:sz w:val="20"/>
      <w:szCs w:val="20"/>
      <w:lang w:eastAsia="zh-TW"/>
    </w:rPr>
  </w:style>
  <w:style w:type="paragraph" w:customStyle="1" w:styleId="C0B1E0CEE8184FA5AD76A5FF6BC8B9869">
    <w:name w:val="C0B1E0CEE8184FA5AD76A5FF6BC8B9869"/>
    <w:rsid w:val="00913AAC"/>
    <w:pPr>
      <w:spacing w:after="0" w:line="280" w:lineRule="atLeast"/>
    </w:pPr>
    <w:rPr>
      <w:rFonts w:ascii="Arial" w:eastAsia="PMingLiU" w:hAnsi="Arial" w:cs="Arial"/>
      <w:sz w:val="20"/>
      <w:szCs w:val="20"/>
      <w:lang w:eastAsia="zh-TW"/>
    </w:rPr>
  </w:style>
  <w:style w:type="paragraph" w:customStyle="1" w:styleId="524C8A92C4784C209A96996972B2155D3">
    <w:name w:val="524C8A92C4784C209A96996972B2155D3"/>
    <w:rsid w:val="00913AAC"/>
    <w:pPr>
      <w:spacing w:after="0" w:line="280" w:lineRule="atLeast"/>
    </w:pPr>
    <w:rPr>
      <w:rFonts w:ascii="Arial" w:eastAsia="PMingLiU" w:hAnsi="Arial" w:cs="Arial"/>
      <w:sz w:val="20"/>
      <w:szCs w:val="20"/>
      <w:lang w:eastAsia="zh-TW"/>
    </w:rPr>
  </w:style>
  <w:style w:type="paragraph" w:customStyle="1" w:styleId="91B0339D1E644DEE97202FF2FC786F952">
    <w:name w:val="91B0339D1E644DEE97202FF2FC786F952"/>
    <w:rsid w:val="00913AAC"/>
    <w:pPr>
      <w:spacing w:after="0" w:line="280" w:lineRule="atLeast"/>
    </w:pPr>
    <w:rPr>
      <w:rFonts w:ascii="Arial" w:eastAsia="PMingLiU" w:hAnsi="Arial" w:cs="Arial"/>
      <w:sz w:val="20"/>
      <w:szCs w:val="20"/>
      <w:lang w:eastAsia="zh-TW"/>
    </w:rPr>
  </w:style>
  <w:style w:type="paragraph" w:customStyle="1" w:styleId="9F1EE3D7F1544521997766E631FF02C89">
    <w:name w:val="9F1EE3D7F1544521997766E631FF02C89"/>
    <w:rsid w:val="00913AAC"/>
    <w:pPr>
      <w:spacing w:after="0" w:line="280" w:lineRule="atLeast"/>
    </w:pPr>
    <w:rPr>
      <w:rFonts w:ascii="Arial" w:eastAsia="PMingLiU" w:hAnsi="Arial" w:cs="Arial"/>
      <w:sz w:val="20"/>
      <w:szCs w:val="20"/>
      <w:lang w:eastAsia="zh-TW"/>
    </w:rPr>
  </w:style>
  <w:style w:type="paragraph" w:customStyle="1" w:styleId="C90F9E5F4A2E449E933E9802AD59CC667">
    <w:name w:val="C90F9E5F4A2E449E933E9802AD59CC667"/>
    <w:rsid w:val="00913AAC"/>
    <w:pPr>
      <w:spacing w:after="0" w:line="280" w:lineRule="atLeast"/>
    </w:pPr>
    <w:rPr>
      <w:rFonts w:ascii="Arial" w:eastAsia="PMingLiU" w:hAnsi="Arial" w:cs="Arial"/>
      <w:sz w:val="20"/>
      <w:szCs w:val="20"/>
      <w:lang w:eastAsia="zh-TW"/>
    </w:rPr>
  </w:style>
  <w:style w:type="paragraph" w:customStyle="1" w:styleId="EE468448367747EA91EDCA7F36DEE7589">
    <w:name w:val="EE468448367747EA91EDCA7F36DEE7589"/>
    <w:rsid w:val="00913AAC"/>
    <w:pPr>
      <w:spacing w:after="0" w:line="280" w:lineRule="atLeast"/>
    </w:pPr>
    <w:rPr>
      <w:rFonts w:ascii="Arial" w:eastAsia="PMingLiU" w:hAnsi="Arial" w:cs="Arial"/>
      <w:sz w:val="20"/>
      <w:szCs w:val="20"/>
      <w:lang w:eastAsia="zh-TW"/>
    </w:rPr>
  </w:style>
  <w:style w:type="paragraph" w:customStyle="1" w:styleId="D09811B1EEE54F14AF14018D965D0D833">
    <w:name w:val="D09811B1EEE54F14AF14018D965D0D833"/>
    <w:rsid w:val="00913AAC"/>
    <w:pPr>
      <w:spacing w:after="0" w:line="280" w:lineRule="atLeast"/>
    </w:pPr>
    <w:rPr>
      <w:rFonts w:ascii="Arial" w:eastAsia="PMingLiU" w:hAnsi="Arial" w:cs="Arial"/>
      <w:sz w:val="20"/>
      <w:szCs w:val="20"/>
      <w:lang w:eastAsia="zh-TW"/>
    </w:rPr>
  </w:style>
  <w:style w:type="paragraph" w:customStyle="1" w:styleId="7E9E7C95B30D45C98F2B675D47111C3A2">
    <w:name w:val="7E9E7C95B30D45C98F2B675D47111C3A2"/>
    <w:rsid w:val="00913AAC"/>
    <w:pPr>
      <w:spacing w:after="0" w:line="280" w:lineRule="atLeast"/>
    </w:pPr>
    <w:rPr>
      <w:rFonts w:ascii="Arial" w:eastAsia="PMingLiU" w:hAnsi="Arial" w:cs="Arial"/>
      <w:sz w:val="20"/>
      <w:szCs w:val="20"/>
      <w:lang w:eastAsia="zh-TW"/>
    </w:rPr>
  </w:style>
  <w:style w:type="paragraph" w:customStyle="1" w:styleId="08731424D1874B468695505FE5B2F2F59">
    <w:name w:val="08731424D1874B468695505FE5B2F2F59"/>
    <w:rsid w:val="00913AAC"/>
    <w:pPr>
      <w:spacing w:after="0" w:line="280" w:lineRule="atLeast"/>
    </w:pPr>
    <w:rPr>
      <w:rFonts w:ascii="Arial" w:eastAsia="PMingLiU" w:hAnsi="Arial" w:cs="Arial"/>
      <w:sz w:val="20"/>
      <w:szCs w:val="20"/>
      <w:lang w:eastAsia="zh-TW"/>
    </w:rPr>
  </w:style>
  <w:style w:type="paragraph" w:customStyle="1" w:styleId="83F6DFF830504D3489D5E709F1C5584A7">
    <w:name w:val="83F6DFF830504D3489D5E709F1C5584A7"/>
    <w:rsid w:val="00913AAC"/>
    <w:pPr>
      <w:spacing w:after="0" w:line="280" w:lineRule="atLeast"/>
    </w:pPr>
    <w:rPr>
      <w:rFonts w:ascii="Arial" w:eastAsia="PMingLiU" w:hAnsi="Arial" w:cs="Arial"/>
      <w:sz w:val="20"/>
      <w:szCs w:val="20"/>
      <w:lang w:eastAsia="zh-TW"/>
    </w:rPr>
  </w:style>
  <w:style w:type="paragraph" w:customStyle="1" w:styleId="B9B2EB0A609D4200B3F9B639D60BCC659">
    <w:name w:val="B9B2EB0A609D4200B3F9B639D60BCC659"/>
    <w:rsid w:val="00913AAC"/>
    <w:pPr>
      <w:spacing w:after="0" w:line="280" w:lineRule="atLeast"/>
    </w:pPr>
    <w:rPr>
      <w:rFonts w:ascii="Arial" w:eastAsia="PMingLiU" w:hAnsi="Arial" w:cs="Arial"/>
      <w:sz w:val="20"/>
      <w:szCs w:val="20"/>
      <w:lang w:eastAsia="zh-TW"/>
    </w:rPr>
  </w:style>
  <w:style w:type="paragraph" w:customStyle="1" w:styleId="EF9E4F19C4044E5790C470D17827F2483">
    <w:name w:val="EF9E4F19C4044E5790C470D17827F2483"/>
    <w:rsid w:val="00913AAC"/>
    <w:pPr>
      <w:spacing w:after="0" w:line="280" w:lineRule="atLeast"/>
    </w:pPr>
    <w:rPr>
      <w:rFonts w:ascii="Arial" w:eastAsia="PMingLiU" w:hAnsi="Arial" w:cs="Arial"/>
      <w:sz w:val="20"/>
      <w:szCs w:val="20"/>
      <w:lang w:eastAsia="zh-TW"/>
    </w:rPr>
  </w:style>
  <w:style w:type="paragraph" w:customStyle="1" w:styleId="7AFE340A11EA4CA984C60B87FBA57B5D2">
    <w:name w:val="7AFE340A11EA4CA984C60B87FBA57B5D2"/>
    <w:rsid w:val="00913AAC"/>
    <w:pPr>
      <w:spacing w:after="0" w:line="280" w:lineRule="atLeast"/>
    </w:pPr>
    <w:rPr>
      <w:rFonts w:ascii="Arial" w:eastAsia="PMingLiU" w:hAnsi="Arial" w:cs="Arial"/>
      <w:sz w:val="20"/>
      <w:szCs w:val="20"/>
      <w:lang w:eastAsia="zh-TW"/>
    </w:rPr>
  </w:style>
  <w:style w:type="paragraph" w:customStyle="1" w:styleId="51AD23C8B2F24DFC97A1EB523DFFF12A9">
    <w:name w:val="51AD23C8B2F24DFC97A1EB523DFFF12A9"/>
    <w:rsid w:val="00913AAC"/>
    <w:pPr>
      <w:spacing w:after="0" w:line="280" w:lineRule="atLeast"/>
    </w:pPr>
    <w:rPr>
      <w:rFonts w:ascii="Arial" w:eastAsia="PMingLiU" w:hAnsi="Arial" w:cs="Arial"/>
      <w:sz w:val="20"/>
      <w:szCs w:val="20"/>
      <w:lang w:eastAsia="zh-TW"/>
    </w:rPr>
  </w:style>
  <w:style w:type="paragraph" w:customStyle="1" w:styleId="74AFCBDABC3248479DA71D31880A4BC07">
    <w:name w:val="74AFCBDABC3248479DA71D31880A4BC07"/>
    <w:rsid w:val="00913AAC"/>
    <w:pPr>
      <w:spacing w:after="0" w:line="280" w:lineRule="atLeast"/>
    </w:pPr>
    <w:rPr>
      <w:rFonts w:ascii="Arial" w:eastAsia="PMingLiU" w:hAnsi="Arial" w:cs="Arial"/>
      <w:sz w:val="20"/>
      <w:szCs w:val="20"/>
      <w:lang w:eastAsia="zh-TW"/>
    </w:rPr>
  </w:style>
  <w:style w:type="paragraph" w:customStyle="1" w:styleId="B6F0E728596C401F94CFE1C9C018D1A99">
    <w:name w:val="B6F0E728596C401F94CFE1C9C018D1A99"/>
    <w:rsid w:val="00913AAC"/>
    <w:pPr>
      <w:spacing w:after="0" w:line="280" w:lineRule="atLeast"/>
    </w:pPr>
    <w:rPr>
      <w:rFonts w:ascii="Arial" w:eastAsia="PMingLiU" w:hAnsi="Arial" w:cs="Arial"/>
      <w:sz w:val="20"/>
      <w:szCs w:val="20"/>
      <w:lang w:eastAsia="zh-TW"/>
    </w:rPr>
  </w:style>
  <w:style w:type="paragraph" w:customStyle="1" w:styleId="AE2575BDF5F2412895F42050C087346E3">
    <w:name w:val="AE2575BDF5F2412895F42050C087346E3"/>
    <w:rsid w:val="00913AAC"/>
    <w:pPr>
      <w:spacing w:after="0" w:line="280" w:lineRule="atLeast"/>
    </w:pPr>
    <w:rPr>
      <w:rFonts w:ascii="Arial" w:eastAsia="PMingLiU" w:hAnsi="Arial" w:cs="Arial"/>
      <w:sz w:val="20"/>
      <w:szCs w:val="20"/>
      <w:lang w:eastAsia="zh-TW"/>
    </w:rPr>
  </w:style>
  <w:style w:type="paragraph" w:customStyle="1" w:styleId="1DB4CDE8E3D649E9BABF6CDF3BEAEBFD2">
    <w:name w:val="1DB4CDE8E3D649E9BABF6CDF3BEAEBFD2"/>
    <w:rsid w:val="00913AAC"/>
    <w:pPr>
      <w:spacing w:after="0" w:line="280" w:lineRule="atLeast"/>
    </w:pPr>
    <w:rPr>
      <w:rFonts w:ascii="Arial" w:eastAsia="PMingLiU" w:hAnsi="Arial" w:cs="Arial"/>
      <w:sz w:val="20"/>
      <w:szCs w:val="20"/>
      <w:lang w:eastAsia="zh-TW"/>
    </w:rPr>
  </w:style>
  <w:style w:type="paragraph" w:customStyle="1" w:styleId="5ACF4E996C9C416AB170C16222E73B179">
    <w:name w:val="5ACF4E996C9C416AB170C16222E73B179"/>
    <w:rsid w:val="00913AAC"/>
    <w:pPr>
      <w:spacing w:after="0" w:line="280" w:lineRule="atLeast"/>
    </w:pPr>
    <w:rPr>
      <w:rFonts w:ascii="Arial" w:eastAsia="PMingLiU" w:hAnsi="Arial" w:cs="Arial"/>
      <w:sz w:val="20"/>
      <w:szCs w:val="20"/>
      <w:lang w:eastAsia="zh-TW"/>
    </w:rPr>
  </w:style>
  <w:style w:type="paragraph" w:customStyle="1" w:styleId="9F268780DE414BD49F16D128300CA2317">
    <w:name w:val="9F268780DE414BD49F16D128300CA2317"/>
    <w:rsid w:val="00913AAC"/>
    <w:pPr>
      <w:spacing w:after="0" w:line="280" w:lineRule="atLeast"/>
    </w:pPr>
    <w:rPr>
      <w:rFonts w:ascii="Arial" w:eastAsia="PMingLiU" w:hAnsi="Arial" w:cs="Arial"/>
      <w:sz w:val="20"/>
      <w:szCs w:val="20"/>
      <w:lang w:eastAsia="zh-TW"/>
    </w:rPr>
  </w:style>
  <w:style w:type="paragraph" w:customStyle="1" w:styleId="E3BF289C8EAD4FC8B38540D9E04A8A389">
    <w:name w:val="E3BF289C8EAD4FC8B38540D9E04A8A389"/>
    <w:rsid w:val="00913AAC"/>
    <w:pPr>
      <w:spacing w:after="0" w:line="280" w:lineRule="atLeast"/>
    </w:pPr>
    <w:rPr>
      <w:rFonts w:ascii="Arial" w:eastAsia="PMingLiU" w:hAnsi="Arial" w:cs="Arial"/>
      <w:sz w:val="20"/>
      <w:szCs w:val="20"/>
      <w:lang w:eastAsia="zh-TW"/>
    </w:rPr>
  </w:style>
  <w:style w:type="paragraph" w:customStyle="1" w:styleId="B7C6BFEC013147BC9A7DF91C924C6CC53">
    <w:name w:val="B7C6BFEC013147BC9A7DF91C924C6CC53"/>
    <w:rsid w:val="00913AAC"/>
    <w:pPr>
      <w:spacing w:after="0" w:line="280" w:lineRule="atLeast"/>
    </w:pPr>
    <w:rPr>
      <w:rFonts w:ascii="Arial" w:eastAsia="PMingLiU" w:hAnsi="Arial" w:cs="Arial"/>
      <w:sz w:val="20"/>
      <w:szCs w:val="20"/>
      <w:lang w:eastAsia="zh-TW"/>
    </w:rPr>
  </w:style>
  <w:style w:type="paragraph" w:customStyle="1" w:styleId="2E728F1BEE384406AF20C83DDF6940F82">
    <w:name w:val="2E728F1BEE384406AF20C83DDF6940F82"/>
    <w:rsid w:val="00913AAC"/>
    <w:pPr>
      <w:spacing w:after="0" w:line="280" w:lineRule="atLeast"/>
    </w:pPr>
    <w:rPr>
      <w:rFonts w:ascii="Arial" w:eastAsia="PMingLiU" w:hAnsi="Arial" w:cs="Arial"/>
      <w:sz w:val="20"/>
      <w:szCs w:val="20"/>
      <w:lang w:eastAsia="zh-TW"/>
    </w:rPr>
  </w:style>
  <w:style w:type="paragraph" w:customStyle="1" w:styleId="E4A2F72E1FC24D50BA5BC94B86D7DC9D9">
    <w:name w:val="E4A2F72E1FC24D50BA5BC94B86D7DC9D9"/>
    <w:rsid w:val="00913AAC"/>
    <w:pPr>
      <w:spacing w:after="0" w:line="280" w:lineRule="atLeast"/>
    </w:pPr>
    <w:rPr>
      <w:rFonts w:ascii="Arial" w:eastAsia="PMingLiU" w:hAnsi="Arial" w:cs="Arial"/>
      <w:sz w:val="20"/>
      <w:szCs w:val="20"/>
      <w:lang w:eastAsia="zh-TW"/>
    </w:rPr>
  </w:style>
  <w:style w:type="paragraph" w:customStyle="1" w:styleId="958C434C44F54CD0AF5DDFC9A8A1FFC07">
    <w:name w:val="958C434C44F54CD0AF5DDFC9A8A1FFC07"/>
    <w:rsid w:val="00913AAC"/>
    <w:pPr>
      <w:spacing w:after="0" w:line="280" w:lineRule="atLeast"/>
    </w:pPr>
    <w:rPr>
      <w:rFonts w:ascii="Arial" w:eastAsia="PMingLiU" w:hAnsi="Arial" w:cs="Arial"/>
      <w:sz w:val="20"/>
      <w:szCs w:val="20"/>
      <w:lang w:eastAsia="zh-TW"/>
    </w:rPr>
  </w:style>
  <w:style w:type="paragraph" w:customStyle="1" w:styleId="459D662347734FF7B31BA01AE424BFF59">
    <w:name w:val="459D662347734FF7B31BA01AE424BFF59"/>
    <w:rsid w:val="00913AAC"/>
    <w:pPr>
      <w:spacing w:after="0" w:line="280" w:lineRule="atLeast"/>
    </w:pPr>
    <w:rPr>
      <w:rFonts w:ascii="Arial" w:eastAsia="PMingLiU" w:hAnsi="Arial" w:cs="Arial"/>
      <w:sz w:val="20"/>
      <w:szCs w:val="20"/>
      <w:lang w:eastAsia="zh-TW"/>
    </w:rPr>
  </w:style>
  <w:style w:type="paragraph" w:customStyle="1" w:styleId="60D978810E1F4216A36665BD7CC23A253">
    <w:name w:val="60D978810E1F4216A36665BD7CC23A253"/>
    <w:rsid w:val="00913AAC"/>
    <w:pPr>
      <w:spacing w:after="0" w:line="280" w:lineRule="atLeast"/>
    </w:pPr>
    <w:rPr>
      <w:rFonts w:ascii="Arial" w:eastAsia="PMingLiU" w:hAnsi="Arial" w:cs="Arial"/>
      <w:sz w:val="20"/>
      <w:szCs w:val="20"/>
      <w:lang w:eastAsia="zh-TW"/>
    </w:rPr>
  </w:style>
  <w:style w:type="paragraph" w:customStyle="1" w:styleId="04E161AD71844DAFA973C0F19B61E4442">
    <w:name w:val="04E161AD71844DAFA973C0F19B61E4442"/>
    <w:rsid w:val="00913AAC"/>
    <w:pPr>
      <w:spacing w:after="0" w:line="280" w:lineRule="atLeast"/>
    </w:pPr>
    <w:rPr>
      <w:rFonts w:ascii="Arial" w:eastAsia="PMingLiU" w:hAnsi="Arial" w:cs="Arial"/>
      <w:sz w:val="20"/>
      <w:szCs w:val="20"/>
      <w:lang w:eastAsia="zh-TW"/>
    </w:rPr>
  </w:style>
  <w:style w:type="paragraph" w:customStyle="1" w:styleId="388A0AC79E494D69BB59A91265FEB4704">
    <w:name w:val="388A0AC79E494D69BB59A91265FEB4704"/>
    <w:rsid w:val="00913AAC"/>
    <w:pPr>
      <w:spacing w:after="0" w:line="280" w:lineRule="atLeast"/>
    </w:pPr>
    <w:rPr>
      <w:rFonts w:ascii="Arial" w:eastAsia="PMingLiU" w:hAnsi="Arial" w:cs="Arial"/>
      <w:sz w:val="20"/>
      <w:szCs w:val="20"/>
      <w:lang w:eastAsia="zh-TW"/>
    </w:rPr>
  </w:style>
  <w:style w:type="paragraph" w:customStyle="1" w:styleId="E62157FCF0EB4E2BBEA209997C46B1104">
    <w:name w:val="E62157FCF0EB4E2BBEA209997C46B1104"/>
    <w:rsid w:val="00913AAC"/>
    <w:pPr>
      <w:spacing w:after="0" w:line="280" w:lineRule="atLeast"/>
    </w:pPr>
    <w:rPr>
      <w:rFonts w:ascii="Arial" w:eastAsia="PMingLiU" w:hAnsi="Arial" w:cs="Arial"/>
      <w:sz w:val="20"/>
      <w:szCs w:val="20"/>
      <w:lang w:eastAsia="zh-TW"/>
    </w:rPr>
  </w:style>
  <w:style w:type="paragraph" w:customStyle="1" w:styleId="9DEC1909827949B99524D76926DA5E244">
    <w:name w:val="9DEC1909827949B99524D76926DA5E244"/>
    <w:rsid w:val="00913AAC"/>
    <w:pPr>
      <w:spacing w:after="0" w:line="280" w:lineRule="atLeast"/>
    </w:pPr>
    <w:rPr>
      <w:rFonts w:ascii="Arial" w:eastAsia="PMingLiU" w:hAnsi="Arial" w:cs="Arial"/>
      <w:sz w:val="20"/>
      <w:szCs w:val="20"/>
      <w:lang w:eastAsia="zh-TW"/>
    </w:rPr>
  </w:style>
  <w:style w:type="paragraph" w:customStyle="1" w:styleId="D3961A9F7F60469FA0D0F4C885D385573">
    <w:name w:val="D3961A9F7F60469FA0D0F4C885D385573"/>
    <w:rsid w:val="00913AAC"/>
    <w:pPr>
      <w:spacing w:after="0" w:line="280" w:lineRule="atLeast"/>
    </w:pPr>
    <w:rPr>
      <w:rFonts w:ascii="Arial" w:eastAsia="PMingLiU" w:hAnsi="Arial" w:cs="Arial"/>
      <w:sz w:val="20"/>
      <w:szCs w:val="20"/>
      <w:lang w:eastAsia="zh-TW"/>
    </w:rPr>
  </w:style>
  <w:style w:type="paragraph" w:customStyle="1" w:styleId="4283586D637843BA9D1A2BF7E1DE20DF2">
    <w:name w:val="4283586D637843BA9D1A2BF7E1DE20DF2"/>
    <w:rsid w:val="00913AAC"/>
    <w:pPr>
      <w:spacing w:after="0" w:line="280" w:lineRule="atLeast"/>
    </w:pPr>
    <w:rPr>
      <w:rFonts w:ascii="Arial" w:eastAsia="PMingLiU" w:hAnsi="Arial" w:cs="Arial"/>
      <w:sz w:val="20"/>
      <w:szCs w:val="20"/>
      <w:lang w:eastAsia="zh-TW"/>
    </w:rPr>
  </w:style>
  <w:style w:type="paragraph" w:customStyle="1" w:styleId="23F29B3B5D234FFB9932454D276C52B6">
    <w:name w:val="23F29B3B5D234FFB9932454D276C52B6"/>
    <w:rsid w:val="00913AAC"/>
    <w:pPr>
      <w:spacing w:after="0" w:line="280" w:lineRule="atLeast"/>
    </w:pPr>
    <w:rPr>
      <w:rFonts w:ascii="Arial" w:eastAsia="PMingLiU" w:hAnsi="Arial" w:cs="Arial"/>
      <w:sz w:val="20"/>
      <w:szCs w:val="20"/>
      <w:lang w:eastAsia="zh-TW"/>
    </w:rPr>
  </w:style>
  <w:style w:type="paragraph" w:customStyle="1" w:styleId="71C156250C094DA980FCD7ECE1542331">
    <w:name w:val="71C156250C094DA980FCD7ECE1542331"/>
    <w:rsid w:val="00913AAC"/>
    <w:pPr>
      <w:spacing w:after="0" w:line="280" w:lineRule="atLeast"/>
    </w:pPr>
    <w:rPr>
      <w:rFonts w:ascii="Arial" w:eastAsia="PMingLiU" w:hAnsi="Arial" w:cs="Arial"/>
      <w:sz w:val="20"/>
      <w:szCs w:val="20"/>
      <w:lang w:eastAsia="zh-TW"/>
    </w:rPr>
  </w:style>
  <w:style w:type="paragraph" w:customStyle="1" w:styleId="73649AF0D44C481EB10F80AC23289B49">
    <w:name w:val="73649AF0D44C481EB10F80AC23289B49"/>
    <w:rsid w:val="00913AAC"/>
    <w:pPr>
      <w:spacing w:after="0" w:line="280" w:lineRule="atLeast"/>
    </w:pPr>
    <w:rPr>
      <w:rFonts w:ascii="Arial" w:eastAsia="PMingLiU" w:hAnsi="Arial" w:cs="Arial"/>
      <w:sz w:val="20"/>
      <w:szCs w:val="20"/>
      <w:lang w:eastAsia="zh-TW"/>
    </w:rPr>
  </w:style>
  <w:style w:type="paragraph" w:customStyle="1" w:styleId="507BB4070AA844779291BFCAA0772A61">
    <w:name w:val="507BB4070AA844779291BFCAA0772A61"/>
    <w:rsid w:val="00913AAC"/>
    <w:pPr>
      <w:spacing w:after="0" w:line="280" w:lineRule="atLeast"/>
    </w:pPr>
    <w:rPr>
      <w:rFonts w:ascii="Arial" w:eastAsia="PMingLiU" w:hAnsi="Arial" w:cs="Arial"/>
      <w:sz w:val="20"/>
      <w:szCs w:val="20"/>
      <w:lang w:eastAsia="zh-TW"/>
    </w:rPr>
  </w:style>
  <w:style w:type="paragraph" w:customStyle="1" w:styleId="7CA124A9D9C94542826FC9041F59AA41">
    <w:name w:val="7CA124A9D9C94542826FC9041F59AA41"/>
    <w:rsid w:val="00913AAC"/>
    <w:pPr>
      <w:spacing w:after="0" w:line="280" w:lineRule="atLeast"/>
    </w:pPr>
    <w:rPr>
      <w:rFonts w:ascii="Arial" w:eastAsia="PMingLiU" w:hAnsi="Arial" w:cs="Arial"/>
      <w:sz w:val="20"/>
      <w:szCs w:val="20"/>
      <w:lang w:eastAsia="zh-TW"/>
    </w:rPr>
  </w:style>
  <w:style w:type="paragraph" w:customStyle="1" w:styleId="A44E6DBE08234E6EBECBB59F6D45826A">
    <w:name w:val="A44E6DBE08234E6EBECBB59F6D45826A"/>
    <w:rsid w:val="00913AAC"/>
    <w:pPr>
      <w:spacing w:after="0" w:line="280" w:lineRule="atLeast"/>
    </w:pPr>
    <w:rPr>
      <w:rFonts w:ascii="Arial" w:eastAsia="PMingLiU" w:hAnsi="Arial" w:cs="Arial"/>
      <w:sz w:val="20"/>
      <w:szCs w:val="20"/>
      <w:lang w:eastAsia="zh-TW"/>
    </w:rPr>
  </w:style>
  <w:style w:type="paragraph" w:customStyle="1" w:styleId="004CA2E1BEBB4BA0B00C09DEDEC7B81B">
    <w:name w:val="004CA2E1BEBB4BA0B00C09DEDEC7B81B"/>
    <w:rsid w:val="00913AAC"/>
    <w:pPr>
      <w:spacing w:after="0" w:line="280" w:lineRule="atLeast"/>
    </w:pPr>
    <w:rPr>
      <w:rFonts w:ascii="Arial" w:eastAsia="PMingLiU" w:hAnsi="Arial" w:cs="Arial"/>
      <w:sz w:val="20"/>
      <w:szCs w:val="20"/>
      <w:lang w:eastAsia="zh-TW"/>
    </w:rPr>
  </w:style>
  <w:style w:type="paragraph" w:customStyle="1" w:styleId="A4B50D842BAE4716A45FC877E76F1C92">
    <w:name w:val="A4B50D842BAE4716A45FC877E76F1C92"/>
    <w:rsid w:val="00913AAC"/>
    <w:pPr>
      <w:spacing w:after="0" w:line="280" w:lineRule="atLeast"/>
    </w:pPr>
    <w:rPr>
      <w:rFonts w:ascii="Arial" w:eastAsia="PMingLiU" w:hAnsi="Arial" w:cs="Arial"/>
      <w:sz w:val="20"/>
      <w:szCs w:val="20"/>
      <w:lang w:eastAsia="zh-TW"/>
    </w:rPr>
  </w:style>
  <w:style w:type="paragraph" w:customStyle="1" w:styleId="89DA02C658D14DA59396034271F8CFB4">
    <w:name w:val="89DA02C658D14DA59396034271F8CFB4"/>
    <w:rsid w:val="00913AAC"/>
  </w:style>
  <w:style w:type="paragraph" w:customStyle="1" w:styleId="069D446CD62F4E63921B0AB58B1F39A2">
    <w:name w:val="069D446CD62F4E63921B0AB58B1F39A2"/>
    <w:rsid w:val="00913AAC"/>
  </w:style>
  <w:style w:type="paragraph" w:customStyle="1" w:styleId="B00EF6A347A74814BC20A0B5428D92C9">
    <w:name w:val="B00EF6A347A74814BC20A0B5428D92C9"/>
    <w:rsid w:val="00913AAC"/>
  </w:style>
  <w:style w:type="paragraph" w:customStyle="1" w:styleId="C8A65681DC8544E582698BE43E6749A1">
    <w:name w:val="C8A65681DC8544E582698BE43E6749A1"/>
    <w:rsid w:val="00913AAC"/>
  </w:style>
  <w:style w:type="paragraph" w:customStyle="1" w:styleId="49222F946CCB4D11BBFE7AEF31707328">
    <w:name w:val="49222F946CCB4D11BBFE7AEF31707328"/>
    <w:rsid w:val="00913AAC"/>
  </w:style>
  <w:style w:type="paragraph" w:customStyle="1" w:styleId="BB9DD20C1CE34586AA7A371EB8A19665">
    <w:name w:val="BB9DD20C1CE34586AA7A371EB8A19665"/>
    <w:rsid w:val="00913AAC"/>
  </w:style>
  <w:style w:type="paragraph" w:customStyle="1" w:styleId="AB7F0B08FB0E46208EC83EB9A409AF26">
    <w:name w:val="AB7F0B08FB0E46208EC83EB9A409AF26"/>
    <w:rsid w:val="00913AAC"/>
  </w:style>
  <w:style w:type="paragraph" w:customStyle="1" w:styleId="F56B65C5920044D78F85F32087C5AB06">
    <w:name w:val="F56B65C5920044D78F85F32087C5AB06"/>
    <w:rsid w:val="00913AAC"/>
  </w:style>
  <w:style w:type="paragraph" w:customStyle="1" w:styleId="24E8F0E9D5E84C79A36C3211BDACF409">
    <w:name w:val="24E8F0E9D5E84C79A36C3211BDACF409"/>
    <w:rsid w:val="00913AAC"/>
  </w:style>
  <w:style w:type="paragraph" w:customStyle="1" w:styleId="54CC50984BD841E6B6273E8622278D8E">
    <w:name w:val="54CC50984BD841E6B6273E8622278D8E"/>
    <w:rsid w:val="00913AAC"/>
  </w:style>
  <w:style w:type="paragraph" w:customStyle="1" w:styleId="BFA855B9813549C09EA319EC9A7A689E12">
    <w:name w:val="BFA855B9813549C09EA319EC9A7A689E12"/>
    <w:rsid w:val="00913AA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12">
    <w:name w:val="31E4748EDF9E494CA24FB5AE91F7D74D12"/>
    <w:rsid w:val="00913AA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12">
    <w:name w:val="488B8510968E48CA859B64500E0E380E12"/>
    <w:rsid w:val="00913AA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12">
    <w:name w:val="6AD327D10AFE42A1B76D87FCDE380ADD12"/>
    <w:rsid w:val="00913AA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12">
    <w:name w:val="B9EFD17D9A4A42DF8D3944EE43C3DA8F12"/>
    <w:rsid w:val="00913AAC"/>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2">
    <w:name w:val="0A467558BE9E4284B1395A94FF5FD71C2"/>
    <w:rsid w:val="00913AAC"/>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2">
    <w:name w:val="05A671C49F3247CFB263A636EE11866A2"/>
    <w:rsid w:val="00913AAC"/>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2">
    <w:name w:val="30345E15CC57460286821F7B73088DBB2"/>
    <w:rsid w:val="00913AA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13">
    <w:name w:val="55D640ACC1464E7EB33847D1A27C9A3913"/>
    <w:rsid w:val="00913AA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12">
    <w:name w:val="A271624DE6AA44BB8DB3264D32891BB312"/>
    <w:rsid w:val="00913AA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2">
    <w:name w:val="797ADC2D77574210ADF7887982B2624312"/>
    <w:rsid w:val="00913AA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2">
    <w:name w:val="6A425DC0F91C4FD1A2040CD201D935CE12"/>
    <w:rsid w:val="00913AA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2">
    <w:name w:val="A44A095B51244DF5AA1340624FCD14F712"/>
    <w:rsid w:val="00913AA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2">
    <w:name w:val="BC2308B804DF419DA5C8E39AF2CE33B812"/>
    <w:rsid w:val="00913AAC"/>
    <w:pPr>
      <w:spacing w:after="0" w:line="280" w:lineRule="atLeast"/>
    </w:pPr>
    <w:rPr>
      <w:rFonts w:ascii="Arial" w:eastAsia="PMingLiU" w:hAnsi="Arial" w:cs="Arial"/>
      <w:sz w:val="20"/>
      <w:szCs w:val="20"/>
      <w:lang w:eastAsia="zh-TW"/>
    </w:rPr>
  </w:style>
  <w:style w:type="paragraph" w:customStyle="1" w:styleId="742009F528D84E52989FA4D95D45751C12">
    <w:name w:val="742009F528D84E52989FA4D95D45751C12"/>
    <w:rsid w:val="00913AAC"/>
    <w:pPr>
      <w:spacing w:after="0" w:line="280" w:lineRule="atLeast"/>
    </w:pPr>
    <w:rPr>
      <w:rFonts w:ascii="Arial" w:eastAsia="PMingLiU" w:hAnsi="Arial" w:cs="Arial"/>
      <w:sz w:val="20"/>
      <w:szCs w:val="20"/>
      <w:lang w:eastAsia="zh-TW"/>
    </w:rPr>
  </w:style>
  <w:style w:type="paragraph" w:customStyle="1" w:styleId="D48D8FB3C1A94C38869C943D03D47EC112">
    <w:name w:val="D48D8FB3C1A94C38869C943D03D47EC112"/>
    <w:rsid w:val="00913AAC"/>
    <w:pPr>
      <w:spacing w:after="0" w:line="280" w:lineRule="atLeast"/>
    </w:pPr>
    <w:rPr>
      <w:rFonts w:ascii="Arial" w:eastAsia="PMingLiU" w:hAnsi="Arial" w:cs="Arial"/>
      <w:sz w:val="20"/>
      <w:szCs w:val="20"/>
      <w:lang w:eastAsia="zh-TW"/>
    </w:rPr>
  </w:style>
  <w:style w:type="paragraph" w:customStyle="1" w:styleId="9BCBD13DFBAF44378B813C0A38E1979D12">
    <w:name w:val="9BCBD13DFBAF44378B813C0A38E1979D12"/>
    <w:rsid w:val="00913AAC"/>
    <w:pPr>
      <w:spacing w:after="0" w:line="280" w:lineRule="atLeast"/>
    </w:pPr>
    <w:rPr>
      <w:rFonts w:ascii="Arial" w:eastAsia="PMingLiU" w:hAnsi="Arial" w:cs="Arial"/>
      <w:sz w:val="20"/>
      <w:szCs w:val="20"/>
      <w:lang w:eastAsia="zh-TW"/>
    </w:rPr>
  </w:style>
  <w:style w:type="paragraph" w:customStyle="1" w:styleId="1BB9C32FF7D04560BCF39843D0F5538F8">
    <w:name w:val="1BB9C32FF7D04560BCF39843D0F5538F8"/>
    <w:rsid w:val="00913AAC"/>
    <w:pPr>
      <w:spacing w:after="0" w:line="280" w:lineRule="atLeast"/>
    </w:pPr>
    <w:rPr>
      <w:rFonts w:ascii="Arial" w:eastAsia="PMingLiU" w:hAnsi="Arial" w:cs="Arial"/>
      <w:sz w:val="20"/>
      <w:szCs w:val="20"/>
      <w:lang w:eastAsia="zh-TW"/>
    </w:rPr>
  </w:style>
  <w:style w:type="paragraph" w:customStyle="1" w:styleId="F18C861E8DBF4EAFBAC6A5F3A71B2C2E12">
    <w:name w:val="F18C861E8DBF4EAFBAC6A5F3A71B2C2E12"/>
    <w:rsid w:val="00913AAC"/>
    <w:pPr>
      <w:spacing w:after="0" w:line="280" w:lineRule="atLeast"/>
    </w:pPr>
    <w:rPr>
      <w:rFonts w:ascii="Arial" w:eastAsia="PMingLiU" w:hAnsi="Arial" w:cs="Arial"/>
      <w:sz w:val="20"/>
      <w:szCs w:val="20"/>
      <w:lang w:eastAsia="zh-TW"/>
    </w:rPr>
  </w:style>
  <w:style w:type="paragraph" w:customStyle="1" w:styleId="5559789F4F4B402AB758F9008B3FB9E21">
    <w:name w:val="5559789F4F4B402AB758F9008B3FB9E21"/>
    <w:rsid w:val="00913AAC"/>
    <w:pPr>
      <w:spacing w:after="0" w:line="280" w:lineRule="atLeast"/>
    </w:pPr>
    <w:rPr>
      <w:rFonts w:ascii="Arial" w:eastAsia="PMingLiU" w:hAnsi="Arial" w:cs="Arial"/>
      <w:sz w:val="20"/>
      <w:szCs w:val="20"/>
      <w:lang w:eastAsia="zh-TW"/>
    </w:rPr>
  </w:style>
  <w:style w:type="paragraph" w:customStyle="1" w:styleId="3AECBAAC577A44738F5035F13A931A384">
    <w:name w:val="3AECBAAC577A44738F5035F13A931A384"/>
    <w:rsid w:val="00913AAC"/>
    <w:pPr>
      <w:spacing w:after="0" w:line="280" w:lineRule="atLeast"/>
    </w:pPr>
    <w:rPr>
      <w:rFonts w:ascii="Arial" w:eastAsia="PMingLiU" w:hAnsi="Arial" w:cs="Arial"/>
      <w:sz w:val="20"/>
      <w:szCs w:val="20"/>
      <w:lang w:eastAsia="zh-TW"/>
    </w:rPr>
  </w:style>
  <w:style w:type="paragraph" w:customStyle="1" w:styleId="6FAAD94BBEAC4B059D948CBAA59495A63">
    <w:name w:val="6FAAD94BBEAC4B059D948CBAA59495A63"/>
    <w:rsid w:val="00913AAC"/>
    <w:pPr>
      <w:spacing w:after="0" w:line="280" w:lineRule="atLeast"/>
    </w:pPr>
    <w:rPr>
      <w:rFonts w:ascii="Arial" w:eastAsia="PMingLiU" w:hAnsi="Arial" w:cs="Arial"/>
      <w:sz w:val="20"/>
      <w:szCs w:val="20"/>
      <w:lang w:eastAsia="zh-TW"/>
    </w:rPr>
  </w:style>
  <w:style w:type="paragraph" w:customStyle="1" w:styleId="16EAD20B0382469D8E7485D6F836FF9410">
    <w:name w:val="16EAD20B0382469D8E7485D6F836FF9410"/>
    <w:rsid w:val="00913AAC"/>
    <w:pPr>
      <w:spacing w:after="0" w:line="280" w:lineRule="atLeast"/>
    </w:pPr>
    <w:rPr>
      <w:rFonts w:ascii="Arial" w:eastAsia="PMingLiU" w:hAnsi="Arial" w:cs="Arial"/>
      <w:sz w:val="20"/>
      <w:szCs w:val="20"/>
      <w:lang w:eastAsia="zh-TW"/>
    </w:rPr>
  </w:style>
  <w:style w:type="paragraph" w:customStyle="1" w:styleId="048955D1178848E796C459096FADFAA48">
    <w:name w:val="048955D1178848E796C459096FADFAA48"/>
    <w:rsid w:val="00913AAC"/>
    <w:pPr>
      <w:spacing w:after="0" w:line="280" w:lineRule="atLeast"/>
    </w:pPr>
    <w:rPr>
      <w:rFonts w:ascii="Arial" w:eastAsia="PMingLiU" w:hAnsi="Arial" w:cs="Arial"/>
      <w:sz w:val="20"/>
      <w:szCs w:val="20"/>
      <w:lang w:eastAsia="zh-TW"/>
    </w:rPr>
  </w:style>
  <w:style w:type="paragraph" w:customStyle="1" w:styleId="2271805AA0AF48F1B4121CBCB59DAD5210">
    <w:name w:val="2271805AA0AF48F1B4121CBCB59DAD5210"/>
    <w:rsid w:val="00913AAC"/>
    <w:pPr>
      <w:spacing w:after="0" w:line="280" w:lineRule="atLeast"/>
    </w:pPr>
    <w:rPr>
      <w:rFonts w:ascii="Arial" w:eastAsia="PMingLiU" w:hAnsi="Arial" w:cs="Arial"/>
      <w:sz w:val="20"/>
      <w:szCs w:val="20"/>
      <w:lang w:eastAsia="zh-TW"/>
    </w:rPr>
  </w:style>
  <w:style w:type="paragraph" w:customStyle="1" w:styleId="89DA02C658D14DA59396034271F8CFB41">
    <w:name w:val="89DA02C658D14DA59396034271F8CFB41"/>
    <w:rsid w:val="00913AAC"/>
    <w:pPr>
      <w:spacing w:after="0" w:line="280" w:lineRule="atLeast"/>
    </w:pPr>
    <w:rPr>
      <w:rFonts w:ascii="Arial" w:eastAsia="PMingLiU" w:hAnsi="Arial" w:cs="Arial"/>
      <w:sz w:val="20"/>
      <w:szCs w:val="20"/>
      <w:lang w:eastAsia="zh-TW"/>
    </w:rPr>
  </w:style>
  <w:style w:type="paragraph" w:customStyle="1" w:styleId="AA122ADCF0AD450B88F9B9329159BD034">
    <w:name w:val="AA122ADCF0AD450B88F9B9329159BD034"/>
    <w:rsid w:val="00913AAC"/>
    <w:pPr>
      <w:spacing w:after="0" w:line="280" w:lineRule="atLeast"/>
    </w:pPr>
    <w:rPr>
      <w:rFonts w:ascii="Arial" w:eastAsia="PMingLiU" w:hAnsi="Arial" w:cs="Arial"/>
      <w:sz w:val="20"/>
      <w:szCs w:val="20"/>
      <w:lang w:eastAsia="zh-TW"/>
    </w:rPr>
  </w:style>
  <w:style w:type="paragraph" w:customStyle="1" w:styleId="ED7E7D4BE9EF48FFAFEB8B9F0B3B5EC03">
    <w:name w:val="ED7E7D4BE9EF48FFAFEB8B9F0B3B5EC03"/>
    <w:rsid w:val="00913AAC"/>
    <w:pPr>
      <w:spacing w:after="0" w:line="280" w:lineRule="atLeast"/>
    </w:pPr>
    <w:rPr>
      <w:rFonts w:ascii="Arial" w:eastAsia="PMingLiU" w:hAnsi="Arial" w:cs="Arial"/>
      <w:sz w:val="20"/>
      <w:szCs w:val="20"/>
      <w:lang w:eastAsia="zh-TW"/>
    </w:rPr>
  </w:style>
  <w:style w:type="paragraph" w:customStyle="1" w:styleId="48EEBE7DD9054E54B20A60D7FE1C022110">
    <w:name w:val="48EEBE7DD9054E54B20A60D7FE1C022110"/>
    <w:rsid w:val="00913AAC"/>
    <w:pPr>
      <w:spacing w:after="0" w:line="280" w:lineRule="atLeast"/>
    </w:pPr>
    <w:rPr>
      <w:rFonts w:ascii="Arial" w:eastAsia="PMingLiU" w:hAnsi="Arial" w:cs="Arial"/>
      <w:sz w:val="20"/>
      <w:szCs w:val="20"/>
      <w:lang w:eastAsia="zh-TW"/>
    </w:rPr>
  </w:style>
  <w:style w:type="paragraph" w:customStyle="1" w:styleId="E3F433656BC443138C1F78C8EB0121F48">
    <w:name w:val="E3F433656BC443138C1F78C8EB0121F48"/>
    <w:rsid w:val="00913AAC"/>
    <w:pPr>
      <w:spacing w:after="0" w:line="280" w:lineRule="atLeast"/>
    </w:pPr>
    <w:rPr>
      <w:rFonts w:ascii="Arial" w:eastAsia="PMingLiU" w:hAnsi="Arial" w:cs="Arial"/>
      <w:sz w:val="20"/>
      <w:szCs w:val="20"/>
      <w:lang w:eastAsia="zh-TW"/>
    </w:rPr>
  </w:style>
  <w:style w:type="paragraph" w:customStyle="1" w:styleId="C0B1E0CEE8184FA5AD76A5FF6BC8B98610">
    <w:name w:val="C0B1E0CEE8184FA5AD76A5FF6BC8B98610"/>
    <w:rsid w:val="00913AAC"/>
    <w:pPr>
      <w:spacing w:after="0" w:line="280" w:lineRule="atLeast"/>
    </w:pPr>
    <w:rPr>
      <w:rFonts w:ascii="Arial" w:eastAsia="PMingLiU" w:hAnsi="Arial" w:cs="Arial"/>
      <w:sz w:val="20"/>
      <w:szCs w:val="20"/>
      <w:lang w:eastAsia="zh-TW"/>
    </w:rPr>
  </w:style>
  <w:style w:type="paragraph" w:customStyle="1" w:styleId="069D446CD62F4E63921B0AB58B1F39A21">
    <w:name w:val="069D446CD62F4E63921B0AB58B1F39A21"/>
    <w:rsid w:val="00913AAC"/>
    <w:pPr>
      <w:spacing w:after="0" w:line="280" w:lineRule="atLeast"/>
    </w:pPr>
    <w:rPr>
      <w:rFonts w:ascii="Arial" w:eastAsia="PMingLiU" w:hAnsi="Arial" w:cs="Arial"/>
      <w:sz w:val="20"/>
      <w:szCs w:val="20"/>
      <w:lang w:eastAsia="zh-TW"/>
    </w:rPr>
  </w:style>
  <w:style w:type="paragraph" w:customStyle="1" w:styleId="524C8A92C4784C209A96996972B2155D4">
    <w:name w:val="524C8A92C4784C209A96996972B2155D4"/>
    <w:rsid w:val="00913AAC"/>
    <w:pPr>
      <w:spacing w:after="0" w:line="280" w:lineRule="atLeast"/>
    </w:pPr>
    <w:rPr>
      <w:rFonts w:ascii="Arial" w:eastAsia="PMingLiU" w:hAnsi="Arial" w:cs="Arial"/>
      <w:sz w:val="20"/>
      <w:szCs w:val="20"/>
      <w:lang w:eastAsia="zh-TW"/>
    </w:rPr>
  </w:style>
  <w:style w:type="paragraph" w:customStyle="1" w:styleId="91B0339D1E644DEE97202FF2FC786F953">
    <w:name w:val="91B0339D1E644DEE97202FF2FC786F953"/>
    <w:rsid w:val="00913AAC"/>
    <w:pPr>
      <w:spacing w:after="0" w:line="280" w:lineRule="atLeast"/>
    </w:pPr>
    <w:rPr>
      <w:rFonts w:ascii="Arial" w:eastAsia="PMingLiU" w:hAnsi="Arial" w:cs="Arial"/>
      <w:sz w:val="20"/>
      <w:szCs w:val="20"/>
      <w:lang w:eastAsia="zh-TW"/>
    </w:rPr>
  </w:style>
  <w:style w:type="paragraph" w:customStyle="1" w:styleId="9F1EE3D7F1544521997766E631FF02C810">
    <w:name w:val="9F1EE3D7F1544521997766E631FF02C810"/>
    <w:rsid w:val="00913AAC"/>
    <w:pPr>
      <w:spacing w:after="0" w:line="280" w:lineRule="atLeast"/>
    </w:pPr>
    <w:rPr>
      <w:rFonts w:ascii="Arial" w:eastAsia="PMingLiU" w:hAnsi="Arial" w:cs="Arial"/>
      <w:sz w:val="20"/>
      <w:szCs w:val="20"/>
      <w:lang w:eastAsia="zh-TW"/>
    </w:rPr>
  </w:style>
  <w:style w:type="paragraph" w:customStyle="1" w:styleId="C90F9E5F4A2E449E933E9802AD59CC668">
    <w:name w:val="C90F9E5F4A2E449E933E9802AD59CC668"/>
    <w:rsid w:val="00913AAC"/>
    <w:pPr>
      <w:spacing w:after="0" w:line="280" w:lineRule="atLeast"/>
    </w:pPr>
    <w:rPr>
      <w:rFonts w:ascii="Arial" w:eastAsia="PMingLiU" w:hAnsi="Arial" w:cs="Arial"/>
      <w:sz w:val="20"/>
      <w:szCs w:val="20"/>
      <w:lang w:eastAsia="zh-TW"/>
    </w:rPr>
  </w:style>
  <w:style w:type="paragraph" w:customStyle="1" w:styleId="EE468448367747EA91EDCA7F36DEE75810">
    <w:name w:val="EE468448367747EA91EDCA7F36DEE75810"/>
    <w:rsid w:val="00913AAC"/>
    <w:pPr>
      <w:spacing w:after="0" w:line="280" w:lineRule="atLeast"/>
    </w:pPr>
    <w:rPr>
      <w:rFonts w:ascii="Arial" w:eastAsia="PMingLiU" w:hAnsi="Arial" w:cs="Arial"/>
      <w:sz w:val="20"/>
      <w:szCs w:val="20"/>
      <w:lang w:eastAsia="zh-TW"/>
    </w:rPr>
  </w:style>
  <w:style w:type="paragraph" w:customStyle="1" w:styleId="B00EF6A347A74814BC20A0B5428D92C91">
    <w:name w:val="B00EF6A347A74814BC20A0B5428D92C91"/>
    <w:rsid w:val="00913AAC"/>
    <w:pPr>
      <w:spacing w:after="0" w:line="280" w:lineRule="atLeast"/>
    </w:pPr>
    <w:rPr>
      <w:rFonts w:ascii="Arial" w:eastAsia="PMingLiU" w:hAnsi="Arial" w:cs="Arial"/>
      <w:sz w:val="20"/>
      <w:szCs w:val="20"/>
      <w:lang w:eastAsia="zh-TW"/>
    </w:rPr>
  </w:style>
  <w:style w:type="paragraph" w:customStyle="1" w:styleId="D09811B1EEE54F14AF14018D965D0D834">
    <w:name w:val="D09811B1EEE54F14AF14018D965D0D834"/>
    <w:rsid w:val="00913AAC"/>
    <w:pPr>
      <w:spacing w:after="0" w:line="280" w:lineRule="atLeast"/>
    </w:pPr>
    <w:rPr>
      <w:rFonts w:ascii="Arial" w:eastAsia="PMingLiU" w:hAnsi="Arial" w:cs="Arial"/>
      <w:sz w:val="20"/>
      <w:szCs w:val="20"/>
      <w:lang w:eastAsia="zh-TW"/>
    </w:rPr>
  </w:style>
  <w:style w:type="paragraph" w:customStyle="1" w:styleId="7E9E7C95B30D45C98F2B675D47111C3A3">
    <w:name w:val="7E9E7C95B30D45C98F2B675D47111C3A3"/>
    <w:rsid w:val="00913AAC"/>
    <w:pPr>
      <w:spacing w:after="0" w:line="280" w:lineRule="atLeast"/>
    </w:pPr>
    <w:rPr>
      <w:rFonts w:ascii="Arial" w:eastAsia="PMingLiU" w:hAnsi="Arial" w:cs="Arial"/>
      <w:sz w:val="20"/>
      <w:szCs w:val="20"/>
      <w:lang w:eastAsia="zh-TW"/>
    </w:rPr>
  </w:style>
  <w:style w:type="paragraph" w:customStyle="1" w:styleId="08731424D1874B468695505FE5B2F2F510">
    <w:name w:val="08731424D1874B468695505FE5B2F2F510"/>
    <w:rsid w:val="00913AAC"/>
    <w:pPr>
      <w:spacing w:after="0" w:line="280" w:lineRule="atLeast"/>
    </w:pPr>
    <w:rPr>
      <w:rFonts w:ascii="Arial" w:eastAsia="PMingLiU" w:hAnsi="Arial" w:cs="Arial"/>
      <w:sz w:val="20"/>
      <w:szCs w:val="20"/>
      <w:lang w:eastAsia="zh-TW"/>
    </w:rPr>
  </w:style>
  <w:style w:type="paragraph" w:customStyle="1" w:styleId="83F6DFF830504D3489D5E709F1C5584A8">
    <w:name w:val="83F6DFF830504D3489D5E709F1C5584A8"/>
    <w:rsid w:val="00913AAC"/>
    <w:pPr>
      <w:spacing w:after="0" w:line="280" w:lineRule="atLeast"/>
    </w:pPr>
    <w:rPr>
      <w:rFonts w:ascii="Arial" w:eastAsia="PMingLiU" w:hAnsi="Arial" w:cs="Arial"/>
      <w:sz w:val="20"/>
      <w:szCs w:val="20"/>
      <w:lang w:eastAsia="zh-TW"/>
    </w:rPr>
  </w:style>
  <w:style w:type="paragraph" w:customStyle="1" w:styleId="B9B2EB0A609D4200B3F9B639D60BCC6510">
    <w:name w:val="B9B2EB0A609D4200B3F9B639D60BCC6510"/>
    <w:rsid w:val="00913AAC"/>
    <w:pPr>
      <w:spacing w:after="0" w:line="280" w:lineRule="atLeast"/>
    </w:pPr>
    <w:rPr>
      <w:rFonts w:ascii="Arial" w:eastAsia="PMingLiU" w:hAnsi="Arial" w:cs="Arial"/>
      <w:sz w:val="20"/>
      <w:szCs w:val="20"/>
      <w:lang w:eastAsia="zh-TW"/>
    </w:rPr>
  </w:style>
  <w:style w:type="paragraph" w:customStyle="1" w:styleId="C8A65681DC8544E582698BE43E6749A11">
    <w:name w:val="C8A65681DC8544E582698BE43E6749A11"/>
    <w:rsid w:val="00913AAC"/>
    <w:pPr>
      <w:spacing w:after="0" w:line="280" w:lineRule="atLeast"/>
    </w:pPr>
    <w:rPr>
      <w:rFonts w:ascii="Arial" w:eastAsia="PMingLiU" w:hAnsi="Arial" w:cs="Arial"/>
      <w:sz w:val="20"/>
      <w:szCs w:val="20"/>
      <w:lang w:eastAsia="zh-TW"/>
    </w:rPr>
  </w:style>
  <w:style w:type="paragraph" w:customStyle="1" w:styleId="EF9E4F19C4044E5790C470D17827F2484">
    <w:name w:val="EF9E4F19C4044E5790C470D17827F2484"/>
    <w:rsid w:val="00913AAC"/>
    <w:pPr>
      <w:spacing w:after="0" w:line="280" w:lineRule="atLeast"/>
    </w:pPr>
    <w:rPr>
      <w:rFonts w:ascii="Arial" w:eastAsia="PMingLiU" w:hAnsi="Arial" w:cs="Arial"/>
      <w:sz w:val="20"/>
      <w:szCs w:val="20"/>
      <w:lang w:eastAsia="zh-TW"/>
    </w:rPr>
  </w:style>
  <w:style w:type="paragraph" w:customStyle="1" w:styleId="7AFE340A11EA4CA984C60B87FBA57B5D3">
    <w:name w:val="7AFE340A11EA4CA984C60B87FBA57B5D3"/>
    <w:rsid w:val="00913AAC"/>
    <w:pPr>
      <w:spacing w:after="0" w:line="280" w:lineRule="atLeast"/>
    </w:pPr>
    <w:rPr>
      <w:rFonts w:ascii="Arial" w:eastAsia="PMingLiU" w:hAnsi="Arial" w:cs="Arial"/>
      <w:sz w:val="20"/>
      <w:szCs w:val="20"/>
      <w:lang w:eastAsia="zh-TW"/>
    </w:rPr>
  </w:style>
  <w:style w:type="paragraph" w:customStyle="1" w:styleId="51AD23C8B2F24DFC97A1EB523DFFF12A10">
    <w:name w:val="51AD23C8B2F24DFC97A1EB523DFFF12A10"/>
    <w:rsid w:val="00913AAC"/>
    <w:pPr>
      <w:spacing w:after="0" w:line="280" w:lineRule="atLeast"/>
    </w:pPr>
    <w:rPr>
      <w:rFonts w:ascii="Arial" w:eastAsia="PMingLiU" w:hAnsi="Arial" w:cs="Arial"/>
      <w:sz w:val="20"/>
      <w:szCs w:val="20"/>
      <w:lang w:eastAsia="zh-TW"/>
    </w:rPr>
  </w:style>
  <w:style w:type="paragraph" w:customStyle="1" w:styleId="74AFCBDABC3248479DA71D31880A4BC08">
    <w:name w:val="74AFCBDABC3248479DA71D31880A4BC08"/>
    <w:rsid w:val="00913AAC"/>
    <w:pPr>
      <w:spacing w:after="0" w:line="280" w:lineRule="atLeast"/>
    </w:pPr>
    <w:rPr>
      <w:rFonts w:ascii="Arial" w:eastAsia="PMingLiU" w:hAnsi="Arial" w:cs="Arial"/>
      <w:sz w:val="20"/>
      <w:szCs w:val="20"/>
      <w:lang w:eastAsia="zh-TW"/>
    </w:rPr>
  </w:style>
  <w:style w:type="paragraph" w:customStyle="1" w:styleId="B6F0E728596C401F94CFE1C9C018D1A910">
    <w:name w:val="B6F0E728596C401F94CFE1C9C018D1A910"/>
    <w:rsid w:val="00913AAC"/>
    <w:pPr>
      <w:spacing w:after="0" w:line="280" w:lineRule="atLeast"/>
    </w:pPr>
    <w:rPr>
      <w:rFonts w:ascii="Arial" w:eastAsia="PMingLiU" w:hAnsi="Arial" w:cs="Arial"/>
      <w:sz w:val="20"/>
      <w:szCs w:val="20"/>
      <w:lang w:eastAsia="zh-TW"/>
    </w:rPr>
  </w:style>
  <w:style w:type="paragraph" w:customStyle="1" w:styleId="49222F946CCB4D11BBFE7AEF317073281">
    <w:name w:val="49222F946CCB4D11BBFE7AEF317073281"/>
    <w:rsid w:val="00913AAC"/>
    <w:pPr>
      <w:spacing w:after="0" w:line="280" w:lineRule="atLeast"/>
    </w:pPr>
    <w:rPr>
      <w:rFonts w:ascii="Arial" w:eastAsia="PMingLiU" w:hAnsi="Arial" w:cs="Arial"/>
      <w:sz w:val="20"/>
      <w:szCs w:val="20"/>
      <w:lang w:eastAsia="zh-TW"/>
    </w:rPr>
  </w:style>
  <w:style w:type="paragraph" w:customStyle="1" w:styleId="AE2575BDF5F2412895F42050C087346E4">
    <w:name w:val="AE2575BDF5F2412895F42050C087346E4"/>
    <w:rsid w:val="00913AAC"/>
    <w:pPr>
      <w:spacing w:after="0" w:line="280" w:lineRule="atLeast"/>
    </w:pPr>
    <w:rPr>
      <w:rFonts w:ascii="Arial" w:eastAsia="PMingLiU" w:hAnsi="Arial" w:cs="Arial"/>
      <w:sz w:val="20"/>
      <w:szCs w:val="20"/>
      <w:lang w:eastAsia="zh-TW"/>
    </w:rPr>
  </w:style>
  <w:style w:type="paragraph" w:customStyle="1" w:styleId="1DB4CDE8E3D649E9BABF6CDF3BEAEBFD3">
    <w:name w:val="1DB4CDE8E3D649E9BABF6CDF3BEAEBFD3"/>
    <w:rsid w:val="00913AAC"/>
    <w:pPr>
      <w:spacing w:after="0" w:line="280" w:lineRule="atLeast"/>
    </w:pPr>
    <w:rPr>
      <w:rFonts w:ascii="Arial" w:eastAsia="PMingLiU" w:hAnsi="Arial" w:cs="Arial"/>
      <w:sz w:val="20"/>
      <w:szCs w:val="20"/>
      <w:lang w:eastAsia="zh-TW"/>
    </w:rPr>
  </w:style>
  <w:style w:type="paragraph" w:customStyle="1" w:styleId="5ACF4E996C9C416AB170C16222E73B1710">
    <w:name w:val="5ACF4E996C9C416AB170C16222E73B1710"/>
    <w:rsid w:val="00913AAC"/>
    <w:pPr>
      <w:spacing w:after="0" w:line="280" w:lineRule="atLeast"/>
    </w:pPr>
    <w:rPr>
      <w:rFonts w:ascii="Arial" w:eastAsia="PMingLiU" w:hAnsi="Arial" w:cs="Arial"/>
      <w:sz w:val="20"/>
      <w:szCs w:val="20"/>
      <w:lang w:eastAsia="zh-TW"/>
    </w:rPr>
  </w:style>
  <w:style w:type="paragraph" w:customStyle="1" w:styleId="9F268780DE414BD49F16D128300CA2318">
    <w:name w:val="9F268780DE414BD49F16D128300CA2318"/>
    <w:rsid w:val="00913AAC"/>
    <w:pPr>
      <w:spacing w:after="0" w:line="280" w:lineRule="atLeast"/>
    </w:pPr>
    <w:rPr>
      <w:rFonts w:ascii="Arial" w:eastAsia="PMingLiU" w:hAnsi="Arial" w:cs="Arial"/>
      <w:sz w:val="20"/>
      <w:szCs w:val="20"/>
      <w:lang w:eastAsia="zh-TW"/>
    </w:rPr>
  </w:style>
  <w:style w:type="paragraph" w:customStyle="1" w:styleId="E3BF289C8EAD4FC8B38540D9E04A8A3810">
    <w:name w:val="E3BF289C8EAD4FC8B38540D9E04A8A3810"/>
    <w:rsid w:val="00913AAC"/>
    <w:pPr>
      <w:spacing w:after="0" w:line="280" w:lineRule="atLeast"/>
    </w:pPr>
    <w:rPr>
      <w:rFonts w:ascii="Arial" w:eastAsia="PMingLiU" w:hAnsi="Arial" w:cs="Arial"/>
      <w:sz w:val="20"/>
      <w:szCs w:val="20"/>
      <w:lang w:eastAsia="zh-TW"/>
    </w:rPr>
  </w:style>
  <w:style w:type="paragraph" w:customStyle="1" w:styleId="AB7F0B08FB0E46208EC83EB9A409AF261">
    <w:name w:val="AB7F0B08FB0E46208EC83EB9A409AF261"/>
    <w:rsid w:val="00913AAC"/>
    <w:pPr>
      <w:spacing w:after="0" w:line="280" w:lineRule="atLeast"/>
    </w:pPr>
    <w:rPr>
      <w:rFonts w:ascii="Arial" w:eastAsia="PMingLiU" w:hAnsi="Arial" w:cs="Arial"/>
      <w:sz w:val="20"/>
      <w:szCs w:val="20"/>
      <w:lang w:eastAsia="zh-TW"/>
    </w:rPr>
  </w:style>
  <w:style w:type="paragraph" w:customStyle="1" w:styleId="B7C6BFEC013147BC9A7DF91C924C6CC54">
    <w:name w:val="B7C6BFEC013147BC9A7DF91C924C6CC54"/>
    <w:rsid w:val="00913AAC"/>
    <w:pPr>
      <w:spacing w:after="0" w:line="280" w:lineRule="atLeast"/>
    </w:pPr>
    <w:rPr>
      <w:rFonts w:ascii="Arial" w:eastAsia="PMingLiU" w:hAnsi="Arial" w:cs="Arial"/>
      <w:sz w:val="20"/>
      <w:szCs w:val="20"/>
      <w:lang w:eastAsia="zh-TW"/>
    </w:rPr>
  </w:style>
  <w:style w:type="paragraph" w:customStyle="1" w:styleId="2E728F1BEE384406AF20C83DDF6940F83">
    <w:name w:val="2E728F1BEE384406AF20C83DDF6940F83"/>
    <w:rsid w:val="00913AAC"/>
    <w:pPr>
      <w:spacing w:after="0" w:line="280" w:lineRule="atLeast"/>
    </w:pPr>
    <w:rPr>
      <w:rFonts w:ascii="Arial" w:eastAsia="PMingLiU" w:hAnsi="Arial" w:cs="Arial"/>
      <w:sz w:val="20"/>
      <w:szCs w:val="20"/>
      <w:lang w:eastAsia="zh-TW"/>
    </w:rPr>
  </w:style>
  <w:style w:type="paragraph" w:customStyle="1" w:styleId="E4A2F72E1FC24D50BA5BC94B86D7DC9D10">
    <w:name w:val="E4A2F72E1FC24D50BA5BC94B86D7DC9D10"/>
    <w:rsid w:val="00913AAC"/>
    <w:pPr>
      <w:spacing w:after="0" w:line="280" w:lineRule="atLeast"/>
    </w:pPr>
    <w:rPr>
      <w:rFonts w:ascii="Arial" w:eastAsia="PMingLiU" w:hAnsi="Arial" w:cs="Arial"/>
      <w:sz w:val="20"/>
      <w:szCs w:val="20"/>
      <w:lang w:eastAsia="zh-TW"/>
    </w:rPr>
  </w:style>
  <w:style w:type="paragraph" w:customStyle="1" w:styleId="958C434C44F54CD0AF5DDFC9A8A1FFC08">
    <w:name w:val="958C434C44F54CD0AF5DDFC9A8A1FFC08"/>
    <w:rsid w:val="00913AAC"/>
    <w:pPr>
      <w:spacing w:after="0" w:line="280" w:lineRule="atLeast"/>
    </w:pPr>
    <w:rPr>
      <w:rFonts w:ascii="Arial" w:eastAsia="PMingLiU" w:hAnsi="Arial" w:cs="Arial"/>
      <w:sz w:val="20"/>
      <w:szCs w:val="20"/>
      <w:lang w:eastAsia="zh-TW"/>
    </w:rPr>
  </w:style>
  <w:style w:type="paragraph" w:customStyle="1" w:styleId="459D662347734FF7B31BA01AE424BFF510">
    <w:name w:val="459D662347734FF7B31BA01AE424BFF510"/>
    <w:rsid w:val="00913AAC"/>
    <w:pPr>
      <w:spacing w:after="0" w:line="280" w:lineRule="atLeast"/>
    </w:pPr>
    <w:rPr>
      <w:rFonts w:ascii="Arial" w:eastAsia="PMingLiU" w:hAnsi="Arial" w:cs="Arial"/>
      <w:sz w:val="20"/>
      <w:szCs w:val="20"/>
      <w:lang w:eastAsia="zh-TW"/>
    </w:rPr>
  </w:style>
  <w:style w:type="paragraph" w:customStyle="1" w:styleId="BB9DD20C1CE34586AA7A371EB8A196651">
    <w:name w:val="BB9DD20C1CE34586AA7A371EB8A196651"/>
    <w:rsid w:val="00913AAC"/>
    <w:pPr>
      <w:spacing w:after="0" w:line="280" w:lineRule="atLeast"/>
    </w:pPr>
    <w:rPr>
      <w:rFonts w:ascii="Arial" w:eastAsia="PMingLiU" w:hAnsi="Arial" w:cs="Arial"/>
      <w:sz w:val="20"/>
      <w:szCs w:val="20"/>
      <w:lang w:eastAsia="zh-TW"/>
    </w:rPr>
  </w:style>
  <w:style w:type="paragraph" w:customStyle="1" w:styleId="60D978810E1F4216A36665BD7CC23A254">
    <w:name w:val="60D978810E1F4216A36665BD7CC23A254"/>
    <w:rsid w:val="00913AAC"/>
    <w:pPr>
      <w:spacing w:after="0" w:line="280" w:lineRule="atLeast"/>
    </w:pPr>
    <w:rPr>
      <w:rFonts w:ascii="Arial" w:eastAsia="PMingLiU" w:hAnsi="Arial" w:cs="Arial"/>
      <w:sz w:val="20"/>
      <w:szCs w:val="20"/>
      <w:lang w:eastAsia="zh-TW"/>
    </w:rPr>
  </w:style>
  <w:style w:type="paragraph" w:customStyle="1" w:styleId="04E161AD71844DAFA973C0F19B61E4443">
    <w:name w:val="04E161AD71844DAFA973C0F19B61E4443"/>
    <w:rsid w:val="00913AAC"/>
    <w:pPr>
      <w:spacing w:after="0" w:line="280" w:lineRule="atLeast"/>
    </w:pPr>
    <w:rPr>
      <w:rFonts w:ascii="Arial" w:eastAsia="PMingLiU" w:hAnsi="Arial" w:cs="Arial"/>
      <w:sz w:val="20"/>
      <w:szCs w:val="20"/>
      <w:lang w:eastAsia="zh-TW"/>
    </w:rPr>
  </w:style>
  <w:style w:type="paragraph" w:customStyle="1" w:styleId="388A0AC79E494D69BB59A91265FEB4705">
    <w:name w:val="388A0AC79E494D69BB59A91265FEB4705"/>
    <w:rsid w:val="00913AAC"/>
    <w:pPr>
      <w:spacing w:after="0" w:line="280" w:lineRule="atLeast"/>
    </w:pPr>
    <w:rPr>
      <w:rFonts w:ascii="Arial" w:eastAsia="PMingLiU" w:hAnsi="Arial" w:cs="Arial"/>
      <w:sz w:val="20"/>
      <w:szCs w:val="20"/>
      <w:lang w:eastAsia="zh-TW"/>
    </w:rPr>
  </w:style>
  <w:style w:type="paragraph" w:customStyle="1" w:styleId="E62157FCF0EB4E2BBEA209997C46B1105">
    <w:name w:val="E62157FCF0EB4E2BBEA209997C46B1105"/>
    <w:rsid w:val="00913AAC"/>
    <w:pPr>
      <w:spacing w:after="0" w:line="280" w:lineRule="atLeast"/>
    </w:pPr>
    <w:rPr>
      <w:rFonts w:ascii="Arial" w:eastAsia="PMingLiU" w:hAnsi="Arial" w:cs="Arial"/>
      <w:sz w:val="20"/>
      <w:szCs w:val="20"/>
      <w:lang w:eastAsia="zh-TW"/>
    </w:rPr>
  </w:style>
  <w:style w:type="paragraph" w:customStyle="1" w:styleId="9DEC1909827949B99524D76926DA5E245">
    <w:name w:val="9DEC1909827949B99524D76926DA5E245"/>
    <w:rsid w:val="00913AAC"/>
    <w:pPr>
      <w:spacing w:after="0" w:line="280" w:lineRule="atLeast"/>
    </w:pPr>
    <w:rPr>
      <w:rFonts w:ascii="Arial" w:eastAsia="PMingLiU" w:hAnsi="Arial" w:cs="Arial"/>
      <w:sz w:val="20"/>
      <w:szCs w:val="20"/>
      <w:lang w:eastAsia="zh-TW"/>
    </w:rPr>
  </w:style>
  <w:style w:type="paragraph" w:customStyle="1" w:styleId="F56B65C5920044D78F85F32087C5AB061">
    <w:name w:val="F56B65C5920044D78F85F32087C5AB061"/>
    <w:rsid w:val="00913AAC"/>
    <w:pPr>
      <w:spacing w:after="0" w:line="280" w:lineRule="atLeast"/>
    </w:pPr>
    <w:rPr>
      <w:rFonts w:ascii="Arial" w:eastAsia="PMingLiU" w:hAnsi="Arial" w:cs="Arial"/>
      <w:sz w:val="20"/>
      <w:szCs w:val="20"/>
      <w:lang w:eastAsia="zh-TW"/>
    </w:rPr>
  </w:style>
  <w:style w:type="paragraph" w:customStyle="1" w:styleId="D3961A9F7F60469FA0D0F4C885D385574">
    <w:name w:val="D3961A9F7F60469FA0D0F4C885D385574"/>
    <w:rsid w:val="00913AAC"/>
    <w:pPr>
      <w:spacing w:after="0" w:line="280" w:lineRule="atLeast"/>
    </w:pPr>
    <w:rPr>
      <w:rFonts w:ascii="Arial" w:eastAsia="PMingLiU" w:hAnsi="Arial" w:cs="Arial"/>
      <w:sz w:val="20"/>
      <w:szCs w:val="20"/>
      <w:lang w:eastAsia="zh-TW"/>
    </w:rPr>
  </w:style>
  <w:style w:type="paragraph" w:customStyle="1" w:styleId="4283586D637843BA9D1A2BF7E1DE20DF3">
    <w:name w:val="4283586D637843BA9D1A2BF7E1DE20DF3"/>
    <w:rsid w:val="00913AAC"/>
    <w:pPr>
      <w:spacing w:after="0" w:line="280" w:lineRule="atLeast"/>
    </w:pPr>
    <w:rPr>
      <w:rFonts w:ascii="Arial" w:eastAsia="PMingLiU" w:hAnsi="Arial" w:cs="Arial"/>
      <w:sz w:val="20"/>
      <w:szCs w:val="20"/>
      <w:lang w:eastAsia="zh-TW"/>
    </w:rPr>
  </w:style>
  <w:style w:type="paragraph" w:customStyle="1" w:styleId="23F29B3B5D234FFB9932454D276C52B61">
    <w:name w:val="23F29B3B5D234FFB9932454D276C52B61"/>
    <w:rsid w:val="00913AAC"/>
    <w:pPr>
      <w:spacing w:after="0" w:line="280" w:lineRule="atLeast"/>
    </w:pPr>
    <w:rPr>
      <w:rFonts w:ascii="Arial" w:eastAsia="PMingLiU" w:hAnsi="Arial" w:cs="Arial"/>
      <w:sz w:val="20"/>
      <w:szCs w:val="20"/>
      <w:lang w:eastAsia="zh-TW"/>
    </w:rPr>
  </w:style>
  <w:style w:type="paragraph" w:customStyle="1" w:styleId="71C156250C094DA980FCD7ECE15423311">
    <w:name w:val="71C156250C094DA980FCD7ECE15423311"/>
    <w:rsid w:val="00913AAC"/>
    <w:pPr>
      <w:spacing w:after="0" w:line="280" w:lineRule="atLeast"/>
    </w:pPr>
    <w:rPr>
      <w:rFonts w:ascii="Arial" w:eastAsia="PMingLiU" w:hAnsi="Arial" w:cs="Arial"/>
      <w:sz w:val="20"/>
      <w:szCs w:val="20"/>
      <w:lang w:eastAsia="zh-TW"/>
    </w:rPr>
  </w:style>
  <w:style w:type="paragraph" w:customStyle="1" w:styleId="73649AF0D44C481EB10F80AC23289B491">
    <w:name w:val="73649AF0D44C481EB10F80AC23289B491"/>
    <w:rsid w:val="00913AAC"/>
    <w:pPr>
      <w:spacing w:after="0" w:line="280" w:lineRule="atLeast"/>
    </w:pPr>
    <w:rPr>
      <w:rFonts w:ascii="Arial" w:eastAsia="PMingLiU" w:hAnsi="Arial" w:cs="Arial"/>
      <w:sz w:val="20"/>
      <w:szCs w:val="20"/>
      <w:lang w:eastAsia="zh-TW"/>
    </w:rPr>
  </w:style>
  <w:style w:type="paragraph" w:customStyle="1" w:styleId="24E8F0E9D5E84C79A36C3211BDACF4091">
    <w:name w:val="24E8F0E9D5E84C79A36C3211BDACF4091"/>
    <w:rsid w:val="00913AAC"/>
    <w:pPr>
      <w:spacing w:after="0" w:line="280" w:lineRule="atLeast"/>
    </w:pPr>
    <w:rPr>
      <w:rFonts w:ascii="Arial" w:eastAsia="PMingLiU" w:hAnsi="Arial" w:cs="Arial"/>
      <w:sz w:val="20"/>
      <w:szCs w:val="20"/>
      <w:lang w:eastAsia="zh-TW"/>
    </w:rPr>
  </w:style>
  <w:style w:type="paragraph" w:customStyle="1" w:styleId="507BB4070AA844779291BFCAA0772A611">
    <w:name w:val="507BB4070AA844779291BFCAA0772A611"/>
    <w:rsid w:val="00913AAC"/>
    <w:pPr>
      <w:spacing w:after="0" w:line="280" w:lineRule="atLeast"/>
    </w:pPr>
    <w:rPr>
      <w:rFonts w:ascii="Arial" w:eastAsia="PMingLiU" w:hAnsi="Arial" w:cs="Arial"/>
      <w:sz w:val="20"/>
      <w:szCs w:val="20"/>
      <w:lang w:eastAsia="zh-TW"/>
    </w:rPr>
  </w:style>
  <w:style w:type="paragraph" w:customStyle="1" w:styleId="7CA124A9D9C94542826FC9041F59AA411">
    <w:name w:val="7CA124A9D9C94542826FC9041F59AA411"/>
    <w:rsid w:val="00913AAC"/>
    <w:pPr>
      <w:spacing w:after="0" w:line="280" w:lineRule="atLeast"/>
    </w:pPr>
    <w:rPr>
      <w:rFonts w:ascii="Arial" w:eastAsia="PMingLiU" w:hAnsi="Arial" w:cs="Arial"/>
      <w:sz w:val="20"/>
      <w:szCs w:val="20"/>
      <w:lang w:eastAsia="zh-TW"/>
    </w:rPr>
  </w:style>
  <w:style w:type="paragraph" w:customStyle="1" w:styleId="A44E6DBE08234E6EBECBB59F6D45826A1">
    <w:name w:val="A44E6DBE08234E6EBECBB59F6D45826A1"/>
    <w:rsid w:val="00913AAC"/>
    <w:pPr>
      <w:spacing w:after="0" w:line="280" w:lineRule="atLeast"/>
    </w:pPr>
    <w:rPr>
      <w:rFonts w:ascii="Arial" w:eastAsia="PMingLiU" w:hAnsi="Arial" w:cs="Arial"/>
      <w:sz w:val="20"/>
      <w:szCs w:val="20"/>
      <w:lang w:eastAsia="zh-TW"/>
    </w:rPr>
  </w:style>
  <w:style w:type="paragraph" w:customStyle="1" w:styleId="004CA2E1BEBB4BA0B00C09DEDEC7B81B1">
    <w:name w:val="004CA2E1BEBB4BA0B00C09DEDEC7B81B1"/>
    <w:rsid w:val="00913AAC"/>
    <w:pPr>
      <w:spacing w:after="0" w:line="280" w:lineRule="atLeast"/>
    </w:pPr>
    <w:rPr>
      <w:rFonts w:ascii="Arial" w:eastAsia="PMingLiU" w:hAnsi="Arial" w:cs="Arial"/>
      <w:sz w:val="20"/>
      <w:szCs w:val="20"/>
      <w:lang w:eastAsia="zh-TW"/>
    </w:rPr>
  </w:style>
  <w:style w:type="paragraph" w:customStyle="1" w:styleId="A4B50D842BAE4716A45FC877E76F1C921">
    <w:name w:val="A4B50D842BAE4716A45FC877E76F1C921"/>
    <w:rsid w:val="00913AAC"/>
    <w:pPr>
      <w:spacing w:after="0" w:line="280" w:lineRule="atLeast"/>
    </w:pPr>
    <w:rPr>
      <w:rFonts w:ascii="Arial" w:eastAsia="PMingLiU" w:hAnsi="Arial" w:cs="Arial"/>
      <w:sz w:val="20"/>
      <w:szCs w:val="20"/>
      <w:lang w:eastAsia="zh-TW"/>
    </w:rPr>
  </w:style>
  <w:style w:type="paragraph" w:customStyle="1" w:styleId="36444F1C5DB244B78909495B116D76CD">
    <w:name w:val="36444F1C5DB244B78909495B116D76CD"/>
    <w:rsid w:val="00913AAC"/>
    <w:pPr>
      <w:spacing w:after="0" w:line="280" w:lineRule="atLeast"/>
    </w:pPr>
    <w:rPr>
      <w:rFonts w:ascii="Arial" w:eastAsia="PMingLiU" w:hAnsi="Arial" w:cs="Arial"/>
      <w:sz w:val="20"/>
      <w:szCs w:val="20"/>
      <w:lang w:eastAsia="zh-TW"/>
    </w:rPr>
  </w:style>
  <w:style w:type="paragraph" w:customStyle="1" w:styleId="54CC50984BD841E6B6273E8622278D8E1">
    <w:name w:val="54CC50984BD841E6B6273E8622278D8E1"/>
    <w:rsid w:val="00913AAC"/>
    <w:pPr>
      <w:spacing w:after="0" w:line="280" w:lineRule="atLeast"/>
    </w:pPr>
    <w:rPr>
      <w:rFonts w:ascii="Arial" w:eastAsia="PMingLiU" w:hAnsi="Arial" w:cs="Arial"/>
      <w:sz w:val="20"/>
      <w:szCs w:val="20"/>
      <w:lang w:eastAsia="zh-TW"/>
    </w:rPr>
  </w:style>
  <w:style w:type="paragraph" w:customStyle="1" w:styleId="005D1233444B4F0D965D19F24B6E9A95">
    <w:name w:val="005D1233444B4F0D965D19F24B6E9A95"/>
    <w:rsid w:val="00913AAC"/>
  </w:style>
  <w:style w:type="paragraph" w:customStyle="1" w:styleId="755AA48D2C774603AFD8D6031E7E4547">
    <w:name w:val="755AA48D2C774603AFD8D6031E7E4547"/>
    <w:rsid w:val="00913AAC"/>
  </w:style>
  <w:style w:type="paragraph" w:customStyle="1" w:styleId="5095A71C3F08420099D2ED70CEB7AE48">
    <w:name w:val="5095A71C3F08420099D2ED70CEB7AE48"/>
    <w:rsid w:val="00913AAC"/>
  </w:style>
  <w:style w:type="paragraph" w:customStyle="1" w:styleId="9788D137773D4EA9A958E4129B473F46">
    <w:name w:val="9788D137773D4EA9A958E4129B473F46"/>
    <w:rsid w:val="00913AAC"/>
  </w:style>
  <w:style w:type="paragraph" w:customStyle="1" w:styleId="71C9D2C1501C4ADC8456D8987F89C67F">
    <w:name w:val="71C9D2C1501C4ADC8456D8987F89C67F"/>
    <w:rsid w:val="00913AAC"/>
  </w:style>
  <w:style w:type="paragraph" w:customStyle="1" w:styleId="28251E99F952417F85FC0B59CB83489A">
    <w:name w:val="28251E99F952417F85FC0B59CB83489A"/>
    <w:rsid w:val="00913AAC"/>
  </w:style>
  <w:style w:type="paragraph" w:customStyle="1" w:styleId="112494755FBA426B98BE76FB9A4EACB2">
    <w:name w:val="112494755FBA426B98BE76FB9A4EACB2"/>
    <w:rsid w:val="00913AAC"/>
  </w:style>
  <w:style w:type="paragraph" w:customStyle="1" w:styleId="BD0CB90F233844D4BEF04E73797FDEF2">
    <w:name w:val="BD0CB90F233844D4BEF04E73797FDEF2"/>
    <w:rsid w:val="00913AAC"/>
  </w:style>
  <w:style w:type="paragraph" w:customStyle="1" w:styleId="ECA7B93045B543118B90ABA9C2805BCB">
    <w:name w:val="ECA7B93045B543118B90ABA9C2805BCB"/>
    <w:rsid w:val="00913AAC"/>
  </w:style>
  <w:style w:type="paragraph" w:customStyle="1" w:styleId="3398458D159C446A9B61503E111C8F88">
    <w:name w:val="3398458D159C446A9B61503E111C8F88"/>
    <w:rsid w:val="00913AAC"/>
  </w:style>
  <w:style w:type="paragraph" w:customStyle="1" w:styleId="55A00DFE59244F008B05C912D1C0BF93">
    <w:name w:val="55A00DFE59244F008B05C912D1C0BF93"/>
    <w:rsid w:val="00913AAC"/>
  </w:style>
  <w:style w:type="paragraph" w:customStyle="1" w:styleId="10EB2CA6142D4BB7B89D872F294309FD">
    <w:name w:val="10EB2CA6142D4BB7B89D872F294309FD"/>
    <w:rsid w:val="00913AAC"/>
  </w:style>
  <w:style w:type="paragraph" w:customStyle="1" w:styleId="9D85073FC55D4664B6AF7F31E157686F">
    <w:name w:val="9D85073FC55D4664B6AF7F31E157686F"/>
    <w:rsid w:val="00913AAC"/>
  </w:style>
  <w:style w:type="paragraph" w:customStyle="1" w:styleId="656DA335A1344143A72EF0A5A6A8A192">
    <w:name w:val="656DA335A1344143A72EF0A5A6A8A192"/>
    <w:rsid w:val="00913AAC"/>
  </w:style>
  <w:style w:type="paragraph" w:customStyle="1" w:styleId="FAF429B94C344260821F4BCEE0B93A86">
    <w:name w:val="FAF429B94C344260821F4BCEE0B93A86"/>
    <w:rsid w:val="00913AAC"/>
  </w:style>
  <w:style w:type="paragraph" w:customStyle="1" w:styleId="FA1FB9457C27475D9530596F837B9149">
    <w:name w:val="FA1FB9457C27475D9530596F837B9149"/>
    <w:rsid w:val="00913AAC"/>
  </w:style>
  <w:style w:type="paragraph" w:customStyle="1" w:styleId="39E7A6F8F643453EA284F0C0B26667AA">
    <w:name w:val="39E7A6F8F643453EA284F0C0B26667AA"/>
    <w:rsid w:val="00913AAC"/>
  </w:style>
  <w:style w:type="paragraph" w:customStyle="1" w:styleId="6B55849B4931444B97AF0EBF8C60B8B9">
    <w:name w:val="6B55849B4931444B97AF0EBF8C60B8B9"/>
    <w:rsid w:val="00913AAC"/>
  </w:style>
  <w:style w:type="paragraph" w:customStyle="1" w:styleId="31A95BE0A29542CA8A0DF6BF05FC1C3C">
    <w:name w:val="31A95BE0A29542CA8A0DF6BF05FC1C3C"/>
    <w:rsid w:val="00390CE0"/>
  </w:style>
  <w:style w:type="paragraph" w:customStyle="1" w:styleId="D6C70E88CD9A473D826BEE905090B27C">
    <w:name w:val="D6C70E88CD9A473D826BEE905090B27C"/>
    <w:rsid w:val="00390CE0"/>
  </w:style>
  <w:style w:type="paragraph" w:customStyle="1" w:styleId="EAA4749CC97B429FB67958A5D4FADCEF">
    <w:name w:val="EAA4749CC97B429FB67958A5D4FADCEF"/>
    <w:rsid w:val="00390CE0"/>
  </w:style>
  <w:style w:type="paragraph" w:customStyle="1" w:styleId="A547ED12F5E0412B9393C96AC1474D39">
    <w:name w:val="A547ED12F5E0412B9393C96AC1474D39"/>
    <w:rsid w:val="00390CE0"/>
  </w:style>
  <w:style w:type="paragraph" w:customStyle="1" w:styleId="C5107549EA9842AC8B67F18DD6C43DC6">
    <w:name w:val="C5107549EA9842AC8B67F18DD6C43DC6"/>
    <w:rsid w:val="00390CE0"/>
  </w:style>
  <w:style w:type="paragraph" w:customStyle="1" w:styleId="41FBCEF9EE0B4AA1A8DA5CC85968C88A">
    <w:name w:val="41FBCEF9EE0B4AA1A8DA5CC85968C88A"/>
    <w:rsid w:val="00390CE0"/>
  </w:style>
  <w:style w:type="paragraph" w:customStyle="1" w:styleId="496DC4093C8449F0997073E4EB10D1F7">
    <w:name w:val="496DC4093C8449F0997073E4EB10D1F7"/>
    <w:rsid w:val="00390CE0"/>
  </w:style>
  <w:style w:type="paragraph" w:customStyle="1" w:styleId="FD1CA4DBFA48458D84A4569EA62DD166">
    <w:name w:val="FD1CA4DBFA48458D84A4569EA62DD166"/>
    <w:rsid w:val="00390CE0"/>
  </w:style>
  <w:style w:type="paragraph" w:customStyle="1" w:styleId="18861912605745E58FD1463ECE7713C7">
    <w:name w:val="18861912605745E58FD1463ECE7713C7"/>
    <w:rsid w:val="00390CE0"/>
  </w:style>
  <w:style w:type="paragraph" w:customStyle="1" w:styleId="3EFAB0F5CD8E4078AC65D0C12DCDE8B9">
    <w:name w:val="3EFAB0F5CD8E4078AC65D0C12DCDE8B9"/>
    <w:rsid w:val="00390CE0"/>
  </w:style>
  <w:style w:type="paragraph" w:customStyle="1" w:styleId="3FBEDB1F0C1C415DA5586F8EB1DF4625">
    <w:name w:val="3FBEDB1F0C1C415DA5586F8EB1DF4625"/>
    <w:rsid w:val="00390CE0"/>
  </w:style>
  <w:style w:type="paragraph" w:customStyle="1" w:styleId="1E7AF8378A0D42F798B26C0EE0069909">
    <w:name w:val="1E7AF8378A0D42F798B26C0EE0069909"/>
    <w:rsid w:val="00390CE0"/>
  </w:style>
  <w:style w:type="paragraph" w:customStyle="1" w:styleId="9B0D60F8486C469A8A2228C7EFC9D64A">
    <w:name w:val="9B0D60F8486C469A8A2228C7EFC9D64A"/>
    <w:rsid w:val="00390CE0"/>
  </w:style>
  <w:style w:type="paragraph" w:customStyle="1" w:styleId="C61D3B6F5DA04EE795D6EA53D9084831">
    <w:name w:val="C61D3B6F5DA04EE795D6EA53D9084831"/>
    <w:rsid w:val="00390CE0"/>
  </w:style>
  <w:style w:type="paragraph" w:customStyle="1" w:styleId="A72CCCB430314B43ABCE53771888D8B6">
    <w:name w:val="A72CCCB430314B43ABCE53771888D8B6"/>
    <w:rsid w:val="00390CE0"/>
  </w:style>
  <w:style w:type="paragraph" w:customStyle="1" w:styleId="8ED42227C57F408FB085E44349881A56">
    <w:name w:val="8ED42227C57F408FB085E44349881A56"/>
    <w:rsid w:val="00390CE0"/>
  </w:style>
  <w:style w:type="paragraph" w:customStyle="1" w:styleId="369892A71A174514901EB6B0A3960E46">
    <w:name w:val="369892A71A174514901EB6B0A3960E46"/>
    <w:rsid w:val="00390CE0"/>
  </w:style>
  <w:style w:type="paragraph" w:customStyle="1" w:styleId="BB22F8F560D542B19828FBA050838C1F">
    <w:name w:val="BB22F8F560D542B19828FBA050838C1F"/>
    <w:rsid w:val="00390CE0"/>
  </w:style>
  <w:style w:type="paragraph" w:customStyle="1" w:styleId="5CB266A373E042D2A48D64250AC89F1F">
    <w:name w:val="5CB266A373E042D2A48D64250AC89F1F"/>
    <w:rsid w:val="00390CE0"/>
  </w:style>
  <w:style w:type="paragraph" w:customStyle="1" w:styleId="F3CCFB4F509F44BE9B4F94E1F552070B">
    <w:name w:val="F3CCFB4F509F44BE9B4F94E1F552070B"/>
    <w:rsid w:val="00390CE0"/>
  </w:style>
  <w:style w:type="paragraph" w:customStyle="1" w:styleId="7B7DC2C5EED549F889FC3208FB2E148D">
    <w:name w:val="7B7DC2C5EED549F889FC3208FB2E148D"/>
    <w:rsid w:val="00390CE0"/>
  </w:style>
  <w:style w:type="paragraph" w:customStyle="1" w:styleId="31A95BE0A29542CA8A0DF6BF05FC1C3C1">
    <w:name w:val="31A95BE0A29542CA8A0DF6BF05FC1C3C1"/>
    <w:rsid w:val="00390CE0"/>
    <w:pPr>
      <w:spacing w:after="0" w:line="280" w:lineRule="atLeast"/>
      <w:ind w:left="720"/>
      <w:contextualSpacing/>
    </w:pPr>
    <w:rPr>
      <w:rFonts w:ascii="Arial" w:eastAsia="PMingLiU" w:hAnsi="Arial" w:cs="Arial"/>
      <w:sz w:val="20"/>
      <w:szCs w:val="20"/>
      <w:lang w:eastAsia="zh-TW"/>
    </w:rPr>
  </w:style>
  <w:style w:type="paragraph" w:customStyle="1" w:styleId="D6C70E88CD9A473D826BEE905090B27C1">
    <w:name w:val="D6C70E88CD9A473D826BEE905090B27C1"/>
    <w:rsid w:val="00390CE0"/>
    <w:pPr>
      <w:spacing w:after="0" w:line="280" w:lineRule="atLeast"/>
      <w:ind w:left="720"/>
      <w:contextualSpacing/>
    </w:pPr>
    <w:rPr>
      <w:rFonts w:ascii="Arial" w:eastAsia="PMingLiU" w:hAnsi="Arial" w:cs="Arial"/>
      <w:sz w:val="20"/>
      <w:szCs w:val="20"/>
      <w:lang w:eastAsia="zh-TW"/>
    </w:rPr>
  </w:style>
  <w:style w:type="paragraph" w:customStyle="1" w:styleId="EAA4749CC97B429FB67958A5D4FADCEF1">
    <w:name w:val="EAA4749CC97B429FB67958A5D4FADCEF1"/>
    <w:rsid w:val="00390CE0"/>
    <w:pPr>
      <w:spacing w:after="0" w:line="280" w:lineRule="atLeast"/>
      <w:ind w:left="720"/>
      <w:contextualSpacing/>
    </w:pPr>
    <w:rPr>
      <w:rFonts w:ascii="Arial" w:eastAsia="PMingLiU" w:hAnsi="Arial" w:cs="Arial"/>
      <w:sz w:val="20"/>
      <w:szCs w:val="20"/>
      <w:lang w:eastAsia="zh-TW"/>
    </w:rPr>
  </w:style>
  <w:style w:type="paragraph" w:customStyle="1" w:styleId="A547ED12F5E0412B9393C96AC1474D391">
    <w:name w:val="A547ED12F5E0412B9393C96AC1474D391"/>
    <w:rsid w:val="00390CE0"/>
    <w:pPr>
      <w:spacing w:after="0" w:line="280" w:lineRule="atLeast"/>
      <w:ind w:left="720"/>
      <w:contextualSpacing/>
    </w:pPr>
    <w:rPr>
      <w:rFonts w:ascii="Arial" w:eastAsia="PMingLiU" w:hAnsi="Arial" w:cs="Arial"/>
      <w:sz w:val="20"/>
      <w:szCs w:val="20"/>
      <w:lang w:eastAsia="zh-TW"/>
    </w:rPr>
  </w:style>
  <w:style w:type="paragraph" w:customStyle="1" w:styleId="C5107549EA9842AC8B67F18DD6C43DC61">
    <w:name w:val="C5107549EA9842AC8B67F18DD6C43DC61"/>
    <w:rsid w:val="00390CE0"/>
    <w:pPr>
      <w:spacing w:after="0" w:line="280" w:lineRule="atLeast"/>
      <w:ind w:left="720"/>
      <w:contextualSpacing/>
    </w:pPr>
    <w:rPr>
      <w:rFonts w:ascii="Arial" w:eastAsia="PMingLiU" w:hAnsi="Arial" w:cs="Arial"/>
      <w:sz w:val="20"/>
      <w:szCs w:val="20"/>
      <w:lang w:eastAsia="zh-TW"/>
    </w:rPr>
  </w:style>
  <w:style w:type="paragraph" w:customStyle="1" w:styleId="41FBCEF9EE0B4AA1A8DA5CC85968C88A1">
    <w:name w:val="41FBCEF9EE0B4AA1A8DA5CC85968C88A1"/>
    <w:rsid w:val="00390CE0"/>
    <w:pPr>
      <w:spacing w:after="0" w:line="280" w:lineRule="atLeast"/>
      <w:ind w:left="720"/>
      <w:contextualSpacing/>
    </w:pPr>
    <w:rPr>
      <w:rFonts w:ascii="Arial" w:eastAsia="PMingLiU" w:hAnsi="Arial" w:cs="Arial"/>
      <w:sz w:val="20"/>
      <w:szCs w:val="20"/>
      <w:lang w:eastAsia="zh-TW"/>
    </w:rPr>
  </w:style>
  <w:style w:type="paragraph" w:customStyle="1" w:styleId="496DC4093C8449F0997073E4EB10D1F71">
    <w:name w:val="496DC4093C8449F0997073E4EB10D1F71"/>
    <w:rsid w:val="00390CE0"/>
    <w:pPr>
      <w:spacing w:after="0" w:line="280" w:lineRule="atLeast"/>
      <w:ind w:left="720"/>
      <w:contextualSpacing/>
    </w:pPr>
    <w:rPr>
      <w:rFonts w:ascii="Arial" w:eastAsia="PMingLiU" w:hAnsi="Arial" w:cs="Arial"/>
      <w:sz w:val="20"/>
      <w:szCs w:val="20"/>
      <w:lang w:eastAsia="zh-TW"/>
    </w:rPr>
  </w:style>
  <w:style w:type="paragraph" w:customStyle="1" w:styleId="FD1CA4DBFA48458D84A4569EA62DD1661">
    <w:name w:val="FD1CA4DBFA48458D84A4569EA62DD1661"/>
    <w:rsid w:val="00390CE0"/>
    <w:pPr>
      <w:spacing w:after="0" w:line="280" w:lineRule="atLeast"/>
      <w:ind w:left="720"/>
      <w:contextualSpacing/>
    </w:pPr>
    <w:rPr>
      <w:rFonts w:ascii="Arial" w:eastAsia="PMingLiU" w:hAnsi="Arial" w:cs="Arial"/>
      <w:sz w:val="20"/>
      <w:szCs w:val="20"/>
      <w:lang w:eastAsia="zh-TW"/>
    </w:rPr>
  </w:style>
  <w:style w:type="paragraph" w:customStyle="1" w:styleId="18861912605745E58FD1463ECE7713C71">
    <w:name w:val="18861912605745E58FD1463ECE7713C71"/>
    <w:rsid w:val="00390CE0"/>
    <w:pPr>
      <w:spacing w:after="0" w:line="280" w:lineRule="atLeast"/>
      <w:ind w:left="720"/>
      <w:contextualSpacing/>
    </w:pPr>
    <w:rPr>
      <w:rFonts w:ascii="Arial" w:eastAsia="PMingLiU" w:hAnsi="Arial" w:cs="Arial"/>
      <w:sz w:val="20"/>
      <w:szCs w:val="20"/>
      <w:lang w:eastAsia="zh-TW"/>
    </w:rPr>
  </w:style>
  <w:style w:type="paragraph" w:customStyle="1" w:styleId="3EFAB0F5CD8E4078AC65D0C12DCDE8B91">
    <w:name w:val="3EFAB0F5CD8E4078AC65D0C12DCDE8B91"/>
    <w:rsid w:val="00390CE0"/>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3">
    <w:name w:val="797ADC2D77574210ADF7887982B2624313"/>
    <w:rsid w:val="00390CE0"/>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3">
    <w:name w:val="6A425DC0F91C4FD1A2040CD201D935CE13"/>
    <w:rsid w:val="00390CE0"/>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3">
    <w:name w:val="A44A095B51244DF5AA1340624FCD14F713"/>
    <w:rsid w:val="00390CE0"/>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3">
    <w:name w:val="BC2308B804DF419DA5C8E39AF2CE33B813"/>
    <w:rsid w:val="00390CE0"/>
    <w:pPr>
      <w:spacing w:after="0" w:line="280" w:lineRule="atLeast"/>
    </w:pPr>
    <w:rPr>
      <w:rFonts w:ascii="Arial" w:eastAsia="PMingLiU" w:hAnsi="Arial" w:cs="Arial"/>
      <w:sz w:val="20"/>
      <w:szCs w:val="20"/>
      <w:lang w:eastAsia="zh-TW"/>
    </w:rPr>
  </w:style>
  <w:style w:type="paragraph" w:customStyle="1" w:styleId="742009F528D84E52989FA4D95D45751C13">
    <w:name w:val="742009F528D84E52989FA4D95D45751C13"/>
    <w:rsid w:val="00390CE0"/>
    <w:pPr>
      <w:spacing w:after="0" w:line="280" w:lineRule="atLeast"/>
    </w:pPr>
    <w:rPr>
      <w:rFonts w:ascii="Arial" w:eastAsia="PMingLiU" w:hAnsi="Arial" w:cs="Arial"/>
      <w:sz w:val="20"/>
      <w:szCs w:val="20"/>
      <w:lang w:eastAsia="zh-TW"/>
    </w:rPr>
  </w:style>
  <w:style w:type="paragraph" w:customStyle="1" w:styleId="D48D8FB3C1A94C38869C943D03D47EC113">
    <w:name w:val="D48D8FB3C1A94C38869C943D03D47EC113"/>
    <w:rsid w:val="00390CE0"/>
    <w:pPr>
      <w:spacing w:after="0" w:line="280" w:lineRule="atLeast"/>
    </w:pPr>
    <w:rPr>
      <w:rFonts w:ascii="Arial" w:eastAsia="PMingLiU" w:hAnsi="Arial" w:cs="Arial"/>
      <w:sz w:val="20"/>
      <w:szCs w:val="20"/>
      <w:lang w:eastAsia="zh-TW"/>
    </w:rPr>
  </w:style>
  <w:style w:type="paragraph" w:customStyle="1" w:styleId="9BCBD13DFBAF44378B813C0A38E1979D13">
    <w:name w:val="9BCBD13DFBAF44378B813C0A38E1979D13"/>
    <w:rsid w:val="00390CE0"/>
    <w:pPr>
      <w:spacing w:after="0" w:line="280" w:lineRule="atLeast"/>
    </w:pPr>
    <w:rPr>
      <w:rFonts w:ascii="Arial" w:eastAsia="PMingLiU" w:hAnsi="Arial" w:cs="Arial"/>
      <w:sz w:val="20"/>
      <w:szCs w:val="20"/>
      <w:lang w:eastAsia="zh-TW"/>
    </w:rPr>
  </w:style>
  <w:style w:type="paragraph" w:customStyle="1" w:styleId="1BB9C32FF7D04560BCF39843D0F5538F9">
    <w:name w:val="1BB9C32FF7D04560BCF39843D0F5538F9"/>
    <w:rsid w:val="00390CE0"/>
    <w:pPr>
      <w:spacing w:after="0" w:line="280" w:lineRule="atLeast"/>
    </w:pPr>
    <w:rPr>
      <w:rFonts w:ascii="Arial" w:eastAsia="PMingLiU" w:hAnsi="Arial" w:cs="Arial"/>
      <w:sz w:val="20"/>
      <w:szCs w:val="20"/>
      <w:lang w:eastAsia="zh-TW"/>
    </w:rPr>
  </w:style>
  <w:style w:type="paragraph" w:customStyle="1" w:styleId="F18C861E8DBF4EAFBAC6A5F3A71B2C2E13">
    <w:name w:val="F18C861E8DBF4EAFBAC6A5F3A71B2C2E13"/>
    <w:rsid w:val="00390CE0"/>
    <w:pPr>
      <w:spacing w:after="0" w:line="280" w:lineRule="atLeast"/>
    </w:pPr>
    <w:rPr>
      <w:rFonts w:ascii="Arial" w:eastAsia="PMingLiU" w:hAnsi="Arial" w:cs="Arial"/>
      <w:sz w:val="20"/>
      <w:szCs w:val="20"/>
      <w:lang w:eastAsia="zh-TW"/>
    </w:rPr>
  </w:style>
  <w:style w:type="paragraph" w:customStyle="1" w:styleId="5559789F4F4B402AB758F9008B3FB9E22">
    <w:name w:val="5559789F4F4B402AB758F9008B3FB9E22"/>
    <w:rsid w:val="00390CE0"/>
    <w:pPr>
      <w:spacing w:after="0" w:line="280" w:lineRule="atLeast"/>
    </w:pPr>
    <w:rPr>
      <w:rFonts w:ascii="Arial" w:eastAsia="PMingLiU" w:hAnsi="Arial" w:cs="Arial"/>
      <w:sz w:val="20"/>
      <w:szCs w:val="20"/>
      <w:lang w:eastAsia="zh-TW"/>
    </w:rPr>
  </w:style>
  <w:style w:type="paragraph" w:customStyle="1" w:styleId="3AECBAAC577A44738F5035F13A931A385">
    <w:name w:val="3AECBAAC577A44738F5035F13A931A385"/>
    <w:rsid w:val="00390CE0"/>
    <w:pPr>
      <w:spacing w:after="0" w:line="280" w:lineRule="atLeast"/>
    </w:pPr>
    <w:rPr>
      <w:rFonts w:ascii="Arial" w:eastAsia="PMingLiU" w:hAnsi="Arial" w:cs="Arial"/>
      <w:sz w:val="20"/>
      <w:szCs w:val="20"/>
      <w:lang w:eastAsia="zh-TW"/>
    </w:rPr>
  </w:style>
  <w:style w:type="paragraph" w:customStyle="1" w:styleId="6FAAD94BBEAC4B059D948CBAA59495A64">
    <w:name w:val="6FAAD94BBEAC4B059D948CBAA59495A64"/>
    <w:rsid w:val="00390CE0"/>
    <w:pPr>
      <w:spacing w:after="0" w:line="280" w:lineRule="atLeast"/>
    </w:pPr>
    <w:rPr>
      <w:rFonts w:ascii="Arial" w:eastAsia="PMingLiU" w:hAnsi="Arial" w:cs="Arial"/>
      <w:sz w:val="20"/>
      <w:szCs w:val="20"/>
      <w:lang w:eastAsia="zh-TW"/>
    </w:rPr>
  </w:style>
  <w:style w:type="paragraph" w:customStyle="1" w:styleId="16EAD20B0382469D8E7485D6F836FF9411">
    <w:name w:val="16EAD20B0382469D8E7485D6F836FF9411"/>
    <w:rsid w:val="00390CE0"/>
    <w:pPr>
      <w:spacing w:after="0" w:line="280" w:lineRule="atLeast"/>
    </w:pPr>
    <w:rPr>
      <w:rFonts w:ascii="Arial" w:eastAsia="PMingLiU" w:hAnsi="Arial" w:cs="Arial"/>
      <w:sz w:val="20"/>
      <w:szCs w:val="20"/>
      <w:lang w:eastAsia="zh-TW"/>
    </w:rPr>
  </w:style>
  <w:style w:type="paragraph" w:customStyle="1" w:styleId="048955D1178848E796C459096FADFAA49">
    <w:name w:val="048955D1178848E796C459096FADFAA49"/>
    <w:rsid w:val="00390CE0"/>
    <w:pPr>
      <w:spacing w:after="0" w:line="280" w:lineRule="atLeast"/>
    </w:pPr>
    <w:rPr>
      <w:rFonts w:ascii="Arial" w:eastAsia="PMingLiU" w:hAnsi="Arial" w:cs="Arial"/>
      <w:sz w:val="20"/>
      <w:szCs w:val="20"/>
      <w:lang w:eastAsia="zh-TW"/>
    </w:rPr>
  </w:style>
  <w:style w:type="paragraph" w:customStyle="1" w:styleId="2271805AA0AF48F1B4121CBCB59DAD5211">
    <w:name w:val="2271805AA0AF48F1B4121CBCB59DAD5211"/>
    <w:rsid w:val="00390CE0"/>
    <w:pPr>
      <w:spacing w:after="0" w:line="280" w:lineRule="atLeast"/>
    </w:pPr>
    <w:rPr>
      <w:rFonts w:ascii="Arial" w:eastAsia="PMingLiU" w:hAnsi="Arial" w:cs="Arial"/>
      <w:sz w:val="20"/>
      <w:szCs w:val="20"/>
      <w:lang w:eastAsia="zh-TW"/>
    </w:rPr>
  </w:style>
  <w:style w:type="paragraph" w:customStyle="1" w:styleId="3FBEDB1F0C1C415DA5586F8EB1DF46251">
    <w:name w:val="3FBEDB1F0C1C415DA5586F8EB1DF46251"/>
    <w:rsid w:val="00390CE0"/>
    <w:pPr>
      <w:spacing w:after="0" w:line="280" w:lineRule="atLeast"/>
    </w:pPr>
    <w:rPr>
      <w:rFonts w:ascii="Arial" w:eastAsia="PMingLiU" w:hAnsi="Arial" w:cs="Arial"/>
      <w:sz w:val="20"/>
      <w:szCs w:val="20"/>
      <w:lang w:eastAsia="zh-TW"/>
    </w:rPr>
  </w:style>
  <w:style w:type="paragraph" w:customStyle="1" w:styleId="AA122ADCF0AD450B88F9B9329159BD035">
    <w:name w:val="AA122ADCF0AD450B88F9B9329159BD035"/>
    <w:rsid w:val="00390CE0"/>
    <w:pPr>
      <w:spacing w:after="0" w:line="280" w:lineRule="atLeast"/>
    </w:pPr>
    <w:rPr>
      <w:rFonts w:ascii="Arial" w:eastAsia="PMingLiU" w:hAnsi="Arial" w:cs="Arial"/>
      <w:sz w:val="20"/>
      <w:szCs w:val="20"/>
      <w:lang w:eastAsia="zh-TW"/>
    </w:rPr>
  </w:style>
  <w:style w:type="paragraph" w:customStyle="1" w:styleId="ED7E7D4BE9EF48FFAFEB8B9F0B3B5EC04">
    <w:name w:val="ED7E7D4BE9EF48FFAFEB8B9F0B3B5EC04"/>
    <w:rsid w:val="00390CE0"/>
    <w:pPr>
      <w:spacing w:after="0" w:line="280" w:lineRule="atLeast"/>
    </w:pPr>
    <w:rPr>
      <w:rFonts w:ascii="Arial" w:eastAsia="PMingLiU" w:hAnsi="Arial" w:cs="Arial"/>
      <w:sz w:val="20"/>
      <w:szCs w:val="20"/>
      <w:lang w:eastAsia="zh-TW"/>
    </w:rPr>
  </w:style>
  <w:style w:type="paragraph" w:customStyle="1" w:styleId="48EEBE7DD9054E54B20A60D7FE1C022111">
    <w:name w:val="48EEBE7DD9054E54B20A60D7FE1C022111"/>
    <w:rsid w:val="00390CE0"/>
    <w:pPr>
      <w:spacing w:after="0" w:line="280" w:lineRule="atLeast"/>
    </w:pPr>
    <w:rPr>
      <w:rFonts w:ascii="Arial" w:eastAsia="PMingLiU" w:hAnsi="Arial" w:cs="Arial"/>
      <w:sz w:val="20"/>
      <w:szCs w:val="20"/>
      <w:lang w:eastAsia="zh-TW"/>
    </w:rPr>
  </w:style>
  <w:style w:type="paragraph" w:customStyle="1" w:styleId="E3F433656BC443138C1F78C8EB0121F49">
    <w:name w:val="E3F433656BC443138C1F78C8EB0121F49"/>
    <w:rsid w:val="00390CE0"/>
    <w:pPr>
      <w:spacing w:after="0" w:line="280" w:lineRule="atLeast"/>
    </w:pPr>
    <w:rPr>
      <w:rFonts w:ascii="Arial" w:eastAsia="PMingLiU" w:hAnsi="Arial" w:cs="Arial"/>
      <w:sz w:val="20"/>
      <w:szCs w:val="20"/>
      <w:lang w:eastAsia="zh-TW"/>
    </w:rPr>
  </w:style>
  <w:style w:type="paragraph" w:customStyle="1" w:styleId="C0B1E0CEE8184FA5AD76A5FF6BC8B98611">
    <w:name w:val="C0B1E0CEE8184FA5AD76A5FF6BC8B98611"/>
    <w:rsid w:val="00390CE0"/>
    <w:pPr>
      <w:spacing w:after="0" w:line="280" w:lineRule="atLeast"/>
    </w:pPr>
    <w:rPr>
      <w:rFonts w:ascii="Arial" w:eastAsia="PMingLiU" w:hAnsi="Arial" w:cs="Arial"/>
      <w:sz w:val="20"/>
      <w:szCs w:val="20"/>
      <w:lang w:eastAsia="zh-TW"/>
    </w:rPr>
  </w:style>
  <w:style w:type="paragraph" w:customStyle="1" w:styleId="1E7AF8378A0D42F798B26C0EE00699091">
    <w:name w:val="1E7AF8378A0D42F798B26C0EE00699091"/>
    <w:rsid w:val="00390CE0"/>
    <w:pPr>
      <w:spacing w:after="0" w:line="280" w:lineRule="atLeast"/>
    </w:pPr>
    <w:rPr>
      <w:rFonts w:ascii="Arial" w:eastAsia="PMingLiU" w:hAnsi="Arial" w:cs="Arial"/>
      <w:sz w:val="20"/>
      <w:szCs w:val="20"/>
      <w:lang w:eastAsia="zh-TW"/>
    </w:rPr>
  </w:style>
  <w:style w:type="paragraph" w:customStyle="1" w:styleId="524C8A92C4784C209A96996972B2155D5">
    <w:name w:val="524C8A92C4784C209A96996972B2155D5"/>
    <w:rsid w:val="00390CE0"/>
    <w:pPr>
      <w:spacing w:after="0" w:line="280" w:lineRule="atLeast"/>
    </w:pPr>
    <w:rPr>
      <w:rFonts w:ascii="Arial" w:eastAsia="PMingLiU" w:hAnsi="Arial" w:cs="Arial"/>
      <w:sz w:val="20"/>
      <w:szCs w:val="20"/>
      <w:lang w:eastAsia="zh-TW"/>
    </w:rPr>
  </w:style>
  <w:style w:type="paragraph" w:customStyle="1" w:styleId="91B0339D1E644DEE97202FF2FC786F954">
    <w:name w:val="91B0339D1E644DEE97202FF2FC786F954"/>
    <w:rsid w:val="00390CE0"/>
    <w:pPr>
      <w:spacing w:after="0" w:line="280" w:lineRule="atLeast"/>
    </w:pPr>
    <w:rPr>
      <w:rFonts w:ascii="Arial" w:eastAsia="PMingLiU" w:hAnsi="Arial" w:cs="Arial"/>
      <w:sz w:val="20"/>
      <w:szCs w:val="20"/>
      <w:lang w:eastAsia="zh-TW"/>
    </w:rPr>
  </w:style>
  <w:style w:type="paragraph" w:customStyle="1" w:styleId="9F1EE3D7F1544521997766E631FF02C811">
    <w:name w:val="9F1EE3D7F1544521997766E631FF02C811"/>
    <w:rsid w:val="00390CE0"/>
    <w:pPr>
      <w:spacing w:after="0" w:line="280" w:lineRule="atLeast"/>
    </w:pPr>
    <w:rPr>
      <w:rFonts w:ascii="Arial" w:eastAsia="PMingLiU" w:hAnsi="Arial" w:cs="Arial"/>
      <w:sz w:val="20"/>
      <w:szCs w:val="20"/>
      <w:lang w:eastAsia="zh-TW"/>
    </w:rPr>
  </w:style>
  <w:style w:type="paragraph" w:customStyle="1" w:styleId="C90F9E5F4A2E449E933E9802AD59CC669">
    <w:name w:val="C90F9E5F4A2E449E933E9802AD59CC669"/>
    <w:rsid w:val="00390CE0"/>
    <w:pPr>
      <w:spacing w:after="0" w:line="280" w:lineRule="atLeast"/>
    </w:pPr>
    <w:rPr>
      <w:rFonts w:ascii="Arial" w:eastAsia="PMingLiU" w:hAnsi="Arial" w:cs="Arial"/>
      <w:sz w:val="20"/>
      <w:szCs w:val="20"/>
      <w:lang w:eastAsia="zh-TW"/>
    </w:rPr>
  </w:style>
  <w:style w:type="paragraph" w:customStyle="1" w:styleId="EE468448367747EA91EDCA7F36DEE75811">
    <w:name w:val="EE468448367747EA91EDCA7F36DEE75811"/>
    <w:rsid w:val="00390CE0"/>
    <w:pPr>
      <w:spacing w:after="0" w:line="280" w:lineRule="atLeast"/>
    </w:pPr>
    <w:rPr>
      <w:rFonts w:ascii="Arial" w:eastAsia="PMingLiU" w:hAnsi="Arial" w:cs="Arial"/>
      <w:sz w:val="20"/>
      <w:szCs w:val="20"/>
      <w:lang w:eastAsia="zh-TW"/>
    </w:rPr>
  </w:style>
  <w:style w:type="paragraph" w:customStyle="1" w:styleId="9B0D60F8486C469A8A2228C7EFC9D64A1">
    <w:name w:val="9B0D60F8486C469A8A2228C7EFC9D64A1"/>
    <w:rsid w:val="00390CE0"/>
    <w:pPr>
      <w:spacing w:after="0" w:line="280" w:lineRule="atLeast"/>
    </w:pPr>
    <w:rPr>
      <w:rFonts w:ascii="Arial" w:eastAsia="PMingLiU" w:hAnsi="Arial" w:cs="Arial"/>
      <w:sz w:val="20"/>
      <w:szCs w:val="20"/>
      <w:lang w:eastAsia="zh-TW"/>
    </w:rPr>
  </w:style>
  <w:style w:type="paragraph" w:customStyle="1" w:styleId="D09811B1EEE54F14AF14018D965D0D835">
    <w:name w:val="D09811B1EEE54F14AF14018D965D0D835"/>
    <w:rsid w:val="00390CE0"/>
    <w:pPr>
      <w:spacing w:after="0" w:line="280" w:lineRule="atLeast"/>
    </w:pPr>
    <w:rPr>
      <w:rFonts w:ascii="Arial" w:eastAsia="PMingLiU" w:hAnsi="Arial" w:cs="Arial"/>
      <w:sz w:val="20"/>
      <w:szCs w:val="20"/>
      <w:lang w:eastAsia="zh-TW"/>
    </w:rPr>
  </w:style>
  <w:style w:type="paragraph" w:customStyle="1" w:styleId="7E9E7C95B30D45C98F2B675D47111C3A4">
    <w:name w:val="7E9E7C95B30D45C98F2B675D47111C3A4"/>
    <w:rsid w:val="00390CE0"/>
    <w:pPr>
      <w:spacing w:after="0" w:line="280" w:lineRule="atLeast"/>
    </w:pPr>
    <w:rPr>
      <w:rFonts w:ascii="Arial" w:eastAsia="PMingLiU" w:hAnsi="Arial" w:cs="Arial"/>
      <w:sz w:val="20"/>
      <w:szCs w:val="20"/>
      <w:lang w:eastAsia="zh-TW"/>
    </w:rPr>
  </w:style>
  <w:style w:type="paragraph" w:customStyle="1" w:styleId="08731424D1874B468695505FE5B2F2F511">
    <w:name w:val="08731424D1874B468695505FE5B2F2F511"/>
    <w:rsid w:val="00390CE0"/>
    <w:pPr>
      <w:spacing w:after="0" w:line="280" w:lineRule="atLeast"/>
    </w:pPr>
    <w:rPr>
      <w:rFonts w:ascii="Arial" w:eastAsia="PMingLiU" w:hAnsi="Arial" w:cs="Arial"/>
      <w:sz w:val="20"/>
      <w:szCs w:val="20"/>
      <w:lang w:eastAsia="zh-TW"/>
    </w:rPr>
  </w:style>
  <w:style w:type="paragraph" w:customStyle="1" w:styleId="83F6DFF830504D3489D5E709F1C5584A9">
    <w:name w:val="83F6DFF830504D3489D5E709F1C5584A9"/>
    <w:rsid w:val="00390CE0"/>
    <w:pPr>
      <w:spacing w:after="0" w:line="280" w:lineRule="atLeast"/>
    </w:pPr>
    <w:rPr>
      <w:rFonts w:ascii="Arial" w:eastAsia="PMingLiU" w:hAnsi="Arial" w:cs="Arial"/>
      <w:sz w:val="20"/>
      <w:szCs w:val="20"/>
      <w:lang w:eastAsia="zh-TW"/>
    </w:rPr>
  </w:style>
  <w:style w:type="paragraph" w:customStyle="1" w:styleId="B9B2EB0A609D4200B3F9B639D60BCC6511">
    <w:name w:val="B9B2EB0A609D4200B3F9B639D60BCC6511"/>
    <w:rsid w:val="00390CE0"/>
    <w:pPr>
      <w:spacing w:after="0" w:line="280" w:lineRule="atLeast"/>
    </w:pPr>
    <w:rPr>
      <w:rFonts w:ascii="Arial" w:eastAsia="PMingLiU" w:hAnsi="Arial" w:cs="Arial"/>
      <w:sz w:val="20"/>
      <w:szCs w:val="20"/>
      <w:lang w:eastAsia="zh-TW"/>
    </w:rPr>
  </w:style>
  <w:style w:type="paragraph" w:customStyle="1" w:styleId="C61D3B6F5DA04EE795D6EA53D90848311">
    <w:name w:val="C61D3B6F5DA04EE795D6EA53D90848311"/>
    <w:rsid w:val="00390CE0"/>
    <w:pPr>
      <w:spacing w:after="0" w:line="280" w:lineRule="atLeast"/>
    </w:pPr>
    <w:rPr>
      <w:rFonts w:ascii="Arial" w:eastAsia="PMingLiU" w:hAnsi="Arial" w:cs="Arial"/>
      <w:sz w:val="20"/>
      <w:szCs w:val="20"/>
      <w:lang w:eastAsia="zh-TW"/>
    </w:rPr>
  </w:style>
  <w:style w:type="paragraph" w:customStyle="1" w:styleId="EF9E4F19C4044E5790C470D17827F2485">
    <w:name w:val="EF9E4F19C4044E5790C470D17827F2485"/>
    <w:rsid w:val="00390CE0"/>
    <w:pPr>
      <w:spacing w:after="0" w:line="280" w:lineRule="atLeast"/>
    </w:pPr>
    <w:rPr>
      <w:rFonts w:ascii="Arial" w:eastAsia="PMingLiU" w:hAnsi="Arial" w:cs="Arial"/>
      <w:sz w:val="20"/>
      <w:szCs w:val="20"/>
      <w:lang w:eastAsia="zh-TW"/>
    </w:rPr>
  </w:style>
  <w:style w:type="paragraph" w:customStyle="1" w:styleId="7AFE340A11EA4CA984C60B87FBA57B5D4">
    <w:name w:val="7AFE340A11EA4CA984C60B87FBA57B5D4"/>
    <w:rsid w:val="00390CE0"/>
    <w:pPr>
      <w:spacing w:after="0" w:line="280" w:lineRule="atLeast"/>
    </w:pPr>
    <w:rPr>
      <w:rFonts w:ascii="Arial" w:eastAsia="PMingLiU" w:hAnsi="Arial" w:cs="Arial"/>
      <w:sz w:val="20"/>
      <w:szCs w:val="20"/>
      <w:lang w:eastAsia="zh-TW"/>
    </w:rPr>
  </w:style>
  <w:style w:type="paragraph" w:customStyle="1" w:styleId="51AD23C8B2F24DFC97A1EB523DFFF12A11">
    <w:name w:val="51AD23C8B2F24DFC97A1EB523DFFF12A11"/>
    <w:rsid w:val="00390CE0"/>
    <w:pPr>
      <w:spacing w:after="0" w:line="280" w:lineRule="atLeast"/>
    </w:pPr>
    <w:rPr>
      <w:rFonts w:ascii="Arial" w:eastAsia="PMingLiU" w:hAnsi="Arial" w:cs="Arial"/>
      <w:sz w:val="20"/>
      <w:szCs w:val="20"/>
      <w:lang w:eastAsia="zh-TW"/>
    </w:rPr>
  </w:style>
  <w:style w:type="paragraph" w:customStyle="1" w:styleId="74AFCBDABC3248479DA71D31880A4BC09">
    <w:name w:val="74AFCBDABC3248479DA71D31880A4BC09"/>
    <w:rsid w:val="00390CE0"/>
    <w:pPr>
      <w:spacing w:after="0" w:line="280" w:lineRule="atLeast"/>
    </w:pPr>
    <w:rPr>
      <w:rFonts w:ascii="Arial" w:eastAsia="PMingLiU" w:hAnsi="Arial" w:cs="Arial"/>
      <w:sz w:val="20"/>
      <w:szCs w:val="20"/>
      <w:lang w:eastAsia="zh-TW"/>
    </w:rPr>
  </w:style>
  <w:style w:type="paragraph" w:customStyle="1" w:styleId="B6F0E728596C401F94CFE1C9C018D1A911">
    <w:name w:val="B6F0E728596C401F94CFE1C9C018D1A911"/>
    <w:rsid w:val="00390CE0"/>
    <w:pPr>
      <w:spacing w:after="0" w:line="280" w:lineRule="atLeast"/>
    </w:pPr>
    <w:rPr>
      <w:rFonts w:ascii="Arial" w:eastAsia="PMingLiU" w:hAnsi="Arial" w:cs="Arial"/>
      <w:sz w:val="20"/>
      <w:szCs w:val="20"/>
      <w:lang w:eastAsia="zh-TW"/>
    </w:rPr>
  </w:style>
  <w:style w:type="paragraph" w:customStyle="1" w:styleId="8ED42227C57F408FB085E44349881A561">
    <w:name w:val="8ED42227C57F408FB085E44349881A561"/>
    <w:rsid w:val="00390CE0"/>
    <w:pPr>
      <w:spacing w:after="0" w:line="280" w:lineRule="atLeast"/>
    </w:pPr>
    <w:rPr>
      <w:rFonts w:ascii="Arial" w:eastAsia="PMingLiU" w:hAnsi="Arial" w:cs="Arial"/>
      <w:sz w:val="20"/>
      <w:szCs w:val="20"/>
      <w:lang w:eastAsia="zh-TW"/>
    </w:rPr>
  </w:style>
  <w:style w:type="paragraph" w:customStyle="1" w:styleId="AE2575BDF5F2412895F42050C087346E5">
    <w:name w:val="AE2575BDF5F2412895F42050C087346E5"/>
    <w:rsid w:val="00390CE0"/>
    <w:pPr>
      <w:spacing w:after="0" w:line="280" w:lineRule="atLeast"/>
    </w:pPr>
    <w:rPr>
      <w:rFonts w:ascii="Arial" w:eastAsia="PMingLiU" w:hAnsi="Arial" w:cs="Arial"/>
      <w:sz w:val="20"/>
      <w:szCs w:val="20"/>
      <w:lang w:eastAsia="zh-TW"/>
    </w:rPr>
  </w:style>
  <w:style w:type="paragraph" w:customStyle="1" w:styleId="1DB4CDE8E3D649E9BABF6CDF3BEAEBFD4">
    <w:name w:val="1DB4CDE8E3D649E9BABF6CDF3BEAEBFD4"/>
    <w:rsid w:val="00390CE0"/>
    <w:pPr>
      <w:spacing w:after="0" w:line="280" w:lineRule="atLeast"/>
    </w:pPr>
    <w:rPr>
      <w:rFonts w:ascii="Arial" w:eastAsia="PMingLiU" w:hAnsi="Arial" w:cs="Arial"/>
      <w:sz w:val="20"/>
      <w:szCs w:val="20"/>
      <w:lang w:eastAsia="zh-TW"/>
    </w:rPr>
  </w:style>
  <w:style w:type="paragraph" w:customStyle="1" w:styleId="5ACF4E996C9C416AB170C16222E73B1711">
    <w:name w:val="5ACF4E996C9C416AB170C16222E73B1711"/>
    <w:rsid w:val="00390CE0"/>
    <w:pPr>
      <w:spacing w:after="0" w:line="280" w:lineRule="atLeast"/>
    </w:pPr>
    <w:rPr>
      <w:rFonts w:ascii="Arial" w:eastAsia="PMingLiU" w:hAnsi="Arial" w:cs="Arial"/>
      <w:sz w:val="20"/>
      <w:szCs w:val="20"/>
      <w:lang w:eastAsia="zh-TW"/>
    </w:rPr>
  </w:style>
  <w:style w:type="paragraph" w:customStyle="1" w:styleId="9F268780DE414BD49F16D128300CA2319">
    <w:name w:val="9F268780DE414BD49F16D128300CA2319"/>
    <w:rsid w:val="00390CE0"/>
    <w:pPr>
      <w:spacing w:after="0" w:line="280" w:lineRule="atLeast"/>
    </w:pPr>
    <w:rPr>
      <w:rFonts w:ascii="Arial" w:eastAsia="PMingLiU" w:hAnsi="Arial" w:cs="Arial"/>
      <w:sz w:val="20"/>
      <w:szCs w:val="20"/>
      <w:lang w:eastAsia="zh-TW"/>
    </w:rPr>
  </w:style>
  <w:style w:type="paragraph" w:customStyle="1" w:styleId="E3BF289C8EAD4FC8B38540D9E04A8A3811">
    <w:name w:val="E3BF289C8EAD4FC8B38540D9E04A8A3811"/>
    <w:rsid w:val="00390CE0"/>
    <w:pPr>
      <w:spacing w:after="0" w:line="280" w:lineRule="atLeast"/>
    </w:pPr>
    <w:rPr>
      <w:rFonts w:ascii="Arial" w:eastAsia="PMingLiU" w:hAnsi="Arial" w:cs="Arial"/>
      <w:sz w:val="20"/>
      <w:szCs w:val="20"/>
      <w:lang w:eastAsia="zh-TW"/>
    </w:rPr>
  </w:style>
  <w:style w:type="paragraph" w:customStyle="1" w:styleId="369892A71A174514901EB6B0A3960E461">
    <w:name w:val="369892A71A174514901EB6B0A3960E461"/>
    <w:rsid w:val="00390CE0"/>
    <w:pPr>
      <w:spacing w:after="0" w:line="280" w:lineRule="atLeast"/>
    </w:pPr>
    <w:rPr>
      <w:rFonts w:ascii="Arial" w:eastAsia="PMingLiU" w:hAnsi="Arial" w:cs="Arial"/>
      <w:sz w:val="20"/>
      <w:szCs w:val="20"/>
      <w:lang w:eastAsia="zh-TW"/>
    </w:rPr>
  </w:style>
  <w:style w:type="paragraph" w:customStyle="1" w:styleId="B7C6BFEC013147BC9A7DF91C924C6CC55">
    <w:name w:val="B7C6BFEC013147BC9A7DF91C924C6CC55"/>
    <w:rsid w:val="00390CE0"/>
    <w:pPr>
      <w:spacing w:after="0" w:line="280" w:lineRule="atLeast"/>
    </w:pPr>
    <w:rPr>
      <w:rFonts w:ascii="Arial" w:eastAsia="PMingLiU" w:hAnsi="Arial" w:cs="Arial"/>
      <w:sz w:val="20"/>
      <w:szCs w:val="20"/>
      <w:lang w:eastAsia="zh-TW"/>
    </w:rPr>
  </w:style>
  <w:style w:type="paragraph" w:customStyle="1" w:styleId="2E728F1BEE384406AF20C83DDF6940F84">
    <w:name w:val="2E728F1BEE384406AF20C83DDF6940F84"/>
    <w:rsid w:val="00390CE0"/>
    <w:pPr>
      <w:spacing w:after="0" w:line="280" w:lineRule="atLeast"/>
    </w:pPr>
    <w:rPr>
      <w:rFonts w:ascii="Arial" w:eastAsia="PMingLiU" w:hAnsi="Arial" w:cs="Arial"/>
      <w:sz w:val="20"/>
      <w:szCs w:val="20"/>
      <w:lang w:eastAsia="zh-TW"/>
    </w:rPr>
  </w:style>
  <w:style w:type="paragraph" w:customStyle="1" w:styleId="E4A2F72E1FC24D50BA5BC94B86D7DC9D11">
    <w:name w:val="E4A2F72E1FC24D50BA5BC94B86D7DC9D11"/>
    <w:rsid w:val="00390CE0"/>
    <w:pPr>
      <w:spacing w:after="0" w:line="280" w:lineRule="atLeast"/>
    </w:pPr>
    <w:rPr>
      <w:rFonts w:ascii="Arial" w:eastAsia="PMingLiU" w:hAnsi="Arial" w:cs="Arial"/>
      <w:sz w:val="20"/>
      <w:szCs w:val="20"/>
      <w:lang w:eastAsia="zh-TW"/>
    </w:rPr>
  </w:style>
  <w:style w:type="paragraph" w:customStyle="1" w:styleId="958C434C44F54CD0AF5DDFC9A8A1FFC09">
    <w:name w:val="958C434C44F54CD0AF5DDFC9A8A1FFC09"/>
    <w:rsid w:val="00390CE0"/>
    <w:pPr>
      <w:spacing w:after="0" w:line="280" w:lineRule="atLeast"/>
    </w:pPr>
    <w:rPr>
      <w:rFonts w:ascii="Arial" w:eastAsia="PMingLiU" w:hAnsi="Arial" w:cs="Arial"/>
      <w:sz w:val="20"/>
      <w:szCs w:val="20"/>
      <w:lang w:eastAsia="zh-TW"/>
    </w:rPr>
  </w:style>
  <w:style w:type="paragraph" w:customStyle="1" w:styleId="459D662347734FF7B31BA01AE424BFF511">
    <w:name w:val="459D662347734FF7B31BA01AE424BFF511"/>
    <w:rsid w:val="00390CE0"/>
    <w:pPr>
      <w:spacing w:after="0" w:line="280" w:lineRule="atLeast"/>
    </w:pPr>
    <w:rPr>
      <w:rFonts w:ascii="Arial" w:eastAsia="PMingLiU" w:hAnsi="Arial" w:cs="Arial"/>
      <w:sz w:val="20"/>
      <w:szCs w:val="20"/>
      <w:lang w:eastAsia="zh-TW"/>
    </w:rPr>
  </w:style>
  <w:style w:type="paragraph" w:customStyle="1" w:styleId="BB22F8F560D542B19828FBA050838C1F1">
    <w:name w:val="BB22F8F560D542B19828FBA050838C1F1"/>
    <w:rsid w:val="00390CE0"/>
    <w:pPr>
      <w:spacing w:after="0" w:line="280" w:lineRule="atLeast"/>
    </w:pPr>
    <w:rPr>
      <w:rFonts w:ascii="Arial" w:eastAsia="PMingLiU" w:hAnsi="Arial" w:cs="Arial"/>
      <w:sz w:val="20"/>
      <w:szCs w:val="20"/>
      <w:lang w:eastAsia="zh-TW"/>
    </w:rPr>
  </w:style>
  <w:style w:type="paragraph" w:customStyle="1" w:styleId="60D978810E1F4216A36665BD7CC23A255">
    <w:name w:val="60D978810E1F4216A36665BD7CC23A255"/>
    <w:rsid w:val="00390CE0"/>
    <w:pPr>
      <w:spacing w:after="0" w:line="280" w:lineRule="atLeast"/>
    </w:pPr>
    <w:rPr>
      <w:rFonts w:ascii="Arial" w:eastAsia="PMingLiU" w:hAnsi="Arial" w:cs="Arial"/>
      <w:sz w:val="20"/>
      <w:szCs w:val="20"/>
      <w:lang w:eastAsia="zh-TW"/>
    </w:rPr>
  </w:style>
  <w:style w:type="paragraph" w:customStyle="1" w:styleId="04E161AD71844DAFA973C0F19B61E4444">
    <w:name w:val="04E161AD71844DAFA973C0F19B61E4444"/>
    <w:rsid w:val="00390CE0"/>
    <w:pPr>
      <w:spacing w:after="0" w:line="280" w:lineRule="atLeast"/>
    </w:pPr>
    <w:rPr>
      <w:rFonts w:ascii="Arial" w:eastAsia="PMingLiU" w:hAnsi="Arial" w:cs="Arial"/>
      <w:sz w:val="20"/>
      <w:szCs w:val="20"/>
      <w:lang w:eastAsia="zh-TW"/>
    </w:rPr>
  </w:style>
  <w:style w:type="paragraph" w:customStyle="1" w:styleId="388A0AC79E494D69BB59A91265FEB4706">
    <w:name w:val="388A0AC79E494D69BB59A91265FEB4706"/>
    <w:rsid w:val="00390CE0"/>
    <w:pPr>
      <w:spacing w:after="0" w:line="280" w:lineRule="atLeast"/>
    </w:pPr>
    <w:rPr>
      <w:rFonts w:ascii="Arial" w:eastAsia="PMingLiU" w:hAnsi="Arial" w:cs="Arial"/>
      <w:sz w:val="20"/>
      <w:szCs w:val="20"/>
      <w:lang w:eastAsia="zh-TW"/>
    </w:rPr>
  </w:style>
  <w:style w:type="paragraph" w:customStyle="1" w:styleId="E62157FCF0EB4E2BBEA209997C46B1106">
    <w:name w:val="E62157FCF0EB4E2BBEA209997C46B1106"/>
    <w:rsid w:val="00390CE0"/>
    <w:pPr>
      <w:spacing w:after="0" w:line="280" w:lineRule="atLeast"/>
    </w:pPr>
    <w:rPr>
      <w:rFonts w:ascii="Arial" w:eastAsia="PMingLiU" w:hAnsi="Arial" w:cs="Arial"/>
      <w:sz w:val="20"/>
      <w:szCs w:val="20"/>
      <w:lang w:eastAsia="zh-TW"/>
    </w:rPr>
  </w:style>
  <w:style w:type="paragraph" w:customStyle="1" w:styleId="9DEC1909827949B99524D76926DA5E246">
    <w:name w:val="9DEC1909827949B99524D76926DA5E246"/>
    <w:rsid w:val="00390CE0"/>
    <w:pPr>
      <w:spacing w:after="0" w:line="280" w:lineRule="atLeast"/>
    </w:pPr>
    <w:rPr>
      <w:rFonts w:ascii="Arial" w:eastAsia="PMingLiU" w:hAnsi="Arial" w:cs="Arial"/>
      <w:sz w:val="20"/>
      <w:szCs w:val="20"/>
      <w:lang w:eastAsia="zh-TW"/>
    </w:rPr>
  </w:style>
  <w:style w:type="paragraph" w:customStyle="1" w:styleId="5CB266A373E042D2A48D64250AC89F1F1">
    <w:name w:val="5CB266A373E042D2A48D64250AC89F1F1"/>
    <w:rsid w:val="00390CE0"/>
    <w:pPr>
      <w:spacing w:after="0" w:line="280" w:lineRule="atLeast"/>
    </w:pPr>
    <w:rPr>
      <w:rFonts w:ascii="Arial" w:eastAsia="PMingLiU" w:hAnsi="Arial" w:cs="Arial"/>
      <w:sz w:val="20"/>
      <w:szCs w:val="20"/>
      <w:lang w:eastAsia="zh-TW"/>
    </w:rPr>
  </w:style>
  <w:style w:type="paragraph" w:customStyle="1" w:styleId="D3961A9F7F60469FA0D0F4C885D385575">
    <w:name w:val="D3961A9F7F60469FA0D0F4C885D385575"/>
    <w:rsid w:val="00390CE0"/>
    <w:pPr>
      <w:spacing w:after="0" w:line="280" w:lineRule="atLeast"/>
    </w:pPr>
    <w:rPr>
      <w:rFonts w:ascii="Arial" w:eastAsia="PMingLiU" w:hAnsi="Arial" w:cs="Arial"/>
      <w:sz w:val="20"/>
      <w:szCs w:val="20"/>
      <w:lang w:eastAsia="zh-TW"/>
    </w:rPr>
  </w:style>
  <w:style w:type="paragraph" w:customStyle="1" w:styleId="4283586D637843BA9D1A2BF7E1DE20DF4">
    <w:name w:val="4283586D637843BA9D1A2BF7E1DE20DF4"/>
    <w:rsid w:val="00390CE0"/>
    <w:pPr>
      <w:spacing w:after="0" w:line="280" w:lineRule="atLeast"/>
    </w:pPr>
    <w:rPr>
      <w:rFonts w:ascii="Arial" w:eastAsia="PMingLiU" w:hAnsi="Arial" w:cs="Arial"/>
      <w:sz w:val="20"/>
      <w:szCs w:val="20"/>
      <w:lang w:eastAsia="zh-TW"/>
    </w:rPr>
  </w:style>
  <w:style w:type="paragraph" w:customStyle="1" w:styleId="23F29B3B5D234FFB9932454D276C52B62">
    <w:name w:val="23F29B3B5D234FFB9932454D276C52B62"/>
    <w:rsid w:val="00390CE0"/>
    <w:pPr>
      <w:spacing w:after="0" w:line="280" w:lineRule="atLeast"/>
    </w:pPr>
    <w:rPr>
      <w:rFonts w:ascii="Arial" w:eastAsia="PMingLiU" w:hAnsi="Arial" w:cs="Arial"/>
      <w:sz w:val="20"/>
      <w:szCs w:val="20"/>
      <w:lang w:eastAsia="zh-TW"/>
    </w:rPr>
  </w:style>
  <w:style w:type="paragraph" w:customStyle="1" w:styleId="71C156250C094DA980FCD7ECE15423312">
    <w:name w:val="71C156250C094DA980FCD7ECE15423312"/>
    <w:rsid w:val="00390CE0"/>
    <w:pPr>
      <w:spacing w:after="0" w:line="280" w:lineRule="atLeast"/>
    </w:pPr>
    <w:rPr>
      <w:rFonts w:ascii="Arial" w:eastAsia="PMingLiU" w:hAnsi="Arial" w:cs="Arial"/>
      <w:sz w:val="20"/>
      <w:szCs w:val="20"/>
      <w:lang w:eastAsia="zh-TW"/>
    </w:rPr>
  </w:style>
  <w:style w:type="paragraph" w:customStyle="1" w:styleId="73649AF0D44C481EB10F80AC23289B492">
    <w:name w:val="73649AF0D44C481EB10F80AC23289B492"/>
    <w:rsid w:val="00390CE0"/>
    <w:pPr>
      <w:spacing w:after="0" w:line="280" w:lineRule="atLeast"/>
    </w:pPr>
    <w:rPr>
      <w:rFonts w:ascii="Arial" w:eastAsia="PMingLiU" w:hAnsi="Arial" w:cs="Arial"/>
      <w:sz w:val="20"/>
      <w:szCs w:val="20"/>
      <w:lang w:eastAsia="zh-TW"/>
    </w:rPr>
  </w:style>
  <w:style w:type="paragraph" w:customStyle="1" w:styleId="F3CCFB4F509F44BE9B4F94E1F552070B1">
    <w:name w:val="F3CCFB4F509F44BE9B4F94E1F552070B1"/>
    <w:rsid w:val="00390CE0"/>
    <w:pPr>
      <w:spacing w:after="0" w:line="280" w:lineRule="atLeast"/>
    </w:pPr>
    <w:rPr>
      <w:rFonts w:ascii="Arial" w:eastAsia="PMingLiU" w:hAnsi="Arial" w:cs="Arial"/>
      <w:sz w:val="20"/>
      <w:szCs w:val="20"/>
      <w:lang w:eastAsia="zh-TW"/>
    </w:rPr>
  </w:style>
  <w:style w:type="paragraph" w:customStyle="1" w:styleId="507BB4070AA844779291BFCAA0772A612">
    <w:name w:val="507BB4070AA844779291BFCAA0772A612"/>
    <w:rsid w:val="00390CE0"/>
    <w:pPr>
      <w:spacing w:after="0" w:line="280" w:lineRule="atLeast"/>
    </w:pPr>
    <w:rPr>
      <w:rFonts w:ascii="Arial" w:eastAsia="PMingLiU" w:hAnsi="Arial" w:cs="Arial"/>
      <w:sz w:val="20"/>
      <w:szCs w:val="20"/>
      <w:lang w:eastAsia="zh-TW"/>
    </w:rPr>
  </w:style>
  <w:style w:type="paragraph" w:customStyle="1" w:styleId="7CA124A9D9C94542826FC9041F59AA412">
    <w:name w:val="7CA124A9D9C94542826FC9041F59AA412"/>
    <w:rsid w:val="00390CE0"/>
    <w:pPr>
      <w:spacing w:after="0" w:line="280" w:lineRule="atLeast"/>
    </w:pPr>
    <w:rPr>
      <w:rFonts w:ascii="Arial" w:eastAsia="PMingLiU" w:hAnsi="Arial" w:cs="Arial"/>
      <w:sz w:val="20"/>
      <w:szCs w:val="20"/>
      <w:lang w:eastAsia="zh-TW"/>
    </w:rPr>
  </w:style>
  <w:style w:type="paragraph" w:customStyle="1" w:styleId="A44E6DBE08234E6EBECBB59F6D45826A2">
    <w:name w:val="A44E6DBE08234E6EBECBB59F6D45826A2"/>
    <w:rsid w:val="00390CE0"/>
    <w:pPr>
      <w:spacing w:after="0" w:line="280" w:lineRule="atLeast"/>
    </w:pPr>
    <w:rPr>
      <w:rFonts w:ascii="Arial" w:eastAsia="PMingLiU" w:hAnsi="Arial" w:cs="Arial"/>
      <w:sz w:val="20"/>
      <w:szCs w:val="20"/>
      <w:lang w:eastAsia="zh-TW"/>
    </w:rPr>
  </w:style>
  <w:style w:type="paragraph" w:customStyle="1" w:styleId="004CA2E1BEBB4BA0B00C09DEDEC7B81B2">
    <w:name w:val="004CA2E1BEBB4BA0B00C09DEDEC7B81B2"/>
    <w:rsid w:val="00390CE0"/>
    <w:pPr>
      <w:spacing w:after="0" w:line="280" w:lineRule="atLeast"/>
    </w:pPr>
    <w:rPr>
      <w:rFonts w:ascii="Arial" w:eastAsia="PMingLiU" w:hAnsi="Arial" w:cs="Arial"/>
      <w:sz w:val="20"/>
      <w:szCs w:val="20"/>
      <w:lang w:eastAsia="zh-TW"/>
    </w:rPr>
  </w:style>
  <w:style w:type="paragraph" w:customStyle="1" w:styleId="A4B50D842BAE4716A45FC877E76F1C922">
    <w:name w:val="A4B50D842BAE4716A45FC877E76F1C922"/>
    <w:rsid w:val="00390CE0"/>
    <w:pPr>
      <w:spacing w:after="0" w:line="280" w:lineRule="atLeast"/>
    </w:pPr>
    <w:rPr>
      <w:rFonts w:ascii="Arial" w:eastAsia="PMingLiU" w:hAnsi="Arial" w:cs="Arial"/>
      <w:sz w:val="20"/>
      <w:szCs w:val="20"/>
      <w:lang w:eastAsia="zh-TW"/>
    </w:rPr>
  </w:style>
  <w:style w:type="paragraph" w:customStyle="1" w:styleId="36444F1C5DB244B78909495B116D76CD1">
    <w:name w:val="36444F1C5DB244B78909495B116D76CD1"/>
    <w:rsid w:val="00390CE0"/>
    <w:pPr>
      <w:spacing w:after="0" w:line="280" w:lineRule="atLeast"/>
      <w:ind w:left="720"/>
      <w:contextualSpacing/>
    </w:pPr>
    <w:rPr>
      <w:rFonts w:ascii="Arial" w:eastAsia="PMingLiU" w:hAnsi="Arial" w:cs="Arial"/>
      <w:sz w:val="20"/>
      <w:szCs w:val="20"/>
      <w:lang w:eastAsia="zh-TW"/>
    </w:rPr>
  </w:style>
  <w:style w:type="paragraph" w:customStyle="1" w:styleId="7B7DC2C5EED549F889FC3208FB2E148D1">
    <w:name w:val="7B7DC2C5EED549F889FC3208FB2E148D1"/>
    <w:rsid w:val="00390CE0"/>
    <w:pPr>
      <w:spacing w:after="0" w:line="280" w:lineRule="atLeast"/>
      <w:ind w:left="720"/>
      <w:contextualSpacing/>
    </w:pPr>
    <w:rPr>
      <w:rFonts w:ascii="Arial" w:eastAsia="PMingLiU" w:hAnsi="Arial" w:cs="Arial"/>
      <w:sz w:val="20"/>
      <w:szCs w:val="20"/>
      <w:lang w:eastAsia="zh-TW"/>
    </w:rPr>
  </w:style>
  <w:style w:type="paragraph" w:customStyle="1" w:styleId="9FEF4A6FD2E642808CE0E230C3BAB943">
    <w:name w:val="9FEF4A6FD2E642808CE0E230C3BAB943"/>
    <w:rsid w:val="00390CE0"/>
  </w:style>
  <w:style w:type="paragraph" w:customStyle="1" w:styleId="C737891A08AC4A75AFA3B8F3F2EA2664">
    <w:name w:val="C737891A08AC4A75AFA3B8F3F2EA2664"/>
    <w:rsid w:val="00390CE0"/>
  </w:style>
  <w:style w:type="paragraph" w:customStyle="1" w:styleId="156EA74CDF444D27AD025F826B9D8299">
    <w:name w:val="156EA74CDF444D27AD025F826B9D8299"/>
    <w:rsid w:val="00390CE0"/>
  </w:style>
  <w:style w:type="paragraph" w:customStyle="1" w:styleId="FFE99684474E463DB518923E04A435EB">
    <w:name w:val="FFE99684474E463DB518923E04A435EB"/>
    <w:rsid w:val="00390CE0"/>
  </w:style>
  <w:style w:type="paragraph" w:customStyle="1" w:styleId="4F498B1D05EE403CAF9A21402FE7C4D4">
    <w:name w:val="4F498B1D05EE403CAF9A21402FE7C4D4"/>
    <w:rsid w:val="00390CE0"/>
  </w:style>
  <w:style w:type="paragraph" w:customStyle="1" w:styleId="EC31B3E65A724253A9293DF2F4B84A2A">
    <w:name w:val="EC31B3E65A724253A9293DF2F4B84A2A"/>
    <w:rsid w:val="00390CE0"/>
  </w:style>
  <w:style w:type="paragraph" w:customStyle="1" w:styleId="57F067DA20F84E5E870A3D8D4F2C1711">
    <w:name w:val="57F067DA20F84E5E870A3D8D4F2C1711"/>
    <w:rsid w:val="00390CE0"/>
  </w:style>
  <w:style w:type="paragraph" w:customStyle="1" w:styleId="37BFAE72F6544E159605F22195B56CD5">
    <w:name w:val="37BFAE72F6544E159605F22195B56CD5"/>
    <w:rsid w:val="00390CE0"/>
  </w:style>
  <w:style w:type="paragraph" w:customStyle="1" w:styleId="E31A94387F714A3B85597010C519E01F">
    <w:name w:val="E31A94387F714A3B85597010C519E01F"/>
    <w:rsid w:val="00390CE0"/>
  </w:style>
  <w:style w:type="paragraph" w:customStyle="1" w:styleId="D7086B3A64784E5F84E05FD441368BED">
    <w:name w:val="D7086B3A64784E5F84E05FD441368BED"/>
    <w:rsid w:val="00390CE0"/>
  </w:style>
  <w:style w:type="paragraph" w:customStyle="1" w:styleId="7C10B6C719604CD4B75C5DFE44D98894">
    <w:name w:val="7C10B6C719604CD4B75C5DFE44D98894"/>
    <w:rsid w:val="00390CE0"/>
  </w:style>
  <w:style w:type="paragraph" w:customStyle="1" w:styleId="0E19CEC7B67040859DA4B7538B4F15F7">
    <w:name w:val="0E19CEC7B67040859DA4B7538B4F15F7"/>
    <w:rsid w:val="00390CE0"/>
  </w:style>
  <w:style w:type="paragraph" w:customStyle="1" w:styleId="E966BA5D3FC74D88A88C71FFE4B34FCB">
    <w:name w:val="E966BA5D3FC74D88A88C71FFE4B34FCB"/>
    <w:rsid w:val="00390CE0"/>
  </w:style>
  <w:style w:type="paragraph" w:customStyle="1" w:styleId="B3CF63F7EDA643FDB7582EABB23A861B">
    <w:name w:val="B3CF63F7EDA643FDB7582EABB23A861B"/>
    <w:rsid w:val="00390CE0"/>
  </w:style>
  <w:style w:type="paragraph" w:customStyle="1" w:styleId="0075502A070441F5832FF84AA49A2426">
    <w:name w:val="0075502A070441F5832FF84AA49A2426"/>
    <w:rsid w:val="00390CE0"/>
  </w:style>
  <w:style w:type="paragraph" w:customStyle="1" w:styleId="B3004E594F0C4773AF27D606E771358C">
    <w:name w:val="B3004E594F0C4773AF27D606E771358C"/>
    <w:rsid w:val="00390CE0"/>
  </w:style>
  <w:style w:type="paragraph" w:customStyle="1" w:styleId="1E6BA527429D4969B46147FE54A0DF84">
    <w:name w:val="1E6BA527429D4969B46147FE54A0DF84"/>
    <w:rsid w:val="00390CE0"/>
  </w:style>
  <w:style w:type="paragraph" w:customStyle="1" w:styleId="A602305C4A7744969F49FB3894BD1484">
    <w:name w:val="A602305C4A7744969F49FB3894BD1484"/>
    <w:rsid w:val="00390CE0"/>
  </w:style>
  <w:style w:type="paragraph" w:customStyle="1" w:styleId="A47EF48994FB4C6E8B3D6F609F45F197">
    <w:name w:val="A47EF48994FB4C6E8B3D6F609F45F197"/>
    <w:rsid w:val="0097172F"/>
  </w:style>
  <w:style w:type="paragraph" w:customStyle="1" w:styleId="432C4216DFB947EC80DB35ED1963A53B">
    <w:name w:val="432C4216DFB947EC80DB35ED1963A53B"/>
    <w:rsid w:val="0097172F"/>
  </w:style>
  <w:style w:type="paragraph" w:customStyle="1" w:styleId="29417C3BDB7E4D8EB7ECA89A597EC3E1">
    <w:name w:val="29417C3BDB7E4D8EB7ECA89A597EC3E1"/>
    <w:rsid w:val="0097172F"/>
  </w:style>
  <w:style w:type="paragraph" w:customStyle="1" w:styleId="CCBEB9CF5B094FFFAD3AC6184EC7ED4B">
    <w:name w:val="CCBEB9CF5B094FFFAD3AC6184EC7ED4B"/>
    <w:rsid w:val="0097172F"/>
  </w:style>
  <w:style w:type="paragraph" w:customStyle="1" w:styleId="C80E17C7641C49DFB2413421C7429CA8">
    <w:name w:val="C80E17C7641C49DFB2413421C7429CA8"/>
    <w:rsid w:val="0097172F"/>
  </w:style>
  <w:style w:type="paragraph" w:customStyle="1" w:styleId="F46BE0C7F6204CA2986F77158E3E1183">
    <w:name w:val="F46BE0C7F6204CA2986F77158E3E1183"/>
    <w:rsid w:val="0097172F"/>
  </w:style>
  <w:style w:type="paragraph" w:customStyle="1" w:styleId="46DD47D86F8A48ACBE73C1BE7C31D4E6">
    <w:name w:val="46DD47D86F8A48ACBE73C1BE7C31D4E6"/>
    <w:rsid w:val="0097172F"/>
  </w:style>
  <w:style w:type="paragraph" w:customStyle="1" w:styleId="5D495C5C2F3A49AAAB70C5C220BC862A">
    <w:name w:val="5D495C5C2F3A49AAAB70C5C220BC862A"/>
    <w:rsid w:val="0097172F"/>
  </w:style>
  <w:style w:type="paragraph" w:customStyle="1" w:styleId="523D472BA52C4EBD93189850F80262A2">
    <w:name w:val="523D472BA52C4EBD93189850F80262A2"/>
    <w:rsid w:val="0097172F"/>
  </w:style>
  <w:style w:type="paragraph" w:customStyle="1" w:styleId="CC86CD64574F405F820DB360A665E37E">
    <w:name w:val="CC86CD64574F405F820DB360A665E37E"/>
    <w:rsid w:val="0097172F"/>
  </w:style>
  <w:style w:type="paragraph" w:customStyle="1" w:styleId="57CBE493519647488ACA537A69A87360">
    <w:name w:val="57CBE493519647488ACA537A69A87360"/>
    <w:rsid w:val="0097172F"/>
  </w:style>
  <w:style w:type="paragraph" w:customStyle="1" w:styleId="4DDB85B37F1F4677A8F886F032A8DC57">
    <w:name w:val="4DDB85B37F1F4677A8F886F032A8DC57"/>
    <w:rsid w:val="0097172F"/>
  </w:style>
  <w:style w:type="paragraph" w:customStyle="1" w:styleId="EAA9D2BEAD7B4FA686D72F33D6FB8221">
    <w:name w:val="EAA9D2BEAD7B4FA686D72F33D6FB8221"/>
    <w:rsid w:val="0097172F"/>
  </w:style>
  <w:style w:type="paragraph" w:customStyle="1" w:styleId="11FE8FD7E022418DA9205E10125D83E9">
    <w:name w:val="11FE8FD7E022418DA9205E10125D83E9"/>
    <w:rsid w:val="0097172F"/>
  </w:style>
  <w:style w:type="paragraph" w:customStyle="1" w:styleId="C98A2F491DF24B7E925D7B1A78242E40">
    <w:name w:val="C98A2F491DF24B7E925D7B1A78242E40"/>
    <w:rsid w:val="0097172F"/>
  </w:style>
  <w:style w:type="paragraph" w:customStyle="1" w:styleId="18EB489FB2C04584ADA65EDC471D8B79">
    <w:name w:val="18EB489FB2C04584ADA65EDC471D8B79"/>
    <w:rsid w:val="0097172F"/>
  </w:style>
  <w:style w:type="paragraph" w:customStyle="1" w:styleId="3A852673AA42456EA0BEEDD1A1CDC00B">
    <w:name w:val="3A852673AA42456EA0BEEDD1A1CDC00B"/>
    <w:rsid w:val="0097172F"/>
  </w:style>
  <w:style w:type="paragraph" w:customStyle="1" w:styleId="47FB5097754741C1AB1567E9FF439E25">
    <w:name w:val="47FB5097754741C1AB1567E9FF439E25"/>
    <w:rsid w:val="0097172F"/>
  </w:style>
  <w:style w:type="paragraph" w:customStyle="1" w:styleId="9CE0A9F82E5F4781BB2B9564BAF98622">
    <w:name w:val="9CE0A9F82E5F4781BB2B9564BAF98622"/>
    <w:rsid w:val="0097172F"/>
  </w:style>
  <w:style w:type="paragraph" w:customStyle="1" w:styleId="9715444F073F48D596E236B134BBC5F7">
    <w:name w:val="9715444F073F48D596E236B134BBC5F7"/>
    <w:rsid w:val="0097172F"/>
  </w:style>
  <w:style w:type="paragraph" w:customStyle="1" w:styleId="BE1EADA3D2674500B477FB9D9E5B3179">
    <w:name w:val="BE1EADA3D2674500B477FB9D9E5B3179"/>
    <w:rsid w:val="0097172F"/>
  </w:style>
  <w:style w:type="paragraph" w:customStyle="1" w:styleId="3A6CD36F7F074F09A9E75C62F9CD9484">
    <w:name w:val="3A6CD36F7F074F09A9E75C62F9CD9484"/>
    <w:rsid w:val="0097172F"/>
  </w:style>
  <w:style w:type="paragraph" w:customStyle="1" w:styleId="8C4E07CE162C4DE8A75CB154F0F08061">
    <w:name w:val="8C4E07CE162C4DE8A75CB154F0F08061"/>
    <w:rsid w:val="0097172F"/>
  </w:style>
  <w:style w:type="paragraph" w:customStyle="1" w:styleId="F926595EADA04E6DB619867CC1D41000">
    <w:name w:val="F926595EADA04E6DB619867CC1D41000"/>
    <w:rsid w:val="0097172F"/>
  </w:style>
  <w:style w:type="paragraph" w:customStyle="1" w:styleId="7A03D64CC4E94DD79DE0EEFB3E2E275E">
    <w:name w:val="7A03D64CC4E94DD79DE0EEFB3E2E275E"/>
    <w:rsid w:val="0097172F"/>
  </w:style>
  <w:style w:type="paragraph" w:customStyle="1" w:styleId="7F5F48E4132D49FE83886ED89119F745">
    <w:name w:val="7F5F48E4132D49FE83886ED89119F745"/>
    <w:rsid w:val="0097172F"/>
  </w:style>
  <w:style w:type="paragraph" w:customStyle="1" w:styleId="008A772F5E444D37B483F5A68A041707">
    <w:name w:val="008A772F5E444D37B483F5A68A041707"/>
    <w:rsid w:val="0097172F"/>
  </w:style>
  <w:style w:type="paragraph" w:customStyle="1" w:styleId="9DE500A1A9C3419399AFB5CC1A916B97">
    <w:name w:val="9DE500A1A9C3419399AFB5CC1A916B97"/>
    <w:rsid w:val="0097172F"/>
  </w:style>
  <w:style w:type="paragraph" w:customStyle="1" w:styleId="46AF1F6ACDD946659B8A221ED3F52802">
    <w:name w:val="46AF1F6ACDD946659B8A221ED3F52802"/>
    <w:rsid w:val="0097172F"/>
  </w:style>
  <w:style w:type="paragraph" w:customStyle="1" w:styleId="6455D043969F465BBBA8C89F89BB3301">
    <w:name w:val="6455D043969F465BBBA8C89F89BB3301"/>
    <w:rsid w:val="0097172F"/>
  </w:style>
  <w:style w:type="paragraph" w:customStyle="1" w:styleId="06F1A3628C354ADDB2F7A046988D6ACF">
    <w:name w:val="06F1A3628C354ADDB2F7A046988D6ACF"/>
    <w:rsid w:val="0097172F"/>
  </w:style>
  <w:style w:type="paragraph" w:customStyle="1" w:styleId="7301799CC29B4EA6A8676A90BFF10BD3">
    <w:name w:val="7301799CC29B4EA6A8676A90BFF10BD3"/>
    <w:rsid w:val="00CC22AF"/>
  </w:style>
  <w:style w:type="paragraph" w:customStyle="1" w:styleId="0E2D8A67B36D4844A992D43929AA3D7B">
    <w:name w:val="0E2D8A67B36D4844A992D43929AA3D7B"/>
    <w:rsid w:val="00CC22AF"/>
  </w:style>
  <w:style w:type="paragraph" w:customStyle="1" w:styleId="9C1B77B48B7143709C62E399E09B4E52">
    <w:name w:val="9C1B77B48B7143709C62E399E09B4E52"/>
    <w:rsid w:val="00CC22AF"/>
  </w:style>
  <w:style w:type="paragraph" w:customStyle="1" w:styleId="B36B34C71C764F6FA611733C8464700B">
    <w:name w:val="B36B34C71C764F6FA611733C8464700B"/>
    <w:rsid w:val="00CC22AF"/>
  </w:style>
  <w:style w:type="paragraph" w:customStyle="1" w:styleId="7D217F9ECF194432B983988ECC8337B3">
    <w:name w:val="7D217F9ECF194432B983988ECC8337B3"/>
    <w:rsid w:val="00CC22AF"/>
  </w:style>
  <w:style w:type="paragraph" w:customStyle="1" w:styleId="C726238A0257449F9DCE395217216728">
    <w:name w:val="C726238A0257449F9DCE395217216728"/>
    <w:rsid w:val="00CC22AF"/>
  </w:style>
  <w:style w:type="paragraph" w:customStyle="1" w:styleId="2D9F759E55EA4656A2634A795CA82C39">
    <w:name w:val="2D9F759E55EA4656A2634A795CA82C39"/>
    <w:rsid w:val="00CC22AF"/>
  </w:style>
  <w:style w:type="paragraph" w:customStyle="1" w:styleId="23C44CAC9273487AB3491A03D9C39395">
    <w:name w:val="23C44CAC9273487AB3491A03D9C39395"/>
    <w:rsid w:val="00CC22AF"/>
  </w:style>
  <w:style w:type="paragraph" w:customStyle="1" w:styleId="6259C0D9BC61430580E72FCD1156373A">
    <w:name w:val="6259C0D9BC61430580E72FCD1156373A"/>
    <w:rsid w:val="00CC22AF"/>
  </w:style>
  <w:style w:type="paragraph" w:customStyle="1" w:styleId="88752395A20342B1B7C0C1E0EFED7352">
    <w:name w:val="88752395A20342B1B7C0C1E0EFED7352"/>
    <w:rsid w:val="00CC22AF"/>
  </w:style>
  <w:style w:type="paragraph" w:customStyle="1" w:styleId="A4E58EE0199A410DA1A4CC521C75424E">
    <w:name w:val="A4E58EE0199A410DA1A4CC521C75424E"/>
    <w:rsid w:val="00CC22AF"/>
  </w:style>
  <w:style w:type="paragraph" w:customStyle="1" w:styleId="DF0E2D291A9E4EFF89A71164D3BB3723">
    <w:name w:val="DF0E2D291A9E4EFF89A71164D3BB3723"/>
    <w:rsid w:val="00CC22AF"/>
  </w:style>
  <w:style w:type="paragraph" w:customStyle="1" w:styleId="21CCD9224DAF4C5086A89C9A8C7637C3">
    <w:name w:val="21CCD9224DAF4C5086A89C9A8C7637C3"/>
    <w:rsid w:val="00CC22AF"/>
  </w:style>
  <w:style w:type="paragraph" w:customStyle="1" w:styleId="4C7E98AFFDE94ACAA971CFF760BCA0E1">
    <w:name w:val="4C7E98AFFDE94ACAA971CFF760BCA0E1"/>
    <w:rsid w:val="00CC22AF"/>
  </w:style>
  <w:style w:type="paragraph" w:customStyle="1" w:styleId="8B08EE79D7E34CC29B369DADDEE1E102">
    <w:name w:val="8B08EE79D7E34CC29B369DADDEE1E102"/>
    <w:rsid w:val="00CC22AF"/>
  </w:style>
  <w:style w:type="paragraph" w:customStyle="1" w:styleId="6FC6E46D751A4A11AB85C674BF64A702">
    <w:name w:val="6FC6E46D751A4A11AB85C674BF64A702"/>
    <w:rsid w:val="00CC22AF"/>
  </w:style>
  <w:style w:type="paragraph" w:customStyle="1" w:styleId="BC9AEECDEC864BB1875511C3AB6AE942">
    <w:name w:val="BC9AEECDEC864BB1875511C3AB6AE942"/>
    <w:rsid w:val="00CC22AF"/>
  </w:style>
  <w:style w:type="paragraph" w:customStyle="1" w:styleId="CC0022DAA512414EA7496C9268495DCE">
    <w:name w:val="CC0022DAA512414EA7496C9268495DCE"/>
    <w:rsid w:val="00CC22AF"/>
  </w:style>
  <w:style w:type="paragraph" w:customStyle="1" w:styleId="31A95BE0A29542CA8A0DF6BF05FC1C3C2">
    <w:name w:val="31A95BE0A29542CA8A0DF6BF05FC1C3C2"/>
    <w:rsid w:val="00CC22AF"/>
    <w:pPr>
      <w:spacing w:after="0" w:line="280" w:lineRule="atLeast"/>
      <w:ind w:left="720"/>
      <w:contextualSpacing/>
    </w:pPr>
    <w:rPr>
      <w:rFonts w:ascii="Arial" w:eastAsia="PMingLiU" w:hAnsi="Arial" w:cs="Arial"/>
      <w:sz w:val="20"/>
      <w:szCs w:val="20"/>
      <w:lang w:eastAsia="zh-TW"/>
    </w:rPr>
  </w:style>
  <w:style w:type="paragraph" w:customStyle="1" w:styleId="D6C70E88CD9A473D826BEE905090B27C2">
    <w:name w:val="D6C70E88CD9A473D826BEE905090B27C2"/>
    <w:rsid w:val="00CC22AF"/>
    <w:pPr>
      <w:spacing w:after="0" w:line="280" w:lineRule="atLeast"/>
      <w:ind w:left="720"/>
      <w:contextualSpacing/>
    </w:pPr>
    <w:rPr>
      <w:rFonts w:ascii="Arial" w:eastAsia="PMingLiU" w:hAnsi="Arial" w:cs="Arial"/>
      <w:sz w:val="20"/>
      <w:szCs w:val="20"/>
      <w:lang w:eastAsia="zh-TW"/>
    </w:rPr>
  </w:style>
  <w:style w:type="paragraph" w:customStyle="1" w:styleId="EAA4749CC97B429FB67958A5D4FADCEF2">
    <w:name w:val="EAA4749CC97B429FB67958A5D4FADCEF2"/>
    <w:rsid w:val="00CC22AF"/>
    <w:pPr>
      <w:spacing w:after="0" w:line="280" w:lineRule="atLeast"/>
      <w:ind w:left="720"/>
      <w:contextualSpacing/>
    </w:pPr>
    <w:rPr>
      <w:rFonts w:ascii="Arial" w:eastAsia="PMingLiU" w:hAnsi="Arial" w:cs="Arial"/>
      <w:sz w:val="20"/>
      <w:szCs w:val="20"/>
      <w:lang w:eastAsia="zh-TW"/>
    </w:rPr>
  </w:style>
  <w:style w:type="paragraph" w:customStyle="1" w:styleId="A547ED12F5E0412B9393C96AC1474D392">
    <w:name w:val="A547ED12F5E0412B9393C96AC1474D392"/>
    <w:rsid w:val="00CC22AF"/>
    <w:pPr>
      <w:spacing w:after="0" w:line="280" w:lineRule="atLeast"/>
      <w:ind w:left="720"/>
      <w:contextualSpacing/>
    </w:pPr>
    <w:rPr>
      <w:rFonts w:ascii="Arial" w:eastAsia="PMingLiU" w:hAnsi="Arial" w:cs="Arial"/>
      <w:sz w:val="20"/>
      <w:szCs w:val="20"/>
      <w:lang w:eastAsia="zh-TW"/>
    </w:rPr>
  </w:style>
  <w:style w:type="paragraph" w:customStyle="1" w:styleId="C5107549EA9842AC8B67F18DD6C43DC62">
    <w:name w:val="C5107549EA9842AC8B67F18DD6C43DC62"/>
    <w:rsid w:val="00CC22AF"/>
    <w:pPr>
      <w:spacing w:after="0" w:line="280" w:lineRule="atLeast"/>
      <w:ind w:left="720"/>
      <w:contextualSpacing/>
    </w:pPr>
    <w:rPr>
      <w:rFonts w:ascii="Arial" w:eastAsia="PMingLiU" w:hAnsi="Arial" w:cs="Arial"/>
      <w:sz w:val="20"/>
      <w:szCs w:val="20"/>
      <w:lang w:eastAsia="zh-TW"/>
    </w:rPr>
  </w:style>
  <w:style w:type="paragraph" w:customStyle="1" w:styleId="41FBCEF9EE0B4AA1A8DA5CC85968C88A2">
    <w:name w:val="41FBCEF9EE0B4AA1A8DA5CC85968C88A2"/>
    <w:rsid w:val="00CC22AF"/>
    <w:pPr>
      <w:spacing w:after="0" w:line="280" w:lineRule="atLeast"/>
      <w:ind w:left="720"/>
      <w:contextualSpacing/>
    </w:pPr>
    <w:rPr>
      <w:rFonts w:ascii="Arial" w:eastAsia="PMingLiU" w:hAnsi="Arial" w:cs="Arial"/>
      <w:sz w:val="20"/>
      <w:szCs w:val="20"/>
      <w:lang w:eastAsia="zh-TW"/>
    </w:rPr>
  </w:style>
  <w:style w:type="paragraph" w:customStyle="1" w:styleId="496DC4093C8449F0997073E4EB10D1F72">
    <w:name w:val="496DC4093C8449F0997073E4EB10D1F72"/>
    <w:rsid w:val="00CC22AF"/>
    <w:pPr>
      <w:spacing w:after="0" w:line="280" w:lineRule="atLeast"/>
      <w:ind w:left="720"/>
      <w:contextualSpacing/>
    </w:pPr>
    <w:rPr>
      <w:rFonts w:ascii="Arial" w:eastAsia="PMingLiU" w:hAnsi="Arial" w:cs="Arial"/>
      <w:sz w:val="20"/>
      <w:szCs w:val="20"/>
      <w:lang w:eastAsia="zh-TW"/>
    </w:rPr>
  </w:style>
  <w:style w:type="paragraph" w:customStyle="1" w:styleId="FD1CA4DBFA48458D84A4569EA62DD1662">
    <w:name w:val="FD1CA4DBFA48458D84A4569EA62DD1662"/>
    <w:rsid w:val="00CC22AF"/>
    <w:pPr>
      <w:spacing w:after="0" w:line="280" w:lineRule="atLeast"/>
      <w:ind w:left="720"/>
      <w:contextualSpacing/>
    </w:pPr>
    <w:rPr>
      <w:rFonts w:ascii="Arial" w:eastAsia="PMingLiU" w:hAnsi="Arial" w:cs="Arial"/>
      <w:sz w:val="20"/>
      <w:szCs w:val="20"/>
      <w:lang w:eastAsia="zh-TW"/>
    </w:rPr>
  </w:style>
  <w:style w:type="paragraph" w:customStyle="1" w:styleId="18861912605745E58FD1463ECE7713C72">
    <w:name w:val="18861912605745E58FD1463ECE7713C72"/>
    <w:rsid w:val="00CC22AF"/>
    <w:pPr>
      <w:spacing w:after="0" w:line="280" w:lineRule="atLeast"/>
      <w:ind w:left="720"/>
      <w:contextualSpacing/>
    </w:pPr>
    <w:rPr>
      <w:rFonts w:ascii="Arial" w:eastAsia="PMingLiU" w:hAnsi="Arial" w:cs="Arial"/>
      <w:sz w:val="20"/>
      <w:szCs w:val="20"/>
      <w:lang w:eastAsia="zh-TW"/>
    </w:rPr>
  </w:style>
  <w:style w:type="paragraph" w:customStyle="1" w:styleId="3EFAB0F5CD8E4078AC65D0C12DCDE8B92">
    <w:name w:val="3EFAB0F5CD8E4078AC65D0C12DCDE8B92"/>
    <w:rsid w:val="00CC22AF"/>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4">
    <w:name w:val="797ADC2D77574210ADF7887982B2624314"/>
    <w:rsid w:val="00CC22AF"/>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4">
    <w:name w:val="6A425DC0F91C4FD1A2040CD201D935CE14"/>
    <w:rsid w:val="00CC22AF"/>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4">
    <w:name w:val="A44A095B51244DF5AA1340624FCD14F714"/>
    <w:rsid w:val="00CC22AF"/>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4">
    <w:name w:val="BC2308B804DF419DA5C8E39AF2CE33B814"/>
    <w:rsid w:val="00CC22AF"/>
    <w:pPr>
      <w:spacing w:after="0" w:line="280" w:lineRule="atLeast"/>
    </w:pPr>
    <w:rPr>
      <w:rFonts w:ascii="Arial" w:eastAsia="PMingLiU" w:hAnsi="Arial" w:cs="Arial"/>
      <w:sz w:val="20"/>
      <w:szCs w:val="20"/>
      <w:lang w:eastAsia="zh-TW"/>
    </w:rPr>
  </w:style>
  <w:style w:type="paragraph" w:customStyle="1" w:styleId="742009F528D84E52989FA4D95D45751C14">
    <w:name w:val="742009F528D84E52989FA4D95D45751C14"/>
    <w:rsid w:val="00CC22AF"/>
    <w:pPr>
      <w:spacing w:after="0" w:line="280" w:lineRule="atLeast"/>
    </w:pPr>
    <w:rPr>
      <w:rFonts w:ascii="Arial" w:eastAsia="PMingLiU" w:hAnsi="Arial" w:cs="Arial"/>
      <w:sz w:val="20"/>
      <w:szCs w:val="20"/>
      <w:lang w:eastAsia="zh-TW"/>
    </w:rPr>
  </w:style>
  <w:style w:type="paragraph" w:customStyle="1" w:styleId="D48D8FB3C1A94C38869C943D03D47EC114">
    <w:name w:val="D48D8FB3C1A94C38869C943D03D47EC114"/>
    <w:rsid w:val="00CC22AF"/>
    <w:pPr>
      <w:spacing w:after="0" w:line="280" w:lineRule="atLeast"/>
    </w:pPr>
    <w:rPr>
      <w:rFonts w:ascii="Arial" w:eastAsia="PMingLiU" w:hAnsi="Arial" w:cs="Arial"/>
      <w:sz w:val="20"/>
      <w:szCs w:val="20"/>
      <w:lang w:eastAsia="zh-TW"/>
    </w:rPr>
  </w:style>
  <w:style w:type="paragraph" w:customStyle="1" w:styleId="9BCBD13DFBAF44378B813C0A38E1979D14">
    <w:name w:val="9BCBD13DFBAF44378B813C0A38E1979D14"/>
    <w:rsid w:val="00CC22AF"/>
    <w:pPr>
      <w:spacing w:after="0" w:line="280" w:lineRule="atLeast"/>
    </w:pPr>
    <w:rPr>
      <w:rFonts w:ascii="Arial" w:eastAsia="PMingLiU" w:hAnsi="Arial" w:cs="Arial"/>
      <w:sz w:val="20"/>
      <w:szCs w:val="20"/>
      <w:lang w:eastAsia="zh-TW"/>
    </w:rPr>
  </w:style>
  <w:style w:type="paragraph" w:customStyle="1" w:styleId="1BB9C32FF7D04560BCF39843D0F5538F10">
    <w:name w:val="1BB9C32FF7D04560BCF39843D0F5538F10"/>
    <w:rsid w:val="00CC22AF"/>
    <w:pPr>
      <w:spacing w:after="0" w:line="280" w:lineRule="atLeast"/>
    </w:pPr>
    <w:rPr>
      <w:rFonts w:ascii="Arial" w:eastAsia="PMingLiU" w:hAnsi="Arial" w:cs="Arial"/>
      <w:sz w:val="20"/>
      <w:szCs w:val="20"/>
      <w:lang w:eastAsia="zh-TW"/>
    </w:rPr>
  </w:style>
  <w:style w:type="paragraph" w:customStyle="1" w:styleId="F18C861E8DBF4EAFBAC6A5F3A71B2C2E14">
    <w:name w:val="F18C861E8DBF4EAFBAC6A5F3A71B2C2E14"/>
    <w:rsid w:val="00CC22AF"/>
    <w:pPr>
      <w:spacing w:after="0" w:line="280" w:lineRule="atLeast"/>
    </w:pPr>
    <w:rPr>
      <w:rFonts w:ascii="Arial" w:eastAsia="PMingLiU" w:hAnsi="Arial" w:cs="Arial"/>
      <w:sz w:val="20"/>
      <w:szCs w:val="20"/>
      <w:lang w:eastAsia="zh-TW"/>
    </w:rPr>
  </w:style>
  <w:style w:type="paragraph" w:customStyle="1" w:styleId="5559789F4F4B402AB758F9008B3FB9E23">
    <w:name w:val="5559789F4F4B402AB758F9008B3FB9E23"/>
    <w:rsid w:val="00CC22AF"/>
    <w:pPr>
      <w:spacing w:after="0" w:line="280" w:lineRule="atLeast"/>
    </w:pPr>
    <w:rPr>
      <w:rFonts w:ascii="Arial" w:eastAsia="PMingLiU" w:hAnsi="Arial" w:cs="Arial"/>
      <w:sz w:val="20"/>
      <w:szCs w:val="20"/>
      <w:lang w:eastAsia="zh-TW"/>
    </w:rPr>
  </w:style>
  <w:style w:type="paragraph" w:customStyle="1" w:styleId="3AECBAAC577A44738F5035F13A931A386">
    <w:name w:val="3AECBAAC577A44738F5035F13A931A386"/>
    <w:rsid w:val="00CC22AF"/>
    <w:pPr>
      <w:spacing w:after="0" w:line="280" w:lineRule="atLeast"/>
    </w:pPr>
    <w:rPr>
      <w:rFonts w:ascii="Arial" w:eastAsia="PMingLiU" w:hAnsi="Arial" w:cs="Arial"/>
      <w:sz w:val="20"/>
      <w:szCs w:val="20"/>
      <w:lang w:eastAsia="zh-TW"/>
    </w:rPr>
  </w:style>
  <w:style w:type="paragraph" w:customStyle="1" w:styleId="6FAAD94BBEAC4B059D948CBAA59495A65">
    <w:name w:val="6FAAD94BBEAC4B059D948CBAA59495A65"/>
    <w:rsid w:val="00CC22AF"/>
    <w:pPr>
      <w:spacing w:after="0" w:line="280" w:lineRule="atLeast"/>
    </w:pPr>
    <w:rPr>
      <w:rFonts w:ascii="Arial" w:eastAsia="PMingLiU" w:hAnsi="Arial" w:cs="Arial"/>
      <w:sz w:val="20"/>
      <w:szCs w:val="20"/>
      <w:lang w:eastAsia="zh-TW"/>
    </w:rPr>
  </w:style>
  <w:style w:type="paragraph" w:customStyle="1" w:styleId="16EAD20B0382469D8E7485D6F836FF9412">
    <w:name w:val="16EAD20B0382469D8E7485D6F836FF9412"/>
    <w:rsid w:val="00CC22AF"/>
    <w:pPr>
      <w:spacing w:after="0" w:line="280" w:lineRule="atLeast"/>
    </w:pPr>
    <w:rPr>
      <w:rFonts w:ascii="Arial" w:eastAsia="PMingLiU" w:hAnsi="Arial" w:cs="Arial"/>
      <w:sz w:val="20"/>
      <w:szCs w:val="20"/>
      <w:lang w:eastAsia="zh-TW"/>
    </w:rPr>
  </w:style>
  <w:style w:type="paragraph" w:customStyle="1" w:styleId="048955D1178848E796C459096FADFAA410">
    <w:name w:val="048955D1178848E796C459096FADFAA410"/>
    <w:rsid w:val="00CC22AF"/>
    <w:pPr>
      <w:spacing w:after="0" w:line="280" w:lineRule="atLeast"/>
    </w:pPr>
    <w:rPr>
      <w:rFonts w:ascii="Arial" w:eastAsia="PMingLiU" w:hAnsi="Arial" w:cs="Arial"/>
      <w:sz w:val="20"/>
      <w:szCs w:val="20"/>
      <w:lang w:eastAsia="zh-TW"/>
    </w:rPr>
  </w:style>
  <w:style w:type="paragraph" w:customStyle="1" w:styleId="7301799CC29B4EA6A8676A90BFF10BD31">
    <w:name w:val="7301799CC29B4EA6A8676A90BFF10BD31"/>
    <w:rsid w:val="00CC22AF"/>
    <w:pPr>
      <w:spacing w:after="0" w:line="280" w:lineRule="atLeast"/>
    </w:pPr>
    <w:rPr>
      <w:rFonts w:ascii="Arial" w:eastAsia="PMingLiU" w:hAnsi="Arial" w:cs="Arial"/>
      <w:sz w:val="20"/>
      <w:szCs w:val="20"/>
      <w:lang w:eastAsia="zh-TW"/>
    </w:rPr>
  </w:style>
  <w:style w:type="paragraph" w:customStyle="1" w:styleId="88752395A20342B1B7C0C1E0EFED73521">
    <w:name w:val="88752395A20342B1B7C0C1E0EFED73521"/>
    <w:rsid w:val="00CC22AF"/>
    <w:pPr>
      <w:spacing w:after="0" w:line="280" w:lineRule="atLeast"/>
    </w:pPr>
    <w:rPr>
      <w:rFonts w:ascii="Arial" w:eastAsia="PMingLiU" w:hAnsi="Arial" w:cs="Arial"/>
      <w:sz w:val="20"/>
      <w:szCs w:val="20"/>
      <w:lang w:eastAsia="zh-TW"/>
    </w:rPr>
  </w:style>
  <w:style w:type="paragraph" w:customStyle="1" w:styleId="AA122ADCF0AD450B88F9B9329159BD036">
    <w:name w:val="AA122ADCF0AD450B88F9B9329159BD036"/>
    <w:rsid w:val="00CC22AF"/>
    <w:pPr>
      <w:spacing w:after="0" w:line="280" w:lineRule="atLeast"/>
    </w:pPr>
    <w:rPr>
      <w:rFonts w:ascii="Arial" w:eastAsia="PMingLiU" w:hAnsi="Arial" w:cs="Arial"/>
      <w:sz w:val="20"/>
      <w:szCs w:val="20"/>
      <w:lang w:eastAsia="zh-TW"/>
    </w:rPr>
  </w:style>
  <w:style w:type="paragraph" w:customStyle="1" w:styleId="ED7E7D4BE9EF48FFAFEB8B9F0B3B5EC05">
    <w:name w:val="ED7E7D4BE9EF48FFAFEB8B9F0B3B5EC05"/>
    <w:rsid w:val="00CC22AF"/>
    <w:pPr>
      <w:spacing w:after="0" w:line="280" w:lineRule="atLeast"/>
    </w:pPr>
    <w:rPr>
      <w:rFonts w:ascii="Arial" w:eastAsia="PMingLiU" w:hAnsi="Arial" w:cs="Arial"/>
      <w:sz w:val="20"/>
      <w:szCs w:val="20"/>
      <w:lang w:eastAsia="zh-TW"/>
    </w:rPr>
  </w:style>
  <w:style w:type="paragraph" w:customStyle="1" w:styleId="48EEBE7DD9054E54B20A60D7FE1C022112">
    <w:name w:val="48EEBE7DD9054E54B20A60D7FE1C022112"/>
    <w:rsid w:val="00CC22AF"/>
    <w:pPr>
      <w:spacing w:after="0" w:line="280" w:lineRule="atLeast"/>
    </w:pPr>
    <w:rPr>
      <w:rFonts w:ascii="Arial" w:eastAsia="PMingLiU" w:hAnsi="Arial" w:cs="Arial"/>
      <w:sz w:val="20"/>
      <w:szCs w:val="20"/>
      <w:lang w:eastAsia="zh-TW"/>
    </w:rPr>
  </w:style>
  <w:style w:type="paragraph" w:customStyle="1" w:styleId="E3F433656BC443138C1F78C8EB0121F410">
    <w:name w:val="E3F433656BC443138C1F78C8EB0121F410"/>
    <w:rsid w:val="00CC22AF"/>
    <w:pPr>
      <w:spacing w:after="0" w:line="280" w:lineRule="atLeast"/>
    </w:pPr>
    <w:rPr>
      <w:rFonts w:ascii="Arial" w:eastAsia="PMingLiU" w:hAnsi="Arial" w:cs="Arial"/>
      <w:sz w:val="20"/>
      <w:szCs w:val="20"/>
      <w:lang w:eastAsia="zh-TW"/>
    </w:rPr>
  </w:style>
  <w:style w:type="paragraph" w:customStyle="1" w:styleId="0E2D8A67B36D4844A992D43929AA3D7B1">
    <w:name w:val="0E2D8A67B36D4844A992D43929AA3D7B1"/>
    <w:rsid w:val="00CC22AF"/>
    <w:pPr>
      <w:spacing w:after="0" w:line="280" w:lineRule="atLeast"/>
    </w:pPr>
    <w:rPr>
      <w:rFonts w:ascii="Arial" w:eastAsia="PMingLiU" w:hAnsi="Arial" w:cs="Arial"/>
      <w:sz w:val="20"/>
      <w:szCs w:val="20"/>
      <w:lang w:eastAsia="zh-TW"/>
    </w:rPr>
  </w:style>
  <w:style w:type="paragraph" w:customStyle="1" w:styleId="A4E58EE0199A410DA1A4CC521C75424E1">
    <w:name w:val="A4E58EE0199A410DA1A4CC521C75424E1"/>
    <w:rsid w:val="00CC22AF"/>
    <w:pPr>
      <w:spacing w:after="0" w:line="280" w:lineRule="atLeast"/>
    </w:pPr>
    <w:rPr>
      <w:rFonts w:ascii="Arial" w:eastAsia="PMingLiU" w:hAnsi="Arial" w:cs="Arial"/>
      <w:sz w:val="20"/>
      <w:szCs w:val="20"/>
      <w:lang w:eastAsia="zh-TW"/>
    </w:rPr>
  </w:style>
  <w:style w:type="paragraph" w:customStyle="1" w:styleId="524C8A92C4784C209A96996972B2155D6">
    <w:name w:val="524C8A92C4784C209A96996972B2155D6"/>
    <w:rsid w:val="00CC22AF"/>
    <w:pPr>
      <w:spacing w:after="0" w:line="280" w:lineRule="atLeast"/>
    </w:pPr>
    <w:rPr>
      <w:rFonts w:ascii="Arial" w:eastAsia="PMingLiU" w:hAnsi="Arial" w:cs="Arial"/>
      <w:sz w:val="20"/>
      <w:szCs w:val="20"/>
      <w:lang w:eastAsia="zh-TW"/>
    </w:rPr>
  </w:style>
  <w:style w:type="paragraph" w:customStyle="1" w:styleId="91B0339D1E644DEE97202FF2FC786F955">
    <w:name w:val="91B0339D1E644DEE97202FF2FC786F955"/>
    <w:rsid w:val="00CC22AF"/>
    <w:pPr>
      <w:spacing w:after="0" w:line="280" w:lineRule="atLeast"/>
    </w:pPr>
    <w:rPr>
      <w:rFonts w:ascii="Arial" w:eastAsia="PMingLiU" w:hAnsi="Arial" w:cs="Arial"/>
      <w:sz w:val="20"/>
      <w:szCs w:val="20"/>
      <w:lang w:eastAsia="zh-TW"/>
    </w:rPr>
  </w:style>
  <w:style w:type="paragraph" w:customStyle="1" w:styleId="9F1EE3D7F1544521997766E631FF02C812">
    <w:name w:val="9F1EE3D7F1544521997766E631FF02C812"/>
    <w:rsid w:val="00CC22AF"/>
    <w:pPr>
      <w:spacing w:after="0" w:line="280" w:lineRule="atLeast"/>
    </w:pPr>
    <w:rPr>
      <w:rFonts w:ascii="Arial" w:eastAsia="PMingLiU" w:hAnsi="Arial" w:cs="Arial"/>
      <w:sz w:val="20"/>
      <w:szCs w:val="20"/>
      <w:lang w:eastAsia="zh-TW"/>
    </w:rPr>
  </w:style>
  <w:style w:type="paragraph" w:customStyle="1" w:styleId="C90F9E5F4A2E449E933E9802AD59CC6610">
    <w:name w:val="C90F9E5F4A2E449E933E9802AD59CC6610"/>
    <w:rsid w:val="00CC22AF"/>
    <w:pPr>
      <w:spacing w:after="0" w:line="280" w:lineRule="atLeast"/>
    </w:pPr>
    <w:rPr>
      <w:rFonts w:ascii="Arial" w:eastAsia="PMingLiU" w:hAnsi="Arial" w:cs="Arial"/>
      <w:sz w:val="20"/>
      <w:szCs w:val="20"/>
      <w:lang w:eastAsia="zh-TW"/>
    </w:rPr>
  </w:style>
  <w:style w:type="paragraph" w:customStyle="1" w:styleId="9C1B77B48B7143709C62E399E09B4E521">
    <w:name w:val="9C1B77B48B7143709C62E399E09B4E521"/>
    <w:rsid w:val="00CC22AF"/>
    <w:pPr>
      <w:spacing w:after="0" w:line="280" w:lineRule="atLeast"/>
    </w:pPr>
    <w:rPr>
      <w:rFonts w:ascii="Arial" w:eastAsia="PMingLiU" w:hAnsi="Arial" w:cs="Arial"/>
      <w:sz w:val="20"/>
      <w:szCs w:val="20"/>
      <w:lang w:eastAsia="zh-TW"/>
    </w:rPr>
  </w:style>
  <w:style w:type="paragraph" w:customStyle="1" w:styleId="DF0E2D291A9E4EFF89A71164D3BB37231">
    <w:name w:val="DF0E2D291A9E4EFF89A71164D3BB37231"/>
    <w:rsid w:val="00CC22AF"/>
    <w:pPr>
      <w:spacing w:after="0" w:line="280" w:lineRule="atLeast"/>
    </w:pPr>
    <w:rPr>
      <w:rFonts w:ascii="Arial" w:eastAsia="PMingLiU" w:hAnsi="Arial" w:cs="Arial"/>
      <w:sz w:val="20"/>
      <w:szCs w:val="20"/>
      <w:lang w:eastAsia="zh-TW"/>
    </w:rPr>
  </w:style>
  <w:style w:type="paragraph" w:customStyle="1" w:styleId="D09811B1EEE54F14AF14018D965D0D836">
    <w:name w:val="D09811B1EEE54F14AF14018D965D0D836"/>
    <w:rsid w:val="00CC22AF"/>
    <w:pPr>
      <w:spacing w:after="0" w:line="280" w:lineRule="atLeast"/>
    </w:pPr>
    <w:rPr>
      <w:rFonts w:ascii="Arial" w:eastAsia="PMingLiU" w:hAnsi="Arial" w:cs="Arial"/>
      <w:sz w:val="20"/>
      <w:szCs w:val="20"/>
      <w:lang w:eastAsia="zh-TW"/>
    </w:rPr>
  </w:style>
  <w:style w:type="paragraph" w:customStyle="1" w:styleId="7E9E7C95B30D45C98F2B675D47111C3A5">
    <w:name w:val="7E9E7C95B30D45C98F2B675D47111C3A5"/>
    <w:rsid w:val="00CC22AF"/>
    <w:pPr>
      <w:spacing w:after="0" w:line="280" w:lineRule="atLeast"/>
    </w:pPr>
    <w:rPr>
      <w:rFonts w:ascii="Arial" w:eastAsia="PMingLiU" w:hAnsi="Arial" w:cs="Arial"/>
      <w:sz w:val="20"/>
      <w:szCs w:val="20"/>
      <w:lang w:eastAsia="zh-TW"/>
    </w:rPr>
  </w:style>
  <w:style w:type="paragraph" w:customStyle="1" w:styleId="08731424D1874B468695505FE5B2F2F512">
    <w:name w:val="08731424D1874B468695505FE5B2F2F512"/>
    <w:rsid w:val="00CC22AF"/>
    <w:pPr>
      <w:spacing w:after="0" w:line="280" w:lineRule="atLeast"/>
    </w:pPr>
    <w:rPr>
      <w:rFonts w:ascii="Arial" w:eastAsia="PMingLiU" w:hAnsi="Arial" w:cs="Arial"/>
      <w:sz w:val="20"/>
      <w:szCs w:val="20"/>
      <w:lang w:eastAsia="zh-TW"/>
    </w:rPr>
  </w:style>
  <w:style w:type="paragraph" w:customStyle="1" w:styleId="83F6DFF830504D3489D5E709F1C5584A10">
    <w:name w:val="83F6DFF830504D3489D5E709F1C5584A10"/>
    <w:rsid w:val="00CC22AF"/>
    <w:pPr>
      <w:spacing w:after="0" w:line="280" w:lineRule="atLeast"/>
    </w:pPr>
    <w:rPr>
      <w:rFonts w:ascii="Arial" w:eastAsia="PMingLiU" w:hAnsi="Arial" w:cs="Arial"/>
      <w:sz w:val="20"/>
      <w:szCs w:val="20"/>
      <w:lang w:eastAsia="zh-TW"/>
    </w:rPr>
  </w:style>
  <w:style w:type="paragraph" w:customStyle="1" w:styleId="B36B34C71C764F6FA611733C8464700B1">
    <w:name w:val="B36B34C71C764F6FA611733C8464700B1"/>
    <w:rsid w:val="00CC22AF"/>
    <w:pPr>
      <w:spacing w:after="0" w:line="280" w:lineRule="atLeast"/>
    </w:pPr>
    <w:rPr>
      <w:rFonts w:ascii="Arial" w:eastAsia="PMingLiU" w:hAnsi="Arial" w:cs="Arial"/>
      <w:sz w:val="20"/>
      <w:szCs w:val="20"/>
      <w:lang w:eastAsia="zh-TW"/>
    </w:rPr>
  </w:style>
  <w:style w:type="paragraph" w:customStyle="1" w:styleId="21CCD9224DAF4C5086A89C9A8C7637C31">
    <w:name w:val="21CCD9224DAF4C5086A89C9A8C7637C31"/>
    <w:rsid w:val="00CC22AF"/>
    <w:pPr>
      <w:spacing w:after="0" w:line="280" w:lineRule="atLeast"/>
    </w:pPr>
    <w:rPr>
      <w:rFonts w:ascii="Arial" w:eastAsia="PMingLiU" w:hAnsi="Arial" w:cs="Arial"/>
      <w:sz w:val="20"/>
      <w:szCs w:val="20"/>
      <w:lang w:eastAsia="zh-TW"/>
    </w:rPr>
  </w:style>
  <w:style w:type="paragraph" w:customStyle="1" w:styleId="EF9E4F19C4044E5790C470D17827F2486">
    <w:name w:val="EF9E4F19C4044E5790C470D17827F2486"/>
    <w:rsid w:val="00CC22AF"/>
    <w:pPr>
      <w:spacing w:after="0" w:line="280" w:lineRule="atLeast"/>
    </w:pPr>
    <w:rPr>
      <w:rFonts w:ascii="Arial" w:eastAsia="PMingLiU" w:hAnsi="Arial" w:cs="Arial"/>
      <w:sz w:val="20"/>
      <w:szCs w:val="20"/>
      <w:lang w:eastAsia="zh-TW"/>
    </w:rPr>
  </w:style>
  <w:style w:type="paragraph" w:customStyle="1" w:styleId="7AFE340A11EA4CA984C60B87FBA57B5D5">
    <w:name w:val="7AFE340A11EA4CA984C60B87FBA57B5D5"/>
    <w:rsid w:val="00CC22AF"/>
    <w:pPr>
      <w:spacing w:after="0" w:line="280" w:lineRule="atLeast"/>
    </w:pPr>
    <w:rPr>
      <w:rFonts w:ascii="Arial" w:eastAsia="PMingLiU" w:hAnsi="Arial" w:cs="Arial"/>
      <w:sz w:val="20"/>
      <w:szCs w:val="20"/>
      <w:lang w:eastAsia="zh-TW"/>
    </w:rPr>
  </w:style>
  <w:style w:type="paragraph" w:customStyle="1" w:styleId="51AD23C8B2F24DFC97A1EB523DFFF12A12">
    <w:name w:val="51AD23C8B2F24DFC97A1EB523DFFF12A12"/>
    <w:rsid w:val="00CC22AF"/>
    <w:pPr>
      <w:spacing w:after="0" w:line="280" w:lineRule="atLeast"/>
    </w:pPr>
    <w:rPr>
      <w:rFonts w:ascii="Arial" w:eastAsia="PMingLiU" w:hAnsi="Arial" w:cs="Arial"/>
      <w:sz w:val="20"/>
      <w:szCs w:val="20"/>
      <w:lang w:eastAsia="zh-TW"/>
    </w:rPr>
  </w:style>
  <w:style w:type="paragraph" w:customStyle="1" w:styleId="74AFCBDABC3248479DA71D31880A4BC010">
    <w:name w:val="74AFCBDABC3248479DA71D31880A4BC010"/>
    <w:rsid w:val="00CC22AF"/>
    <w:pPr>
      <w:spacing w:after="0" w:line="280" w:lineRule="atLeast"/>
    </w:pPr>
    <w:rPr>
      <w:rFonts w:ascii="Arial" w:eastAsia="PMingLiU" w:hAnsi="Arial" w:cs="Arial"/>
      <w:sz w:val="20"/>
      <w:szCs w:val="20"/>
      <w:lang w:eastAsia="zh-TW"/>
    </w:rPr>
  </w:style>
  <w:style w:type="paragraph" w:customStyle="1" w:styleId="7D217F9ECF194432B983988ECC8337B31">
    <w:name w:val="7D217F9ECF194432B983988ECC8337B31"/>
    <w:rsid w:val="00CC22AF"/>
    <w:pPr>
      <w:spacing w:after="0" w:line="280" w:lineRule="atLeast"/>
    </w:pPr>
    <w:rPr>
      <w:rFonts w:ascii="Arial" w:eastAsia="PMingLiU" w:hAnsi="Arial" w:cs="Arial"/>
      <w:sz w:val="20"/>
      <w:szCs w:val="20"/>
      <w:lang w:eastAsia="zh-TW"/>
    </w:rPr>
  </w:style>
  <w:style w:type="paragraph" w:customStyle="1" w:styleId="4C7E98AFFDE94ACAA971CFF760BCA0E11">
    <w:name w:val="4C7E98AFFDE94ACAA971CFF760BCA0E11"/>
    <w:rsid w:val="00CC22AF"/>
    <w:pPr>
      <w:spacing w:after="0" w:line="280" w:lineRule="atLeast"/>
    </w:pPr>
    <w:rPr>
      <w:rFonts w:ascii="Arial" w:eastAsia="PMingLiU" w:hAnsi="Arial" w:cs="Arial"/>
      <w:sz w:val="20"/>
      <w:szCs w:val="20"/>
      <w:lang w:eastAsia="zh-TW"/>
    </w:rPr>
  </w:style>
  <w:style w:type="paragraph" w:customStyle="1" w:styleId="AE2575BDF5F2412895F42050C087346E6">
    <w:name w:val="AE2575BDF5F2412895F42050C087346E6"/>
    <w:rsid w:val="00CC22AF"/>
    <w:pPr>
      <w:spacing w:after="0" w:line="280" w:lineRule="atLeast"/>
    </w:pPr>
    <w:rPr>
      <w:rFonts w:ascii="Arial" w:eastAsia="PMingLiU" w:hAnsi="Arial" w:cs="Arial"/>
      <w:sz w:val="20"/>
      <w:szCs w:val="20"/>
      <w:lang w:eastAsia="zh-TW"/>
    </w:rPr>
  </w:style>
  <w:style w:type="paragraph" w:customStyle="1" w:styleId="1DB4CDE8E3D649E9BABF6CDF3BEAEBFD5">
    <w:name w:val="1DB4CDE8E3D649E9BABF6CDF3BEAEBFD5"/>
    <w:rsid w:val="00CC22AF"/>
    <w:pPr>
      <w:spacing w:after="0" w:line="280" w:lineRule="atLeast"/>
    </w:pPr>
    <w:rPr>
      <w:rFonts w:ascii="Arial" w:eastAsia="PMingLiU" w:hAnsi="Arial" w:cs="Arial"/>
      <w:sz w:val="20"/>
      <w:szCs w:val="20"/>
      <w:lang w:eastAsia="zh-TW"/>
    </w:rPr>
  </w:style>
  <w:style w:type="paragraph" w:customStyle="1" w:styleId="5ACF4E996C9C416AB170C16222E73B1712">
    <w:name w:val="5ACF4E996C9C416AB170C16222E73B1712"/>
    <w:rsid w:val="00CC22AF"/>
    <w:pPr>
      <w:spacing w:after="0" w:line="280" w:lineRule="atLeast"/>
    </w:pPr>
    <w:rPr>
      <w:rFonts w:ascii="Arial" w:eastAsia="PMingLiU" w:hAnsi="Arial" w:cs="Arial"/>
      <w:sz w:val="20"/>
      <w:szCs w:val="20"/>
      <w:lang w:eastAsia="zh-TW"/>
    </w:rPr>
  </w:style>
  <w:style w:type="paragraph" w:customStyle="1" w:styleId="9F268780DE414BD49F16D128300CA23110">
    <w:name w:val="9F268780DE414BD49F16D128300CA23110"/>
    <w:rsid w:val="00CC22AF"/>
    <w:pPr>
      <w:spacing w:after="0" w:line="280" w:lineRule="atLeast"/>
    </w:pPr>
    <w:rPr>
      <w:rFonts w:ascii="Arial" w:eastAsia="PMingLiU" w:hAnsi="Arial" w:cs="Arial"/>
      <w:sz w:val="20"/>
      <w:szCs w:val="20"/>
      <w:lang w:eastAsia="zh-TW"/>
    </w:rPr>
  </w:style>
  <w:style w:type="paragraph" w:customStyle="1" w:styleId="C726238A0257449F9DCE3952172167281">
    <w:name w:val="C726238A0257449F9DCE3952172167281"/>
    <w:rsid w:val="00CC22AF"/>
    <w:pPr>
      <w:spacing w:after="0" w:line="280" w:lineRule="atLeast"/>
    </w:pPr>
    <w:rPr>
      <w:rFonts w:ascii="Arial" w:eastAsia="PMingLiU" w:hAnsi="Arial" w:cs="Arial"/>
      <w:sz w:val="20"/>
      <w:szCs w:val="20"/>
      <w:lang w:eastAsia="zh-TW"/>
    </w:rPr>
  </w:style>
  <w:style w:type="paragraph" w:customStyle="1" w:styleId="8B08EE79D7E34CC29B369DADDEE1E1021">
    <w:name w:val="8B08EE79D7E34CC29B369DADDEE1E1021"/>
    <w:rsid w:val="00CC22AF"/>
    <w:pPr>
      <w:spacing w:after="0" w:line="280" w:lineRule="atLeast"/>
    </w:pPr>
    <w:rPr>
      <w:rFonts w:ascii="Arial" w:eastAsia="PMingLiU" w:hAnsi="Arial" w:cs="Arial"/>
      <w:sz w:val="20"/>
      <w:szCs w:val="20"/>
      <w:lang w:eastAsia="zh-TW"/>
    </w:rPr>
  </w:style>
  <w:style w:type="paragraph" w:customStyle="1" w:styleId="B7C6BFEC013147BC9A7DF91C924C6CC56">
    <w:name w:val="B7C6BFEC013147BC9A7DF91C924C6CC56"/>
    <w:rsid w:val="00CC22AF"/>
    <w:pPr>
      <w:spacing w:after="0" w:line="280" w:lineRule="atLeast"/>
    </w:pPr>
    <w:rPr>
      <w:rFonts w:ascii="Arial" w:eastAsia="PMingLiU" w:hAnsi="Arial" w:cs="Arial"/>
      <w:sz w:val="20"/>
      <w:szCs w:val="20"/>
      <w:lang w:eastAsia="zh-TW"/>
    </w:rPr>
  </w:style>
  <w:style w:type="paragraph" w:customStyle="1" w:styleId="2E728F1BEE384406AF20C83DDF6940F85">
    <w:name w:val="2E728F1BEE384406AF20C83DDF6940F85"/>
    <w:rsid w:val="00CC22AF"/>
    <w:pPr>
      <w:spacing w:after="0" w:line="280" w:lineRule="atLeast"/>
    </w:pPr>
    <w:rPr>
      <w:rFonts w:ascii="Arial" w:eastAsia="PMingLiU" w:hAnsi="Arial" w:cs="Arial"/>
      <w:sz w:val="20"/>
      <w:szCs w:val="20"/>
      <w:lang w:eastAsia="zh-TW"/>
    </w:rPr>
  </w:style>
  <w:style w:type="paragraph" w:customStyle="1" w:styleId="E4A2F72E1FC24D50BA5BC94B86D7DC9D12">
    <w:name w:val="E4A2F72E1FC24D50BA5BC94B86D7DC9D12"/>
    <w:rsid w:val="00CC22AF"/>
    <w:pPr>
      <w:spacing w:after="0" w:line="280" w:lineRule="atLeast"/>
    </w:pPr>
    <w:rPr>
      <w:rFonts w:ascii="Arial" w:eastAsia="PMingLiU" w:hAnsi="Arial" w:cs="Arial"/>
      <w:sz w:val="20"/>
      <w:szCs w:val="20"/>
      <w:lang w:eastAsia="zh-TW"/>
    </w:rPr>
  </w:style>
  <w:style w:type="paragraph" w:customStyle="1" w:styleId="958C434C44F54CD0AF5DDFC9A8A1FFC010">
    <w:name w:val="958C434C44F54CD0AF5DDFC9A8A1FFC010"/>
    <w:rsid w:val="00CC22AF"/>
    <w:pPr>
      <w:spacing w:after="0" w:line="280" w:lineRule="atLeast"/>
    </w:pPr>
    <w:rPr>
      <w:rFonts w:ascii="Arial" w:eastAsia="PMingLiU" w:hAnsi="Arial" w:cs="Arial"/>
      <w:sz w:val="20"/>
      <w:szCs w:val="20"/>
      <w:lang w:eastAsia="zh-TW"/>
    </w:rPr>
  </w:style>
  <w:style w:type="paragraph" w:customStyle="1" w:styleId="2D9F759E55EA4656A2634A795CA82C391">
    <w:name w:val="2D9F759E55EA4656A2634A795CA82C391"/>
    <w:rsid w:val="00CC22AF"/>
    <w:pPr>
      <w:spacing w:after="0" w:line="280" w:lineRule="atLeast"/>
    </w:pPr>
    <w:rPr>
      <w:rFonts w:ascii="Arial" w:eastAsia="PMingLiU" w:hAnsi="Arial" w:cs="Arial"/>
      <w:sz w:val="20"/>
      <w:szCs w:val="20"/>
      <w:lang w:eastAsia="zh-TW"/>
    </w:rPr>
  </w:style>
  <w:style w:type="paragraph" w:customStyle="1" w:styleId="6FC6E46D751A4A11AB85C674BF64A7021">
    <w:name w:val="6FC6E46D751A4A11AB85C674BF64A7021"/>
    <w:rsid w:val="00CC22AF"/>
    <w:pPr>
      <w:spacing w:after="0" w:line="280" w:lineRule="atLeast"/>
    </w:pPr>
    <w:rPr>
      <w:rFonts w:ascii="Arial" w:eastAsia="PMingLiU" w:hAnsi="Arial" w:cs="Arial"/>
      <w:sz w:val="20"/>
      <w:szCs w:val="20"/>
      <w:lang w:eastAsia="zh-TW"/>
    </w:rPr>
  </w:style>
  <w:style w:type="paragraph" w:customStyle="1" w:styleId="60D978810E1F4216A36665BD7CC23A256">
    <w:name w:val="60D978810E1F4216A36665BD7CC23A256"/>
    <w:rsid w:val="00CC22AF"/>
    <w:pPr>
      <w:spacing w:after="0" w:line="280" w:lineRule="atLeast"/>
    </w:pPr>
    <w:rPr>
      <w:rFonts w:ascii="Arial" w:eastAsia="PMingLiU" w:hAnsi="Arial" w:cs="Arial"/>
      <w:sz w:val="20"/>
      <w:szCs w:val="20"/>
      <w:lang w:eastAsia="zh-TW"/>
    </w:rPr>
  </w:style>
  <w:style w:type="paragraph" w:customStyle="1" w:styleId="04E161AD71844DAFA973C0F19B61E4445">
    <w:name w:val="04E161AD71844DAFA973C0F19B61E4445"/>
    <w:rsid w:val="00CC22AF"/>
    <w:pPr>
      <w:spacing w:after="0" w:line="280" w:lineRule="atLeast"/>
    </w:pPr>
    <w:rPr>
      <w:rFonts w:ascii="Arial" w:eastAsia="PMingLiU" w:hAnsi="Arial" w:cs="Arial"/>
      <w:sz w:val="20"/>
      <w:szCs w:val="20"/>
      <w:lang w:eastAsia="zh-TW"/>
    </w:rPr>
  </w:style>
  <w:style w:type="paragraph" w:customStyle="1" w:styleId="388A0AC79E494D69BB59A91265FEB4707">
    <w:name w:val="388A0AC79E494D69BB59A91265FEB4707"/>
    <w:rsid w:val="00CC22AF"/>
    <w:pPr>
      <w:spacing w:after="0" w:line="280" w:lineRule="atLeast"/>
    </w:pPr>
    <w:rPr>
      <w:rFonts w:ascii="Arial" w:eastAsia="PMingLiU" w:hAnsi="Arial" w:cs="Arial"/>
      <w:sz w:val="20"/>
      <w:szCs w:val="20"/>
      <w:lang w:eastAsia="zh-TW"/>
    </w:rPr>
  </w:style>
  <w:style w:type="paragraph" w:customStyle="1" w:styleId="E62157FCF0EB4E2BBEA209997C46B1107">
    <w:name w:val="E62157FCF0EB4E2BBEA209997C46B1107"/>
    <w:rsid w:val="00CC22AF"/>
    <w:pPr>
      <w:spacing w:after="0" w:line="280" w:lineRule="atLeast"/>
    </w:pPr>
    <w:rPr>
      <w:rFonts w:ascii="Arial" w:eastAsia="PMingLiU" w:hAnsi="Arial" w:cs="Arial"/>
      <w:sz w:val="20"/>
      <w:szCs w:val="20"/>
      <w:lang w:eastAsia="zh-TW"/>
    </w:rPr>
  </w:style>
  <w:style w:type="paragraph" w:customStyle="1" w:styleId="23C44CAC9273487AB3491A03D9C393951">
    <w:name w:val="23C44CAC9273487AB3491A03D9C393951"/>
    <w:rsid w:val="00CC22AF"/>
    <w:pPr>
      <w:spacing w:after="0" w:line="280" w:lineRule="atLeast"/>
    </w:pPr>
    <w:rPr>
      <w:rFonts w:ascii="Arial" w:eastAsia="PMingLiU" w:hAnsi="Arial" w:cs="Arial"/>
      <w:sz w:val="20"/>
      <w:szCs w:val="20"/>
      <w:lang w:eastAsia="zh-TW"/>
    </w:rPr>
  </w:style>
  <w:style w:type="paragraph" w:customStyle="1" w:styleId="BC9AEECDEC864BB1875511C3AB6AE9421">
    <w:name w:val="BC9AEECDEC864BB1875511C3AB6AE9421"/>
    <w:rsid w:val="00CC22AF"/>
    <w:pPr>
      <w:spacing w:after="0" w:line="280" w:lineRule="atLeast"/>
    </w:pPr>
    <w:rPr>
      <w:rFonts w:ascii="Arial" w:eastAsia="PMingLiU" w:hAnsi="Arial" w:cs="Arial"/>
      <w:sz w:val="20"/>
      <w:szCs w:val="20"/>
      <w:lang w:eastAsia="zh-TW"/>
    </w:rPr>
  </w:style>
  <w:style w:type="paragraph" w:customStyle="1" w:styleId="D3961A9F7F60469FA0D0F4C885D385576">
    <w:name w:val="D3961A9F7F60469FA0D0F4C885D385576"/>
    <w:rsid w:val="00CC22AF"/>
    <w:pPr>
      <w:spacing w:after="0" w:line="280" w:lineRule="atLeast"/>
    </w:pPr>
    <w:rPr>
      <w:rFonts w:ascii="Arial" w:eastAsia="PMingLiU" w:hAnsi="Arial" w:cs="Arial"/>
      <w:sz w:val="20"/>
      <w:szCs w:val="20"/>
      <w:lang w:eastAsia="zh-TW"/>
    </w:rPr>
  </w:style>
  <w:style w:type="paragraph" w:customStyle="1" w:styleId="4283586D637843BA9D1A2BF7E1DE20DF5">
    <w:name w:val="4283586D637843BA9D1A2BF7E1DE20DF5"/>
    <w:rsid w:val="00CC22AF"/>
    <w:pPr>
      <w:spacing w:after="0" w:line="280" w:lineRule="atLeast"/>
    </w:pPr>
    <w:rPr>
      <w:rFonts w:ascii="Arial" w:eastAsia="PMingLiU" w:hAnsi="Arial" w:cs="Arial"/>
      <w:sz w:val="20"/>
      <w:szCs w:val="20"/>
      <w:lang w:eastAsia="zh-TW"/>
    </w:rPr>
  </w:style>
  <w:style w:type="paragraph" w:customStyle="1" w:styleId="23F29B3B5D234FFB9932454D276C52B63">
    <w:name w:val="23F29B3B5D234FFB9932454D276C52B63"/>
    <w:rsid w:val="00CC22AF"/>
    <w:pPr>
      <w:spacing w:after="0" w:line="280" w:lineRule="atLeast"/>
    </w:pPr>
    <w:rPr>
      <w:rFonts w:ascii="Arial" w:eastAsia="PMingLiU" w:hAnsi="Arial" w:cs="Arial"/>
      <w:sz w:val="20"/>
      <w:szCs w:val="20"/>
      <w:lang w:eastAsia="zh-TW"/>
    </w:rPr>
  </w:style>
  <w:style w:type="paragraph" w:customStyle="1" w:styleId="71C156250C094DA980FCD7ECE15423313">
    <w:name w:val="71C156250C094DA980FCD7ECE15423313"/>
    <w:rsid w:val="00CC22AF"/>
    <w:pPr>
      <w:spacing w:after="0" w:line="280" w:lineRule="atLeast"/>
    </w:pPr>
    <w:rPr>
      <w:rFonts w:ascii="Arial" w:eastAsia="PMingLiU" w:hAnsi="Arial" w:cs="Arial"/>
      <w:sz w:val="20"/>
      <w:szCs w:val="20"/>
      <w:lang w:eastAsia="zh-TW"/>
    </w:rPr>
  </w:style>
  <w:style w:type="paragraph" w:customStyle="1" w:styleId="6259C0D9BC61430580E72FCD1156373A1">
    <w:name w:val="6259C0D9BC61430580E72FCD1156373A1"/>
    <w:rsid w:val="00CC22AF"/>
    <w:pPr>
      <w:spacing w:after="0" w:line="280" w:lineRule="atLeast"/>
    </w:pPr>
    <w:rPr>
      <w:rFonts w:ascii="Arial" w:eastAsia="PMingLiU" w:hAnsi="Arial" w:cs="Arial"/>
      <w:sz w:val="20"/>
      <w:szCs w:val="20"/>
      <w:lang w:eastAsia="zh-TW"/>
    </w:rPr>
  </w:style>
  <w:style w:type="paragraph" w:customStyle="1" w:styleId="CC0022DAA512414EA7496C9268495DCE1">
    <w:name w:val="CC0022DAA512414EA7496C9268495DCE1"/>
    <w:rsid w:val="00CC22AF"/>
    <w:pPr>
      <w:spacing w:after="0" w:line="280" w:lineRule="atLeast"/>
    </w:pPr>
    <w:rPr>
      <w:rFonts w:ascii="Arial" w:eastAsia="PMingLiU" w:hAnsi="Arial" w:cs="Arial"/>
      <w:sz w:val="20"/>
      <w:szCs w:val="20"/>
      <w:lang w:eastAsia="zh-TW"/>
    </w:rPr>
  </w:style>
  <w:style w:type="paragraph" w:customStyle="1" w:styleId="507BB4070AA844779291BFCAA0772A613">
    <w:name w:val="507BB4070AA844779291BFCAA0772A613"/>
    <w:rsid w:val="00CC22AF"/>
    <w:pPr>
      <w:spacing w:after="0" w:line="280" w:lineRule="atLeast"/>
    </w:pPr>
    <w:rPr>
      <w:rFonts w:ascii="Arial" w:eastAsia="PMingLiU" w:hAnsi="Arial" w:cs="Arial"/>
      <w:sz w:val="20"/>
      <w:szCs w:val="20"/>
      <w:lang w:eastAsia="zh-TW"/>
    </w:rPr>
  </w:style>
  <w:style w:type="paragraph" w:customStyle="1" w:styleId="7CA124A9D9C94542826FC9041F59AA413">
    <w:name w:val="7CA124A9D9C94542826FC9041F59AA413"/>
    <w:rsid w:val="00CC22AF"/>
    <w:pPr>
      <w:spacing w:after="0" w:line="280" w:lineRule="atLeast"/>
    </w:pPr>
    <w:rPr>
      <w:rFonts w:ascii="Arial" w:eastAsia="PMingLiU" w:hAnsi="Arial" w:cs="Arial"/>
      <w:sz w:val="20"/>
      <w:szCs w:val="20"/>
      <w:lang w:eastAsia="zh-TW"/>
    </w:rPr>
  </w:style>
  <w:style w:type="paragraph" w:customStyle="1" w:styleId="004CA2E1BEBB4BA0B00C09DEDEC7B81B3">
    <w:name w:val="004CA2E1BEBB4BA0B00C09DEDEC7B81B3"/>
    <w:rsid w:val="00CC22AF"/>
    <w:pPr>
      <w:spacing w:after="0" w:line="280" w:lineRule="atLeast"/>
    </w:pPr>
    <w:rPr>
      <w:rFonts w:ascii="Arial" w:eastAsia="PMingLiU" w:hAnsi="Arial" w:cs="Arial"/>
      <w:sz w:val="20"/>
      <w:szCs w:val="20"/>
      <w:lang w:eastAsia="zh-TW"/>
    </w:rPr>
  </w:style>
  <w:style w:type="paragraph" w:customStyle="1" w:styleId="A4B50D842BAE4716A45FC877E76F1C923">
    <w:name w:val="A4B50D842BAE4716A45FC877E76F1C923"/>
    <w:rsid w:val="00CC22AF"/>
    <w:pPr>
      <w:spacing w:after="0" w:line="280" w:lineRule="atLeast"/>
    </w:pPr>
    <w:rPr>
      <w:rFonts w:ascii="Arial" w:eastAsia="PMingLiU" w:hAnsi="Arial" w:cs="Arial"/>
      <w:sz w:val="20"/>
      <w:szCs w:val="20"/>
      <w:lang w:eastAsia="zh-TW"/>
    </w:rPr>
  </w:style>
  <w:style w:type="paragraph" w:customStyle="1" w:styleId="A47EF48994FB4C6E8B3D6F609F45F1971">
    <w:name w:val="A47EF48994FB4C6E8B3D6F609F45F1971"/>
    <w:rsid w:val="00CC22AF"/>
    <w:pPr>
      <w:spacing w:after="0" w:line="280" w:lineRule="atLeast"/>
    </w:pPr>
    <w:rPr>
      <w:rFonts w:ascii="Arial" w:eastAsia="PMingLiU" w:hAnsi="Arial" w:cs="Arial"/>
      <w:sz w:val="20"/>
      <w:szCs w:val="20"/>
      <w:lang w:eastAsia="zh-TW"/>
    </w:rPr>
  </w:style>
  <w:style w:type="paragraph" w:customStyle="1" w:styleId="432C4216DFB947EC80DB35ED1963A53B1">
    <w:name w:val="432C4216DFB947EC80DB35ED1963A53B1"/>
    <w:rsid w:val="00CC22AF"/>
    <w:pPr>
      <w:spacing w:after="0" w:line="280" w:lineRule="atLeast"/>
      <w:ind w:left="720"/>
      <w:contextualSpacing/>
    </w:pPr>
    <w:rPr>
      <w:rFonts w:ascii="Arial" w:eastAsia="PMingLiU" w:hAnsi="Arial" w:cs="Arial"/>
      <w:sz w:val="20"/>
      <w:szCs w:val="20"/>
      <w:lang w:eastAsia="zh-TW"/>
    </w:rPr>
  </w:style>
  <w:style w:type="paragraph" w:customStyle="1" w:styleId="29417C3BDB7E4D8EB7ECA89A597EC3E11">
    <w:name w:val="29417C3BDB7E4D8EB7ECA89A597EC3E11"/>
    <w:rsid w:val="00CC22AF"/>
    <w:pPr>
      <w:spacing w:after="0" w:line="280" w:lineRule="atLeast"/>
      <w:ind w:left="720"/>
      <w:contextualSpacing/>
    </w:pPr>
    <w:rPr>
      <w:rFonts w:ascii="Arial" w:eastAsia="PMingLiU" w:hAnsi="Arial" w:cs="Arial"/>
      <w:sz w:val="20"/>
      <w:szCs w:val="20"/>
      <w:lang w:eastAsia="zh-TW"/>
    </w:rPr>
  </w:style>
  <w:style w:type="paragraph" w:customStyle="1" w:styleId="82A80D18940E4124A690F97BC75F67EE">
    <w:name w:val="82A80D18940E4124A690F97BC75F67EE"/>
    <w:rsid w:val="00CC22AF"/>
    <w:pPr>
      <w:spacing w:after="0" w:line="280" w:lineRule="atLeast"/>
      <w:ind w:left="720"/>
      <w:contextualSpacing/>
    </w:pPr>
    <w:rPr>
      <w:rFonts w:ascii="Arial" w:eastAsia="PMingLiU" w:hAnsi="Arial" w:cs="Arial"/>
      <w:sz w:val="20"/>
      <w:szCs w:val="20"/>
      <w:lang w:eastAsia="zh-TW"/>
    </w:rPr>
  </w:style>
  <w:style w:type="paragraph" w:customStyle="1" w:styleId="CCBEB9CF5B094FFFAD3AC6184EC7ED4B1">
    <w:name w:val="CCBEB9CF5B094FFFAD3AC6184EC7ED4B1"/>
    <w:rsid w:val="00CC22AF"/>
    <w:pPr>
      <w:spacing w:after="0" w:line="280" w:lineRule="atLeast"/>
      <w:ind w:left="720"/>
      <w:contextualSpacing/>
    </w:pPr>
    <w:rPr>
      <w:rFonts w:ascii="Arial" w:eastAsia="PMingLiU" w:hAnsi="Arial" w:cs="Arial"/>
      <w:sz w:val="20"/>
      <w:szCs w:val="20"/>
      <w:lang w:eastAsia="zh-TW"/>
    </w:rPr>
  </w:style>
  <w:style w:type="paragraph" w:customStyle="1" w:styleId="C80E17C7641C49DFB2413421C7429CA81">
    <w:name w:val="C80E17C7641C49DFB2413421C7429CA81"/>
    <w:rsid w:val="00CC22AF"/>
    <w:pPr>
      <w:spacing w:after="0" w:line="280" w:lineRule="atLeast"/>
      <w:ind w:left="720"/>
      <w:contextualSpacing/>
    </w:pPr>
    <w:rPr>
      <w:rFonts w:ascii="Arial" w:eastAsia="PMingLiU" w:hAnsi="Arial" w:cs="Arial"/>
      <w:sz w:val="20"/>
      <w:szCs w:val="20"/>
      <w:lang w:eastAsia="zh-TW"/>
    </w:rPr>
  </w:style>
  <w:style w:type="paragraph" w:customStyle="1" w:styleId="F46BE0C7F6204CA2986F77158E3E11831">
    <w:name w:val="F46BE0C7F6204CA2986F77158E3E11831"/>
    <w:rsid w:val="00CC22AF"/>
    <w:pPr>
      <w:spacing w:after="0" w:line="280" w:lineRule="atLeast"/>
      <w:ind w:left="720"/>
      <w:contextualSpacing/>
    </w:pPr>
    <w:rPr>
      <w:rFonts w:ascii="Arial" w:eastAsia="PMingLiU" w:hAnsi="Arial" w:cs="Arial"/>
      <w:sz w:val="20"/>
      <w:szCs w:val="20"/>
      <w:lang w:eastAsia="zh-TW"/>
    </w:rPr>
  </w:style>
  <w:style w:type="paragraph" w:customStyle="1" w:styleId="46DD47D86F8A48ACBE73C1BE7C31D4E61">
    <w:name w:val="46DD47D86F8A48ACBE73C1BE7C31D4E61"/>
    <w:rsid w:val="00CC22AF"/>
    <w:pPr>
      <w:spacing w:after="0" w:line="280" w:lineRule="atLeast"/>
      <w:ind w:left="720"/>
      <w:contextualSpacing/>
    </w:pPr>
    <w:rPr>
      <w:rFonts w:ascii="Arial" w:eastAsia="PMingLiU" w:hAnsi="Arial" w:cs="Arial"/>
      <w:sz w:val="20"/>
      <w:szCs w:val="20"/>
      <w:lang w:eastAsia="zh-TW"/>
    </w:rPr>
  </w:style>
  <w:style w:type="paragraph" w:customStyle="1" w:styleId="5D495C5C2F3A49AAAB70C5C220BC862A1">
    <w:name w:val="5D495C5C2F3A49AAAB70C5C220BC862A1"/>
    <w:rsid w:val="00CC22AF"/>
    <w:pPr>
      <w:spacing w:after="0" w:line="280" w:lineRule="atLeast"/>
      <w:ind w:left="720"/>
      <w:contextualSpacing/>
    </w:pPr>
    <w:rPr>
      <w:rFonts w:ascii="Arial" w:eastAsia="PMingLiU" w:hAnsi="Arial" w:cs="Arial"/>
      <w:sz w:val="20"/>
      <w:szCs w:val="20"/>
      <w:lang w:eastAsia="zh-TW"/>
    </w:rPr>
  </w:style>
  <w:style w:type="paragraph" w:customStyle="1" w:styleId="523D472BA52C4EBD93189850F80262A21">
    <w:name w:val="523D472BA52C4EBD93189850F80262A21"/>
    <w:rsid w:val="00CC22AF"/>
    <w:pPr>
      <w:spacing w:after="0" w:line="280" w:lineRule="atLeast"/>
      <w:ind w:left="720"/>
      <w:contextualSpacing/>
    </w:pPr>
    <w:rPr>
      <w:rFonts w:ascii="Arial" w:eastAsia="PMingLiU" w:hAnsi="Arial" w:cs="Arial"/>
      <w:sz w:val="20"/>
      <w:szCs w:val="20"/>
      <w:lang w:eastAsia="zh-TW"/>
    </w:rPr>
  </w:style>
  <w:style w:type="paragraph" w:customStyle="1" w:styleId="CC86CD64574F405F820DB360A665E37E1">
    <w:name w:val="CC86CD64574F405F820DB360A665E37E1"/>
    <w:rsid w:val="00CC22AF"/>
    <w:pPr>
      <w:spacing w:after="0" w:line="280" w:lineRule="atLeast"/>
      <w:ind w:left="720"/>
      <w:contextualSpacing/>
    </w:pPr>
    <w:rPr>
      <w:rFonts w:ascii="Arial" w:eastAsia="PMingLiU" w:hAnsi="Arial" w:cs="Arial"/>
      <w:sz w:val="20"/>
      <w:szCs w:val="20"/>
      <w:lang w:eastAsia="zh-TW"/>
    </w:rPr>
  </w:style>
  <w:style w:type="paragraph" w:customStyle="1" w:styleId="57CBE493519647488ACA537A69A873601">
    <w:name w:val="57CBE493519647488ACA537A69A873601"/>
    <w:rsid w:val="00CC22AF"/>
    <w:pPr>
      <w:spacing w:after="0" w:line="280" w:lineRule="atLeast"/>
      <w:ind w:left="720"/>
      <w:contextualSpacing/>
    </w:pPr>
    <w:rPr>
      <w:rFonts w:ascii="Arial" w:eastAsia="PMingLiU" w:hAnsi="Arial" w:cs="Arial"/>
      <w:sz w:val="20"/>
      <w:szCs w:val="20"/>
      <w:lang w:eastAsia="zh-TW"/>
    </w:rPr>
  </w:style>
  <w:style w:type="paragraph" w:customStyle="1" w:styleId="4DDB85B37F1F4677A8F886F032A8DC571">
    <w:name w:val="4DDB85B37F1F4677A8F886F032A8DC571"/>
    <w:rsid w:val="00CC22AF"/>
    <w:pPr>
      <w:spacing w:after="0" w:line="280" w:lineRule="atLeast"/>
      <w:ind w:left="720"/>
      <w:contextualSpacing/>
    </w:pPr>
    <w:rPr>
      <w:rFonts w:ascii="Arial" w:eastAsia="PMingLiU" w:hAnsi="Arial" w:cs="Arial"/>
      <w:sz w:val="20"/>
      <w:szCs w:val="20"/>
      <w:lang w:eastAsia="zh-TW"/>
    </w:rPr>
  </w:style>
  <w:style w:type="paragraph" w:customStyle="1" w:styleId="EAA9D2BEAD7B4FA686D72F33D6FB82211">
    <w:name w:val="EAA9D2BEAD7B4FA686D72F33D6FB82211"/>
    <w:rsid w:val="00CC22AF"/>
    <w:pPr>
      <w:spacing w:after="0" w:line="280" w:lineRule="atLeast"/>
      <w:ind w:left="720"/>
      <w:contextualSpacing/>
    </w:pPr>
    <w:rPr>
      <w:rFonts w:ascii="Arial" w:eastAsia="PMingLiU" w:hAnsi="Arial" w:cs="Arial"/>
      <w:sz w:val="20"/>
      <w:szCs w:val="20"/>
      <w:lang w:eastAsia="zh-TW"/>
    </w:rPr>
  </w:style>
  <w:style w:type="paragraph" w:customStyle="1" w:styleId="11FE8FD7E022418DA9205E10125D83E91">
    <w:name w:val="11FE8FD7E022418DA9205E10125D83E91"/>
    <w:rsid w:val="00CC22AF"/>
    <w:pPr>
      <w:spacing w:after="0" w:line="280" w:lineRule="atLeast"/>
      <w:ind w:left="720"/>
      <w:contextualSpacing/>
    </w:pPr>
    <w:rPr>
      <w:rFonts w:ascii="Arial" w:eastAsia="PMingLiU" w:hAnsi="Arial" w:cs="Arial"/>
      <w:sz w:val="20"/>
      <w:szCs w:val="20"/>
      <w:lang w:eastAsia="zh-TW"/>
    </w:rPr>
  </w:style>
  <w:style w:type="paragraph" w:customStyle="1" w:styleId="C98A2F491DF24B7E925D7B1A78242E401">
    <w:name w:val="C98A2F491DF24B7E925D7B1A78242E401"/>
    <w:rsid w:val="00CC22AF"/>
    <w:pPr>
      <w:spacing w:after="0" w:line="280" w:lineRule="atLeast"/>
      <w:ind w:left="720"/>
      <w:contextualSpacing/>
    </w:pPr>
    <w:rPr>
      <w:rFonts w:ascii="Arial" w:eastAsia="PMingLiU" w:hAnsi="Arial" w:cs="Arial"/>
      <w:sz w:val="20"/>
      <w:szCs w:val="20"/>
      <w:lang w:eastAsia="zh-TW"/>
    </w:rPr>
  </w:style>
  <w:style w:type="paragraph" w:customStyle="1" w:styleId="18EB489FB2C04584ADA65EDC471D8B791">
    <w:name w:val="18EB489FB2C04584ADA65EDC471D8B791"/>
    <w:rsid w:val="00CC22AF"/>
    <w:pPr>
      <w:spacing w:after="0" w:line="280" w:lineRule="atLeast"/>
      <w:ind w:left="720"/>
      <w:contextualSpacing/>
    </w:pPr>
    <w:rPr>
      <w:rFonts w:ascii="Arial" w:eastAsia="PMingLiU" w:hAnsi="Arial" w:cs="Arial"/>
      <w:sz w:val="20"/>
      <w:szCs w:val="20"/>
      <w:lang w:eastAsia="zh-TW"/>
    </w:rPr>
  </w:style>
  <w:style w:type="paragraph" w:customStyle="1" w:styleId="3A852673AA42456EA0BEEDD1A1CDC00B1">
    <w:name w:val="3A852673AA42456EA0BEEDD1A1CDC00B1"/>
    <w:rsid w:val="00CC22AF"/>
    <w:pPr>
      <w:spacing w:after="0" w:line="280" w:lineRule="atLeast"/>
      <w:ind w:left="720"/>
      <w:contextualSpacing/>
    </w:pPr>
    <w:rPr>
      <w:rFonts w:ascii="Arial" w:eastAsia="PMingLiU" w:hAnsi="Arial" w:cs="Arial"/>
      <w:sz w:val="20"/>
      <w:szCs w:val="20"/>
      <w:lang w:eastAsia="zh-TW"/>
    </w:rPr>
  </w:style>
  <w:style w:type="paragraph" w:customStyle="1" w:styleId="47FB5097754741C1AB1567E9FF439E251">
    <w:name w:val="47FB5097754741C1AB1567E9FF439E251"/>
    <w:rsid w:val="00CC22AF"/>
    <w:pPr>
      <w:spacing w:after="0" w:line="280" w:lineRule="atLeast"/>
      <w:ind w:left="720"/>
      <w:contextualSpacing/>
    </w:pPr>
    <w:rPr>
      <w:rFonts w:ascii="Arial" w:eastAsia="PMingLiU" w:hAnsi="Arial" w:cs="Arial"/>
      <w:sz w:val="20"/>
      <w:szCs w:val="20"/>
      <w:lang w:eastAsia="zh-TW"/>
    </w:rPr>
  </w:style>
  <w:style w:type="paragraph" w:customStyle="1" w:styleId="9CE0A9F82E5F4781BB2B9564BAF986221">
    <w:name w:val="9CE0A9F82E5F4781BB2B9564BAF986221"/>
    <w:rsid w:val="00CC22AF"/>
    <w:pPr>
      <w:spacing w:after="0" w:line="280" w:lineRule="atLeast"/>
      <w:ind w:left="720"/>
      <w:contextualSpacing/>
    </w:pPr>
    <w:rPr>
      <w:rFonts w:ascii="Arial" w:eastAsia="PMingLiU" w:hAnsi="Arial" w:cs="Arial"/>
      <w:sz w:val="20"/>
      <w:szCs w:val="20"/>
      <w:lang w:eastAsia="zh-TW"/>
    </w:rPr>
  </w:style>
  <w:style w:type="paragraph" w:customStyle="1" w:styleId="9715444F073F48D596E236B134BBC5F71">
    <w:name w:val="9715444F073F48D596E236B134BBC5F71"/>
    <w:rsid w:val="00CC22AF"/>
    <w:pPr>
      <w:spacing w:after="0" w:line="280" w:lineRule="atLeast"/>
      <w:ind w:left="720"/>
      <w:contextualSpacing/>
    </w:pPr>
    <w:rPr>
      <w:rFonts w:ascii="Arial" w:eastAsia="PMingLiU" w:hAnsi="Arial" w:cs="Arial"/>
      <w:sz w:val="20"/>
      <w:szCs w:val="20"/>
      <w:lang w:eastAsia="zh-TW"/>
    </w:rPr>
  </w:style>
  <w:style w:type="paragraph" w:customStyle="1" w:styleId="BE1EADA3D2674500B477FB9D9E5B31791">
    <w:name w:val="BE1EADA3D2674500B477FB9D9E5B31791"/>
    <w:rsid w:val="00CC22AF"/>
    <w:pPr>
      <w:spacing w:after="0" w:line="280" w:lineRule="atLeast"/>
      <w:ind w:left="720"/>
      <w:contextualSpacing/>
    </w:pPr>
    <w:rPr>
      <w:rFonts w:ascii="Arial" w:eastAsia="PMingLiU" w:hAnsi="Arial" w:cs="Arial"/>
      <w:sz w:val="20"/>
      <w:szCs w:val="20"/>
      <w:lang w:eastAsia="zh-TW"/>
    </w:rPr>
  </w:style>
  <w:style w:type="paragraph" w:customStyle="1" w:styleId="3A6CD36F7F074F09A9E75C62F9CD94841">
    <w:name w:val="3A6CD36F7F074F09A9E75C62F9CD94841"/>
    <w:rsid w:val="00CC22AF"/>
    <w:pPr>
      <w:spacing w:after="0" w:line="280" w:lineRule="atLeast"/>
      <w:ind w:left="720"/>
      <w:contextualSpacing/>
    </w:pPr>
    <w:rPr>
      <w:rFonts w:ascii="Arial" w:eastAsia="PMingLiU" w:hAnsi="Arial" w:cs="Arial"/>
      <w:sz w:val="20"/>
      <w:szCs w:val="20"/>
      <w:lang w:eastAsia="zh-TW"/>
    </w:rPr>
  </w:style>
  <w:style w:type="paragraph" w:customStyle="1" w:styleId="8C4E07CE162C4DE8A75CB154F0F080611">
    <w:name w:val="8C4E07CE162C4DE8A75CB154F0F080611"/>
    <w:rsid w:val="00CC22AF"/>
    <w:pPr>
      <w:spacing w:after="0" w:line="280" w:lineRule="atLeast"/>
      <w:ind w:left="720"/>
      <w:contextualSpacing/>
    </w:pPr>
    <w:rPr>
      <w:rFonts w:ascii="Arial" w:eastAsia="PMingLiU" w:hAnsi="Arial" w:cs="Arial"/>
      <w:sz w:val="20"/>
      <w:szCs w:val="20"/>
      <w:lang w:eastAsia="zh-TW"/>
    </w:rPr>
  </w:style>
  <w:style w:type="paragraph" w:customStyle="1" w:styleId="F926595EADA04E6DB619867CC1D410001">
    <w:name w:val="F926595EADA04E6DB619867CC1D410001"/>
    <w:rsid w:val="00CC22AF"/>
    <w:pPr>
      <w:spacing w:after="0" w:line="280" w:lineRule="atLeast"/>
      <w:ind w:left="720"/>
      <w:contextualSpacing/>
    </w:pPr>
    <w:rPr>
      <w:rFonts w:ascii="Arial" w:eastAsia="PMingLiU" w:hAnsi="Arial" w:cs="Arial"/>
      <w:sz w:val="20"/>
      <w:szCs w:val="20"/>
      <w:lang w:eastAsia="zh-TW"/>
    </w:rPr>
  </w:style>
  <w:style w:type="paragraph" w:customStyle="1" w:styleId="7A03D64CC4E94DD79DE0EEFB3E2E275E1">
    <w:name w:val="7A03D64CC4E94DD79DE0EEFB3E2E275E1"/>
    <w:rsid w:val="00CC22AF"/>
    <w:pPr>
      <w:spacing w:after="0" w:line="280" w:lineRule="atLeast"/>
      <w:ind w:left="720"/>
      <w:contextualSpacing/>
    </w:pPr>
    <w:rPr>
      <w:rFonts w:ascii="Arial" w:eastAsia="PMingLiU" w:hAnsi="Arial" w:cs="Arial"/>
      <w:sz w:val="20"/>
      <w:szCs w:val="20"/>
      <w:lang w:eastAsia="zh-TW"/>
    </w:rPr>
  </w:style>
  <w:style w:type="paragraph" w:customStyle="1" w:styleId="7F5F48E4132D49FE83886ED89119F7451">
    <w:name w:val="7F5F48E4132D49FE83886ED89119F7451"/>
    <w:rsid w:val="00CC22AF"/>
    <w:pPr>
      <w:spacing w:after="0" w:line="280" w:lineRule="atLeast"/>
      <w:ind w:left="720"/>
      <w:contextualSpacing/>
    </w:pPr>
    <w:rPr>
      <w:rFonts w:ascii="Arial" w:eastAsia="PMingLiU" w:hAnsi="Arial" w:cs="Arial"/>
      <w:sz w:val="20"/>
      <w:szCs w:val="20"/>
      <w:lang w:eastAsia="zh-TW"/>
    </w:rPr>
  </w:style>
  <w:style w:type="paragraph" w:customStyle="1" w:styleId="008A772F5E444D37B483F5A68A0417071">
    <w:name w:val="008A772F5E444D37B483F5A68A0417071"/>
    <w:rsid w:val="00CC22AF"/>
    <w:pPr>
      <w:spacing w:after="0" w:line="280" w:lineRule="atLeast"/>
      <w:ind w:left="720"/>
      <w:contextualSpacing/>
    </w:pPr>
    <w:rPr>
      <w:rFonts w:ascii="Arial" w:eastAsia="PMingLiU" w:hAnsi="Arial" w:cs="Arial"/>
      <w:sz w:val="20"/>
      <w:szCs w:val="20"/>
      <w:lang w:eastAsia="zh-TW"/>
    </w:rPr>
  </w:style>
  <w:style w:type="paragraph" w:customStyle="1" w:styleId="9DE500A1A9C3419399AFB5CC1A916B971">
    <w:name w:val="9DE500A1A9C3419399AFB5CC1A916B971"/>
    <w:rsid w:val="00CC22AF"/>
    <w:pPr>
      <w:spacing w:after="0" w:line="280" w:lineRule="atLeast"/>
      <w:ind w:left="720"/>
      <w:contextualSpacing/>
    </w:pPr>
    <w:rPr>
      <w:rFonts w:ascii="Arial" w:eastAsia="PMingLiU" w:hAnsi="Arial" w:cs="Arial"/>
      <w:sz w:val="20"/>
      <w:szCs w:val="20"/>
      <w:lang w:eastAsia="zh-TW"/>
    </w:rPr>
  </w:style>
  <w:style w:type="paragraph" w:customStyle="1" w:styleId="46AF1F6ACDD946659B8A221ED3F528021">
    <w:name w:val="46AF1F6ACDD946659B8A221ED3F528021"/>
    <w:rsid w:val="00CC22AF"/>
    <w:pPr>
      <w:spacing w:after="0" w:line="280" w:lineRule="atLeast"/>
      <w:ind w:left="720"/>
      <w:contextualSpacing/>
    </w:pPr>
    <w:rPr>
      <w:rFonts w:ascii="Arial" w:eastAsia="PMingLiU" w:hAnsi="Arial" w:cs="Arial"/>
      <w:sz w:val="20"/>
      <w:szCs w:val="20"/>
      <w:lang w:eastAsia="zh-TW"/>
    </w:rPr>
  </w:style>
  <w:style w:type="paragraph" w:customStyle="1" w:styleId="6455D043969F465BBBA8C89F89BB33011">
    <w:name w:val="6455D043969F465BBBA8C89F89BB33011"/>
    <w:rsid w:val="00CC22AF"/>
    <w:pPr>
      <w:spacing w:after="0" w:line="280" w:lineRule="atLeast"/>
      <w:ind w:left="720"/>
      <w:contextualSpacing/>
    </w:pPr>
    <w:rPr>
      <w:rFonts w:ascii="Arial" w:eastAsia="PMingLiU" w:hAnsi="Arial" w:cs="Arial"/>
      <w:sz w:val="20"/>
      <w:szCs w:val="20"/>
      <w:lang w:eastAsia="zh-TW"/>
    </w:rPr>
  </w:style>
  <w:style w:type="paragraph" w:customStyle="1" w:styleId="06F1A3628C354ADDB2F7A046988D6ACF1">
    <w:name w:val="06F1A3628C354ADDB2F7A046988D6ACF1"/>
    <w:rsid w:val="00CC22AF"/>
    <w:pPr>
      <w:spacing w:after="0" w:line="280" w:lineRule="atLeast"/>
      <w:ind w:left="720"/>
      <w:contextualSpacing/>
    </w:pPr>
    <w:rPr>
      <w:rFonts w:ascii="Arial" w:eastAsia="PMingLiU" w:hAnsi="Arial" w:cs="Arial"/>
      <w:sz w:val="20"/>
      <w:szCs w:val="20"/>
      <w:lang w:eastAsia="zh-TW"/>
    </w:rPr>
  </w:style>
  <w:style w:type="paragraph" w:customStyle="1" w:styleId="21BB84C998EE46FB84C119F539D0017D">
    <w:name w:val="21BB84C998EE46FB84C119F539D0017D"/>
    <w:rsid w:val="00CC22AF"/>
  </w:style>
  <w:style w:type="paragraph" w:customStyle="1" w:styleId="D41F7DE15FB54088AA653A05A9FC389A">
    <w:name w:val="D41F7DE15FB54088AA653A05A9FC389A"/>
    <w:rsid w:val="00CC22AF"/>
  </w:style>
  <w:style w:type="paragraph" w:customStyle="1" w:styleId="9F3E0CC6ECD24218854E1438E8CE5908">
    <w:name w:val="9F3E0CC6ECD24218854E1438E8CE5908"/>
    <w:rsid w:val="00CC22AF"/>
  </w:style>
  <w:style w:type="paragraph" w:customStyle="1" w:styleId="A661F39106D3474184D82E5C5916D64A">
    <w:name w:val="A661F39106D3474184D82E5C5916D64A"/>
    <w:rsid w:val="00CC22AF"/>
  </w:style>
  <w:style w:type="paragraph" w:customStyle="1" w:styleId="6EF0797FB58E4C38911BE5CD32355986">
    <w:name w:val="6EF0797FB58E4C38911BE5CD32355986"/>
    <w:rsid w:val="00CC22AF"/>
  </w:style>
  <w:style w:type="paragraph" w:customStyle="1" w:styleId="F7E0B2FCD3644DE88A4DA5BD4FF7D3FA">
    <w:name w:val="F7E0B2FCD3644DE88A4DA5BD4FF7D3FA"/>
    <w:rsid w:val="00CC22AF"/>
  </w:style>
  <w:style w:type="paragraph" w:customStyle="1" w:styleId="B8E5196FF961488D8A208DD71B3E1599">
    <w:name w:val="B8E5196FF961488D8A208DD71B3E1599"/>
    <w:rsid w:val="00CC22AF"/>
  </w:style>
  <w:style w:type="paragraph" w:customStyle="1" w:styleId="45CF2DF0319142F4B54E904F29D8B51F">
    <w:name w:val="45CF2DF0319142F4B54E904F29D8B51F"/>
    <w:rsid w:val="00CC22AF"/>
  </w:style>
  <w:style w:type="paragraph" w:customStyle="1" w:styleId="85E1EEE43ED54A30BA7FBB53A7A8ECDE">
    <w:name w:val="85E1EEE43ED54A30BA7FBB53A7A8ECDE"/>
    <w:rsid w:val="00CC22AF"/>
  </w:style>
  <w:style w:type="paragraph" w:customStyle="1" w:styleId="F77AFEA456D8443D9C524A7384E81E5E">
    <w:name w:val="F77AFEA456D8443D9C524A7384E81E5E"/>
    <w:rsid w:val="00CC22AF"/>
  </w:style>
  <w:style w:type="paragraph" w:customStyle="1" w:styleId="596DFE5300564C8983B77077805C83E9">
    <w:name w:val="596DFE5300564C8983B77077805C83E9"/>
    <w:rsid w:val="00CC22AF"/>
  </w:style>
  <w:style w:type="paragraph" w:customStyle="1" w:styleId="33547A78212E4315979583E4A0276CC4">
    <w:name w:val="33547A78212E4315979583E4A0276CC4"/>
    <w:rsid w:val="00CC22AF"/>
  </w:style>
  <w:style w:type="paragraph" w:customStyle="1" w:styleId="8A5B10DD85574352B5FB4F3886B5DF05">
    <w:name w:val="8A5B10DD85574352B5FB4F3886B5DF05"/>
    <w:rsid w:val="00CC22AF"/>
  </w:style>
  <w:style w:type="paragraph" w:customStyle="1" w:styleId="3F7997C4055C4E9BBF700FF9C7ED1625">
    <w:name w:val="3F7997C4055C4E9BBF700FF9C7ED1625"/>
    <w:rsid w:val="00CC22AF"/>
  </w:style>
  <w:style w:type="paragraph" w:customStyle="1" w:styleId="BB309AD9D2194C7C916AD817B39B3753">
    <w:name w:val="BB309AD9D2194C7C916AD817B39B3753"/>
    <w:rsid w:val="00CC22AF"/>
  </w:style>
  <w:style w:type="paragraph" w:customStyle="1" w:styleId="2B5F48EC5DFB4CC080F1B4C50292ACA1">
    <w:name w:val="2B5F48EC5DFB4CC080F1B4C50292ACA1"/>
    <w:rsid w:val="00CC22AF"/>
  </w:style>
  <w:style w:type="paragraph" w:customStyle="1" w:styleId="C17937B6843A4DE9BC2B0B41AA780912">
    <w:name w:val="C17937B6843A4DE9BC2B0B41AA780912"/>
    <w:rsid w:val="00CC22AF"/>
  </w:style>
  <w:style w:type="paragraph" w:customStyle="1" w:styleId="01284510F6DD4ED7B6995D89A32093A3">
    <w:name w:val="01284510F6DD4ED7B6995D89A32093A3"/>
    <w:rsid w:val="00CC22AF"/>
  </w:style>
  <w:style w:type="paragraph" w:customStyle="1" w:styleId="44F2ACAD0EFD4B27970C35C26FD93D10">
    <w:name w:val="44F2ACAD0EFD4B27970C35C26FD93D10"/>
    <w:rsid w:val="00CC22AF"/>
  </w:style>
  <w:style w:type="paragraph" w:customStyle="1" w:styleId="B207E2D0E63145BCAED05C5AA659F27B">
    <w:name w:val="B207E2D0E63145BCAED05C5AA659F27B"/>
    <w:rsid w:val="00CC22AF"/>
  </w:style>
  <w:style w:type="paragraph" w:customStyle="1" w:styleId="D47C9DDFBC7C49A09B1A5CB99466EDD9">
    <w:name w:val="D47C9DDFBC7C49A09B1A5CB99466EDD9"/>
    <w:rsid w:val="00CC22AF"/>
  </w:style>
  <w:style w:type="paragraph" w:customStyle="1" w:styleId="B78985E61F90418D82E73274292BBE1A">
    <w:name w:val="B78985E61F90418D82E73274292BBE1A"/>
    <w:rsid w:val="00CC22AF"/>
  </w:style>
  <w:style w:type="paragraph" w:customStyle="1" w:styleId="318B7CAC8BE04763B0482C43FB15A555">
    <w:name w:val="318B7CAC8BE04763B0482C43FB15A555"/>
    <w:rsid w:val="00CC22AF"/>
  </w:style>
  <w:style w:type="paragraph" w:customStyle="1" w:styleId="89490B776E804F4192B6770E310EE8E1">
    <w:name w:val="89490B776E804F4192B6770E310EE8E1"/>
    <w:rsid w:val="00CC22AF"/>
  </w:style>
  <w:style w:type="paragraph" w:customStyle="1" w:styleId="D1EB8D650AC040BEB496499275009B96">
    <w:name w:val="D1EB8D650AC040BEB496499275009B96"/>
    <w:rsid w:val="00CC22AF"/>
  </w:style>
  <w:style w:type="paragraph" w:customStyle="1" w:styleId="33181DAACE8342C48B6223FF3CC9B539">
    <w:name w:val="33181DAACE8342C48B6223FF3CC9B539"/>
    <w:rsid w:val="00CC22AF"/>
  </w:style>
  <w:style w:type="paragraph" w:customStyle="1" w:styleId="138AF1456CC14A8BB406BC8C6326B82C">
    <w:name w:val="138AF1456CC14A8BB406BC8C6326B82C"/>
    <w:rsid w:val="00CC22AF"/>
  </w:style>
  <w:style w:type="paragraph" w:customStyle="1" w:styleId="FCD2771A4838410BBA841AC4FD38EA92">
    <w:name w:val="FCD2771A4838410BBA841AC4FD38EA92"/>
    <w:rsid w:val="00CC22AF"/>
  </w:style>
  <w:style w:type="paragraph" w:customStyle="1" w:styleId="A779077F23804945BDCB3C825F5AEB3E">
    <w:name w:val="A779077F23804945BDCB3C825F5AEB3E"/>
    <w:rsid w:val="00CC22AF"/>
  </w:style>
  <w:style w:type="paragraph" w:customStyle="1" w:styleId="E047C0D4B38B4AF8A0FCDD1132BC7397">
    <w:name w:val="E047C0D4B38B4AF8A0FCDD1132BC7397"/>
    <w:rsid w:val="00CC22AF"/>
  </w:style>
  <w:style w:type="paragraph" w:customStyle="1" w:styleId="DC841B153755444D9F816CD860D71BE1">
    <w:name w:val="DC841B153755444D9F816CD860D71BE1"/>
    <w:rsid w:val="00CC22AF"/>
  </w:style>
  <w:style w:type="paragraph" w:customStyle="1" w:styleId="ADDC74F25A8E4DFF8A9BD08A43524ADF">
    <w:name w:val="ADDC74F25A8E4DFF8A9BD08A43524ADF"/>
    <w:rsid w:val="00CC22AF"/>
  </w:style>
  <w:style w:type="paragraph" w:customStyle="1" w:styleId="18A0745C7E854396AC3E264B47FA92AC">
    <w:name w:val="18A0745C7E854396AC3E264B47FA92AC"/>
    <w:rsid w:val="00CC22AF"/>
  </w:style>
  <w:style w:type="paragraph" w:customStyle="1" w:styleId="DDCD51F9E82F45A0B36E9D803F6D7AE0">
    <w:name w:val="DDCD51F9E82F45A0B36E9D803F6D7AE0"/>
    <w:rsid w:val="00CC22AF"/>
  </w:style>
  <w:style w:type="paragraph" w:customStyle="1" w:styleId="57F42719D5024DADB7FCC8E392D01DAD">
    <w:name w:val="57F42719D5024DADB7FCC8E392D01DAD"/>
    <w:rsid w:val="00CC22AF"/>
  </w:style>
  <w:style w:type="paragraph" w:customStyle="1" w:styleId="5F40C010F75147AB9B1DDC7A9A4E3739">
    <w:name w:val="5F40C010F75147AB9B1DDC7A9A4E3739"/>
    <w:rsid w:val="00CC22AF"/>
  </w:style>
  <w:style w:type="paragraph" w:customStyle="1" w:styleId="67CF3906434046039B70834A6DD3E753">
    <w:name w:val="67CF3906434046039B70834A6DD3E753"/>
    <w:rsid w:val="00CC22AF"/>
  </w:style>
  <w:style w:type="paragraph" w:customStyle="1" w:styleId="405205AC801E4A89933C348E73365391">
    <w:name w:val="405205AC801E4A89933C348E73365391"/>
    <w:rsid w:val="00CC22AF"/>
  </w:style>
  <w:style w:type="paragraph" w:customStyle="1" w:styleId="98231D86FEB345E3BF5A8F0BA4B09E28">
    <w:name w:val="98231D86FEB345E3BF5A8F0BA4B09E28"/>
    <w:rsid w:val="00CC22AF"/>
  </w:style>
  <w:style w:type="paragraph" w:customStyle="1" w:styleId="2543B2AAA4624DCA9DAA4F15E933D70F">
    <w:name w:val="2543B2AAA4624DCA9DAA4F15E933D70F"/>
    <w:rsid w:val="00CC22AF"/>
  </w:style>
  <w:style w:type="paragraph" w:customStyle="1" w:styleId="31A95BE0A29542CA8A0DF6BF05FC1C3C3">
    <w:name w:val="31A95BE0A29542CA8A0DF6BF05FC1C3C3"/>
    <w:rsid w:val="00177C7D"/>
    <w:pPr>
      <w:spacing w:after="0" w:line="280" w:lineRule="atLeast"/>
      <w:ind w:left="720"/>
      <w:contextualSpacing/>
    </w:pPr>
    <w:rPr>
      <w:rFonts w:ascii="Arial" w:eastAsia="PMingLiU" w:hAnsi="Arial" w:cs="Arial"/>
      <w:sz w:val="20"/>
      <w:szCs w:val="20"/>
      <w:lang w:eastAsia="zh-TW"/>
    </w:rPr>
  </w:style>
  <w:style w:type="paragraph" w:customStyle="1" w:styleId="D6C70E88CD9A473D826BEE905090B27C3">
    <w:name w:val="D6C70E88CD9A473D826BEE905090B27C3"/>
    <w:rsid w:val="00177C7D"/>
    <w:pPr>
      <w:spacing w:after="0" w:line="280" w:lineRule="atLeast"/>
      <w:ind w:left="720"/>
      <w:contextualSpacing/>
    </w:pPr>
    <w:rPr>
      <w:rFonts w:ascii="Arial" w:eastAsia="PMingLiU" w:hAnsi="Arial" w:cs="Arial"/>
      <w:sz w:val="20"/>
      <w:szCs w:val="20"/>
      <w:lang w:eastAsia="zh-TW"/>
    </w:rPr>
  </w:style>
  <w:style w:type="paragraph" w:customStyle="1" w:styleId="EAA4749CC97B429FB67958A5D4FADCEF3">
    <w:name w:val="EAA4749CC97B429FB67958A5D4FADCEF3"/>
    <w:rsid w:val="00177C7D"/>
    <w:pPr>
      <w:spacing w:after="0" w:line="280" w:lineRule="atLeast"/>
      <w:ind w:left="720"/>
      <w:contextualSpacing/>
    </w:pPr>
    <w:rPr>
      <w:rFonts w:ascii="Arial" w:eastAsia="PMingLiU" w:hAnsi="Arial" w:cs="Arial"/>
      <w:sz w:val="20"/>
      <w:szCs w:val="20"/>
      <w:lang w:eastAsia="zh-TW"/>
    </w:rPr>
  </w:style>
  <w:style w:type="paragraph" w:customStyle="1" w:styleId="A547ED12F5E0412B9393C96AC1474D393">
    <w:name w:val="A547ED12F5E0412B9393C96AC1474D393"/>
    <w:rsid w:val="00177C7D"/>
    <w:pPr>
      <w:spacing w:after="0" w:line="280" w:lineRule="atLeast"/>
      <w:ind w:left="720"/>
      <w:contextualSpacing/>
    </w:pPr>
    <w:rPr>
      <w:rFonts w:ascii="Arial" w:eastAsia="PMingLiU" w:hAnsi="Arial" w:cs="Arial"/>
      <w:sz w:val="20"/>
      <w:szCs w:val="20"/>
      <w:lang w:eastAsia="zh-TW"/>
    </w:rPr>
  </w:style>
  <w:style w:type="paragraph" w:customStyle="1" w:styleId="C5107549EA9842AC8B67F18DD6C43DC63">
    <w:name w:val="C5107549EA9842AC8B67F18DD6C43DC63"/>
    <w:rsid w:val="00177C7D"/>
    <w:pPr>
      <w:spacing w:after="0" w:line="280" w:lineRule="atLeast"/>
      <w:ind w:left="720"/>
      <w:contextualSpacing/>
    </w:pPr>
    <w:rPr>
      <w:rFonts w:ascii="Arial" w:eastAsia="PMingLiU" w:hAnsi="Arial" w:cs="Arial"/>
      <w:sz w:val="20"/>
      <w:szCs w:val="20"/>
      <w:lang w:eastAsia="zh-TW"/>
    </w:rPr>
  </w:style>
  <w:style w:type="paragraph" w:customStyle="1" w:styleId="41FBCEF9EE0B4AA1A8DA5CC85968C88A3">
    <w:name w:val="41FBCEF9EE0B4AA1A8DA5CC85968C88A3"/>
    <w:rsid w:val="00177C7D"/>
    <w:pPr>
      <w:spacing w:after="0" w:line="280" w:lineRule="atLeast"/>
      <w:ind w:left="720"/>
      <w:contextualSpacing/>
    </w:pPr>
    <w:rPr>
      <w:rFonts w:ascii="Arial" w:eastAsia="PMingLiU" w:hAnsi="Arial" w:cs="Arial"/>
      <w:sz w:val="20"/>
      <w:szCs w:val="20"/>
      <w:lang w:eastAsia="zh-TW"/>
    </w:rPr>
  </w:style>
  <w:style w:type="paragraph" w:customStyle="1" w:styleId="496DC4093C8449F0997073E4EB10D1F73">
    <w:name w:val="496DC4093C8449F0997073E4EB10D1F73"/>
    <w:rsid w:val="00177C7D"/>
    <w:pPr>
      <w:spacing w:after="0" w:line="280" w:lineRule="atLeast"/>
      <w:ind w:left="720"/>
      <w:contextualSpacing/>
    </w:pPr>
    <w:rPr>
      <w:rFonts w:ascii="Arial" w:eastAsia="PMingLiU" w:hAnsi="Arial" w:cs="Arial"/>
      <w:sz w:val="20"/>
      <w:szCs w:val="20"/>
      <w:lang w:eastAsia="zh-TW"/>
    </w:rPr>
  </w:style>
  <w:style w:type="paragraph" w:customStyle="1" w:styleId="FD1CA4DBFA48458D84A4569EA62DD1663">
    <w:name w:val="FD1CA4DBFA48458D84A4569EA62DD1663"/>
    <w:rsid w:val="00177C7D"/>
    <w:pPr>
      <w:spacing w:after="0" w:line="280" w:lineRule="atLeast"/>
      <w:ind w:left="720"/>
      <w:contextualSpacing/>
    </w:pPr>
    <w:rPr>
      <w:rFonts w:ascii="Arial" w:eastAsia="PMingLiU" w:hAnsi="Arial" w:cs="Arial"/>
      <w:sz w:val="20"/>
      <w:szCs w:val="20"/>
      <w:lang w:eastAsia="zh-TW"/>
    </w:rPr>
  </w:style>
  <w:style w:type="paragraph" w:customStyle="1" w:styleId="18861912605745E58FD1463ECE7713C73">
    <w:name w:val="18861912605745E58FD1463ECE7713C73"/>
    <w:rsid w:val="00177C7D"/>
    <w:pPr>
      <w:spacing w:after="0" w:line="280" w:lineRule="atLeast"/>
      <w:ind w:left="720"/>
      <w:contextualSpacing/>
    </w:pPr>
    <w:rPr>
      <w:rFonts w:ascii="Arial" w:eastAsia="PMingLiU" w:hAnsi="Arial" w:cs="Arial"/>
      <w:sz w:val="20"/>
      <w:szCs w:val="20"/>
      <w:lang w:eastAsia="zh-TW"/>
    </w:rPr>
  </w:style>
  <w:style w:type="paragraph" w:customStyle="1" w:styleId="3EFAB0F5CD8E4078AC65D0C12DCDE8B93">
    <w:name w:val="3EFAB0F5CD8E4078AC65D0C12DCDE8B93"/>
    <w:rsid w:val="00177C7D"/>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5">
    <w:name w:val="797ADC2D77574210ADF7887982B2624315"/>
    <w:rsid w:val="00177C7D"/>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5">
    <w:name w:val="6A425DC0F91C4FD1A2040CD201D935CE15"/>
    <w:rsid w:val="00177C7D"/>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5">
    <w:name w:val="A44A095B51244DF5AA1340624FCD14F715"/>
    <w:rsid w:val="00177C7D"/>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5">
    <w:name w:val="BC2308B804DF419DA5C8E39AF2CE33B815"/>
    <w:rsid w:val="00177C7D"/>
    <w:pPr>
      <w:spacing w:after="0" w:line="280" w:lineRule="atLeast"/>
    </w:pPr>
    <w:rPr>
      <w:rFonts w:ascii="Arial" w:eastAsia="PMingLiU" w:hAnsi="Arial" w:cs="Arial"/>
      <w:sz w:val="20"/>
      <w:szCs w:val="20"/>
      <w:lang w:eastAsia="zh-TW"/>
    </w:rPr>
  </w:style>
  <w:style w:type="paragraph" w:customStyle="1" w:styleId="742009F528D84E52989FA4D95D45751C15">
    <w:name w:val="742009F528D84E52989FA4D95D45751C15"/>
    <w:rsid w:val="00177C7D"/>
    <w:pPr>
      <w:spacing w:after="0" w:line="280" w:lineRule="atLeast"/>
    </w:pPr>
    <w:rPr>
      <w:rFonts w:ascii="Arial" w:eastAsia="PMingLiU" w:hAnsi="Arial" w:cs="Arial"/>
      <w:sz w:val="20"/>
      <w:szCs w:val="20"/>
      <w:lang w:eastAsia="zh-TW"/>
    </w:rPr>
  </w:style>
  <w:style w:type="paragraph" w:customStyle="1" w:styleId="D48D8FB3C1A94C38869C943D03D47EC115">
    <w:name w:val="D48D8FB3C1A94C38869C943D03D47EC115"/>
    <w:rsid w:val="00177C7D"/>
    <w:pPr>
      <w:spacing w:after="0" w:line="280" w:lineRule="atLeast"/>
    </w:pPr>
    <w:rPr>
      <w:rFonts w:ascii="Arial" w:eastAsia="PMingLiU" w:hAnsi="Arial" w:cs="Arial"/>
      <w:sz w:val="20"/>
      <w:szCs w:val="20"/>
      <w:lang w:eastAsia="zh-TW"/>
    </w:rPr>
  </w:style>
  <w:style w:type="paragraph" w:customStyle="1" w:styleId="9BCBD13DFBAF44378B813C0A38E1979D15">
    <w:name w:val="9BCBD13DFBAF44378B813C0A38E1979D15"/>
    <w:rsid w:val="00177C7D"/>
    <w:pPr>
      <w:spacing w:after="0" w:line="280" w:lineRule="atLeast"/>
    </w:pPr>
    <w:rPr>
      <w:rFonts w:ascii="Arial" w:eastAsia="PMingLiU" w:hAnsi="Arial" w:cs="Arial"/>
      <w:sz w:val="20"/>
      <w:szCs w:val="20"/>
      <w:lang w:eastAsia="zh-TW"/>
    </w:rPr>
  </w:style>
  <w:style w:type="paragraph" w:customStyle="1" w:styleId="1BB9C32FF7D04560BCF39843D0F5538F11">
    <w:name w:val="1BB9C32FF7D04560BCF39843D0F5538F11"/>
    <w:rsid w:val="00177C7D"/>
    <w:pPr>
      <w:spacing w:after="0" w:line="280" w:lineRule="atLeast"/>
    </w:pPr>
    <w:rPr>
      <w:rFonts w:ascii="Arial" w:eastAsia="PMingLiU" w:hAnsi="Arial" w:cs="Arial"/>
      <w:sz w:val="20"/>
      <w:szCs w:val="20"/>
      <w:lang w:eastAsia="zh-TW"/>
    </w:rPr>
  </w:style>
  <w:style w:type="paragraph" w:customStyle="1" w:styleId="F18C861E8DBF4EAFBAC6A5F3A71B2C2E15">
    <w:name w:val="F18C861E8DBF4EAFBAC6A5F3A71B2C2E15"/>
    <w:rsid w:val="00177C7D"/>
    <w:pPr>
      <w:spacing w:after="0" w:line="280" w:lineRule="atLeast"/>
    </w:pPr>
    <w:rPr>
      <w:rFonts w:ascii="Arial" w:eastAsia="PMingLiU" w:hAnsi="Arial" w:cs="Arial"/>
      <w:sz w:val="20"/>
      <w:szCs w:val="20"/>
      <w:lang w:eastAsia="zh-TW"/>
    </w:rPr>
  </w:style>
  <w:style w:type="paragraph" w:customStyle="1" w:styleId="5559789F4F4B402AB758F9008B3FB9E24">
    <w:name w:val="5559789F4F4B402AB758F9008B3FB9E24"/>
    <w:rsid w:val="00177C7D"/>
    <w:pPr>
      <w:spacing w:after="0" w:line="280" w:lineRule="atLeast"/>
    </w:pPr>
    <w:rPr>
      <w:rFonts w:ascii="Arial" w:eastAsia="PMingLiU" w:hAnsi="Arial" w:cs="Arial"/>
      <w:sz w:val="20"/>
      <w:szCs w:val="20"/>
      <w:lang w:eastAsia="zh-TW"/>
    </w:rPr>
  </w:style>
  <w:style w:type="paragraph" w:customStyle="1" w:styleId="3AECBAAC577A44738F5035F13A931A387">
    <w:name w:val="3AECBAAC577A44738F5035F13A931A387"/>
    <w:rsid w:val="00177C7D"/>
    <w:pPr>
      <w:spacing w:after="0" w:line="280" w:lineRule="atLeast"/>
    </w:pPr>
    <w:rPr>
      <w:rFonts w:ascii="Arial" w:eastAsia="PMingLiU" w:hAnsi="Arial" w:cs="Arial"/>
      <w:sz w:val="20"/>
      <w:szCs w:val="20"/>
      <w:lang w:eastAsia="zh-TW"/>
    </w:rPr>
  </w:style>
  <w:style w:type="paragraph" w:customStyle="1" w:styleId="6FAAD94BBEAC4B059D948CBAA59495A66">
    <w:name w:val="6FAAD94BBEAC4B059D948CBAA59495A66"/>
    <w:rsid w:val="00177C7D"/>
    <w:pPr>
      <w:spacing w:after="0" w:line="280" w:lineRule="atLeast"/>
    </w:pPr>
    <w:rPr>
      <w:rFonts w:ascii="Arial" w:eastAsia="PMingLiU" w:hAnsi="Arial" w:cs="Arial"/>
      <w:sz w:val="20"/>
      <w:szCs w:val="20"/>
      <w:lang w:eastAsia="zh-TW"/>
    </w:rPr>
  </w:style>
  <w:style w:type="paragraph" w:customStyle="1" w:styleId="16EAD20B0382469D8E7485D6F836FF9413">
    <w:name w:val="16EAD20B0382469D8E7485D6F836FF9413"/>
    <w:rsid w:val="00177C7D"/>
    <w:pPr>
      <w:spacing w:after="0" w:line="280" w:lineRule="atLeast"/>
    </w:pPr>
    <w:rPr>
      <w:rFonts w:ascii="Arial" w:eastAsia="PMingLiU" w:hAnsi="Arial" w:cs="Arial"/>
      <w:sz w:val="20"/>
      <w:szCs w:val="20"/>
      <w:lang w:eastAsia="zh-TW"/>
    </w:rPr>
  </w:style>
  <w:style w:type="paragraph" w:customStyle="1" w:styleId="048955D1178848E796C459096FADFAA411">
    <w:name w:val="048955D1178848E796C459096FADFAA411"/>
    <w:rsid w:val="00177C7D"/>
    <w:pPr>
      <w:spacing w:after="0" w:line="280" w:lineRule="atLeast"/>
    </w:pPr>
    <w:rPr>
      <w:rFonts w:ascii="Arial" w:eastAsia="PMingLiU" w:hAnsi="Arial" w:cs="Arial"/>
      <w:sz w:val="20"/>
      <w:szCs w:val="20"/>
      <w:lang w:eastAsia="zh-TW"/>
    </w:rPr>
  </w:style>
  <w:style w:type="paragraph" w:customStyle="1" w:styleId="7301799CC29B4EA6A8676A90BFF10BD32">
    <w:name w:val="7301799CC29B4EA6A8676A90BFF10BD32"/>
    <w:rsid w:val="00177C7D"/>
    <w:pPr>
      <w:spacing w:after="0" w:line="280" w:lineRule="atLeast"/>
    </w:pPr>
    <w:rPr>
      <w:rFonts w:ascii="Arial" w:eastAsia="PMingLiU" w:hAnsi="Arial" w:cs="Arial"/>
      <w:sz w:val="20"/>
      <w:szCs w:val="20"/>
      <w:lang w:eastAsia="zh-TW"/>
    </w:rPr>
  </w:style>
  <w:style w:type="paragraph" w:customStyle="1" w:styleId="88752395A20342B1B7C0C1E0EFED73522">
    <w:name w:val="88752395A20342B1B7C0C1E0EFED73522"/>
    <w:rsid w:val="00177C7D"/>
    <w:pPr>
      <w:spacing w:after="0" w:line="280" w:lineRule="atLeast"/>
    </w:pPr>
    <w:rPr>
      <w:rFonts w:ascii="Arial" w:eastAsia="PMingLiU" w:hAnsi="Arial" w:cs="Arial"/>
      <w:sz w:val="20"/>
      <w:szCs w:val="20"/>
      <w:lang w:eastAsia="zh-TW"/>
    </w:rPr>
  </w:style>
  <w:style w:type="paragraph" w:customStyle="1" w:styleId="AA122ADCF0AD450B88F9B9329159BD037">
    <w:name w:val="AA122ADCF0AD450B88F9B9329159BD037"/>
    <w:rsid w:val="00177C7D"/>
    <w:pPr>
      <w:spacing w:after="0" w:line="280" w:lineRule="atLeast"/>
    </w:pPr>
    <w:rPr>
      <w:rFonts w:ascii="Arial" w:eastAsia="PMingLiU" w:hAnsi="Arial" w:cs="Arial"/>
      <w:sz w:val="20"/>
      <w:szCs w:val="20"/>
      <w:lang w:eastAsia="zh-TW"/>
    </w:rPr>
  </w:style>
  <w:style w:type="paragraph" w:customStyle="1" w:styleId="ED7E7D4BE9EF48FFAFEB8B9F0B3B5EC06">
    <w:name w:val="ED7E7D4BE9EF48FFAFEB8B9F0B3B5EC06"/>
    <w:rsid w:val="00177C7D"/>
    <w:pPr>
      <w:spacing w:after="0" w:line="280" w:lineRule="atLeast"/>
    </w:pPr>
    <w:rPr>
      <w:rFonts w:ascii="Arial" w:eastAsia="PMingLiU" w:hAnsi="Arial" w:cs="Arial"/>
      <w:sz w:val="20"/>
      <w:szCs w:val="20"/>
      <w:lang w:eastAsia="zh-TW"/>
    </w:rPr>
  </w:style>
  <w:style w:type="paragraph" w:customStyle="1" w:styleId="48EEBE7DD9054E54B20A60D7FE1C022113">
    <w:name w:val="48EEBE7DD9054E54B20A60D7FE1C022113"/>
    <w:rsid w:val="00177C7D"/>
    <w:pPr>
      <w:spacing w:after="0" w:line="280" w:lineRule="atLeast"/>
    </w:pPr>
    <w:rPr>
      <w:rFonts w:ascii="Arial" w:eastAsia="PMingLiU" w:hAnsi="Arial" w:cs="Arial"/>
      <w:sz w:val="20"/>
      <w:szCs w:val="20"/>
      <w:lang w:eastAsia="zh-TW"/>
    </w:rPr>
  </w:style>
  <w:style w:type="paragraph" w:customStyle="1" w:styleId="E3F433656BC443138C1F78C8EB0121F411">
    <w:name w:val="E3F433656BC443138C1F78C8EB0121F411"/>
    <w:rsid w:val="00177C7D"/>
    <w:pPr>
      <w:spacing w:after="0" w:line="280" w:lineRule="atLeast"/>
    </w:pPr>
    <w:rPr>
      <w:rFonts w:ascii="Arial" w:eastAsia="PMingLiU" w:hAnsi="Arial" w:cs="Arial"/>
      <w:sz w:val="20"/>
      <w:szCs w:val="20"/>
      <w:lang w:eastAsia="zh-TW"/>
    </w:rPr>
  </w:style>
  <w:style w:type="paragraph" w:customStyle="1" w:styleId="0E2D8A67B36D4844A992D43929AA3D7B2">
    <w:name w:val="0E2D8A67B36D4844A992D43929AA3D7B2"/>
    <w:rsid w:val="00177C7D"/>
    <w:pPr>
      <w:spacing w:after="0" w:line="280" w:lineRule="atLeast"/>
    </w:pPr>
    <w:rPr>
      <w:rFonts w:ascii="Arial" w:eastAsia="PMingLiU" w:hAnsi="Arial" w:cs="Arial"/>
      <w:sz w:val="20"/>
      <w:szCs w:val="20"/>
      <w:lang w:eastAsia="zh-TW"/>
    </w:rPr>
  </w:style>
  <w:style w:type="paragraph" w:customStyle="1" w:styleId="A4E58EE0199A410DA1A4CC521C75424E2">
    <w:name w:val="A4E58EE0199A410DA1A4CC521C75424E2"/>
    <w:rsid w:val="00177C7D"/>
    <w:pPr>
      <w:spacing w:after="0" w:line="280" w:lineRule="atLeast"/>
    </w:pPr>
    <w:rPr>
      <w:rFonts w:ascii="Arial" w:eastAsia="PMingLiU" w:hAnsi="Arial" w:cs="Arial"/>
      <w:sz w:val="20"/>
      <w:szCs w:val="20"/>
      <w:lang w:eastAsia="zh-TW"/>
    </w:rPr>
  </w:style>
  <w:style w:type="paragraph" w:customStyle="1" w:styleId="524C8A92C4784C209A96996972B2155D7">
    <w:name w:val="524C8A92C4784C209A96996972B2155D7"/>
    <w:rsid w:val="00177C7D"/>
    <w:pPr>
      <w:spacing w:after="0" w:line="280" w:lineRule="atLeast"/>
    </w:pPr>
    <w:rPr>
      <w:rFonts w:ascii="Arial" w:eastAsia="PMingLiU" w:hAnsi="Arial" w:cs="Arial"/>
      <w:sz w:val="20"/>
      <w:szCs w:val="20"/>
      <w:lang w:eastAsia="zh-TW"/>
    </w:rPr>
  </w:style>
  <w:style w:type="paragraph" w:customStyle="1" w:styleId="91B0339D1E644DEE97202FF2FC786F956">
    <w:name w:val="91B0339D1E644DEE97202FF2FC786F956"/>
    <w:rsid w:val="00177C7D"/>
    <w:pPr>
      <w:spacing w:after="0" w:line="280" w:lineRule="atLeast"/>
    </w:pPr>
    <w:rPr>
      <w:rFonts w:ascii="Arial" w:eastAsia="PMingLiU" w:hAnsi="Arial" w:cs="Arial"/>
      <w:sz w:val="20"/>
      <w:szCs w:val="20"/>
      <w:lang w:eastAsia="zh-TW"/>
    </w:rPr>
  </w:style>
  <w:style w:type="paragraph" w:customStyle="1" w:styleId="9F1EE3D7F1544521997766E631FF02C813">
    <w:name w:val="9F1EE3D7F1544521997766E631FF02C813"/>
    <w:rsid w:val="00177C7D"/>
    <w:pPr>
      <w:spacing w:after="0" w:line="280" w:lineRule="atLeast"/>
    </w:pPr>
    <w:rPr>
      <w:rFonts w:ascii="Arial" w:eastAsia="PMingLiU" w:hAnsi="Arial" w:cs="Arial"/>
      <w:sz w:val="20"/>
      <w:szCs w:val="20"/>
      <w:lang w:eastAsia="zh-TW"/>
    </w:rPr>
  </w:style>
  <w:style w:type="paragraph" w:customStyle="1" w:styleId="C90F9E5F4A2E449E933E9802AD59CC6611">
    <w:name w:val="C90F9E5F4A2E449E933E9802AD59CC6611"/>
    <w:rsid w:val="00177C7D"/>
    <w:pPr>
      <w:spacing w:after="0" w:line="280" w:lineRule="atLeast"/>
    </w:pPr>
    <w:rPr>
      <w:rFonts w:ascii="Arial" w:eastAsia="PMingLiU" w:hAnsi="Arial" w:cs="Arial"/>
      <w:sz w:val="20"/>
      <w:szCs w:val="20"/>
      <w:lang w:eastAsia="zh-TW"/>
    </w:rPr>
  </w:style>
  <w:style w:type="paragraph" w:customStyle="1" w:styleId="9C1B77B48B7143709C62E399E09B4E522">
    <w:name w:val="9C1B77B48B7143709C62E399E09B4E522"/>
    <w:rsid w:val="00177C7D"/>
    <w:pPr>
      <w:spacing w:after="0" w:line="280" w:lineRule="atLeast"/>
    </w:pPr>
    <w:rPr>
      <w:rFonts w:ascii="Arial" w:eastAsia="PMingLiU" w:hAnsi="Arial" w:cs="Arial"/>
      <w:sz w:val="20"/>
      <w:szCs w:val="20"/>
      <w:lang w:eastAsia="zh-TW"/>
    </w:rPr>
  </w:style>
  <w:style w:type="paragraph" w:customStyle="1" w:styleId="DF0E2D291A9E4EFF89A71164D3BB37232">
    <w:name w:val="DF0E2D291A9E4EFF89A71164D3BB37232"/>
    <w:rsid w:val="00177C7D"/>
    <w:pPr>
      <w:spacing w:after="0" w:line="280" w:lineRule="atLeast"/>
    </w:pPr>
    <w:rPr>
      <w:rFonts w:ascii="Arial" w:eastAsia="PMingLiU" w:hAnsi="Arial" w:cs="Arial"/>
      <w:sz w:val="20"/>
      <w:szCs w:val="20"/>
      <w:lang w:eastAsia="zh-TW"/>
    </w:rPr>
  </w:style>
  <w:style w:type="paragraph" w:customStyle="1" w:styleId="D09811B1EEE54F14AF14018D965D0D837">
    <w:name w:val="D09811B1EEE54F14AF14018D965D0D837"/>
    <w:rsid w:val="00177C7D"/>
    <w:pPr>
      <w:spacing w:after="0" w:line="280" w:lineRule="atLeast"/>
    </w:pPr>
    <w:rPr>
      <w:rFonts w:ascii="Arial" w:eastAsia="PMingLiU" w:hAnsi="Arial" w:cs="Arial"/>
      <w:sz w:val="20"/>
      <w:szCs w:val="20"/>
      <w:lang w:eastAsia="zh-TW"/>
    </w:rPr>
  </w:style>
  <w:style w:type="paragraph" w:customStyle="1" w:styleId="7E9E7C95B30D45C98F2B675D47111C3A6">
    <w:name w:val="7E9E7C95B30D45C98F2B675D47111C3A6"/>
    <w:rsid w:val="00177C7D"/>
    <w:pPr>
      <w:spacing w:after="0" w:line="280" w:lineRule="atLeast"/>
    </w:pPr>
    <w:rPr>
      <w:rFonts w:ascii="Arial" w:eastAsia="PMingLiU" w:hAnsi="Arial" w:cs="Arial"/>
      <w:sz w:val="20"/>
      <w:szCs w:val="20"/>
      <w:lang w:eastAsia="zh-TW"/>
    </w:rPr>
  </w:style>
  <w:style w:type="paragraph" w:customStyle="1" w:styleId="08731424D1874B468695505FE5B2F2F513">
    <w:name w:val="08731424D1874B468695505FE5B2F2F513"/>
    <w:rsid w:val="00177C7D"/>
    <w:pPr>
      <w:spacing w:after="0" w:line="280" w:lineRule="atLeast"/>
    </w:pPr>
    <w:rPr>
      <w:rFonts w:ascii="Arial" w:eastAsia="PMingLiU" w:hAnsi="Arial" w:cs="Arial"/>
      <w:sz w:val="20"/>
      <w:szCs w:val="20"/>
      <w:lang w:eastAsia="zh-TW"/>
    </w:rPr>
  </w:style>
  <w:style w:type="paragraph" w:customStyle="1" w:styleId="83F6DFF830504D3489D5E709F1C5584A11">
    <w:name w:val="83F6DFF830504D3489D5E709F1C5584A11"/>
    <w:rsid w:val="00177C7D"/>
    <w:pPr>
      <w:spacing w:after="0" w:line="280" w:lineRule="atLeast"/>
    </w:pPr>
    <w:rPr>
      <w:rFonts w:ascii="Arial" w:eastAsia="PMingLiU" w:hAnsi="Arial" w:cs="Arial"/>
      <w:sz w:val="20"/>
      <w:szCs w:val="20"/>
      <w:lang w:eastAsia="zh-TW"/>
    </w:rPr>
  </w:style>
  <w:style w:type="paragraph" w:customStyle="1" w:styleId="B36B34C71C764F6FA611733C8464700B2">
    <w:name w:val="B36B34C71C764F6FA611733C8464700B2"/>
    <w:rsid w:val="00177C7D"/>
    <w:pPr>
      <w:spacing w:after="0" w:line="280" w:lineRule="atLeast"/>
    </w:pPr>
    <w:rPr>
      <w:rFonts w:ascii="Arial" w:eastAsia="PMingLiU" w:hAnsi="Arial" w:cs="Arial"/>
      <w:sz w:val="20"/>
      <w:szCs w:val="20"/>
      <w:lang w:eastAsia="zh-TW"/>
    </w:rPr>
  </w:style>
  <w:style w:type="paragraph" w:customStyle="1" w:styleId="21CCD9224DAF4C5086A89C9A8C7637C32">
    <w:name w:val="21CCD9224DAF4C5086A89C9A8C7637C32"/>
    <w:rsid w:val="00177C7D"/>
    <w:pPr>
      <w:spacing w:after="0" w:line="280" w:lineRule="atLeast"/>
    </w:pPr>
    <w:rPr>
      <w:rFonts w:ascii="Arial" w:eastAsia="PMingLiU" w:hAnsi="Arial" w:cs="Arial"/>
      <w:sz w:val="20"/>
      <w:szCs w:val="20"/>
      <w:lang w:eastAsia="zh-TW"/>
    </w:rPr>
  </w:style>
  <w:style w:type="paragraph" w:customStyle="1" w:styleId="EF9E4F19C4044E5790C470D17827F2487">
    <w:name w:val="EF9E4F19C4044E5790C470D17827F2487"/>
    <w:rsid w:val="00177C7D"/>
    <w:pPr>
      <w:spacing w:after="0" w:line="280" w:lineRule="atLeast"/>
    </w:pPr>
    <w:rPr>
      <w:rFonts w:ascii="Arial" w:eastAsia="PMingLiU" w:hAnsi="Arial" w:cs="Arial"/>
      <w:sz w:val="20"/>
      <w:szCs w:val="20"/>
      <w:lang w:eastAsia="zh-TW"/>
    </w:rPr>
  </w:style>
  <w:style w:type="paragraph" w:customStyle="1" w:styleId="7AFE340A11EA4CA984C60B87FBA57B5D6">
    <w:name w:val="7AFE340A11EA4CA984C60B87FBA57B5D6"/>
    <w:rsid w:val="00177C7D"/>
    <w:pPr>
      <w:spacing w:after="0" w:line="280" w:lineRule="atLeast"/>
    </w:pPr>
    <w:rPr>
      <w:rFonts w:ascii="Arial" w:eastAsia="PMingLiU" w:hAnsi="Arial" w:cs="Arial"/>
      <w:sz w:val="20"/>
      <w:szCs w:val="20"/>
      <w:lang w:eastAsia="zh-TW"/>
    </w:rPr>
  </w:style>
  <w:style w:type="paragraph" w:customStyle="1" w:styleId="51AD23C8B2F24DFC97A1EB523DFFF12A13">
    <w:name w:val="51AD23C8B2F24DFC97A1EB523DFFF12A13"/>
    <w:rsid w:val="00177C7D"/>
    <w:pPr>
      <w:spacing w:after="0" w:line="280" w:lineRule="atLeast"/>
    </w:pPr>
    <w:rPr>
      <w:rFonts w:ascii="Arial" w:eastAsia="PMingLiU" w:hAnsi="Arial" w:cs="Arial"/>
      <w:sz w:val="20"/>
      <w:szCs w:val="20"/>
      <w:lang w:eastAsia="zh-TW"/>
    </w:rPr>
  </w:style>
  <w:style w:type="paragraph" w:customStyle="1" w:styleId="74AFCBDABC3248479DA71D31880A4BC011">
    <w:name w:val="74AFCBDABC3248479DA71D31880A4BC011"/>
    <w:rsid w:val="00177C7D"/>
    <w:pPr>
      <w:spacing w:after="0" w:line="280" w:lineRule="atLeast"/>
    </w:pPr>
    <w:rPr>
      <w:rFonts w:ascii="Arial" w:eastAsia="PMingLiU" w:hAnsi="Arial" w:cs="Arial"/>
      <w:sz w:val="20"/>
      <w:szCs w:val="20"/>
      <w:lang w:eastAsia="zh-TW"/>
    </w:rPr>
  </w:style>
  <w:style w:type="paragraph" w:customStyle="1" w:styleId="7D217F9ECF194432B983988ECC8337B32">
    <w:name w:val="7D217F9ECF194432B983988ECC8337B32"/>
    <w:rsid w:val="00177C7D"/>
    <w:pPr>
      <w:spacing w:after="0" w:line="280" w:lineRule="atLeast"/>
    </w:pPr>
    <w:rPr>
      <w:rFonts w:ascii="Arial" w:eastAsia="PMingLiU" w:hAnsi="Arial" w:cs="Arial"/>
      <w:sz w:val="20"/>
      <w:szCs w:val="20"/>
      <w:lang w:eastAsia="zh-TW"/>
    </w:rPr>
  </w:style>
  <w:style w:type="paragraph" w:customStyle="1" w:styleId="4C7E98AFFDE94ACAA971CFF760BCA0E12">
    <w:name w:val="4C7E98AFFDE94ACAA971CFF760BCA0E12"/>
    <w:rsid w:val="00177C7D"/>
    <w:pPr>
      <w:spacing w:after="0" w:line="280" w:lineRule="atLeast"/>
    </w:pPr>
    <w:rPr>
      <w:rFonts w:ascii="Arial" w:eastAsia="PMingLiU" w:hAnsi="Arial" w:cs="Arial"/>
      <w:sz w:val="20"/>
      <w:szCs w:val="20"/>
      <w:lang w:eastAsia="zh-TW"/>
    </w:rPr>
  </w:style>
  <w:style w:type="paragraph" w:customStyle="1" w:styleId="AE2575BDF5F2412895F42050C087346E7">
    <w:name w:val="AE2575BDF5F2412895F42050C087346E7"/>
    <w:rsid w:val="00177C7D"/>
    <w:pPr>
      <w:spacing w:after="0" w:line="280" w:lineRule="atLeast"/>
    </w:pPr>
    <w:rPr>
      <w:rFonts w:ascii="Arial" w:eastAsia="PMingLiU" w:hAnsi="Arial" w:cs="Arial"/>
      <w:sz w:val="20"/>
      <w:szCs w:val="20"/>
      <w:lang w:eastAsia="zh-TW"/>
    </w:rPr>
  </w:style>
  <w:style w:type="paragraph" w:customStyle="1" w:styleId="1DB4CDE8E3D649E9BABF6CDF3BEAEBFD6">
    <w:name w:val="1DB4CDE8E3D649E9BABF6CDF3BEAEBFD6"/>
    <w:rsid w:val="00177C7D"/>
    <w:pPr>
      <w:spacing w:after="0" w:line="280" w:lineRule="atLeast"/>
    </w:pPr>
    <w:rPr>
      <w:rFonts w:ascii="Arial" w:eastAsia="PMingLiU" w:hAnsi="Arial" w:cs="Arial"/>
      <w:sz w:val="20"/>
      <w:szCs w:val="20"/>
      <w:lang w:eastAsia="zh-TW"/>
    </w:rPr>
  </w:style>
  <w:style w:type="paragraph" w:customStyle="1" w:styleId="5ACF4E996C9C416AB170C16222E73B1713">
    <w:name w:val="5ACF4E996C9C416AB170C16222E73B1713"/>
    <w:rsid w:val="00177C7D"/>
    <w:pPr>
      <w:spacing w:after="0" w:line="280" w:lineRule="atLeast"/>
    </w:pPr>
    <w:rPr>
      <w:rFonts w:ascii="Arial" w:eastAsia="PMingLiU" w:hAnsi="Arial" w:cs="Arial"/>
      <w:sz w:val="20"/>
      <w:szCs w:val="20"/>
      <w:lang w:eastAsia="zh-TW"/>
    </w:rPr>
  </w:style>
  <w:style w:type="paragraph" w:customStyle="1" w:styleId="9F268780DE414BD49F16D128300CA23111">
    <w:name w:val="9F268780DE414BD49F16D128300CA23111"/>
    <w:rsid w:val="00177C7D"/>
    <w:pPr>
      <w:spacing w:after="0" w:line="280" w:lineRule="atLeast"/>
    </w:pPr>
    <w:rPr>
      <w:rFonts w:ascii="Arial" w:eastAsia="PMingLiU" w:hAnsi="Arial" w:cs="Arial"/>
      <w:sz w:val="20"/>
      <w:szCs w:val="20"/>
      <w:lang w:eastAsia="zh-TW"/>
    </w:rPr>
  </w:style>
  <w:style w:type="paragraph" w:customStyle="1" w:styleId="C726238A0257449F9DCE3952172167282">
    <w:name w:val="C726238A0257449F9DCE3952172167282"/>
    <w:rsid w:val="00177C7D"/>
    <w:pPr>
      <w:spacing w:after="0" w:line="280" w:lineRule="atLeast"/>
    </w:pPr>
    <w:rPr>
      <w:rFonts w:ascii="Arial" w:eastAsia="PMingLiU" w:hAnsi="Arial" w:cs="Arial"/>
      <w:sz w:val="20"/>
      <w:szCs w:val="20"/>
      <w:lang w:eastAsia="zh-TW"/>
    </w:rPr>
  </w:style>
  <w:style w:type="paragraph" w:customStyle="1" w:styleId="8B08EE79D7E34CC29B369DADDEE1E1022">
    <w:name w:val="8B08EE79D7E34CC29B369DADDEE1E1022"/>
    <w:rsid w:val="00177C7D"/>
    <w:pPr>
      <w:spacing w:after="0" w:line="280" w:lineRule="atLeast"/>
    </w:pPr>
    <w:rPr>
      <w:rFonts w:ascii="Arial" w:eastAsia="PMingLiU" w:hAnsi="Arial" w:cs="Arial"/>
      <w:sz w:val="20"/>
      <w:szCs w:val="20"/>
      <w:lang w:eastAsia="zh-TW"/>
    </w:rPr>
  </w:style>
  <w:style w:type="paragraph" w:customStyle="1" w:styleId="B7C6BFEC013147BC9A7DF91C924C6CC57">
    <w:name w:val="B7C6BFEC013147BC9A7DF91C924C6CC57"/>
    <w:rsid w:val="00177C7D"/>
    <w:pPr>
      <w:spacing w:after="0" w:line="280" w:lineRule="atLeast"/>
    </w:pPr>
    <w:rPr>
      <w:rFonts w:ascii="Arial" w:eastAsia="PMingLiU" w:hAnsi="Arial" w:cs="Arial"/>
      <w:sz w:val="20"/>
      <w:szCs w:val="20"/>
      <w:lang w:eastAsia="zh-TW"/>
    </w:rPr>
  </w:style>
  <w:style w:type="paragraph" w:customStyle="1" w:styleId="2E728F1BEE384406AF20C83DDF6940F86">
    <w:name w:val="2E728F1BEE384406AF20C83DDF6940F86"/>
    <w:rsid w:val="00177C7D"/>
    <w:pPr>
      <w:spacing w:after="0" w:line="280" w:lineRule="atLeast"/>
    </w:pPr>
    <w:rPr>
      <w:rFonts w:ascii="Arial" w:eastAsia="PMingLiU" w:hAnsi="Arial" w:cs="Arial"/>
      <w:sz w:val="20"/>
      <w:szCs w:val="20"/>
      <w:lang w:eastAsia="zh-TW"/>
    </w:rPr>
  </w:style>
  <w:style w:type="paragraph" w:customStyle="1" w:styleId="E4A2F72E1FC24D50BA5BC94B86D7DC9D13">
    <w:name w:val="E4A2F72E1FC24D50BA5BC94B86D7DC9D13"/>
    <w:rsid w:val="00177C7D"/>
    <w:pPr>
      <w:spacing w:after="0" w:line="280" w:lineRule="atLeast"/>
    </w:pPr>
    <w:rPr>
      <w:rFonts w:ascii="Arial" w:eastAsia="PMingLiU" w:hAnsi="Arial" w:cs="Arial"/>
      <w:sz w:val="20"/>
      <w:szCs w:val="20"/>
      <w:lang w:eastAsia="zh-TW"/>
    </w:rPr>
  </w:style>
  <w:style w:type="paragraph" w:customStyle="1" w:styleId="958C434C44F54CD0AF5DDFC9A8A1FFC011">
    <w:name w:val="958C434C44F54CD0AF5DDFC9A8A1FFC011"/>
    <w:rsid w:val="00177C7D"/>
    <w:pPr>
      <w:spacing w:after="0" w:line="280" w:lineRule="atLeast"/>
    </w:pPr>
    <w:rPr>
      <w:rFonts w:ascii="Arial" w:eastAsia="PMingLiU" w:hAnsi="Arial" w:cs="Arial"/>
      <w:sz w:val="20"/>
      <w:szCs w:val="20"/>
      <w:lang w:eastAsia="zh-TW"/>
    </w:rPr>
  </w:style>
  <w:style w:type="paragraph" w:customStyle="1" w:styleId="2D9F759E55EA4656A2634A795CA82C392">
    <w:name w:val="2D9F759E55EA4656A2634A795CA82C392"/>
    <w:rsid w:val="00177C7D"/>
    <w:pPr>
      <w:spacing w:after="0" w:line="280" w:lineRule="atLeast"/>
    </w:pPr>
    <w:rPr>
      <w:rFonts w:ascii="Arial" w:eastAsia="PMingLiU" w:hAnsi="Arial" w:cs="Arial"/>
      <w:sz w:val="20"/>
      <w:szCs w:val="20"/>
      <w:lang w:eastAsia="zh-TW"/>
    </w:rPr>
  </w:style>
  <w:style w:type="paragraph" w:customStyle="1" w:styleId="6FC6E46D751A4A11AB85C674BF64A7022">
    <w:name w:val="6FC6E46D751A4A11AB85C674BF64A7022"/>
    <w:rsid w:val="00177C7D"/>
    <w:pPr>
      <w:spacing w:after="0" w:line="280" w:lineRule="atLeast"/>
    </w:pPr>
    <w:rPr>
      <w:rFonts w:ascii="Arial" w:eastAsia="PMingLiU" w:hAnsi="Arial" w:cs="Arial"/>
      <w:sz w:val="20"/>
      <w:szCs w:val="20"/>
      <w:lang w:eastAsia="zh-TW"/>
    </w:rPr>
  </w:style>
  <w:style w:type="paragraph" w:customStyle="1" w:styleId="60D978810E1F4216A36665BD7CC23A257">
    <w:name w:val="60D978810E1F4216A36665BD7CC23A257"/>
    <w:rsid w:val="00177C7D"/>
    <w:pPr>
      <w:spacing w:after="0" w:line="280" w:lineRule="atLeast"/>
    </w:pPr>
    <w:rPr>
      <w:rFonts w:ascii="Arial" w:eastAsia="PMingLiU" w:hAnsi="Arial" w:cs="Arial"/>
      <w:sz w:val="20"/>
      <w:szCs w:val="20"/>
      <w:lang w:eastAsia="zh-TW"/>
    </w:rPr>
  </w:style>
  <w:style w:type="paragraph" w:customStyle="1" w:styleId="04E161AD71844DAFA973C0F19B61E4446">
    <w:name w:val="04E161AD71844DAFA973C0F19B61E4446"/>
    <w:rsid w:val="00177C7D"/>
    <w:pPr>
      <w:spacing w:after="0" w:line="280" w:lineRule="atLeast"/>
    </w:pPr>
    <w:rPr>
      <w:rFonts w:ascii="Arial" w:eastAsia="PMingLiU" w:hAnsi="Arial" w:cs="Arial"/>
      <w:sz w:val="20"/>
      <w:szCs w:val="20"/>
      <w:lang w:eastAsia="zh-TW"/>
    </w:rPr>
  </w:style>
  <w:style w:type="paragraph" w:customStyle="1" w:styleId="388A0AC79E494D69BB59A91265FEB4708">
    <w:name w:val="388A0AC79E494D69BB59A91265FEB4708"/>
    <w:rsid w:val="00177C7D"/>
    <w:pPr>
      <w:spacing w:after="0" w:line="280" w:lineRule="atLeast"/>
    </w:pPr>
    <w:rPr>
      <w:rFonts w:ascii="Arial" w:eastAsia="PMingLiU" w:hAnsi="Arial" w:cs="Arial"/>
      <w:sz w:val="20"/>
      <w:szCs w:val="20"/>
      <w:lang w:eastAsia="zh-TW"/>
    </w:rPr>
  </w:style>
  <w:style w:type="paragraph" w:customStyle="1" w:styleId="E62157FCF0EB4E2BBEA209997C46B1108">
    <w:name w:val="E62157FCF0EB4E2BBEA209997C46B1108"/>
    <w:rsid w:val="00177C7D"/>
    <w:pPr>
      <w:spacing w:after="0" w:line="280" w:lineRule="atLeast"/>
    </w:pPr>
    <w:rPr>
      <w:rFonts w:ascii="Arial" w:eastAsia="PMingLiU" w:hAnsi="Arial" w:cs="Arial"/>
      <w:sz w:val="20"/>
      <w:szCs w:val="20"/>
      <w:lang w:eastAsia="zh-TW"/>
    </w:rPr>
  </w:style>
  <w:style w:type="paragraph" w:customStyle="1" w:styleId="23C44CAC9273487AB3491A03D9C393952">
    <w:name w:val="23C44CAC9273487AB3491A03D9C393952"/>
    <w:rsid w:val="00177C7D"/>
    <w:pPr>
      <w:spacing w:after="0" w:line="280" w:lineRule="atLeast"/>
    </w:pPr>
    <w:rPr>
      <w:rFonts w:ascii="Arial" w:eastAsia="PMingLiU" w:hAnsi="Arial" w:cs="Arial"/>
      <w:sz w:val="20"/>
      <w:szCs w:val="20"/>
      <w:lang w:eastAsia="zh-TW"/>
    </w:rPr>
  </w:style>
  <w:style w:type="paragraph" w:customStyle="1" w:styleId="BC9AEECDEC864BB1875511C3AB6AE9422">
    <w:name w:val="BC9AEECDEC864BB1875511C3AB6AE9422"/>
    <w:rsid w:val="00177C7D"/>
    <w:pPr>
      <w:spacing w:after="0" w:line="280" w:lineRule="atLeast"/>
    </w:pPr>
    <w:rPr>
      <w:rFonts w:ascii="Arial" w:eastAsia="PMingLiU" w:hAnsi="Arial" w:cs="Arial"/>
      <w:sz w:val="20"/>
      <w:szCs w:val="20"/>
      <w:lang w:eastAsia="zh-TW"/>
    </w:rPr>
  </w:style>
  <w:style w:type="paragraph" w:customStyle="1" w:styleId="D3961A9F7F60469FA0D0F4C885D385577">
    <w:name w:val="D3961A9F7F60469FA0D0F4C885D385577"/>
    <w:rsid w:val="00177C7D"/>
    <w:pPr>
      <w:spacing w:after="0" w:line="280" w:lineRule="atLeast"/>
    </w:pPr>
    <w:rPr>
      <w:rFonts w:ascii="Arial" w:eastAsia="PMingLiU" w:hAnsi="Arial" w:cs="Arial"/>
      <w:sz w:val="20"/>
      <w:szCs w:val="20"/>
      <w:lang w:eastAsia="zh-TW"/>
    </w:rPr>
  </w:style>
  <w:style w:type="paragraph" w:customStyle="1" w:styleId="4283586D637843BA9D1A2BF7E1DE20DF6">
    <w:name w:val="4283586D637843BA9D1A2BF7E1DE20DF6"/>
    <w:rsid w:val="00177C7D"/>
    <w:pPr>
      <w:spacing w:after="0" w:line="280" w:lineRule="atLeast"/>
    </w:pPr>
    <w:rPr>
      <w:rFonts w:ascii="Arial" w:eastAsia="PMingLiU" w:hAnsi="Arial" w:cs="Arial"/>
      <w:sz w:val="20"/>
      <w:szCs w:val="20"/>
      <w:lang w:eastAsia="zh-TW"/>
    </w:rPr>
  </w:style>
  <w:style w:type="paragraph" w:customStyle="1" w:styleId="23F29B3B5D234FFB9932454D276C52B64">
    <w:name w:val="23F29B3B5D234FFB9932454D276C52B64"/>
    <w:rsid w:val="00177C7D"/>
    <w:pPr>
      <w:spacing w:after="0" w:line="280" w:lineRule="atLeast"/>
    </w:pPr>
    <w:rPr>
      <w:rFonts w:ascii="Arial" w:eastAsia="PMingLiU" w:hAnsi="Arial" w:cs="Arial"/>
      <w:sz w:val="20"/>
      <w:szCs w:val="20"/>
      <w:lang w:eastAsia="zh-TW"/>
    </w:rPr>
  </w:style>
  <w:style w:type="paragraph" w:customStyle="1" w:styleId="71C156250C094DA980FCD7ECE15423314">
    <w:name w:val="71C156250C094DA980FCD7ECE15423314"/>
    <w:rsid w:val="00177C7D"/>
    <w:pPr>
      <w:spacing w:after="0" w:line="280" w:lineRule="atLeast"/>
    </w:pPr>
    <w:rPr>
      <w:rFonts w:ascii="Arial" w:eastAsia="PMingLiU" w:hAnsi="Arial" w:cs="Arial"/>
      <w:sz w:val="20"/>
      <w:szCs w:val="20"/>
      <w:lang w:eastAsia="zh-TW"/>
    </w:rPr>
  </w:style>
  <w:style w:type="paragraph" w:customStyle="1" w:styleId="6259C0D9BC61430580E72FCD1156373A2">
    <w:name w:val="6259C0D9BC61430580E72FCD1156373A2"/>
    <w:rsid w:val="00177C7D"/>
    <w:pPr>
      <w:spacing w:after="0" w:line="280" w:lineRule="atLeast"/>
    </w:pPr>
    <w:rPr>
      <w:rFonts w:ascii="Arial" w:eastAsia="PMingLiU" w:hAnsi="Arial" w:cs="Arial"/>
      <w:sz w:val="20"/>
      <w:szCs w:val="20"/>
      <w:lang w:eastAsia="zh-TW"/>
    </w:rPr>
  </w:style>
  <w:style w:type="paragraph" w:customStyle="1" w:styleId="CC0022DAA512414EA7496C9268495DCE2">
    <w:name w:val="CC0022DAA512414EA7496C9268495DCE2"/>
    <w:rsid w:val="00177C7D"/>
    <w:pPr>
      <w:spacing w:after="0" w:line="280" w:lineRule="atLeast"/>
    </w:pPr>
    <w:rPr>
      <w:rFonts w:ascii="Arial" w:eastAsia="PMingLiU" w:hAnsi="Arial" w:cs="Arial"/>
      <w:sz w:val="20"/>
      <w:szCs w:val="20"/>
      <w:lang w:eastAsia="zh-TW"/>
    </w:rPr>
  </w:style>
  <w:style w:type="paragraph" w:customStyle="1" w:styleId="507BB4070AA844779291BFCAA0772A614">
    <w:name w:val="507BB4070AA844779291BFCAA0772A614"/>
    <w:rsid w:val="00177C7D"/>
    <w:pPr>
      <w:spacing w:after="0" w:line="280" w:lineRule="atLeast"/>
    </w:pPr>
    <w:rPr>
      <w:rFonts w:ascii="Arial" w:eastAsia="PMingLiU" w:hAnsi="Arial" w:cs="Arial"/>
      <w:sz w:val="20"/>
      <w:szCs w:val="20"/>
      <w:lang w:eastAsia="zh-TW"/>
    </w:rPr>
  </w:style>
  <w:style w:type="paragraph" w:customStyle="1" w:styleId="7CA124A9D9C94542826FC9041F59AA414">
    <w:name w:val="7CA124A9D9C94542826FC9041F59AA414"/>
    <w:rsid w:val="00177C7D"/>
    <w:pPr>
      <w:spacing w:after="0" w:line="280" w:lineRule="atLeast"/>
    </w:pPr>
    <w:rPr>
      <w:rFonts w:ascii="Arial" w:eastAsia="PMingLiU" w:hAnsi="Arial" w:cs="Arial"/>
      <w:sz w:val="20"/>
      <w:szCs w:val="20"/>
      <w:lang w:eastAsia="zh-TW"/>
    </w:rPr>
  </w:style>
  <w:style w:type="paragraph" w:customStyle="1" w:styleId="004CA2E1BEBB4BA0B00C09DEDEC7B81B4">
    <w:name w:val="004CA2E1BEBB4BA0B00C09DEDEC7B81B4"/>
    <w:rsid w:val="00177C7D"/>
    <w:pPr>
      <w:spacing w:after="0" w:line="280" w:lineRule="atLeast"/>
    </w:pPr>
    <w:rPr>
      <w:rFonts w:ascii="Arial" w:eastAsia="PMingLiU" w:hAnsi="Arial" w:cs="Arial"/>
      <w:sz w:val="20"/>
      <w:szCs w:val="20"/>
      <w:lang w:eastAsia="zh-TW"/>
    </w:rPr>
  </w:style>
  <w:style w:type="paragraph" w:customStyle="1" w:styleId="A4B50D842BAE4716A45FC877E76F1C924">
    <w:name w:val="A4B50D842BAE4716A45FC877E76F1C924"/>
    <w:rsid w:val="00177C7D"/>
    <w:pPr>
      <w:spacing w:after="0" w:line="280" w:lineRule="atLeast"/>
    </w:pPr>
    <w:rPr>
      <w:rFonts w:ascii="Arial" w:eastAsia="PMingLiU" w:hAnsi="Arial" w:cs="Arial"/>
      <w:sz w:val="20"/>
      <w:szCs w:val="20"/>
      <w:lang w:eastAsia="zh-TW"/>
    </w:rPr>
  </w:style>
  <w:style w:type="paragraph" w:customStyle="1" w:styleId="A47EF48994FB4C6E8B3D6F609F45F1972">
    <w:name w:val="A47EF48994FB4C6E8B3D6F609F45F1972"/>
    <w:rsid w:val="00177C7D"/>
    <w:pPr>
      <w:spacing w:after="0" w:line="280" w:lineRule="atLeast"/>
    </w:pPr>
    <w:rPr>
      <w:rFonts w:ascii="Arial" w:eastAsia="PMingLiU" w:hAnsi="Arial" w:cs="Arial"/>
      <w:sz w:val="20"/>
      <w:szCs w:val="20"/>
      <w:lang w:eastAsia="zh-TW"/>
    </w:rPr>
  </w:style>
  <w:style w:type="paragraph" w:customStyle="1" w:styleId="432C4216DFB947EC80DB35ED1963A53B2">
    <w:name w:val="432C4216DFB947EC80DB35ED1963A53B2"/>
    <w:rsid w:val="00177C7D"/>
    <w:pPr>
      <w:spacing w:after="0" w:line="280" w:lineRule="atLeast"/>
      <w:ind w:left="720"/>
      <w:contextualSpacing/>
    </w:pPr>
    <w:rPr>
      <w:rFonts w:ascii="Arial" w:eastAsia="PMingLiU" w:hAnsi="Arial" w:cs="Arial"/>
      <w:sz w:val="20"/>
      <w:szCs w:val="20"/>
      <w:lang w:eastAsia="zh-TW"/>
    </w:rPr>
  </w:style>
  <w:style w:type="paragraph" w:customStyle="1" w:styleId="29417C3BDB7E4D8EB7ECA89A597EC3E12">
    <w:name w:val="29417C3BDB7E4D8EB7ECA89A597EC3E12"/>
    <w:rsid w:val="00177C7D"/>
    <w:pPr>
      <w:spacing w:after="0" w:line="280" w:lineRule="atLeast"/>
      <w:ind w:left="720"/>
      <w:contextualSpacing/>
    </w:pPr>
    <w:rPr>
      <w:rFonts w:ascii="Arial" w:eastAsia="PMingLiU" w:hAnsi="Arial" w:cs="Arial"/>
      <w:sz w:val="20"/>
      <w:szCs w:val="20"/>
      <w:lang w:eastAsia="zh-TW"/>
    </w:rPr>
  </w:style>
  <w:style w:type="paragraph" w:customStyle="1" w:styleId="82A80D18940E4124A690F97BC75F67EE1">
    <w:name w:val="82A80D18940E4124A690F97BC75F67EE1"/>
    <w:rsid w:val="00177C7D"/>
    <w:pPr>
      <w:spacing w:after="0" w:line="280" w:lineRule="atLeast"/>
      <w:ind w:left="720"/>
      <w:contextualSpacing/>
    </w:pPr>
    <w:rPr>
      <w:rFonts w:ascii="Arial" w:eastAsia="PMingLiU" w:hAnsi="Arial" w:cs="Arial"/>
      <w:sz w:val="20"/>
      <w:szCs w:val="20"/>
      <w:lang w:eastAsia="zh-TW"/>
    </w:rPr>
  </w:style>
  <w:style w:type="paragraph" w:customStyle="1" w:styleId="CCBEB9CF5B094FFFAD3AC6184EC7ED4B2">
    <w:name w:val="CCBEB9CF5B094FFFAD3AC6184EC7ED4B2"/>
    <w:rsid w:val="00177C7D"/>
    <w:pPr>
      <w:spacing w:after="0" w:line="280" w:lineRule="atLeast"/>
      <w:ind w:left="720"/>
      <w:contextualSpacing/>
    </w:pPr>
    <w:rPr>
      <w:rFonts w:ascii="Arial" w:eastAsia="PMingLiU" w:hAnsi="Arial" w:cs="Arial"/>
      <w:sz w:val="20"/>
      <w:szCs w:val="20"/>
      <w:lang w:eastAsia="zh-TW"/>
    </w:rPr>
  </w:style>
  <w:style w:type="paragraph" w:customStyle="1" w:styleId="21BB84C998EE46FB84C119F539D0017D1">
    <w:name w:val="21BB84C998EE46FB84C119F539D0017D1"/>
    <w:rsid w:val="00177C7D"/>
    <w:pPr>
      <w:spacing w:after="0" w:line="280" w:lineRule="atLeast"/>
      <w:ind w:left="720"/>
      <w:contextualSpacing/>
    </w:pPr>
    <w:rPr>
      <w:rFonts w:ascii="Arial" w:eastAsia="PMingLiU" w:hAnsi="Arial" w:cs="Arial"/>
      <w:sz w:val="20"/>
      <w:szCs w:val="20"/>
      <w:lang w:eastAsia="zh-TW"/>
    </w:rPr>
  </w:style>
  <w:style w:type="paragraph" w:customStyle="1" w:styleId="D41F7DE15FB54088AA653A05A9FC389A1">
    <w:name w:val="D41F7DE15FB54088AA653A05A9FC389A1"/>
    <w:rsid w:val="00177C7D"/>
    <w:pPr>
      <w:spacing w:after="0" w:line="280" w:lineRule="atLeast"/>
      <w:ind w:left="720"/>
      <w:contextualSpacing/>
    </w:pPr>
    <w:rPr>
      <w:rFonts w:ascii="Arial" w:eastAsia="PMingLiU" w:hAnsi="Arial" w:cs="Arial"/>
      <w:sz w:val="20"/>
      <w:szCs w:val="20"/>
      <w:lang w:eastAsia="zh-TW"/>
    </w:rPr>
  </w:style>
  <w:style w:type="paragraph" w:customStyle="1" w:styleId="9F3E0CC6ECD24218854E1438E8CE59081">
    <w:name w:val="9F3E0CC6ECD24218854E1438E8CE59081"/>
    <w:rsid w:val="00177C7D"/>
    <w:pPr>
      <w:spacing w:after="0" w:line="280" w:lineRule="atLeast"/>
      <w:ind w:left="720"/>
      <w:contextualSpacing/>
    </w:pPr>
    <w:rPr>
      <w:rFonts w:ascii="Arial" w:eastAsia="PMingLiU" w:hAnsi="Arial" w:cs="Arial"/>
      <w:sz w:val="20"/>
      <w:szCs w:val="20"/>
      <w:lang w:eastAsia="zh-TW"/>
    </w:rPr>
  </w:style>
  <w:style w:type="paragraph" w:customStyle="1" w:styleId="A661F39106D3474184D82E5C5916D64A1">
    <w:name w:val="A661F39106D3474184D82E5C5916D64A1"/>
    <w:rsid w:val="00177C7D"/>
    <w:pPr>
      <w:spacing w:after="0" w:line="280" w:lineRule="atLeast"/>
      <w:ind w:left="720"/>
      <w:contextualSpacing/>
    </w:pPr>
    <w:rPr>
      <w:rFonts w:ascii="Arial" w:eastAsia="PMingLiU" w:hAnsi="Arial" w:cs="Arial"/>
      <w:sz w:val="20"/>
      <w:szCs w:val="20"/>
      <w:lang w:eastAsia="zh-TW"/>
    </w:rPr>
  </w:style>
  <w:style w:type="paragraph" w:customStyle="1" w:styleId="6EF0797FB58E4C38911BE5CD323559861">
    <w:name w:val="6EF0797FB58E4C38911BE5CD323559861"/>
    <w:rsid w:val="00177C7D"/>
    <w:pPr>
      <w:spacing w:after="0" w:line="280" w:lineRule="atLeast"/>
      <w:ind w:left="720"/>
      <w:contextualSpacing/>
    </w:pPr>
    <w:rPr>
      <w:rFonts w:ascii="Arial" w:eastAsia="PMingLiU" w:hAnsi="Arial" w:cs="Arial"/>
      <w:sz w:val="20"/>
      <w:szCs w:val="20"/>
      <w:lang w:eastAsia="zh-TW"/>
    </w:rPr>
  </w:style>
  <w:style w:type="paragraph" w:customStyle="1" w:styleId="F7E0B2FCD3644DE88A4DA5BD4FF7D3FA1">
    <w:name w:val="F7E0B2FCD3644DE88A4DA5BD4FF7D3FA1"/>
    <w:rsid w:val="00177C7D"/>
    <w:pPr>
      <w:spacing w:after="0" w:line="280" w:lineRule="atLeast"/>
      <w:ind w:left="720"/>
      <w:contextualSpacing/>
    </w:pPr>
    <w:rPr>
      <w:rFonts w:ascii="Arial" w:eastAsia="PMingLiU" w:hAnsi="Arial" w:cs="Arial"/>
      <w:sz w:val="20"/>
      <w:szCs w:val="20"/>
      <w:lang w:eastAsia="zh-TW"/>
    </w:rPr>
  </w:style>
  <w:style w:type="paragraph" w:customStyle="1" w:styleId="B8E5196FF961488D8A208DD71B3E15991">
    <w:name w:val="B8E5196FF961488D8A208DD71B3E15991"/>
    <w:rsid w:val="00177C7D"/>
    <w:pPr>
      <w:spacing w:after="0" w:line="280" w:lineRule="atLeast"/>
      <w:ind w:left="720"/>
      <w:contextualSpacing/>
    </w:pPr>
    <w:rPr>
      <w:rFonts w:ascii="Arial" w:eastAsia="PMingLiU" w:hAnsi="Arial" w:cs="Arial"/>
      <w:sz w:val="20"/>
      <w:szCs w:val="20"/>
      <w:lang w:eastAsia="zh-TW"/>
    </w:rPr>
  </w:style>
  <w:style w:type="paragraph" w:customStyle="1" w:styleId="45CF2DF0319142F4B54E904F29D8B51F1">
    <w:name w:val="45CF2DF0319142F4B54E904F29D8B51F1"/>
    <w:rsid w:val="00177C7D"/>
    <w:pPr>
      <w:spacing w:after="0" w:line="280" w:lineRule="atLeast"/>
      <w:ind w:left="720"/>
      <w:contextualSpacing/>
    </w:pPr>
    <w:rPr>
      <w:rFonts w:ascii="Arial" w:eastAsia="PMingLiU" w:hAnsi="Arial" w:cs="Arial"/>
      <w:sz w:val="20"/>
      <w:szCs w:val="20"/>
      <w:lang w:eastAsia="zh-TW"/>
    </w:rPr>
  </w:style>
  <w:style w:type="paragraph" w:customStyle="1" w:styleId="85E1EEE43ED54A30BA7FBB53A7A8ECDE1">
    <w:name w:val="85E1EEE43ED54A30BA7FBB53A7A8ECDE1"/>
    <w:rsid w:val="00177C7D"/>
    <w:pPr>
      <w:spacing w:after="0" w:line="280" w:lineRule="atLeast"/>
      <w:ind w:left="720"/>
      <w:contextualSpacing/>
    </w:pPr>
    <w:rPr>
      <w:rFonts w:ascii="Arial" w:eastAsia="PMingLiU" w:hAnsi="Arial" w:cs="Arial"/>
      <w:sz w:val="20"/>
      <w:szCs w:val="20"/>
      <w:lang w:eastAsia="zh-TW"/>
    </w:rPr>
  </w:style>
  <w:style w:type="paragraph" w:customStyle="1" w:styleId="F77AFEA456D8443D9C524A7384E81E5E1">
    <w:name w:val="F77AFEA456D8443D9C524A7384E81E5E1"/>
    <w:rsid w:val="00177C7D"/>
    <w:pPr>
      <w:spacing w:after="0" w:line="280" w:lineRule="atLeast"/>
      <w:ind w:left="720"/>
      <w:contextualSpacing/>
    </w:pPr>
    <w:rPr>
      <w:rFonts w:ascii="Arial" w:eastAsia="PMingLiU" w:hAnsi="Arial" w:cs="Arial"/>
      <w:sz w:val="20"/>
      <w:szCs w:val="20"/>
      <w:lang w:eastAsia="zh-TW"/>
    </w:rPr>
  </w:style>
  <w:style w:type="paragraph" w:customStyle="1" w:styleId="596DFE5300564C8983B77077805C83E91">
    <w:name w:val="596DFE5300564C8983B77077805C83E91"/>
    <w:rsid w:val="00177C7D"/>
    <w:pPr>
      <w:spacing w:after="0" w:line="280" w:lineRule="atLeast"/>
      <w:ind w:left="720"/>
      <w:contextualSpacing/>
    </w:pPr>
    <w:rPr>
      <w:rFonts w:ascii="Arial" w:eastAsia="PMingLiU" w:hAnsi="Arial" w:cs="Arial"/>
      <w:sz w:val="20"/>
      <w:szCs w:val="20"/>
      <w:lang w:eastAsia="zh-TW"/>
    </w:rPr>
  </w:style>
  <w:style w:type="paragraph" w:customStyle="1" w:styleId="33547A78212E4315979583E4A0276CC41">
    <w:name w:val="33547A78212E4315979583E4A0276CC41"/>
    <w:rsid w:val="00177C7D"/>
    <w:pPr>
      <w:spacing w:after="0" w:line="280" w:lineRule="atLeast"/>
      <w:ind w:left="720"/>
      <w:contextualSpacing/>
    </w:pPr>
    <w:rPr>
      <w:rFonts w:ascii="Arial" w:eastAsia="PMingLiU" w:hAnsi="Arial" w:cs="Arial"/>
      <w:sz w:val="20"/>
      <w:szCs w:val="20"/>
      <w:lang w:eastAsia="zh-TW"/>
    </w:rPr>
  </w:style>
  <w:style w:type="paragraph" w:customStyle="1" w:styleId="8A5B10DD85574352B5FB4F3886B5DF051">
    <w:name w:val="8A5B10DD85574352B5FB4F3886B5DF051"/>
    <w:rsid w:val="00177C7D"/>
    <w:pPr>
      <w:spacing w:after="0" w:line="280" w:lineRule="atLeast"/>
      <w:ind w:left="720"/>
      <w:contextualSpacing/>
    </w:pPr>
    <w:rPr>
      <w:rFonts w:ascii="Arial" w:eastAsia="PMingLiU" w:hAnsi="Arial" w:cs="Arial"/>
      <w:sz w:val="20"/>
      <w:szCs w:val="20"/>
      <w:lang w:eastAsia="zh-TW"/>
    </w:rPr>
  </w:style>
  <w:style w:type="paragraph" w:customStyle="1" w:styleId="3F7997C4055C4E9BBF700FF9C7ED16251">
    <w:name w:val="3F7997C4055C4E9BBF700FF9C7ED16251"/>
    <w:rsid w:val="00177C7D"/>
    <w:pPr>
      <w:spacing w:after="0" w:line="280" w:lineRule="atLeast"/>
      <w:ind w:left="720"/>
      <w:contextualSpacing/>
    </w:pPr>
    <w:rPr>
      <w:rFonts w:ascii="Arial" w:eastAsia="PMingLiU" w:hAnsi="Arial" w:cs="Arial"/>
      <w:sz w:val="20"/>
      <w:szCs w:val="20"/>
      <w:lang w:eastAsia="zh-TW"/>
    </w:rPr>
  </w:style>
  <w:style w:type="paragraph" w:customStyle="1" w:styleId="BB309AD9D2194C7C916AD817B39B37531">
    <w:name w:val="BB309AD9D2194C7C916AD817B39B37531"/>
    <w:rsid w:val="00177C7D"/>
    <w:pPr>
      <w:spacing w:after="0" w:line="280" w:lineRule="atLeast"/>
      <w:ind w:left="720"/>
      <w:contextualSpacing/>
    </w:pPr>
    <w:rPr>
      <w:rFonts w:ascii="Arial" w:eastAsia="PMingLiU" w:hAnsi="Arial" w:cs="Arial"/>
      <w:sz w:val="20"/>
      <w:szCs w:val="20"/>
      <w:lang w:eastAsia="zh-TW"/>
    </w:rPr>
  </w:style>
  <w:style w:type="paragraph" w:customStyle="1" w:styleId="2B5F48EC5DFB4CC080F1B4C50292ACA11">
    <w:name w:val="2B5F48EC5DFB4CC080F1B4C50292ACA11"/>
    <w:rsid w:val="00177C7D"/>
    <w:pPr>
      <w:spacing w:after="0" w:line="280" w:lineRule="atLeast"/>
      <w:ind w:left="720"/>
      <w:contextualSpacing/>
    </w:pPr>
    <w:rPr>
      <w:rFonts w:ascii="Arial" w:eastAsia="PMingLiU" w:hAnsi="Arial" w:cs="Arial"/>
      <w:sz w:val="20"/>
      <w:szCs w:val="20"/>
      <w:lang w:eastAsia="zh-TW"/>
    </w:rPr>
  </w:style>
  <w:style w:type="paragraph" w:customStyle="1" w:styleId="C17937B6843A4DE9BC2B0B41AA7809121">
    <w:name w:val="C17937B6843A4DE9BC2B0B41AA7809121"/>
    <w:rsid w:val="00177C7D"/>
    <w:pPr>
      <w:spacing w:after="0" w:line="280" w:lineRule="atLeast"/>
      <w:ind w:left="720"/>
      <w:contextualSpacing/>
    </w:pPr>
    <w:rPr>
      <w:rFonts w:ascii="Arial" w:eastAsia="PMingLiU" w:hAnsi="Arial" w:cs="Arial"/>
      <w:sz w:val="20"/>
      <w:szCs w:val="20"/>
      <w:lang w:eastAsia="zh-TW"/>
    </w:rPr>
  </w:style>
  <w:style w:type="paragraph" w:customStyle="1" w:styleId="01284510F6DD4ED7B6995D89A32093A31">
    <w:name w:val="01284510F6DD4ED7B6995D89A32093A31"/>
    <w:rsid w:val="00177C7D"/>
    <w:pPr>
      <w:spacing w:after="0" w:line="280" w:lineRule="atLeast"/>
      <w:ind w:left="720"/>
      <w:contextualSpacing/>
    </w:pPr>
    <w:rPr>
      <w:rFonts w:ascii="Arial" w:eastAsia="PMingLiU" w:hAnsi="Arial" w:cs="Arial"/>
      <w:sz w:val="20"/>
      <w:szCs w:val="20"/>
      <w:lang w:eastAsia="zh-TW"/>
    </w:rPr>
  </w:style>
  <w:style w:type="paragraph" w:customStyle="1" w:styleId="44F2ACAD0EFD4B27970C35C26FD93D101">
    <w:name w:val="44F2ACAD0EFD4B27970C35C26FD93D101"/>
    <w:rsid w:val="00177C7D"/>
    <w:pPr>
      <w:spacing w:after="0" w:line="280" w:lineRule="atLeast"/>
      <w:ind w:left="720"/>
      <w:contextualSpacing/>
    </w:pPr>
    <w:rPr>
      <w:rFonts w:ascii="Arial" w:eastAsia="PMingLiU" w:hAnsi="Arial" w:cs="Arial"/>
      <w:sz w:val="20"/>
      <w:szCs w:val="20"/>
      <w:lang w:eastAsia="zh-TW"/>
    </w:rPr>
  </w:style>
  <w:style w:type="paragraph" w:customStyle="1" w:styleId="B207E2D0E63145BCAED05C5AA659F27B1">
    <w:name w:val="B207E2D0E63145BCAED05C5AA659F27B1"/>
    <w:rsid w:val="00177C7D"/>
    <w:pPr>
      <w:spacing w:after="0" w:line="280" w:lineRule="atLeast"/>
      <w:ind w:left="720"/>
      <w:contextualSpacing/>
    </w:pPr>
    <w:rPr>
      <w:rFonts w:ascii="Arial" w:eastAsia="PMingLiU" w:hAnsi="Arial" w:cs="Arial"/>
      <w:sz w:val="20"/>
      <w:szCs w:val="20"/>
      <w:lang w:eastAsia="zh-TW"/>
    </w:rPr>
  </w:style>
  <w:style w:type="paragraph" w:customStyle="1" w:styleId="D47C9DDFBC7C49A09B1A5CB99466EDD91">
    <w:name w:val="D47C9DDFBC7C49A09B1A5CB99466EDD91"/>
    <w:rsid w:val="00177C7D"/>
    <w:pPr>
      <w:spacing w:after="0" w:line="280" w:lineRule="atLeast"/>
      <w:ind w:left="720"/>
      <w:contextualSpacing/>
    </w:pPr>
    <w:rPr>
      <w:rFonts w:ascii="Arial" w:eastAsia="PMingLiU" w:hAnsi="Arial" w:cs="Arial"/>
      <w:sz w:val="20"/>
      <w:szCs w:val="20"/>
      <w:lang w:eastAsia="zh-TW"/>
    </w:rPr>
  </w:style>
  <w:style w:type="paragraph" w:customStyle="1" w:styleId="B78985E61F90418D82E73274292BBE1A1">
    <w:name w:val="B78985E61F90418D82E73274292BBE1A1"/>
    <w:rsid w:val="00177C7D"/>
    <w:pPr>
      <w:spacing w:after="0" w:line="280" w:lineRule="atLeast"/>
      <w:ind w:left="720"/>
      <w:contextualSpacing/>
    </w:pPr>
    <w:rPr>
      <w:rFonts w:ascii="Arial" w:eastAsia="PMingLiU" w:hAnsi="Arial" w:cs="Arial"/>
      <w:sz w:val="20"/>
      <w:szCs w:val="20"/>
      <w:lang w:eastAsia="zh-TW"/>
    </w:rPr>
  </w:style>
  <w:style w:type="paragraph" w:customStyle="1" w:styleId="318B7CAC8BE04763B0482C43FB15A5551">
    <w:name w:val="318B7CAC8BE04763B0482C43FB15A5551"/>
    <w:rsid w:val="00177C7D"/>
    <w:pPr>
      <w:spacing w:after="0" w:line="280" w:lineRule="atLeast"/>
      <w:ind w:left="720"/>
      <w:contextualSpacing/>
    </w:pPr>
    <w:rPr>
      <w:rFonts w:ascii="Arial" w:eastAsia="PMingLiU" w:hAnsi="Arial" w:cs="Arial"/>
      <w:sz w:val="20"/>
      <w:szCs w:val="20"/>
      <w:lang w:eastAsia="zh-TW"/>
    </w:rPr>
  </w:style>
  <w:style w:type="paragraph" w:customStyle="1" w:styleId="89490B776E804F4192B6770E310EE8E11">
    <w:name w:val="89490B776E804F4192B6770E310EE8E11"/>
    <w:rsid w:val="00177C7D"/>
    <w:pPr>
      <w:spacing w:after="0" w:line="280" w:lineRule="atLeast"/>
      <w:ind w:left="720"/>
      <w:contextualSpacing/>
    </w:pPr>
    <w:rPr>
      <w:rFonts w:ascii="Arial" w:eastAsia="PMingLiU" w:hAnsi="Arial" w:cs="Arial"/>
      <w:sz w:val="20"/>
      <w:szCs w:val="20"/>
      <w:lang w:eastAsia="zh-TW"/>
    </w:rPr>
  </w:style>
  <w:style w:type="paragraph" w:customStyle="1" w:styleId="D1EB8D650AC040BEB496499275009B961">
    <w:name w:val="D1EB8D650AC040BEB496499275009B961"/>
    <w:rsid w:val="00177C7D"/>
    <w:pPr>
      <w:spacing w:after="0" w:line="280" w:lineRule="atLeast"/>
      <w:ind w:left="720"/>
      <w:contextualSpacing/>
    </w:pPr>
    <w:rPr>
      <w:rFonts w:ascii="Arial" w:eastAsia="PMingLiU" w:hAnsi="Arial" w:cs="Arial"/>
      <w:sz w:val="20"/>
      <w:szCs w:val="20"/>
      <w:lang w:eastAsia="zh-TW"/>
    </w:rPr>
  </w:style>
  <w:style w:type="paragraph" w:customStyle="1" w:styleId="33181DAACE8342C48B6223FF3CC9B5391">
    <w:name w:val="33181DAACE8342C48B6223FF3CC9B5391"/>
    <w:rsid w:val="00177C7D"/>
    <w:pPr>
      <w:spacing w:after="0" w:line="280" w:lineRule="atLeast"/>
      <w:ind w:left="720"/>
      <w:contextualSpacing/>
    </w:pPr>
    <w:rPr>
      <w:rFonts w:ascii="Arial" w:eastAsia="PMingLiU" w:hAnsi="Arial" w:cs="Arial"/>
      <w:sz w:val="20"/>
      <w:szCs w:val="20"/>
      <w:lang w:eastAsia="zh-TW"/>
    </w:rPr>
  </w:style>
  <w:style w:type="paragraph" w:customStyle="1" w:styleId="138AF1456CC14A8BB406BC8C6326B82C1">
    <w:name w:val="138AF1456CC14A8BB406BC8C6326B82C1"/>
    <w:rsid w:val="00177C7D"/>
    <w:pPr>
      <w:spacing w:after="0" w:line="280" w:lineRule="atLeast"/>
      <w:ind w:left="720"/>
      <w:contextualSpacing/>
    </w:pPr>
    <w:rPr>
      <w:rFonts w:ascii="Arial" w:eastAsia="PMingLiU" w:hAnsi="Arial" w:cs="Arial"/>
      <w:sz w:val="20"/>
      <w:szCs w:val="20"/>
      <w:lang w:eastAsia="zh-TW"/>
    </w:rPr>
  </w:style>
  <w:style w:type="paragraph" w:customStyle="1" w:styleId="FCD2771A4838410BBA841AC4FD38EA921">
    <w:name w:val="FCD2771A4838410BBA841AC4FD38EA921"/>
    <w:rsid w:val="00177C7D"/>
    <w:pPr>
      <w:spacing w:after="0" w:line="280" w:lineRule="atLeast"/>
      <w:ind w:left="720"/>
      <w:contextualSpacing/>
    </w:pPr>
    <w:rPr>
      <w:rFonts w:ascii="Arial" w:eastAsia="PMingLiU" w:hAnsi="Arial" w:cs="Arial"/>
      <w:sz w:val="20"/>
      <w:szCs w:val="20"/>
      <w:lang w:eastAsia="zh-TW"/>
    </w:rPr>
  </w:style>
  <w:style w:type="paragraph" w:customStyle="1" w:styleId="A779077F23804945BDCB3C825F5AEB3E1">
    <w:name w:val="A779077F23804945BDCB3C825F5AEB3E1"/>
    <w:rsid w:val="00177C7D"/>
    <w:pPr>
      <w:spacing w:after="0" w:line="280" w:lineRule="atLeast"/>
      <w:ind w:left="720"/>
      <w:contextualSpacing/>
    </w:pPr>
    <w:rPr>
      <w:rFonts w:ascii="Arial" w:eastAsia="PMingLiU" w:hAnsi="Arial" w:cs="Arial"/>
      <w:sz w:val="20"/>
      <w:szCs w:val="20"/>
      <w:lang w:eastAsia="zh-TW"/>
    </w:rPr>
  </w:style>
  <w:style w:type="paragraph" w:customStyle="1" w:styleId="E047C0D4B38B4AF8A0FCDD1132BC73971">
    <w:name w:val="E047C0D4B38B4AF8A0FCDD1132BC73971"/>
    <w:rsid w:val="00177C7D"/>
    <w:pPr>
      <w:spacing w:after="0" w:line="280" w:lineRule="atLeast"/>
      <w:ind w:left="720"/>
      <w:contextualSpacing/>
    </w:pPr>
    <w:rPr>
      <w:rFonts w:ascii="Arial" w:eastAsia="PMingLiU" w:hAnsi="Arial" w:cs="Arial"/>
      <w:sz w:val="20"/>
      <w:szCs w:val="20"/>
      <w:lang w:eastAsia="zh-TW"/>
    </w:rPr>
  </w:style>
  <w:style w:type="paragraph" w:customStyle="1" w:styleId="DC841B153755444D9F816CD860D71BE11">
    <w:name w:val="DC841B153755444D9F816CD860D71BE11"/>
    <w:rsid w:val="00177C7D"/>
    <w:pPr>
      <w:spacing w:after="0" w:line="280" w:lineRule="atLeast"/>
      <w:ind w:left="720"/>
      <w:contextualSpacing/>
    </w:pPr>
    <w:rPr>
      <w:rFonts w:ascii="Arial" w:eastAsia="PMingLiU" w:hAnsi="Arial" w:cs="Arial"/>
      <w:sz w:val="20"/>
      <w:szCs w:val="20"/>
      <w:lang w:eastAsia="zh-TW"/>
    </w:rPr>
  </w:style>
  <w:style w:type="paragraph" w:customStyle="1" w:styleId="ADDC74F25A8E4DFF8A9BD08A43524ADF1">
    <w:name w:val="ADDC74F25A8E4DFF8A9BD08A43524ADF1"/>
    <w:rsid w:val="00177C7D"/>
    <w:pPr>
      <w:spacing w:after="0" w:line="280" w:lineRule="atLeast"/>
      <w:ind w:left="720"/>
      <w:contextualSpacing/>
    </w:pPr>
    <w:rPr>
      <w:rFonts w:ascii="Arial" w:eastAsia="PMingLiU" w:hAnsi="Arial" w:cs="Arial"/>
      <w:sz w:val="20"/>
      <w:szCs w:val="20"/>
      <w:lang w:eastAsia="zh-TW"/>
    </w:rPr>
  </w:style>
  <w:style w:type="paragraph" w:customStyle="1" w:styleId="18A0745C7E854396AC3E264B47FA92AC1">
    <w:name w:val="18A0745C7E854396AC3E264B47FA92AC1"/>
    <w:rsid w:val="00177C7D"/>
    <w:pPr>
      <w:spacing w:after="0" w:line="280" w:lineRule="atLeast"/>
      <w:ind w:left="720"/>
      <w:contextualSpacing/>
    </w:pPr>
    <w:rPr>
      <w:rFonts w:ascii="Arial" w:eastAsia="PMingLiU" w:hAnsi="Arial" w:cs="Arial"/>
      <w:sz w:val="20"/>
      <w:szCs w:val="20"/>
      <w:lang w:eastAsia="zh-TW"/>
    </w:rPr>
  </w:style>
  <w:style w:type="paragraph" w:customStyle="1" w:styleId="DDCD51F9E82F45A0B36E9D803F6D7AE01">
    <w:name w:val="DDCD51F9E82F45A0B36E9D803F6D7AE01"/>
    <w:rsid w:val="00177C7D"/>
    <w:pPr>
      <w:spacing w:after="0" w:line="280" w:lineRule="atLeast"/>
      <w:ind w:left="720"/>
      <w:contextualSpacing/>
    </w:pPr>
    <w:rPr>
      <w:rFonts w:ascii="Arial" w:eastAsia="PMingLiU" w:hAnsi="Arial" w:cs="Arial"/>
      <w:sz w:val="20"/>
      <w:szCs w:val="20"/>
      <w:lang w:eastAsia="zh-TW"/>
    </w:rPr>
  </w:style>
  <w:style w:type="paragraph" w:customStyle="1" w:styleId="57F42719D5024DADB7FCC8E392D01DAD1">
    <w:name w:val="57F42719D5024DADB7FCC8E392D01DAD1"/>
    <w:rsid w:val="00177C7D"/>
    <w:pPr>
      <w:spacing w:after="0" w:line="280" w:lineRule="atLeast"/>
      <w:ind w:left="720"/>
      <w:contextualSpacing/>
    </w:pPr>
    <w:rPr>
      <w:rFonts w:ascii="Arial" w:eastAsia="PMingLiU" w:hAnsi="Arial" w:cs="Arial"/>
      <w:sz w:val="20"/>
      <w:szCs w:val="20"/>
      <w:lang w:eastAsia="zh-TW"/>
    </w:rPr>
  </w:style>
  <w:style w:type="paragraph" w:customStyle="1" w:styleId="5F40C010F75147AB9B1DDC7A9A4E37391">
    <w:name w:val="5F40C010F75147AB9B1DDC7A9A4E37391"/>
    <w:rsid w:val="00177C7D"/>
    <w:pPr>
      <w:spacing w:after="0" w:line="280" w:lineRule="atLeast"/>
      <w:ind w:left="720"/>
      <w:contextualSpacing/>
    </w:pPr>
    <w:rPr>
      <w:rFonts w:ascii="Arial" w:eastAsia="PMingLiU" w:hAnsi="Arial" w:cs="Arial"/>
      <w:sz w:val="20"/>
      <w:szCs w:val="20"/>
      <w:lang w:eastAsia="zh-TW"/>
    </w:rPr>
  </w:style>
  <w:style w:type="paragraph" w:customStyle="1" w:styleId="F3C9C0B4CE784FEDB00D92AAC1491360">
    <w:name w:val="F3C9C0B4CE784FEDB00D92AAC1491360"/>
    <w:rsid w:val="00171319"/>
  </w:style>
  <w:style w:type="paragraph" w:customStyle="1" w:styleId="6016199310C14043A5D68EC0147C3228">
    <w:name w:val="6016199310C14043A5D68EC0147C3228"/>
    <w:rsid w:val="00171319"/>
  </w:style>
  <w:style w:type="paragraph" w:customStyle="1" w:styleId="D44D76D0E2574B09B33928BDDE29E5EC">
    <w:name w:val="D44D76D0E2574B09B33928BDDE29E5EC"/>
    <w:rsid w:val="00171319"/>
  </w:style>
  <w:style w:type="paragraph" w:customStyle="1" w:styleId="65D5E078E2F74A46B33C79A7B3040045">
    <w:name w:val="65D5E078E2F74A46B33C79A7B3040045"/>
    <w:rsid w:val="00171319"/>
  </w:style>
  <w:style w:type="paragraph" w:customStyle="1" w:styleId="43DDF656011049139FC47E8CEED4DEBF">
    <w:name w:val="43DDF656011049139FC47E8CEED4DEBF"/>
    <w:rsid w:val="00171319"/>
  </w:style>
  <w:style w:type="paragraph" w:customStyle="1" w:styleId="DD4C9C786C574A8B91EF83766C389D7D">
    <w:name w:val="DD4C9C786C574A8B91EF83766C389D7D"/>
    <w:rsid w:val="00171319"/>
  </w:style>
  <w:style w:type="paragraph" w:customStyle="1" w:styleId="1FBD6998B37E4C36AF4620E605FFCAE0">
    <w:name w:val="1FBD6998B37E4C36AF4620E605FFCAE0"/>
    <w:rsid w:val="00171319"/>
  </w:style>
  <w:style w:type="paragraph" w:customStyle="1" w:styleId="A0CA608D33DA4FF9A6C414383757C7F2">
    <w:name w:val="A0CA608D33DA4FF9A6C414383757C7F2"/>
    <w:rsid w:val="00171319"/>
  </w:style>
  <w:style w:type="paragraph" w:customStyle="1" w:styleId="1FE5DF171CF04941B170323D5BB0A3A6">
    <w:name w:val="1FE5DF171CF04941B170323D5BB0A3A6"/>
    <w:rsid w:val="00171319"/>
  </w:style>
  <w:style w:type="paragraph" w:customStyle="1" w:styleId="813E56285A2A4CE285B8375B33420421">
    <w:name w:val="813E56285A2A4CE285B8375B33420421"/>
    <w:rsid w:val="00171319"/>
  </w:style>
  <w:style w:type="paragraph" w:customStyle="1" w:styleId="4B0F562386A14E2CA8AD3BE3EBE9B6BA">
    <w:name w:val="4B0F562386A14E2CA8AD3BE3EBE9B6BA"/>
    <w:rsid w:val="00171319"/>
  </w:style>
  <w:style w:type="paragraph" w:customStyle="1" w:styleId="AF063C3D5BE146279B1E301876F75707">
    <w:name w:val="AF063C3D5BE146279B1E301876F75707"/>
    <w:rsid w:val="00171319"/>
  </w:style>
  <w:style w:type="paragraph" w:customStyle="1" w:styleId="8381F896397C4427B7DA1EC1FA3D56A6">
    <w:name w:val="8381F896397C4427B7DA1EC1FA3D56A6"/>
    <w:rsid w:val="00171319"/>
  </w:style>
  <w:style w:type="paragraph" w:customStyle="1" w:styleId="FFA31CD8070F4487B5E5A2769DA282F5">
    <w:name w:val="FFA31CD8070F4487B5E5A2769DA282F5"/>
    <w:rsid w:val="00171319"/>
  </w:style>
  <w:style w:type="paragraph" w:customStyle="1" w:styleId="3EB04C3B743B46C394868F719A4495EE">
    <w:name w:val="3EB04C3B743B46C394868F719A4495EE"/>
    <w:rsid w:val="00171319"/>
  </w:style>
  <w:style w:type="paragraph" w:customStyle="1" w:styleId="8C7FE6F808064E8E887C97B51F10E415">
    <w:name w:val="8C7FE6F808064E8E887C97B51F10E415"/>
    <w:rsid w:val="00171319"/>
  </w:style>
  <w:style w:type="paragraph" w:customStyle="1" w:styleId="A90FE873F17144A0B24441A5520C6EBF">
    <w:name w:val="A90FE873F17144A0B24441A5520C6EBF"/>
    <w:rsid w:val="00171319"/>
  </w:style>
  <w:style w:type="paragraph" w:customStyle="1" w:styleId="A6268D67185645189F1AC5CF7F68604F">
    <w:name w:val="A6268D67185645189F1AC5CF7F68604F"/>
    <w:rsid w:val="00171319"/>
  </w:style>
  <w:style w:type="paragraph" w:customStyle="1" w:styleId="4D8EC9A0A77D4CFBBCB3AA40F1BE06B6">
    <w:name w:val="4D8EC9A0A77D4CFBBCB3AA40F1BE06B6"/>
    <w:rsid w:val="004C4BC7"/>
  </w:style>
  <w:style w:type="paragraph" w:customStyle="1" w:styleId="1A955F95D6874073A8BA31ACA6EDD93C">
    <w:name w:val="1A955F95D6874073A8BA31ACA6EDD93C"/>
    <w:rsid w:val="00960978"/>
    <w:pPr>
      <w:spacing w:after="160" w:line="259" w:lineRule="auto"/>
    </w:pPr>
  </w:style>
  <w:style w:type="paragraph" w:customStyle="1" w:styleId="C75A799144ED489C8C52DAA253D48678">
    <w:name w:val="C75A799144ED489C8C52DAA253D48678"/>
    <w:rsid w:val="00960978"/>
    <w:pPr>
      <w:spacing w:after="160" w:line="259" w:lineRule="auto"/>
    </w:pPr>
  </w:style>
  <w:style w:type="paragraph" w:customStyle="1" w:styleId="CB0D785673894FF6A08A90FBBFE3F4AB">
    <w:name w:val="CB0D785673894FF6A08A90FBBFE3F4AB"/>
    <w:rsid w:val="00960978"/>
    <w:pPr>
      <w:spacing w:after="160" w:line="259" w:lineRule="auto"/>
    </w:pPr>
  </w:style>
  <w:style w:type="paragraph" w:customStyle="1" w:styleId="E3EBDA8A30EA40A8A4DA6B5451900129">
    <w:name w:val="E3EBDA8A30EA40A8A4DA6B5451900129"/>
    <w:rsid w:val="00960978"/>
    <w:pPr>
      <w:spacing w:after="160" w:line="259" w:lineRule="auto"/>
    </w:pPr>
  </w:style>
  <w:style w:type="paragraph" w:customStyle="1" w:styleId="E44D0D65DDD54796BB94514D9496650A">
    <w:name w:val="E44D0D65DDD54796BB94514D9496650A"/>
    <w:rsid w:val="00960978"/>
    <w:pPr>
      <w:spacing w:after="160" w:line="259" w:lineRule="auto"/>
    </w:pPr>
  </w:style>
  <w:style w:type="paragraph" w:customStyle="1" w:styleId="9F5CF88D747C40CD83EAA8B8C2030D6D">
    <w:name w:val="9F5CF88D747C40CD83EAA8B8C2030D6D"/>
    <w:rsid w:val="00960978"/>
    <w:pPr>
      <w:spacing w:after="160" w:line="259" w:lineRule="auto"/>
    </w:pPr>
  </w:style>
  <w:style w:type="paragraph" w:customStyle="1" w:styleId="7385CA92B0434D249B8E30E203F1FB4A">
    <w:name w:val="7385CA92B0434D249B8E30E203F1FB4A"/>
    <w:rsid w:val="00960978"/>
    <w:pPr>
      <w:spacing w:after="160" w:line="259" w:lineRule="auto"/>
    </w:pPr>
  </w:style>
  <w:style w:type="paragraph" w:customStyle="1" w:styleId="02E86925593147D08C7A232B0A9FD754">
    <w:name w:val="02E86925593147D08C7A232B0A9FD754"/>
    <w:rsid w:val="00960978"/>
    <w:pPr>
      <w:spacing w:after="160" w:line="259" w:lineRule="auto"/>
    </w:pPr>
  </w:style>
  <w:style w:type="paragraph" w:customStyle="1" w:styleId="57FF3F77F8C34C82ACF5C829B20411FB">
    <w:name w:val="57FF3F77F8C34C82ACF5C829B20411FB"/>
    <w:rsid w:val="00960978"/>
    <w:pPr>
      <w:spacing w:after="160" w:line="259" w:lineRule="auto"/>
    </w:pPr>
  </w:style>
  <w:style w:type="paragraph" w:customStyle="1" w:styleId="9369F93ACA31467FA5FB9CCCE12FD722">
    <w:name w:val="9369F93ACA31467FA5FB9CCCE12FD722"/>
    <w:rsid w:val="00960978"/>
    <w:pPr>
      <w:spacing w:after="160" w:line="259" w:lineRule="auto"/>
    </w:pPr>
  </w:style>
  <w:style w:type="paragraph" w:customStyle="1" w:styleId="0F238408A9F948A48FFAD9C87C4084DC">
    <w:name w:val="0F238408A9F948A48FFAD9C87C4084DC"/>
    <w:rsid w:val="00960978"/>
    <w:pPr>
      <w:spacing w:after="160" w:line="259" w:lineRule="auto"/>
    </w:pPr>
  </w:style>
  <w:style w:type="paragraph" w:customStyle="1" w:styleId="3D60B8720E204A83826E3F7BE41B9415">
    <w:name w:val="3D60B8720E204A83826E3F7BE41B9415"/>
    <w:rsid w:val="00960978"/>
    <w:pPr>
      <w:spacing w:after="160" w:line="259" w:lineRule="auto"/>
    </w:pPr>
  </w:style>
  <w:style w:type="paragraph" w:customStyle="1" w:styleId="A4A7DBD2D1244BD48359F904DD7A4DCE">
    <w:name w:val="A4A7DBD2D1244BD48359F904DD7A4DCE"/>
    <w:rsid w:val="00960978"/>
    <w:pPr>
      <w:spacing w:after="160" w:line="259" w:lineRule="auto"/>
    </w:pPr>
  </w:style>
  <w:style w:type="paragraph" w:customStyle="1" w:styleId="2800B78C16764284B94957B6F19E2157">
    <w:name w:val="2800B78C16764284B94957B6F19E2157"/>
    <w:rsid w:val="00960978"/>
    <w:pPr>
      <w:spacing w:after="160" w:line="259" w:lineRule="auto"/>
    </w:pPr>
  </w:style>
  <w:style w:type="paragraph" w:customStyle="1" w:styleId="E6D19F247F744B56A32DD07C05F01AB6">
    <w:name w:val="E6D19F247F744B56A32DD07C05F01AB6"/>
    <w:rsid w:val="00960978"/>
    <w:pPr>
      <w:spacing w:after="160" w:line="259" w:lineRule="auto"/>
    </w:pPr>
  </w:style>
  <w:style w:type="paragraph" w:customStyle="1" w:styleId="5A8A972A490242A7840F8EC4D8312884">
    <w:name w:val="5A8A972A490242A7840F8EC4D8312884"/>
    <w:rsid w:val="00960978"/>
    <w:pPr>
      <w:spacing w:after="160" w:line="259" w:lineRule="auto"/>
    </w:pPr>
  </w:style>
  <w:style w:type="paragraph" w:customStyle="1" w:styleId="D18C0777B4C54562B73BEA00F8FD224D">
    <w:name w:val="D18C0777B4C54562B73BEA00F8FD224D"/>
    <w:rsid w:val="00960978"/>
    <w:pPr>
      <w:spacing w:after="160" w:line="259" w:lineRule="auto"/>
    </w:pPr>
  </w:style>
  <w:style w:type="paragraph" w:customStyle="1" w:styleId="43DC0800194242B882AE7DC3F916C3A9">
    <w:name w:val="43DC0800194242B882AE7DC3F916C3A9"/>
    <w:rsid w:val="00960978"/>
    <w:pPr>
      <w:spacing w:after="160" w:line="259" w:lineRule="auto"/>
    </w:pPr>
  </w:style>
  <w:style w:type="paragraph" w:customStyle="1" w:styleId="2C210F3D474C43079F4AE80367895288">
    <w:name w:val="2C210F3D474C43079F4AE80367895288"/>
    <w:rsid w:val="00960978"/>
    <w:pPr>
      <w:spacing w:after="160" w:line="259" w:lineRule="auto"/>
    </w:pPr>
  </w:style>
  <w:style w:type="paragraph" w:customStyle="1" w:styleId="10739EE081B0466FBEABD94A09D4D50A">
    <w:name w:val="10739EE081B0466FBEABD94A09D4D50A"/>
    <w:rsid w:val="00960978"/>
    <w:pPr>
      <w:spacing w:after="160" w:line="259" w:lineRule="auto"/>
    </w:pPr>
  </w:style>
  <w:style w:type="paragraph" w:customStyle="1" w:styleId="4AC52A802E894A898BB57C730AF307CC">
    <w:name w:val="4AC52A802E894A898BB57C730AF307CC"/>
    <w:rsid w:val="00960978"/>
    <w:pPr>
      <w:spacing w:after="160" w:line="259" w:lineRule="auto"/>
    </w:pPr>
  </w:style>
  <w:style w:type="paragraph" w:customStyle="1" w:styleId="2745EB2DD481455B843DFBFB92477E9F">
    <w:name w:val="2745EB2DD481455B843DFBFB92477E9F"/>
    <w:rsid w:val="00960978"/>
    <w:pPr>
      <w:spacing w:after="160" w:line="259" w:lineRule="auto"/>
    </w:pPr>
  </w:style>
  <w:style w:type="paragraph" w:customStyle="1" w:styleId="F1A205EF87D7421097808C940D5EBCB6">
    <w:name w:val="F1A205EF87D7421097808C940D5EBCB6"/>
    <w:rsid w:val="00960978"/>
    <w:pPr>
      <w:spacing w:after="160" w:line="259" w:lineRule="auto"/>
    </w:pPr>
  </w:style>
  <w:style w:type="paragraph" w:customStyle="1" w:styleId="11F6971AA75549B89A93E8EAB7EE10D8">
    <w:name w:val="11F6971AA75549B89A93E8EAB7EE10D8"/>
    <w:rsid w:val="00960978"/>
    <w:pPr>
      <w:spacing w:after="160" w:line="259" w:lineRule="auto"/>
    </w:pPr>
  </w:style>
  <w:style w:type="paragraph" w:customStyle="1" w:styleId="D330DCFAE8734C018FC54A4ADC22C675">
    <w:name w:val="D330DCFAE8734C018FC54A4ADC22C675"/>
    <w:rsid w:val="00960978"/>
    <w:pPr>
      <w:spacing w:after="160" w:line="259" w:lineRule="auto"/>
    </w:pPr>
  </w:style>
  <w:style w:type="paragraph" w:customStyle="1" w:styleId="25CFE77C5EF64DE3B9928164263F2144">
    <w:name w:val="25CFE77C5EF64DE3B9928164263F2144"/>
    <w:rsid w:val="00960978"/>
    <w:pPr>
      <w:spacing w:after="160" w:line="259" w:lineRule="auto"/>
    </w:pPr>
  </w:style>
  <w:style w:type="paragraph" w:customStyle="1" w:styleId="5DFA3E2333444F7286E1F5FA1FD84482">
    <w:name w:val="5DFA3E2333444F7286E1F5FA1FD84482"/>
    <w:rsid w:val="00960978"/>
    <w:pPr>
      <w:spacing w:after="160" w:line="259" w:lineRule="auto"/>
    </w:pPr>
  </w:style>
  <w:style w:type="paragraph" w:customStyle="1" w:styleId="8382B2B915294AB4B0F61B8C737F17FB">
    <w:name w:val="8382B2B915294AB4B0F61B8C737F17FB"/>
    <w:rsid w:val="00960978"/>
    <w:pPr>
      <w:spacing w:after="160" w:line="259" w:lineRule="auto"/>
    </w:pPr>
  </w:style>
  <w:style w:type="paragraph" w:customStyle="1" w:styleId="78D5EBA5DEE6451EB154FACBDA2C1E93">
    <w:name w:val="78D5EBA5DEE6451EB154FACBDA2C1E93"/>
    <w:rsid w:val="00960978"/>
    <w:pPr>
      <w:spacing w:after="160" w:line="259" w:lineRule="auto"/>
    </w:pPr>
  </w:style>
  <w:style w:type="paragraph" w:customStyle="1" w:styleId="D5BA02673E4445829057C8F0AFF5D0AD">
    <w:name w:val="D5BA02673E4445829057C8F0AFF5D0AD"/>
    <w:rsid w:val="00960978"/>
    <w:pPr>
      <w:spacing w:after="160" w:line="259" w:lineRule="auto"/>
    </w:pPr>
  </w:style>
  <w:style w:type="paragraph" w:customStyle="1" w:styleId="2664FEF0B7EB455B9A0F6DAE5B87EE85">
    <w:name w:val="2664FEF0B7EB455B9A0F6DAE5B87EE85"/>
    <w:rsid w:val="00960978"/>
    <w:pPr>
      <w:spacing w:after="160" w:line="259" w:lineRule="auto"/>
    </w:pPr>
  </w:style>
  <w:style w:type="paragraph" w:customStyle="1" w:styleId="20E4237D905748018FDDB868C03D9ACC">
    <w:name w:val="20E4237D905748018FDDB868C03D9ACC"/>
    <w:rsid w:val="00960978"/>
    <w:pPr>
      <w:spacing w:after="160" w:line="259" w:lineRule="auto"/>
    </w:pPr>
  </w:style>
  <w:style w:type="paragraph" w:customStyle="1" w:styleId="77640959D4D74D5DAA8C2D8A7B54376C">
    <w:name w:val="77640959D4D74D5DAA8C2D8A7B54376C"/>
    <w:rsid w:val="00960978"/>
    <w:pPr>
      <w:spacing w:after="160" w:line="259" w:lineRule="auto"/>
    </w:pPr>
  </w:style>
  <w:style w:type="paragraph" w:customStyle="1" w:styleId="DE91FE212580418E98B429A65ECAEE36">
    <w:name w:val="DE91FE212580418E98B429A65ECAEE36"/>
    <w:rsid w:val="00960978"/>
    <w:pPr>
      <w:spacing w:after="160" w:line="259" w:lineRule="auto"/>
    </w:pPr>
  </w:style>
  <w:style w:type="paragraph" w:customStyle="1" w:styleId="0A7041D1E4E942B6832E023567A18B16">
    <w:name w:val="0A7041D1E4E942B6832E023567A18B16"/>
    <w:rsid w:val="00960978"/>
    <w:pPr>
      <w:spacing w:after="160" w:line="259" w:lineRule="auto"/>
    </w:pPr>
  </w:style>
  <w:style w:type="paragraph" w:customStyle="1" w:styleId="39604F7D7F8D4314AACFBD95F0E35023">
    <w:name w:val="39604F7D7F8D4314AACFBD95F0E35023"/>
    <w:rsid w:val="00960978"/>
    <w:pPr>
      <w:spacing w:after="160" w:line="259" w:lineRule="auto"/>
    </w:pPr>
  </w:style>
  <w:style w:type="paragraph" w:customStyle="1" w:styleId="83813AE0353F482BBD231098434C195F">
    <w:name w:val="83813AE0353F482BBD231098434C195F"/>
    <w:rsid w:val="00960978"/>
    <w:pPr>
      <w:spacing w:after="160" w:line="259" w:lineRule="auto"/>
    </w:pPr>
  </w:style>
  <w:style w:type="paragraph" w:customStyle="1" w:styleId="B5C98396FFF54CBD8F20BF9F13D455BE">
    <w:name w:val="B5C98396FFF54CBD8F20BF9F13D455BE"/>
    <w:rsid w:val="00960978"/>
    <w:pPr>
      <w:spacing w:after="160" w:line="259" w:lineRule="auto"/>
    </w:pPr>
  </w:style>
  <w:style w:type="paragraph" w:customStyle="1" w:styleId="2308E2340369407DB9B0B5A1CD7C96C1">
    <w:name w:val="2308E2340369407DB9B0B5A1CD7C96C1"/>
    <w:rsid w:val="00960978"/>
    <w:pPr>
      <w:spacing w:after="160" w:line="259" w:lineRule="auto"/>
    </w:pPr>
  </w:style>
  <w:style w:type="paragraph" w:customStyle="1" w:styleId="FF40E23FBED342EABD4FFCEE0A85D67E">
    <w:name w:val="FF40E23FBED342EABD4FFCEE0A85D67E"/>
    <w:rsid w:val="00960978"/>
    <w:pPr>
      <w:spacing w:after="160" w:line="259" w:lineRule="auto"/>
    </w:pPr>
  </w:style>
  <w:style w:type="paragraph" w:customStyle="1" w:styleId="A537DA2996B3497FA6A06DCA881261CF">
    <w:name w:val="A537DA2996B3497FA6A06DCA881261CF"/>
    <w:rsid w:val="00960978"/>
    <w:pPr>
      <w:spacing w:after="160" w:line="259" w:lineRule="auto"/>
    </w:pPr>
  </w:style>
  <w:style w:type="paragraph" w:customStyle="1" w:styleId="1717A11222324A5DA77E8182DB93298C">
    <w:name w:val="1717A11222324A5DA77E8182DB93298C"/>
    <w:rsid w:val="00960978"/>
    <w:pPr>
      <w:spacing w:after="160" w:line="259" w:lineRule="auto"/>
    </w:pPr>
  </w:style>
  <w:style w:type="paragraph" w:customStyle="1" w:styleId="8F1B835AA0D9477693D8405A357CC43C">
    <w:name w:val="8F1B835AA0D9477693D8405A357CC43C"/>
    <w:rsid w:val="00960978"/>
    <w:pPr>
      <w:spacing w:after="160" w:line="259" w:lineRule="auto"/>
    </w:pPr>
  </w:style>
  <w:style w:type="paragraph" w:customStyle="1" w:styleId="783C368699A248D88DCC3E401F030BEE">
    <w:name w:val="783C368699A248D88DCC3E401F030BEE"/>
    <w:rsid w:val="00960978"/>
    <w:pPr>
      <w:spacing w:after="160" w:line="259" w:lineRule="auto"/>
    </w:pPr>
  </w:style>
  <w:style w:type="paragraph" w:customStyle="1" w:styleId="49FC7FB71AA14ADF970B2E1AC9026A6F">
    <w:name w:val="49FC7FB71AA14ADF970B2E1AC9026A6F"/>
    <w:rsid w:val="00960978"/>
    <w:pPr>
      <w:spacing w:after="160" w:line="259" w:lineRule="auto"/>
    </w:pPr>
  </w:style>
  <w:style w:type="paragraph" w:customStyle="1" w:styleId="11D585D1D1B845158BBDB57A55DEA077">
    <w:name w:val="11D585D1D1B845158BBDB57A55DEA077"/>
    <w:rsid w:val="00960978"/>
    <w:pPr>
      <w:spacing w:after="160" w:line="259" w:lineRule="auto"/>
    </w:pPr>
  </w:style>
  <w:style w:type="paragraph" w:customStyle="1" w:styleId="D4754A70FDA14F4C924E8E38B9F03043">
    <w:name w:val="D4754A70FDA14F4C924E8E38B9F03043"/>
    <w:rsid w:val="00960978"/>
    <w:pPr>
      <w:spacing w:after="160" w:line="259" w:lineRule="auto"/>
    </w:pPr>
  </w:style>
  <w:style w:type="paragraph" w:customStyle="1" w:styleId="68B2E7A3E1BF457A8C8381865694AC34">
    <w:name w:val="68B2E7A3E1BF457A8C8381865694AC34"/>
    <w:rsid w:val="00960978"/>
    <w:pPr>
      <w:spacing w:after="160" w:line="259" w:lineRule="auto"/>
    </w:pPr>
  </w:style>
  <w:style w:type="paragraph" w:customStyle="1" w:styleId="462EAFFF549641C8B2A77E07A1BA3F82">
    <w:name w:val="462EAFFF549641C8B2A77E07A1BA3F82"/>
    <w:rsid w:val="00960978"/>
    <w:pPr>
      <w:spacing w:after="160" w:line="259" w:lineRule="auto"/>
    </w:pPr>
  </w:style>
  <w:style w:type="paragraph" w:customStyle="1" w:styleId="E9CD9C101F5A4A17A7C60370D901E0B6">
    <w:name w:val="E9CD9C101F5A4A17A7C60370D901E0B6"/>
    <w:rsid w:val="00960978"/>
    <w:pPr>
      <w:spacing w:after="160" w:line="259" w:lineRule="auto"/>
    </w:pPr>
  </w:style>
  <w:style w:type="paragraph" w:customStyle="1" w:styleId="618DCEBF332D4ECAAC318941776A0770">
    <w:name w:val="618DCEBF332D4ECAAC318941776A0770"/>
    <w:rsid w:val="00960978"/>
    <w:pPr>
      <w:spacing w:after="160" w:line="259" w:lineRule="auto"/>
    </w:pPr>
  </w:style>
  <w:style w:type="paragraph" w:customStyle="1" w:styleId="050483728C494C3CB300BE9026C8158D">
    <w:name w:val="050483728C494C3CB300BE9026C8158D"/>
    <w:rsid w:val="00960978"/>
    <w:pPr>
      <w:spacing w:after="160" w:line="259" w:lineRule="auto"/>
    </w:pPr>
  </w:style>
  <w:style w:type="paragraph" w:customStyle="1" w:styleId="D12862A0B7394880B6726F0AD1266237">
    <w:name w:val="D12862A0B7394880B6726F0AD1266237"/>
    <w:rsid w:val="00960978"/>
    <w:pPr>
      <w:spacing w:after="160" w:line="259" w:lineRule="auto"/>
    </w:pPr>
  </w:style>
  <w:style w:type="paragraph" w:customStyle="1" w:styleId="47A45C4A703F48ED8F568A92BC5E8701">
    <w:name w:val="47A45C4A703F48ED8F568A92BC5E8701"/>
    <w:rsid w:val="00960978"/>
    <w:pPr>
      <w:spacing w:after="160" w:line="259" w:lineRule="auto"/>
    </w:pPr>
  </w:style>
  <w:style w:type="paragraph" w:customStyle="1" w:styleId="7BF6A6AB0E2A4580B12C1182A3D500BA">
    <w:name w:val="7BF6A6AB0E2A4580B12C1182A3D500BA"/>
    <w:rsid w:val="00960978"/>
    <w:pPr>
      <w:spacing w:after="160" w:line="259" w:lineRule="auto"/>
    </w:pPr>
  </w:style>
  <w:style w:type="paragraph" w:customStyle="1" w:styleId="D2E6680A75934E49B3CD02691178BB08">
    <w:name w:val="D2E6680A75934E49B3CD02691178BB08"/>
    <w:rsid w:val="00960978"/>
    <w:pPr>
      <w:spacing w:after="160" w:line="259" w:lineRule="auto"/>
    </w:pPr>
  </w:style>
  <w:style w:type="paragraph" w:customStyle="1" w:styleId="C1201F0417C84B0A8BEB2E58CBEE22E0">
    <w:name w:val="C1201F0417C84B0A8BEB2E58CBEE22E0"/>
    <w:rsid w:val="00960978"/>
    <w:pPr>
      <w:spacing w:after="160" w:line="259" w:lineRule="auto"/>
    </w:pPr>
  </w:style>
  <w:style w:type="paragraph" w:customStyle="1" w:styleId="BFCA51642ACE4E8C87442B5C73F96AB4">
    <w:name w:val="BFCA51642ACE4E8C87442B5C73F96AB4"/>
    <w:rsid w:val="00960978"/>
    <w:pPr>
      <w:spacing w:after="160" w:line="259" w:lineRule="auto"/>
    </w:pPr>
  </w:style>
  <w:style w:type="paragraph" w:customStyle="1" w:styleId="74BE6504F4104F3DAA9AE070C602F53D">
    <w:name w:val="74BE6504F4104F3DAA9AE070C602F53D"/>
    <w:rsid w:val="00960978"/>
    <w:pPr>
      <w:spacing w:after="160" w:line="259" w:lineRule="auto"/>
    </w:pPr>
  </w:style>
  <w:style w:type="paragraph" w:customStyle="1" w:styleId="2DA7301C32584A28915CBDDA4D51B040">
    <w:name w:val="2DA7301C32584A28915CBDDA4D51B040"/>
    <w:rsid w:val="00960978"/>
    <w:pPr>
      <w:spacing w:after="160" w:line="259" w:lineRule="auto"/>
    </w:pPr>
  </w:style>
  <w:style w:type="paragraph" w:customStyle="1" w:styleId="C95BAE369A864D549736AF1B9D8868E7">
    <w:name w:val="C95BAE369A864D549736AF1B9D8868E7"/>
    <w:rsid w:val="00960978"/>
    <w:pPr>
      <w:spacing w:after="160" w:line="259" w:lineRule="auto"/>
    </w:pPr>
  </w:style>
  <w:style w:type="paragraph" w:customStyle="1" w:styleId="1EE45EA5EC484038ACB7C0AF98D66109">
    <w:name w:val="1EE45EA5EC484038ACB7C0AF98D66109"/>
    <w:rsid w:val="00960978"/>
    <w:pPr>
      <w:spacing w:after="160" w:line="259" w:lineRule="auto"/>
    </w:pPr>
  </w:style>
  <w:style w:type="paragraph" w:customStyle="1" w:styleId="26A1864FE94147DFA7FE560FDB1FC038">
    <w:name w:val="26A1864FE94147DFA7FE560FDB1FC038"/>
    <w:rsid w:val="00960978"/>
    <w:pPr>
      <w:spacing w:after="160" w:line="259" w:lineRule="auto"/>
    </w:pPr>
  </w:style>
  <w:style w:type="paragraph" w:customStyle="1" w:styleId="B5D596D9D93347CB8E1944B2A983283F">
    <w:name w:val="B5D596D9D93347CB8E1944B2A983283F"/>
    <w:rsid w:val="00960978"/>
    <w:pPr>
      <w:spacing w:after="160" w:line="259" w:lineRule="auto"/>
    </w:pPr>
  </w:style>
  <w:style w:type="paragraph" w:customStyle="1" w:styleId="4E1655B128284BB69D3ED5840C75224A">
    <w:name w:val="4E1655B128284BB69D3ED5840C75224A"/>
    <w:rsid w:val="00960978"/>
    <w:pPr>
      <w:spacing w:after="160" w:line="259" w:lineRule="auto"/>
    </w:pPr>
  </w:style>
  <w:style w:type="paragraph" w:customStyle="1" w:styleId="FB2E39DC5B01413CB401A384539C7AC9">
    <w:name w:val="FB2E39DC5B01413CB401A384539C7AC9"/>
    <w:rsid w:val="00960978"/>
    <w:pPr>
      <w:spacing w:after="160" w:line="259" w:lineRule="auto"/>
    </w:pPr>
  </w:style>
  <w:style w:type="paragraph" w:customStyle="1" w:styleId="4A9FDE29A641460AA22A8070FD0E2925">
    <w:name w:val="4A9FDE29A641460AA22A8070FD0E2925"/>
    <w:rsid w:val="00960978"/>
    <w:pPr>
      <w:spacing w:after="160" w:line="259" w:lineRule="auto"/>
    </w:pPr>
  </w:style>
  <w:style w:type="paragraph" w:customStyle="1" w:styleId="F344D0ED25DA4326859EE6B2B5CD78AA">
    <w:name w:val="F344D0ED25DA4326859EE6B2B5CD78AA"/>
    <w:rsid w:val="00960978"/>
    <w:pPr>
      <w:spacing w:after="160" w:line="259" w:lineRule="auto"/>
    </w:pPr>
  </w:style>
  <w:style w:type="paragraph" w:customStyle="1" w:styleId="EA1C3B56258B475D996614090E99221C">
    <w:name w:val="EA1C3B56258B475D996614090E99221C"/>
    <w:rsid w:val="00960978"/>
    <w:pPr>
      <w:spacing w:after="160" w:line="259" w:lineRule="auto"/>
    </w:pPr>
  </w:style>
  <w:style w:type="paragraph" w:customStyle="1" w:styleId="62345FC9540D45DBA0853B2BC555DEEA">
    <w:name w:val="62345FC9540D45DBA0853B2BC555DEEA"/>
    <w:rsid w:val="00960978"/>
    <w:pPr>
      <w:spacing w:after="160" w:line="259" w:lineRule="auto"/>
    </w:pPr>
  </w:style>
  <w:style w:type="paragraph" w:customStyle="1" w:styleId="55E255D3891C4B2786221A7F162ACF92">
    <w:name w:val="55E255D3891C4B2786221A7F162ACF92"/>
    <w:rsid w:val="00960978"/>
    <w:pPr>
      <w:spacing w:after="160" w:line="259" w:lineRule="auto"/>
    </w:pPr>
  </w:style>
  <w:style w:type="paragraph" w:customStyle="1" w:styleId="021663C101344E3ABBD3DEBAC85D817A">
    <w:name w:val="021663C101344E3ABBD3DEBAC85D817A"/>
    <w:rsid w:val="00960978"/>
    <w:pPr>
      <w:spacing w:after="160" w:line="259" w:lineRule="auto"/>
    </w:pPr>
  </w:style>
  <w:style w:type="paragraph" w:customStyle="1" w:styleId="4FAEA2929F234061920D8F2DFABA630D">
    <w:name w:val="4FAEA2929F234061920D8F2DFABA630D"/>
    <w:rsid w:val="00960978"/>
    <w:pPr>
      <w:spacing w:after="160" w:line="259" w:lineRule="auto"/>
    </w:pPr>
  </w:style>
  <w:style w:type="paragraph" w:customStyle="1" w:styleId="E6758EB57A93443783ECFDD912C7F377">
    <w:name w:val="E6758EB57A93443783ECFDD912C7F377"/>
    <w:rsid w:val="00960978"/>
    <w:pPr>
      <w:spacing w:after="160" w:line="259" w:lineRule="auto"/>
    </w:pPr>
  </w:style>
  <w:style w:type="paragraph" w:customStyle="1" w:styleId="CFF74F6673A04BA9BD3D3292017C48D2">
    <w:name w:val="CFF74F6673A04BA9BD3D3292017C48D2"/>
    <w:rsid w:val="00960978"/>
    <w:pPr>
      <w:spacing w:after="160" w:line="259" w:lineRule="auto"/>
    </w:pPr>
  </w:style>
  <w:style w:type="paragraph" w:customStyle="1" w:styleId="94DBA83F254541A2A128B279E51954F9">
    <w:name w:val="94DBA83F254541A2A128B279E51954F9"/>
    <w:rsid w:val="00960978"/>
    <w:pPr>
      <w:spacing w:after="160" w:line="259" w:lineRule="auto"/>
    </w:pPr>
  </w:style>
  <w:style w:type="paragraph" w:customStyle="1" w:styleId="8629A903F41E470A9B919AE5C81A8A22">
    <w:name w:val="8629A903F41E470A9B919AE5C81A8A22"/>
    <w:rsid w:val="00960978"/>
    <w:pPr>
      <w:spacing w:after="160" w:line="259" w:lineRule="auto"/>
    </w:pPr>
  </w:style>
  <w:style w:type="paragraph" w:customStyle="1" w:styleId="461CA635E3AD4BDF829D7BA25780F50D">
    <w:name w:val="461CA635E3AD4BDF829D7BA25780F50D"/>
    <w:rsid w:val="00960978"/>
    <w:pPr>
      <w:spacing w:after="160" w:line="259" w:lineRule="auto"/>
    </w:pPr>
  </w:style>
  <w:style w:type="paragraph" w:customStyle="1" w:styleId="673790DA8CCF49848E45BCC1028F6CD6">
    <w:name w:val="673790DA8CCF49848E45BCC1028F6CD6"/>
    <w:rsid w:val="00960978"/>
    <w:pPr>
      <w:spacing w:after="160" w:line="259" w:lineRule="auto"/>
    </w:pPr>
  </w:style>
  <w:style w:type="paragraph" w:customStyle="1" w:styleId="FA9C24B07F5F43CFB9DEB16829EBE4BD">
    <w:name w:val="FA9C24B07F5F43CFB9DEB16829EBE4BD"/>
    <w:rsid w:val="00960978"/>
    <w:pPr>
      <w:spacing w:after="160" w:line="259" w:lineRule="auto"/>
    </w:pPr>
  </w:style>
  <w:style w:type="paragraph" w:customStyle="1" w:styleId="013E28639394497E9980662504BFFB57">
    <w:name w:val="013E28639394497E9980662504BFFB57"/>
    <w:rsid w:val="00960978"/>
    <w:pPr>
      <w:spacing w:after="160" w:line="259" w:lineRule="auto"/>
    </w:pPr>
  </w:style>
  <w:style w:type="paragraph" w:customStyle="1" w:styleId="2D971AD7DD064323AA702172CC6A3060">
    <w:name w:val="2D971AD7DD064323AA702172CC6A3060"/>
    <w:rsid w:val="00960978"/>
    <w:pPr>
      <w:spacing w:after="160" w:line="259" w:lineRule="auto"/>
    </w:pPr>
  </w:style>
  <w:style w:type="paragraph" w:customStyle="1" w:styleId="A1936B7F00554E7BAE3B6742EA51500F">
    <w:name w:val="A1936B7F00554E7BAE3B6742EA51500F"/>
    <w:rsid w:val="00B712C8"/>
    <w:pPr>
      <w:spacing w:after="160" w:line="259" w:lineRule="auto"/>
    </w:pPr>
  </w:style>
  <w:style w:type="paragraph" w:customStyle="1" w:styleId="56A2DF52D01D4103A557CA0860DF77A1">
    <w:name w:val="56A2DF52D01D4103A557CA0860DF77A1"/>
    <w:rsid w:val="00B712C8"/>
    <w:pPr>
      <w:spacing w:after="160" w:line="259" w:lineRule="auto"/>
    </w:pPr>
  </w:style>
  <w:style w:type="paragraph" w:customStyle="1" w:styleId="0C2DB2E66FBB47F18F12F58852553B63">
    <w:name w:val="0C2DB2E66FBB47F18F12F58852553B63"/>
    <w:rsid w:val="00B712C8"/>
    <w:pPr>
      <w:spacing w:after="160" w:line="259" w:lineRule="auto"/>
    </w:pPr>
  </w:style>
  <w:style w:type="paragraph" w:customStyle="1" w:styleId="0341B9AF62D04480AE1BEF0A4AD93922">
    <w:name w:val="0341B9AF62D04480AE1BEF0A4AD93922"/>
    <w:rsid w:val="00B712C8"/>
    <w:pPr>
      <w:spacing w:after="160" w:line="259" w:lineRule="auto"/>
    </w:pPr>
  </w:style>
  <w:style w:type="paragraph" w:customStyle="1" w:styleId="6E99BBAA6BEE44C6AB43E64FB4959BB6">
    <w:name w:val="6E99BBAA6BEE44C6AB43E64FB4959BB6"/>
    <w:rsid w:val="00B712C8"/>
    <w:pPr>
      <w:spacing w:after="160" w:line="259" w:lineRule="auto"/>
    </w:pPr>
  </w:style>
  <w:style w:type="paragraph" w:customStyle="1" w:styleId="2B8DA20D504F45409EBE38B09E341A88">
    <w:name w:val="2B8DA20D504F45409EBE38B09E341A88"/>
    <w:rsid w:val="00B712C8"/>
    <w:pPr>
      <w:spacing w:after="160" w:line="259" w:lineRule="auto"/>
    </w:pPr>
  </w:style>
  <w:style w:type="paragraph" w:customStyle="1" w:styleId="C01E5DE63C57467798EB3D2A65CD4175">
    <w:name w:val="C01E5DE63C57467798EB3D2A65CD4175"/>
    <w:rsid w:val="00B712C8"/>
    <w:pPr>
      <w:spacing w:after="160" w:line="259" w:lineRule="auto"/>
    </w:pPr>
  </w:style>
  <w:style w:type="paragraph" w:customStyle="1" w:styleId="6B24702E46B645B3BE73340ABB03FDCF">
    <w:name w:val="6B24702E46B645B3BE73340ABB03FDCF"/>
    <w:rsid w:val="00B712C8"/>
    <w:pPr>
      <w:spacing w:after="160" w:line="259" w:lineRule="auto"/>
    </w:pPr>
  </w:style>
  <w:style w:type="paragraph" w:customStyle="1" w:styleId="58375E1EDB7B4F5AA6EAA79B9B41C4AC">
    <w:name w:val="58375E1EDB7B4F5AA6EAA79B9B41C4AC"/>
    <w:rsid w:val="00B712C8"/>
    <w:pPr>
      <w:spacing w:after="160" w:line="259" w:lineRule="auto"/>
    </w:pPr>
  </w:style>
  <w:style w:type="paragraph" w:customStyle="1" w:styleId="31A95BE0A29542CA8A0DF6BF05FC1C3C4">
    <w:name w:val="31A95BE0A29542CA8A0DF6BF05FC1C3C4"/>
    <w:rsid w:val="00B712C8"/>
    <w:pPr>
      <w:spacing w:after="0" w:line="280" w:lineRule="atLeast"/>
      <w:ind w:left="720"/>
      <w:contextualSpacing/>
    </w:pPr>
    <w:rPr>
      <w:rFonts w:ascii="Arial" w:eastAsia="PMingLiU" w:hAnsi="Arial" w:cs="Arial"/>
      <w:sz w:val="20"/>
      <w:szCs w:val="20"/>
      <w:lang w:eastAsia="zh-TW"/>
    </w:rPr>
  </w:style>
  <w:style w:type="paragraph" w:customStyle="1" w:styleId="D6C70E88CD9A473D826BEE905090B27C4">
    <w:name w:val="D6C70E88CD9A473D826BEE905090B27C4"/>
    <w:rsid w:val="00B712C8"/>
    <w:pPr>
      <w:spacing w:after="0" w:line="280" w:lineRule="atLeast"/>
      <w:ind w:left="720"/>
      <w:contextualSpacing/>
    </w:pPr>
    <w:rPr>
      <w:rFonts w:ascii="Arial" w:eastAsia="PMingLiU" w:hAnsi="Arial" w:cs="Arial"/>
      <w:sz w:val="20"/>
      <w:szCs w:val="20"/>
      <w:lang w:eastAsia="zh-TW"/>
    </w:rPr>
  </w:style>
  <w:style w:type="paragraph" w:customStyle="1" w:styleId="EAA4749CC97B429FB67958A5D4FADCEF4">
    <w:name w:val="EAA4749CC97B429FB67958A5D4FADCEF4"/>
    <w:rsid w:val="00B712C8"/>
    <w:pPr>
      <w:spacing w:after="0" w:line="280" w:lineRule="atLeast"/>
      <w:ind w:left="720"/>
      <w:contextualSpacing/>
    </w:pPr>
    <w:rPr>
      <w:rFonts w:ascii="Arial" w:eastAsia="PMingLiU" w:hAnsi="Arial" w:cs="Arial"/>
      <w:sz w:val="20"/>
      <w:szCs w:val="20"/>
      <w:lang w:eastAsia="zh-TW"/>
    </w:rPr>
  </w:style>
  <w:style w:type="paragraph" w:customStyle="1" w:styleId="A547ED12F5E0412B9393C96AC1474D394">
    <w:name w:val="A547ED12F5E0412B9393C96AC1474D394"/>
    <w:rsid w:val="00B712C8"/>
    <w:pPr>
      <w:spacing w:after="0" w:line="280" w:lineRule="atLeast"/>
      <w:ind w:left="720"/>
      <w:contextualSpacing/>
    </w:pPr>
    <w:rPr>
      <w:rFonts w:ascii="Arial" w:eastAsia="PMingLiU" w:hAnsi="Arial" w:cs="Arial"/>
      <w:sz w:val="20"/>
      <w:szCs w:val="20"/>
      <w:lang w:eastAsia="zh-TW"/>
    </w:rPr>
  </w:style>
  <w:style w:type="paragraph" w:customStyle="1" w:styleId="C5107549EA9842AC8B67F18DD6C43DC64">
    <w:name w:val="C5107549EA9842AC8B67F18DD6C43DC64"/>
    <w:rsid w:val="00B712C8"/>
    <w:pPr>
      <w:spacing w:after="0" w:line="280" w:lineRule="atLeast"/>
      <w:ind w:left="720"/>
      <w:contextualSpacing/>
    </w:pPr>
    <w:rPr>
      <w:rFonts w:ascii="Arial" w:eastAsia="PMingLiU" w:hAnsi="Arial" w:cs="Arial"/>
      <w:sz w:val="20"/>
      <w:szCs w:val="20"/>
      <w:lang w:eastAsia="zh-TW"/>
    </w:rPr>
  </w:style>
  <w:style w:type="paragraph" w:customStyle="1" w:styleId="41FBCEF9EE0B4AA1A8DA5CC85968C88A4">
    <w:name w:val="41FBCEF9EE0B4AA1A8DA5CC85968C88A4"/>
    <w:rsid w:val="00B712C8"/>
    <w:pPr>
      <w:spacing w:after="0" w:line="280" w:lineRule="atLeast"/>
      <w:ind w:left="720"/>
      <w:contextualSpacing/>
    </w:pPr>
    <w:rPr>
      <w:rFonts w:ascii="Arial" w:eastAsia="PMingLiU" w:hAnsi="Arial" w:cs="Arial"/>
      <w:sz w:val="20"/>
      <w:szCs w:val="20"/>
      <w:lang w:eastAsia="zh-TW"/>
    </w:rPr>
  </w:style>
  <w:style w:type="paragraph" w:customStyle="1" w:styleId="496DC4093C8449F0997073E4EB10D1F74">
    <w:name w:val="496DC4093C8449F0997073E4EB10D1F74"/>
    <w:rsid w:val="00B712C8"/>
    <w:pPr>
      <w:spacing w:after="0" w:line="280" w:lineRule="atLeast"/>
      <w:ind w:left="720"/>
      <w:contextualSpacing/>
    </w:pPr>
    <w:rPr>
      <w:rFonts w:ascii="Arial" w:eastAsia="PMingLiU" w:hAnsi="Arial" w:cs="Arial"/>
      <w:sz w:val="20"/>
      <w:szCs w:val="20"/>
      <w:lang w:eastAsia="zh-TW"/>
    </w:rPr>
  </w:style>
  <w:style w:type="paragraph" w:customStyle="1" w:styleId="FD1CA4DBFA48458D84A4569EA62DD1664">
    <w:name w:val="FD1CA4DBFA48458D84A4569EA62DD1664"/>
    <w:rsid w:val="00B712C8"/>
    <w:pPr>
      <w:spacing w:after="0" w:line="280" w:lineRule="atLeast"/>
      <w:ind w:left="720"/>
      <w:contextualSpacing/>
    </w:pPr>
    <w:rPr>
      <w:rFonts w:ascii="Arial" w:eastAsia="PMingLiU" w:hAnsi="Arial" w:cs="Arial"/>
      <w:sz w:val="20"/>
      <w:szCs w:val="20"/>
      <w:lang w:eastAsia="zh-TW"/>
    </w:rPr>
  </w:style>
  <w:style w:type="paragraph" w:customStyle="1" w:styleId="18861912605745E58FD1463ECE7713C74">
    <w:name w:val="18861912605745E58FD1463ECE7713C74"/>
    <w:rsid w:val="00B712C8"/>
    <w:pPr>
      <w:spacing w:after="0" w:line="280" w:lineRule="atLeast"/>
      <w:ind w:left="720"/>
      <w:contextualSpacing/>
    </w:pPr>
    <w:rPr>
      <w:rFonts w:ascii="Arial" w:eastAsia="PMingLiU" w:hAnsi="Arial" w:cs="Arial"/>
      <w:sz w:val="20"/>
      <w:szCs w:val="20"/>
      <w:lang w:eastAsia="zh-TW"/>
    </w:rPr>
  </w:style>
  <w:style w:type="paragraph" w:customStyle="1" w:styleId="4D8EC9A0A77D4CFBBCB3AA40F1BE06B61">
    <w:name w:val="4D8EC9A0A77D4CFBBCB3AA40F1BE06B61"/>
    <w:rsid w:val="00B712C8"/>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6">
    <w:name w:val="797ADC2D77574210ADF7887982B2624316"/>
    <w:rsid w:val="00B712C8"/>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6">
    <w:name w:val="6A425DC0F91C4FD1A2040CD201D935CE16"/>
    <w:rsid w:val="00B712C8"/>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6">
    <w:name w:val="A44A095B51244DF5AA1340624FCD14F716"/>
    <w:rsid w:val="00B712C8"/>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6">
    <w:name w:val="BC2308B804DF419DA5C8E39AF2CE33B816"/>
    <w:rsid w:val="00B712C8"/>
    <w:pPr>
      <w:spacing w:after="0" w:line="280" w:lineRule="atLeast"/>
    </w:pPr>
    <w:rPr>
      <w:rFonts w:ascii="Arial" w:eastAsia="PMingLiU" w:hAnsi="Arial" w:cs="Arial"/>
      <w:sz w:val="20"/>
      <w:szCs w:val="20"/>
      <w:lang w:eastAsia="zh-TW"/>
    </w:rPr>
  </w:style>
  <w:style w:type="paragraph" w:customStyle="1" w:styleId="742009F528D84E52989FA4D95D45751C16">
    <w:name w:val="742009F528D84E52989FA4D95D45751C16"/>
    <w:rsid w:val="00B712C8"/>
    <w:pPr>
      <w:spacing w:after="0" w:line="280" w:lineRule="atLeast"/>
    </w:pPr>
    <w:rPr>
      <w:rFonts w:ascii="Arial" w:eastAsia="PMingLiU" w:hAnsi="Arial" w:cs="Arial"/>
      <w:sz w:val="20"/>
      <w:szCs w:val="20"/>
      <w:lang w:eastAsia="zh-TW"/>
    </w:rPr>
  </w:style>
  <w:style w:type="paragraph" w:customStyle="1" w:styleId="D48D8FB3C1A94C38869C943D03D47EC116">
    <w:name w:val="D48D8FB3C1A94C38869C943D03D47EC116"/>
    <w:rsid w:val="00B712C8"/>
    <w:pPr>
      <w:spacing w:after="0" w:line="280" w:lineRule="atLeast"/>
    </w:pPr>
    <w:rPr>
      <w:rFonts w:ascii="Arial" w:eastAsia="PMingLiU" w:hAnsi="Arial" w:cs="Arial"/>
      <w:sz w:val="20"/>
      <w:szCs w:val="20"/>
      <w:lang w:eastAsia="zh-TW"/>
    </w:rPr>
  </w:style>
  <w:style w:type="paragraph" w:customStyle="1" w:styleId="7BF6A6AB0E2A4580B12C1182A3D500BA1">
    <w:name w:val="7BF6A6AB0E2A4580B12C1182A3D500BA1"/>
    <w:rsid w:val="00B712C8"/>
    <w:pPr>
      <w:spacing w:after="0" w:line="280" w:lineRule="atLeast"/>
    </w:pPr>
    <w:rPr>
      <w:rFonts w:ascii="Arial" w:eastAsia="PMingLiU" w:hAnsi="Arial" w:cs="Arial"/>
      <w:sz w:val="20"/>
      <w:szCs w:val="20"/>
      <w:lang w:eastAsia="zh-TW"/>
    </w:rPr>
  </w:style>
  <w:style w:type="paragraph" w:customStyle="1" w:styleId="D2E6680A75934E49B3CD02691178BB081">
    <w:name w:val="D2E6680A75934E49B3CD02691178BB081"/>
    <w:rsid w:val="00B712C8"/>
    <w:pPr>
      <w:spacing w:after="0" w:line="280" w:lineRule="atLeast"/>
    </w:pPr>
    <w:rPr>
      <w:rFonts w:ascii="Arial" w:eastAsia="PMingLiU" w:hAnsi="Arial" w:cs="Arial"/>
      <w:sz w:val="20"/>
      <w:szCs w:val="20"/>
      <w:lang w:eastAsia="zh-TW"/>
    </w:rPr>
  </w:style>
  <w:style w:type="paragraph" w:customStyle="1" w:styleId="C1201F0417C84B0A8BEB2E58CBEE22E01">
    <w:name w:val="C1201F0417C84B0A8BEB2E58CBEE22E01"/>
    <w:rsid w:val="00B712C8"/>
    <w:pPr>
      <w:spacing w:after="0" w:line="280" w:lineRule="atLeast"/>
    </w:pPr>
    <w:rPr>
      <w:rFonts w:ascii="Arial" w:eastAsia="PMingLiU" w:hAnsi="Arial" w:cs="Arial"/>
      <w:sz w:val="20"/>
      <w:szCs w:val="20"/>
      <w:lang w:eastAsia="zh-TW"/>
    </w:rPr>
  </w:style>
  <w:style w:type="paragraph" w:customStyle="1" w:styleId="A1936B7F00554E7BAE3B6742EA51500F1">
    <w:name w:val="A1936B7F00554E7BAE3B6742EA51500F1"/>
    <w:rsid w:val="00B712C8"/>
    <w:pPr>
      <w:spacing w:after="0" w:line="280" w:lineRule="atLeast"/>
    </w:pPr>
    <w:rPr>
      <w:rFonts w:ascii="Arial" w:eastAsia="PMingLiU" w:hAnsi="Arial" w:cs="Arial"/>
      <w:sz w:val="20"/>
      <w:szCs w:val="20"/>
      <w:lang w:eastAsia="zh-TW"/>
    </w:rPr>
  </w:style>
  <w:style w:type="paragraph" w:customStyle="1" w:styleId="74BE6504F4104F3DAA9AE070C602F53D1">
    <w:name w:val="74BE6504F4104F3DAA9AE070C602F53D1"/>
    <w:rsid w:val="00B712C8"/>
    <w:pPr>
      <w:spacing w:after="0" w:line="280" w:lineRule="atLeast"/>
    </w:pPr>
    <w:rPr>
      <w:rFonts w:ascii="Arial" w:eastAsia="PMingLiU" w:hAnsi="Arial" w:cs="Arial"/>
      <w:sz w:val="20"/>
      <w:szCs w:val="20"/>
      <w:lang w:eastAsia="zh-TW"/>
    </w:rPr>
  </w:style>
  <w:style w:type="paragraph" w:customStyle="1" w:styleId="2DA7301C32584A28915CBDDA4D51B0401">
    <w:name w:val="2DA7301C32584A28915CBDDA4D51B0401"/>
    <w:rsid w:val="00B712C8"/>
    <w:pPr>
      <w:spacing w:after="0" w:line="280" w:lineRule="atLeast"/>
    </w:pPr>
    <w:rPr>
      <w:rFonts w:ascii="Arial" w:eastAsia="PMingLiU" w:hAnsi="Arial" w:cs="Arial"/>
      <w:sz w:val="20"/>
      <w:szCs w:val="20"/>
      <w:lang w:eastAsia="zh-TW"/>
    </w:rPr>
  </w:style>
  <w:style w:type="paragraph" w:customStyle="1" w:styleId="C95BAE369A864D549736AF1B9D8868E71">
    <w:name w:val="C95BAE369A864D549736AF1B9D8868E71"/>
    <w:rsid w:val="00B712C8"/>
    <w:pPr>
      <w:spacing w:after="0" w:line="280" w:lineRule="atLeast"/>
    </w:pPr>
    <w:rPr>
      <w:rFonts w:ascii="Arial" w:eastAsia="PMingLiU" w:hAnsi="Arial" w:cs="Arial"/>
      <w:sz w:val="20"/>
      <w:szCs w:val="20"/>
      <w:lang w:eastAsia="zh-TW"/>
    </w:rPr>
  </w:style>
  <w:style w:type="paragraph" w:customStyle="1" w:styleId="1EE45EA5EC484038ACB7C0AF98D661091">
    <w:name w:val="1EE45EA5EC484038ACB7C0AF98D661091"/>
    <w:rsid w:val="00B712C8"/>
    <w:pPr>
      <w:spacing w:after="0" w:line="280" w:lineRule="atLeast"/>
    </w:pPr>
    <w:rPr>
      <w:rFonts w:ascii="Arial" w:eastAsia="PMingLiU" w:hAnsi="Arial" w:cs="Arial"/>
      <w:sz w:val="20"/>
      <w:szCs w:val="20"/>
      <w:lang w:eastAsia="zh-TW"/>
    </w:rPr>
  </w:style>
  <w:style w:type="paragraph" w:customStyle="1" w:styleId="26A1864FE94147DFA7FE560FDB1FC0381">
    <w:name w:val="26A1864FE94147DFA7FE560FDB1FC0381"/>
    <w:rsid w:val="00B712C8"/>
    <w:pPr>
      <w:spacing w:after="0" w:line="280" w:lineRule="atLeast"/>
    </w:pPr>
    <w:rPr>
      <w:rFonts w:ascii="Arial" w:eastAsia="PMingLiU" w:hAnsi="Arial" w:cs="Arial"/>
      <w:sz w:val="20"/>
      <w:szCs w:val="20"/>
      <w:lang w:eastAsia="zh-TW"/>
    </w:rPr>
  </w:style>
  <w:style w:type="paragraph" w:customStyle="1" w:styleId="B5D596D9D93347CB8E1944B2A983283F1">
    <w:name w:val="B5D596D9D93347CB8E1944B2A983283F1"/>
    <w:rsid w:val="00B712C8"/>
    <w:pPr>
      <w:spacing w:after="0" w:line="280" w:lineRule="atLeast"/>
    </w:pPr>
    <w:rPr>
      <w:rFonts w:ascii="Arial" w:eastAsia="PMingLiU" w:hAnsi="Arial" w:cs="Arial"/>
      <w:sz w:val="20"/>
      <w:szCs w:val="20"/>
      <w:lang w:eastAsia="zh-TW"/>
    </w:rPr>
  </w:style>
  <w:style w:type="paragraph" w:customStyle="1" w:styleId="4E1655B128284BB69D3ED5840C75224A1">
    <w:name w:val="4E1655B128284BB69D3ED5840C75224A1"/>
    <w:rsid w:val="00B712C8"/>
    <w:pPr>
      <w:spacing w:after="0" w:line="280" w:lineRule="atLeast"/>
    </w:pPr>
    <w:rPr>
      <w:rFonts w:ascii="Arial" w:eastAsia="PMingLiU" w:hAnsi="Arial" w:cs="Arial"/>
      <w:sz w:val="20"/>
      <w:szCs w:val="20"/>
      <w:lang w:eastAsia="zh-TW"/>
    </w:rPr>
  </w:style>
  <w:style w:type="paragraph" w:customStyle="1" w:styleId="FB2E39DC5B01413CB401A384539C7AC91">
    <w:name w:val="FB2E39DC5B01413CB401A384539C7AC91"/>
    <w:rsid w:val="00B712C8"/>
    <w:pPr>
      <w:spacing w:after="0" w:line="280" w:lineRule="atLeast"/>
    </w:pPr>
    <w:rPr>
      <w:rFonts w:ascii="Arial" w:eastAsia="PMingLiU" w:hAnsi="Arial" w:cs="Arial"/>
      <w:sz w:val="20"/>
      <w:szCs w:val="20"/>
      <w:lang w:eastAsia="zh-TW"/>
    </w:rPr>
  </w:style>
  <w:style w:type="paragraph" w:customStyle="1" w:styleId="4A9FDE29A641460AA22A8070FD0E29251">
    <w:name w:val="4A9FDE29A641460AA22A8070FD0E29251"/>
    <w:rsid w:val="00B712C8"/>
    <w:pPr>
      <w:spacing w:after="0" w:line="280" w:lineRule="atLeast"/>
    </w:pPr>
    <w:rPr>
      <w:rFonts w:ascii="Arial" w:eastAsia="PMingLiU" w:hAnsi="Arial" w:cs="Arial"/>
      <w:sz w:val="20"/>
      <w:szCs w:val="20"/>
      <w:lang w:eastAsia="zh-TW"/>
    </w:rPr>
  </w:style>
  <w:style w:type="paragraph" w:customStyle="1" w:styleId="F344D0ED25DA4326859EE6B2B5CD78AA1">
    <w:name w:val="F344D0ED25DA4326859EE6B2B5CD78AA1"/>
    <w:rsid w:val="00B712C8"/>
    <w:pPr>
      <w:spacing w:after="0" w:line="280" w:lineRule="atLeast"/>
    </w:pPr>
    <w:rPr>
      <w:rFonts w:ascii="Arial" w:eastAsia="PMingLiU" w:hAnsi="Arial" w:cs="Arial"/>
      <w:sz w:val="20"/>
      <w:szCs w:val="20"/>
      <w:lang w:eastAsia="zh-TW"/>
    </w:rPr>
  </w:style>
  <w:style w:type="paragraph" w:customStyle="1" w:styleId="EA1C3B56258B475D996614090E99221C1">
    <w:name w:val="EA1C3B56258B475D996614090E99221C1"/>
    <w:rsid w:val="00B712C8"/>
    <w:pPr>
      <w:spacing w:after="0" w:line="280" w:lineRule="atLeast"/>
    </w:pPr>
    <w:rPr>
      <w:rFonts w:ascii="Arial" w:eastAsia="PMingLiU" w:hAnsi="Arial" w:cs="Arial"/>
      <w:sz w:val="20"/>
      <w:szCs w:val="20"/>
      <w:lang w:eastAsia="zh-TW"/>
    </w:rPr>
  </w:style>
  <w:style w:type="paragraph" w:customStyle="1" w:styleId="56A2DF52D01D4103A557CA0860DF77A11">
    <w:name w:val="56A2DF52D01D4103A557CA0860DF77A11"/>
    <w:rsid w:val="00B712C8"/>
    <w:pPr>
      <w:spacing w:after="0" w:line="280" w:lineRule="atLeast"/>
    </w:pPr>
    <w:rPr>
      <w:rFonts w:ascii="Arial" w:eastAsia="PMingLiU" w:hAnsi="Arial" w:cs="Arial"/>
      <w:sz w:val="20"/>
      <w:szCs w:val="20"/>
      <w:lang w:eastAsia="zh-TW"/>
    </w:rPr>
  </w:style>
  <w:style w:type="paragraph" w:customStyle="1" w:styleId="55E255D3891C4B2786221A7F162ACF921">
    <w:name w:val="55E255D3891C4B2786221A7F162ACF921"/>
    <w:rsid w:val="00B712C8"/>
    <w:pPr>
      <w:spacing w:after="0" w:line="280" w:lineRule="atLeast"/>
    </w:pPr>
    <w:rPr>
      <w:rFonts w:ascii="Arial" w:eastAsia="PMingLiU" w:hAnsi="Arial" w:cs="Arial"/>
      <w:sz w:val="20"/>
      <w:szCs w:val="20"/>
      <w:lang w:eastAsia="zh-TW"/>
    </w:rPr>
  </w:style>
  <w:style w:type="paragraph" w:customStyle="1" w:styleId="021663C101344E3ABBD3DEBAC85D817A1">
    <w:name w:val="021663C101344E3ABBD3DEBAC85D817A1"/>
    <w:rsid w:val="00B712C8"/>
    <w:pPr>
      <w:spacing w:after="0" w:line="280" w:lineRule="atLeast"/>
    </w:pPr>
    <w:rPr>
      <w:rFonts w:ascii="Arial" w:eastAsia="PMingLiU" w:hAnsi="Arial" w:cs="Arial"/>
      <w:sz w:val="20"/>
      <w:szCs w:val="20"/>
      <w:lang w:eastAsia="zh-TW"/>
    </w:rPr>
  </w:style>
  <w:style w:type="paragraph" w:customStyle="1" w:styleId="4FAEA2929F234061920D8F2DFABA630D1">
    <w:name w:val="4FAEA2929F234061920D8F2DFABA630D1"/>
    <w:rsid w:val="00B712C8"/>
    <w:pPr>
      <w:spacing w:after="0" w:line="280" w:lineRule="atLeast"/>
    </w:pPr>
    <w:rPr>
      <w:rFonts w:ascii="Arial" w:eastAsia="PMingLiU" w:hAnsi="Arial" w:cs="Arial"/>
      <w:sz w:val="20"/>
      <w:szCs w:val="20"/>
      <w:lang w:eastAsia="zh-TW"/>
    </w:rPr>
  </w:style>
  <w:style w:type="paragraph" w:customStyle="1" w:styleId="E6758EB57A93443783ECFDD912C7F3771">
    <w:name w:val="E6758EB57A93443783ECFDD912C7F3771"/>
    <w:rsid w:val="00B712C8"/>
    <w:pPr>
      <w:spacing w:after="0" w:line="280" w:lineRule="atLeast"/>
    </w:pPr>
    <w:rPr>
      <w:rFonts w:ascii="Arial" w:eastAsia="PMingLiU" w:hAnsi="Arial" w:cs="Arial"/>
      <w:sz w:val="20"/>
      <w:szCs w:val="20"/>
      <w:lang w:eastAsia="zh-TW"/>
    </w:rPr>
  </w:style>
  <w:style w:type="paragraph" w:customStyle="1" w:styleId="CFF74F6673A04BA9BD3D3292017C48D21">
    <w:name w:val="CFF74F6673A04BA9BD3D3292017C48D21"/>
    <w:rsid w:val="00B712C8"/>
    <w:pPr>
      <w:spacing w:after="0" w:line="280" w:lineRule="atLeast"/>
    </w:pPr>
    <w:rPr>
      <w:rFonts w:ascii="Arial" w:eastAsia="PMingLiU" w:hAnsi="Arial" w:cs="Arial"/>
      <w:sz w:val="20"/>
      <w:szCs w:val="20"/>
      <w:lang w:eastAsia="zh-TW"/>
    </w:rPr>
  </w:style>
  <w:style w:type="paragraph" w:customStyle="1" w:styleId="0C2DB2E66FBB47F18F12F58852553B631">
    <w:name w:val="0C2DB2E66FBB47F18F12F58852553B631"/>
    <w:rsid w:val="00B712C8"/>
    <w:pPr>
      <w:spacing w:after="0" w:line="280" w:lineRule="atLeast"/>
    </w:pPr>
    <w:rPr>
      <w:rFonts w:ascii="Arial" w:eastAsia="PMingLiU" w:hAnsi="Arial" w:cs="Arial"/>
      <w:sz w:val="20"/>
      <w:szCs w:val="20"/>
      <w:lang w:eastAsia="zh-TW"/>
    </w:rPr>
  </w:style>
  <w:style w:type="paragraph" w:customStyle="1" w:styleId="8629A903F41E470A9B919AE5C81A8A221">
    <w:name w:val="8629A903F41E470A9B919AE5C81A8A221"/>
    <w:rsid w:val="00B712C8"/>
    <w:pPr>
      <w:spacing w:after="0" w:line="280" w:lineRule="atLeast"/>
    </w:pPr>
    <w:rPr>
      <w:rFonts w:ascii="Arial" w:eastAsia="PMingLiU" w:hAnsi="Arial" w:cs="Arial"/>
      <w:sz w:val="20"/>
      <w:szCs w:val="20"/>
      <w:lang w:eastAsia="zh-TW"/>
    </w:rPr>
  </w:style>
  <w:style w:type="paragraph" w:customStyle="1" w:styleId="461CA635E3AD4BDF829D7BA25780F50D1">
    <w:name w:val="461CA635E3AD4BDF829D7BA25780F50D1"/>
    <w:rsid w:val="00B712C8"/>
    <w:pPr>
      <w:spacing w:after="0" w:line="280" w:lineRule="atLeast"/>
    </w:pPr>
    <w:rPr>
      <w:rFonts w:ascii="Arial" w:eastAsia="PMingLiU" w:hAnsi="Arial" w:cs="Arial"/>
      <w:sz w:val="20"/>
      <w:szCs w:val="20"/>
      <w:lang w:eastAsia="zh-TW"/>
    </w:rPr>
  </w:style>
  <w:style w:type="paragraph" w:customStyle="1" w:styleId="673790DA8CCF49848E45BCC1028F6CD61">
    <w:name w:val="673790DA8CCF49848E45BCC1028F6CD61"/>
    <w:rsid w:val="00B712C8"/>
    <w:pPr>
      <w:spacing w:after="0" w:line="280" w:lineRule="atLeast"/>
    </w:pPr>
    <w:rPr>
      <w:rFonts w:ascii="Arial" w:eastAsia="PMingLiU" w:hAnsi="Arial" w:cs="Arial"/>
      <w:sz w:val="20"/>
      <w:szCs w:val="20"/>
      <w:lang w:eastAsia="zh-TW"/>
    </w:rPr>
  </w:style>
  <w:style w:type="paragraph" w:customStyle="1" w:styleId="FA9C24B07F5F43CFB9DEB16829EBE4BD1">
    <w:name w:val="FA9C24B07F5F43CFB9DEB16829EBE4BD1"/>
    <w:rsid w:val="00B712C8"/>
    <w:pPr>
      <w:spacing w:after="0" w:line="280" w:lineRule="atLeast"/>
    </w:pPr>
    <w:rPr>
      <w:rFonts w:ascii="Arial" w:eastAsia="PMingLiU" w:hAnsi="Arial" w:cs="Arial"/>
      <w:sz w:val="20"/>
      <w:szCs w:val="20"/>
      <w:lang w:eastAsia="zh-TW"/>
    </w:rPr>
  </w:style>
  <w:style w:type="paragraph" w:customStyle="1" w:styleId="013E28639394497E9980662504BFFB571">
    <w:name w:val="013E28639394497E9980662504BFFB571"/>
    <w:rsid w:val="00B712C8"/>
    <w:pPr>
      <w:spacing w:after="0" w:line="280" w:lineRule="atLeast"/>
    </w:pPr>
    <w:rPr>
      <w:rFonts w:ascii="Arial" w:eastAsia="PMingLiU" w:hAnsi="Arial" w:cs="Arial"/>
      <w:sz w:val="20"/>
      <w:szCs w:val="20"/>
      <w:lang w:eastAsia="zh-TW"/>
    </w:rPr>
  </w:style>
  <w:style w:type="paragraph" w:customStyle="1" w:styleId="0341B9AF62D04480AE1BEF0A4AD939221">
    <w:name w:val="0341B9AF62D04480AE1BEF0A4AD939221"/>
    <w:rsid w:val="00B712C8"/>
    <w:pPr>
      <w:spacing w:after="0" w:line="280" w:lineRule="atLeast"/>
    </w:pPr>
    <w:rPr>
      <w:rFonts w:ascii="Arial" w:eastAsia="PMingLiU" w:hAnsi="Arial" w:cs="Arial"/>
      <w:sz w:val="20"/>
      <w:szCs w:val="20"/>
      <w:lang w:eastAsia="zh-TW"/>
    </w:rPr>
  </w:style>
  <w:style w:type="paragraph" w:customStyle="1" w:styleId="2F8B2FABAE2E4DAD9CA8257A21B77C27">
    <w:name w:val="2F8B2FABAE2E4DAD9CA8257A21B77C27"/>
    <w:rsid w:val="00B712C8"/>
    <w:pPr>
      <w:spacing w:after="0" w:line="280" w:lineRule="atLeast"/>
    </w:pPr>
    <w:rPr>
      <w:rFonts w:ascii="Arial" w:eastAsia="PMingLiU" w:hAnsi="Arial" w:cs="Arial"/>
      <w:sz w:val="20"/>
      <w:szCs w:val="20"/>
      <w:lang w:eastAsia="zh-TW"/>
    </w:rPr>
  </w:style>
  <w:style w:type="paragraph" w:customStyle="1" w:styleId="4834D8DBD0E74C809B984234829A1777">
    <w:name w:val="4834D8DBD0E74C809B984234829A1777"/>
    <w:rsid w:val="00B712C8"/>
    <w:pPr>
      <w:spacing w:after="0" w:line="280" w:lineRule="atLeast"/>
    </w:pPr>
    <w:rPr>
      <w:rFonts w:ascii="Arial" w:eastAsia="PMingLiU" w:hAnsi="Arial" w:cs="Arial"/>
      <w:sz w:val="20"/>
      <w:szCs w:val="20"/>
      <w:lang w:eastAsia="zh-TW"/>
    </w:rPr>
  </w:style>
  <w:style w:type="paragraph" w:customStyle="1" w:styleId="62E404200F4C44E1A62E2EE693C29BC6">
    <w:name w:val="62E404200F4C44E1A62E2EE693C29BC6"/>
    <w:rsid w:val="00B712C8"/>
    <w:pPr>
      <w:spacing w:after="0" w:line="280" w:lineRule="atLeast"/>
    </w:pPr>
    <w:rPr>
      <w:rFonts w:ascii="Arial" w:eastAsia="PMingLiU" w:hAnsi="Arial" w:cs="Arial"/>
      <w:sz w:val="20"/>
      <w:szCs w:val="20"/>
      <w:lang w:eastAsia="zh-TW"/>
    </w:rPr>
  </w:style>
  <w:style w:type="paragraph" w:customStyle="1" w:styleId="DF3B852CFA764E98BE1BEAFF0BD6253B">
    <w:name w:val="DF3B852CFA764E98BE1BEAFF0BD6253B"/>
    <w:rsid w:val="00B712C8"/>
    <w:pPr>
      <w:spacing w:after="0" w:line="280" w:lineRule="atLeast"/>
    </w:pPr>
    <w:rPr>
      <w:rFonts w:ascii="Arial" w:eastAsia="PMingLiU" w:hAnsi="Arial" w:cs="Arial"/>
      <w:sz w:val="20"/>
      <w:szCs w:val="20"/>
      <w:lang w:eastAsia="zh-TW"/>
    </w:rPr>
  </w:style>
  <w:style w:type="paragraph" w:customStyle="1" w:styleId="78EB3D898A974EE399ECAD843D9955D8">
    <w:name w:val="78EB3D898A974EE399ECAD843D9955D8"/>
    <w:rsid w:val="00B712C8"/>
    <w:pPr>
      <w:spacing w:after="0" w:line="280" w:lineRule="atLeast"/>
    </w:pPr>
    <w:rPr>
      <w:rFonts w:ascii="Arial" w:eastAsia="PMingLiU" w:hAnsi="Arial" w:cs="Arial"/>
      <w:sz w:val="20"/>
      <w:szCs w:val="20"/>
      <w:lang w:eastAsia="zh-TW"/>
    </w:rPr>
  </w:style>
  <w:style w:type="paragraph" w:customStyle="1" w:styleId="6E99BBAA6BEE44C6AB43E64FB4959BB61">
    <w:name w:val="6E99BBAA6BEE44C6AB43E64FB4959BB61"/>
    <w:rsid w:val="00B712C8"/>
    <w:pPr>
      <w:spacing w:after="0" w:line="280" w:lineRule="atLeast"/>
    </w:pPr>
    <w:rPr>
      <w:rFonts w:ascii="Arial" w:eastAsia="PMingLiU" w:hAnsi="Arial" w:cs="Arial"/>
      <w:sz w:val="20"/>
      <w:szCs w:val="20"/>
      <w:lang w:eastAsia="zh-TW"/>
    </w:rPr>
  </w:style>
  <w:style w:type="paragraph" w:customStyle="1" w:styleId="AFFBE3BF314D477CA49528AD1864C5C1">
    <w:name w:val="AFFBE3BF314D477CA49528AD1864C5C1"/>
    <w:rsid w:val="00B712C8"/>
    <w:pPr>
      <w:spacing w:after="0" w:line="280" w:lineRule="atLeast"/>
    </w:pPr>
    <w:rPr>
      <w:rFonts w:ascii="Arial" w:eastAsia="PMingLiU" w:hAnsi="Arial" w:cs="Arial"/>
      <w:sz w:val="20"/>
      <w:szCs w:val="20"/>
      <w:lang w:eastAsia="zh-TW"/>
    </w:rPr>
  </w:style>
  <w:style w:type="paragraph" w:customStyle="1" w:styleId="753B01BB82B848BE9E6C1F49CF91B50A">
    <w:name w:val="753B01BB82B848BE9E6C1F49CF91B50A"/>
    <w:rsid w:val="00B712C8"/>
    <w:pPr>
      <w:spacing w:after="0" w:line="280" w:lineRule="atLeast"/>
    </w:pPr>
    <w:rPr>
      <w:rFonts w:ascii="Arial" w:eastAsia="PMingLiU" w:hAnsi="Arial" w:cs="Arial"/>
      <w:sz w:val="20"/>
      <w:szCs w:val="20"/>
      <w:lang w:eastAsia="zh-TW"/>
    </w:rPr>
  </w:style>
  <w:style w:type="paragraph" w:customStyle="1" w:styleId="83E8E95116C740D98A0A6586164D0158">
    <w:name w:val="83E8E95116C740D98A0A6586164D0158"/>
    <w:rsid w:val="00B712C8"/>
    <w:pPr>
      <w:spacing w:after="0" w:line="280" w:lineRule="atLeast"/>
    </w:pPr>
    <w:rPr>
      <w:rFonts w:ascii="Arial" w:eastAsia="PMingLiU" w:hAnsi="Arial" w:cs="Arial"/>
      <w:sz w:val="20"/>
      <w:szCs w:val="20"/>
      <w:lang w:eastAsia="zh-TW"/>
    </w:rPr>
  </w:style>
  <w:style w:type="paragraph" w:customStyle="1" w:styleId="630C54EC1CC6418B93C3E8ACD7B952B0">
    <w:name w:val="630C54EC1CC6418B93C3E8ACD7B952B0"/>
    <w:rsid w:val="00B712C8"/>
    <w:pPr>
      <w:spacing w:after="0" w:line="280" w:lineRule="atLeast"/>
    </w:pPr>
    <w:rPr>
      <w:rFonts w:ascii="Arial" w:eastAsia="PMingLiU" w:hAnsi="Arial" w:cs="Arial"/>
      <w:sz w:val="20"/>
      <w:szCs w:val="20"/>
      <w:lang w:eastAsia="zh-TW"/>
    </w:rPr>
  </w:style>
  <w:style w:type="paragraph" w:customStyle="1" w:styleId="1C3297FF78934251A2ACC3F5F0B96A90">
    <w:name w:val="1C3297FF78934251A2ACC3F5F0B96A90"/>
    <w:rsid w:val="00B712C8"/>
    <w:pPr>
      <w:spacing w:after="0" w:line="280" w:lineRule="atLeast"/>
    </w:pPr>
    <w:rPr>
      <w:rFonts w:ascii="Arial" w:eastAsia="PMingLiU" w:hAnsi="Arial" w:cs="Arial"/>
      <w:sz w:val="20"/>
      <w:szCs w:val="20"/>
      <w:lang w:eastAsia="zh-TW"/>
    </w:rPr>
  </w:style>
  <w:style w:type="paragraph" w:customStyle="1" w:styleId="2B8DA20D504F45409EBE38B09E341A881">
    <w:name w:val="2B8DA20D504F45409EBE38B09E341A881"/>
    <w:rsid w:val="00B712C8"/>
    <w:pPr>
      <w:spacing w:after="0" w:line="280" w:lineRule="atLeast"/>
    </w:pPr>
    <w:rPr>
      <w:rFonts w:ascii="Arial" w:eastAsia="PMingLiU" w:hAnsi="Arial" w:cs="Arial"/>
      <w:sz w:val="20"/>
      <w:szCs w:val="20"/>
      <w:lang w:eastAsia="zh-TW"/>
    </w:rPr>
  </w:style>
  <w:style w:type="paragraph" w:customStyle="1" w:styleId="E83E3111E24945B7AAB6BEA070887BFD">
    <w:name w:val="E83E3111E24945B7AAB6BEA070887BFD"/>
    <w:rsid w:val="00B712C8"/>
    <w:pPr>
      <w:spacing w:after="0" w:line="280" w:lineRule="atLeast"/>
    </w:pPr>
    <w:rPr>
      <w:rFonts w:ascii="Arial" w:eastAsia="PMingLiU" w:hAnsi="Arial" w:cs="Arial"/>
      <w:sz w:val="20"/>
      <w:szCs w:val="20"/>
      <w:lang w:eastAsia="zh-TW"/>
    </w:rPr>
  </w:style>
  <w:style w:type="paragraph" w:customStyle="1" w:styleId="4BC2D7BD46B44AFC97AF0EFED31985AF">
    <w:name w:val="4BC2D7BD46B44AFC97AF0EFED31985AF"/>
    <w:rsid w:val="00B712C8"/>
    <w:pPr>
      <w:spacing w:after="0" w:line="280" w:lineRule="atLeast"/>
    </w:pPr>
    <w:rPr>
      <w:rFonts w:ascii="Arial" w:eastAsia="PMingLiU" w:hAnsi="Arial" w:cs="Arial"/>
      <w:sz w:val="20"/>
      <w:szCs w:val="20"/>
      <w:lang w:eastAsia="zh-TW"/>
    </w:rPr>
  </w:style>
  <w:style w:type="paragraph" w:customStyle="1" w:styleId="1D9A387C11344ED4ACC16FC83AA3D8F2">
    <w:name w:val="1D9A387C11344ED4ACC16FC83AA3D8F2"/>
    <w:rsid w:val="00B712C8"/>
    <w:pPr>
      <w:spacing w:after="0" w:line="280" w:lineRule="atLeast"/>
    </w:pPr>
    <w:rPr>
      <w:rFonts w:ascii="Arial" w:eastAsia="PMingLiU" w:hAnsi="Arial" w:cs="Arial"/>
      <w:sz w:val="20"/>
      <w:szCs w:val="20"/>
      <w:lang w:eastAsia="zh-TW"/>
    </w:rPr>
  </w:style>
  <w:style w:type="paragraph" w:customStyle="1" w:styleId="7D7C5A2FF14F4E93916A5E6A6A2A953B">
    <w:name w:val="7D7C5A2FF14F4E93916A5E6A6A2A953B"/>
    <w:rsid w:val="00B712C8"/>
    <w:pPr>
      <w:spacing w:after="0" w:line="280" w:lineRule="atLeast"/>
    </w:pPr>
    <w:rPr>
      <w:rFonts w:ascii="Arial" w:eastAsia="PMingLiU" w:hAnsi="Arial" w:cs="Arial"/>
      <w:sz w:val="20"/>
      <w:szCs w:val="20"/>
      <w:lang w:eastAsia="zh-TW"/>
    </w:rPr>
  </w:style>
  <w:style w:type="paragraph" w:customStyle="1" w:styleId="C0A7C601066640309BF42DE56EA5BB40">
    <w:name w:val="C0A7C601066640309BF42DE56EA5BB40"/>
    <w:rsid w:val="00B712C8"/>
    <w:pPr>
      <w:spacing w:after="0" w:line="280" w:lineRule="atLeast"/>
    </w:pPr>
    <w:rPr>
      <w:rFonts w:ascii="Arial" w:eastAsia="PMingLiU" w:hAnsi="Arial" w:cs="Arial"/>
      <w:sz w:val="20"/>
      <w:szCs w:val="20"/>
      <w:lang w:eastAsia="zh-TW"/>
    </w:rPr>
  </w:style>
  <w:style w:type="paragraph" w:customStyle="1" w:styleId="C01E5DE63C57467798EB3D2A65CD41751">
    <w:name w:val="C01E5DE63C57467798EB3D2A65CD41751"/>
    <w:rsid w:val="00B712C8"/>
    <w:pPr>
      <w:spacing w:after="0" w:line="280" w:lineRule="atLeast"/>
    </w:pPr>
    <w:rPr>
      <w:rFonts w:ascii="Arial" w:eastAsia="PMingLiU" w:hAnsi="Arial" w:cs="Arial"/>
      <w:sz w:val="20"/>
      <w:szCs w:val="20"/>
      <w:lang w:eastAsia="zh-TW"/>
    </w:rPr>
  </w:style>
  <w:style w:type="paragraph" w:customStyle="1" w:styleId="962B0FCA531E4B138C6D0606DEC89858">
    <w:name w:val="962B0FCA531E4B138C6D0606DEC89858"/>
    <w:rsid w:val="00B712C8"/>
    <w:pPr>
      <w:spacing w:after="0" w:line="280" w:lineRule="atLeast"/>
    </w:pPr>
    <w:rPr>
      <w:rFonts w:ascii="Arial" w:eastAsia="PMingLiU" w:hAnsi="Arial" w:cs="Arial"/>
      <w:sz w:val="20"/>
      <w:szCs w:val="20"/>
      <w:lang w:eastAsia="zh-TW"/>
    </w:rPr>
  </w:style>
  <w:style w:type="paragraph" w:customStyle="1" w:styleId="CE8F1EF35EC64A4A8DC061971FEE90F5">
    <w:name w:val="CE8F1EF35EC64A4A8DC061971FEE90F5"/>
    <w:rsid w:val="00B712C8"/>
    <w:pPr>
      <w:spacing w:after="0" w:line="280" w:lineRule="atLeast"/>
    </w:pPr>
    <w:rPr>
      <w:rFonts w:ascii="Arial" w:eastAsia="PMingLiU" w:hAnsi="Arial" w:cs="Arial"/>
      <w:sz w:val="20"/>
      <w:szCs w:val="20"/>
      <w:lang w:eastAsia="zh-TW"/>
    </w:rPr>
  </w:style>
  <w:style w:type="paragraph" w:customStyle="1" w:styleId="F29C9369BE0D4A73AEAD308D5681BD80">
    <w:name w:val="F29C9369BE0D4A73AEAD308D5681BD80"/>
    <w:rsid w:val="00B712C8"/>
    <w:pPr>
      <w:spacing w:after="0" w:line="280" w:lineRule="atLeast"/>
    </w:pPr>
    <w:rPr>
      <w:rFonts w:ascii="Arial" w:eastAsia="PMingLiU" w:hAnsi="Arial" w:cs="Arial"/>
      <w:sz w:val="20"/>
      <w:szCs w:val="20"/>
      <w:lang w:eastAsia="zh-TW"/>
    </w:rPr>
  </w:style>
  <w:style w:type="paragraph" w:customStyle="1" w:styleId="8F73162D02FD4A4BA5CAF4FA52BE1521">
    <w:name w:val="8F73162D02FD4A4BA5CAF4FA52BE1521"/>
    <w:rsid w:val="00B712C8"/>
    <w:pPr>
      <w:spacing w:after="0" w:line="280" w:lineRule="atLeast"/>
    </w:pPr>
    <w:rPr>
      <w:rFonts w:ascii="Arial" w:eastAsia="PMingLiU" w:hAnsi="Arial" w:cs="Arial"/>
      <w:sz w:val="20"/>
      <w:szCs w:val="20"/>
      <w:lang w:eastAsia="zh-TW"/>
    </w:rPr>
  </w:style>
  <w:style w:type="paragraph" w:customStyle="1" w:styleId="99502304841548A5AAA84F55D87F76C8">
    <w:name w:val="99502304841548A5AAA84F55D87F76C8"/>
    <w:rsid w:val="00B712C8"/>
    <w:pPr>
      <w:spacing w:after="0" w:line="280" w:lineRule="atLeast"/>
    </w:pPr>
    <w:rPr>
      <w:rFonts w:ascii="Arial" w:eastAsia="PMingLiU" w:hAnsi="Arial" w:cs="Arial"/>
      <w:sz w:val="20"/>
      <w:szCs w:val="20"/>
      <w:lang w:eastAsia="zh-TW"/>
    </w:rPr>
  </w:style>
  <w:style w:type="paragraph" w:customStyle="1" w:styleId="6B24702E46B645B3BE73340ABB03FDCF1">
    <w:name w:val="6B24702E46B645B3BE73340ABB03FDCF1"/>
    <w:rsid w:val="00B712C8"/>
    <w:pPr>
      <w:spacing w:after="0" w:line="280" w:lineRule="atLeast"/>
    </w:pPr>
    <w:rPr>
      <w:rFonts w:ascii="Arial" w:eastAsia="PMingLiU" w:hAnsi="Arial" w:cs="Arial"/>
      <w:sz w:val="20"/>
      <w:szCs w:val="20"/>
      <w:lang w:eastAsia="zh-TW"/>
    </w:rPr>
  </w:style>
  <w:style w:type="paragraph" w:customStyle="1" w:styleId="2B5787A544AF4F9E9F902698B81AA465">
    <w:name w:val="2B5787A544AF4F9E9F902698B81AA465"/>
    <w:rsid w:val="00B712C8"/>
    <w:pPr>
      <w:spacing w:after="0" w:line="280" w:lineRule="atLeast"/>
    </w:pPr>
    <w:rPr>
      <w:rFonts w:ascii="Arial" w:eastAsia="PMingLiU" w:hAnsi="Arial" w:cs="Arial"/>
      <w:sz w:val="20"/>
      <w:szCs w:val="20"/>
      <w:lang w:eastAsia="zh-TW"/>
    </w:rPr>
  </w:style>
  <w:style w:type="paragraph" w:customStyle="1" w:styleId="EA4E92400DDC432A9CAC4255C35CB2D1">
    <w:name w:val="EA4E92400DDC432A9CAC4255C35CB2D1"/>
    <w:rsid w:val="00B712C8"/>
    <w:pPr>
      <w:spacing w:after="0" w:line="280" w:lineRule="atLeast"/>
    </w:pPr>
    <w:rPr>
      <w:rFonts w:ascii="Arial" w:eastAsia="PMingLiU" w:hAnsi="Arial" w:cs="Arial"/>
      <w:sz w:val="20"/>
      <w:szCs w:val="20"/>
      <w:lang w:eastAsia="zh-TW"/>
    </w:rPr>
  </w:style>
  <w:style w:type="paragraph" w:customStyle="1" w:styleId="82CC21E62339420F9B95895C747A00EF">
    <w:name w:val="82CC21E62339420F9B95895C747A00EF"/>
    <w:rsid w:val="00B712C8"/>
    <w:pPr>
      <w:spacing w:after="0" w:line="280" w:lineRule="atLeast"/>
    </w:pPr>
    <w:rPr>
      <w:rFonts w:ascii="Arial" w:eastAsia="PMingLiU" w:hAnsi="Arial" w:cs="Arial"/>
      <w:sz w:val="20"/>
      <w:szCs w:val="20"/>
      <w:lang w:eastAsia="zh-TW"/>
    </w:rPr>
  </w:style>
  <w:style w:type="paragraph" w:customStyle="1" w:styleId="D372913C7FB344328E21DDB02249D65D">
    <w:name w:val="D372913C7FB344328E21DDB02249D65D"/>
    <w:rsid w:val="00B712C8"/>
    <w:pPr>
      <w:spacing w:after="0" w:line="280" w:lineRule="atLeast"/>
    </w:pPr>
    <w:rPr>
      <w:rFonts w:ascii="Arial" w:eastAsia="PMingLiU" w:hAnsi="Arial" w:cs="Arial"/>
      <w:sz w:val="20"/>
      <w:szCs w:val="20"/>
      <w:lang w:eastAsia="zh-TW"/>
    </w:rPr>
  </w:style>
  <w:style w:type="paragraph" w:customStyle="1" w:styleId="110206F9B41841D4ABA99992CBEE993E">
    <w:name w:val="110206F9B41841D4ABA99992CBEE993E"/>
    <w:rsid w:val="00B712C8"/>
    <w:pPr>
      <w:spacing w:after="0" w:line="280" w:lineRule="atLeast"/>
    </w:pPr>
    <w:rPr>
      <w:rFonts w:ascii="Arial" w:eastAsia="PMingLiU" w:hAnsi="Arial" w:cs="Arial"/>
      <w:sz w:val="20"/>
      <w:szCs w:val="20"/>
      <w:lang w:eastAsia="zh-TW"/>
    </w:rPr>
  </w:style>
  <w:style w:type="paragraph" w:customStyle="1" w:styleId="58375E1EDB7B4F5AA6EAA79B9B41C4AC1">
    <w:name w:val="58375E1EDB7B4F5AA6EAA79B9B41C4AC1"/>
    <w:rsid w:val="00B712C8"/>
    <w:pPr>
      <w:spacing w:after="0" w:line="280" w:lineRule="atLeast"/>
    </w:pPr>
    <w:rPr>
      <w:rFonts w:ascii="Arial" w:eastAsia="PMingLiU" w:hAnsi="Arial" w:cs="Arial"/>
      <w:sz w:val="20"/>
      <w:szCs w:val="20"/>
      <w:lang w:eastAsia="zh-TW"/>
    </w:rPr>
  </w:style>
  <w:style w:type="paragraph" w:customStyle="1" w:styleId="B8339186CB554BA68EDD9C99BE4DF0ED">
    <w:name w:val="B8339186CB554BA68EDD9C99BE4DF0ED"/>
    <w:rsid w:val="00B712C8"/>
    <w:pPr>
      <w:spacing w:after="0" w:line="280" w:lineRule="atLeast"/>
    </w:pPr>
    <w:rPr>
      <w:rFonts w:ascii="Arial" w:eastAsia="PMingLiU" w:hAnsi="Arial" w:cs="Arial"/>
      <w:sz w:val="20"/>
      <w:szCs w:val="20"/>
      <w:lang w:eastAsia="zh-TW"/>
    </w:rPr>
  </w:style>
  <w:style w:type="paragraph" w:customStyle="1" w:styleId="0E2E90BA3578422D980AA8BC84B1DE9E">
    <w:name w:val="0E2E90BA3578422D980AA8BC84B1DE9E"/>
    <w:rsid w:val="00B712C8"/>
    <w:pPr>
      <w:spacing w:after="0" w:line="280" w:lineRule="atLeast"/>
    </w:pPr>
    <w:rPr>
      <w:rFonts w:ascii="Arial" w:eastAsia="PMingLiU" w:hAnsi="Arial" w:cs="Arial"/>
      <w:sz w:val="20"/>
      <w:szCs w:val="20"/>
      <w:lang w:eastAsia="zh-TW"/>
    </w:rPr>
  </w:style>
  <w:style w:type="paragraph" w:customStyle="1" w:styleId="42E0103324BD491D96492EDACF4398BC">
    <w:name w:val="42E0103324BD491D96492EDACF4398BC"/>
    <w:rsid w:val="00B712C8"/>
    <w:pPr>
      <w:spacing w:after="0" w:line="280" w:lineRule="atLeast"/>
    </w:pPr>
    <w:rPr>
      <w:rFonts w:ascii="Arial" w:eastAsia="PMingLiU" w:hAnsi="Arial" w:cs="Arial"/>
      <w:sz w:val="20"/>
      <w:szCs w:val="20"/>
      <w:lang w:eastAsia="zh-TW"/>
    </w:rPr>
  </w:style>
  <w:style w:type="paragraph" w:customStyle="1" w:styleId="F11664867B124444B4D870D2D26BA601">
    <w:name w:val="F11664867B124444B4D870D2D26BA601"/>
    <w:rsid w:val="00B712C8"/>
    <w:pPr>
      <w:spacing w:after="0" w:line="280" w:lineRule="atLeast"/>
    </w:pPr>
    <w:rPr>
      <w:rFonts w:ascii="Arial" w:eastAsia="PMingLiU" w:hAnsi="Arial" w:cs="Arial"/>
      <w:sz w:val="20"/>
      <w:szCs w:val="20"/>
      <w:lang w:eastAsia="zh-TW"/>
    </w:rPr>
  </w:style>
  <w:style w:type="paragraph" w:customStyle="1" w:styleId="F4D37397D1E949C8954728197F2F1778">
    <w:name w:val="F4D37397D1E949C8954728197F2F1778"/>
    <w:rsid w:val="00B712C8"/>
    <w:pPr>
      <w:spacing w:after="0" w:line="280" w:lineRule="atLeast"/>
    </w:pPr>
    <w:rPr>
      <w:rFonts w:ascii="Arial" w:eastAsia="PMingLiU" w:hAnsi="Arial" w:cs="Arial"/>
      <w:sz w:val="20"/>
      <w:szCs w:val="20"/>
      <w:lang w:eastAsia="zh-TW"/>
    </w:rPr>
  </w:style>
  <w:style w:type="paragraph" w:customStyle="1" w:styleId="BA3EEE85E2F8423689F7709CC3C6A5F4">
    <w:name w:val="BA3EEE85E2F8423689F7709CC3C6A5F4"/>
    <w:rsid w:val="00B712C8"/>
    <w:pPr>
      <w:spacing w:after="0" w:line="280" w:lineRule="atLeast"/>
      <w:ind w:left="720"/>
      <w:contextualSpacing/>
    </w:pPr>
    <w:rPr>
      <w:rFonts w:ascii="Arial" w:eastAsia="PMingLiU" w:hAnsi="Arial" w:cs="Arial"/>
      <w:sz w:val="20"/>
      <w:szCs w:val="20"/>
      <w:lang w:eastAsia="zh-TW"/>
    </w:rPr>
  </w:style>
  <w:style w:type="paragraph" w:customStyle="1" w:styleId="D2CCE4D0476841E3B4A05381A7E10562">
    <w:name w:val="D2CCE4D0476841E3B4A05381A7E10562"/>
    <w:rsid w:val="00B712C8"/>
    <w:pPr>
      <w:spacing w:after="0" w:line="280" w:lineRule="atLeast"/>
      <w:ind w:left="720"/>
      <w:contextualSpacing/>
    </w:pPr>
    <w:rPr>
      <w:rFonts w:ascii="Arial" w:eastAsia="PMingLiU" w:hAnsi="Arial" w:cs="Arial"/>
      <w:sz w:val="20"/>
      <w:szCs w:val="20"/>
      <w:lang w:eastAsia="zh-TW"/>
    </w:rPr>
  </w:style>
  <w:style w:type="paragraph" w:customStyle="1" w:styleId="51FC7D2187A944018C71377FCCAB9CDB">
    <w:name w:val="51FC7D2187A944018C71377FCCAB9CDB"/>
    <w:rsid w:val="00B712C8"/>
    <w:pPr>
      <w:spacing w:after="0" w:line="280" w:lineRule="atLeast"/>
      <w:ind w:left="720"/>
      <w:contextualSpacing/>
    </w:pPr>
    <w:rPr>
      <w:rFonts w:ascii="Arial" w:eastAsia="PMingLiU" w:hAnsi="Arial" w:cs="Arial"/>
      <w:sz w:val="20"/>
      <w:szCs w:val="20"/>
      <w:lang w:eastAsia="zh-TW"/>
    </w:rPr>
  </w:style>
  <w:style w:type="paragraph" w:customStyle="1" w:styleId="C27442DA501B425D9EFF0D1434819A76">
    <w:name w:val="C27442DA501B425D9EFF0D1434819A76"/>
    <w:rsid w:val="00B712C8"/>
    <w:pPr>
      <w:spacing w:after="0" w:line="280" w:lineRule="atLeast"/>
      <w:ind w:left="720"/>
      <w:contextualSpacing/>
    </w:pPr>
    <w:rPr>
      <w:rFonts w:ascii="Arial" w:eastAsia="PMingLiU" w:hAnsi="Arial" w:cs="Arial"/>
      <w:sz w:val="20"/>
      <w:szCs w:val="20"/>
      <w:lang w:eastAsia="zh-TW"/>
    </w:rPr>
  </w:style>
  <w:style w:type="paragraph" w:customStyle="1" w:styleId="152C9BEEBDA54B2E904AA42C44B5395A">
    <w:name w:val="152C9BEEBDA54B2E904AA42C44B5395A"/>
    <w:rsid w:val="00B712C8"/>
    <w:pPr>
      <w:spacing w:after="0" w:line="280" w:lineRule="atLeast"/>
      <w:ind w:left="720"/>
      <w:contextualSpacing/>
    </w:pPr>
    <w:rPr>
      <w:rFonts w:ascii="Arial" w:eastAsia="PMingLiU" w:hAnsi="Arial" w:cs="Arial"/>
      <w:sz w:val="20"/>
      <w:szCs w:val="20"/>
      <w:lang w:eastAsia="zh-TW"/>
    </w:rPr>
  </w:style>
  <w:style w:type="paragraph" w:customStyle="1" w:styleId="8AD97BC2BD204AD792BEE31456C5FADD">
    <w:name w:val="8AD97BC2BD204AD792BEE31456C5FADD"/>
    <w:rsid w:val="00B712C8"/>
    <w:pPr>
      <w:spacing w:after="0" w:line="280" w:lineRule="atLeast"/>
      <w:ind w:left="720"/>
      <w:contextualSpacing/>
    </w:pPr>
    <w:rPr>
      <w:rFonts w:ascii="Arial" w:eastAsia="PMingLiU" w:hAnsi="Arial" w:cs="Arial"/>
      <w:sz w:val="20"/>
      <w:szCs w:val="20"/>
      <w:lang w:eastAsia="zh-TW"/>
    </w:rPr>
  </w:style>
  <w:style w:type="paragraph" w:customStyle="1" w:styleId="9CB9C286051848CFA7105113FB8A9900">
    <w:name w:val="9CB9C286051848CFA7105113FB8A9900"/>
    <w:rsid w:val="00B712C8"/>
    <w:pPr>
      <w:spacing w:after="0" w:line="280" w:lineRule="atLeast"/>
      <w:ind w:left="720"/>
      <w:contextualSpacing/>
    </w:pPr>
    <w:rPr>
      <w:rFonts w:ascii="Arial" w:eastAsia="PMingLiU" w:hAnsi="Arial" w:cs="Arial"/>
      <w:sz w:val="20"/>
      <w:szCs w:val="20"/>
      <w:lang w:eastAsia="zh-TW"/>
    </w:rPr>
  </w:style>
  <w:style w:type="paragraph" w:customStyle="1" w:styleId="B6A5B8D5F7DE423A9E1AB1274B97D765">
    <w:name w:val="B6A5B8D5F7DE423A9E1AB1274B97D765"/>
    <w:rsid w:val="00B712C8"/>
    <w:pPr>
      <w:spacing w:after="0" w:line="280" w:lineRule="atLeast"/>
      <w:ind w:left="720"/>
      <w:contextualSpacing/>
    </w:pPr>
    <w:rPr>
      <w:rFonts w:ascii="Arial" w:eastAsia="PMingLiU" w:hAnsi="Arial" w:cs="Arial"/>
      <w:sz w:val="20"/>
      <w:szCs w:val="20"/>
      <w:lang w:eastAsia="zh-TW"/>
    </w:rPr>
  </w:style>
  <w:style w:type="paragraph" w:customStyle="1" w:styleId="7A179CFF4C91445AA43F9B84DC5F637C">
    <w:name w:val="7A179CFF4C91445AA43F9B84DC5F637C"/>
    <w:rsid w:val="00B712C8"/>
    <w:pPr>
      <w:spacing w:after="0" w:line="280" w:lineRule="atLeast"/>
      <w:ind w:left="720"/>
      <w:contextualSpacing/>
    </w:pPr>
    <w:rPr>
      <w:rFonts w:ascii="Arial" w:eastAsia="PMingLiU" w:hAnsi="Arial" w:cs="Arial"/>
      <w:sz w:val="20"/>
      <w:szCs w:val="20"/>
      <w:lang w:eastAsia="zh-TW"/>
    </w:rPr>
  </w:style>
  <w:style w:type="paragraph" w:customStyle="1" w:styleId="7EFA766D229143029BE77126A0EEBC2A">
    <w:name w:val="7EFA766D229143029BE77126A0EEBC2A"/>
    <w:rsid w:val="00B712C8"/>
    <w:pPr>
      <w:spacing w:after="0" w:line="280" w:lineRule="atLeast"/>
      <w:ind w:left="720"/>
      <w:contextualSpacing/>
    </w:pPr>
    <w:rPr>
      <w:rFonts w:ascii="Arial" w:eastAsia="PMingLiU" w:hAnsi="Arial" w:cs="Arial"/>
      <w:sz w:val="20"/>
      <w:szCs w:val="20"/>
      <w:lang w:eastAsia="zh-TW"/>
    </w:rPr>
  </w:style>
  <w:style w:type="paragraph" w:customStyle="1" w:styleId="47E92F4815B84FCFBFA192C18BB74392">
    <w:name w:val="47E92F4815B84FCFBFA192C18BB74392"/>
    <w:rsid w:val="00B712C8"/>
    <w:pPr>
      <w:spacing w:after="0" w:line="280" w:lineRule="atLeast"/>
      <w:ind w:left="720"/>
      <w:contextualSpacing/>
    </w:pPr>
    <w:rPr>
      <w:rFonts w:ascii="Arial" w:eastAsia="PMingLiU" w:hAnsi="Arial" w:cs="Arial"/>
      <w:sz w:val="20"/>
      <w:szCs w:val="20"/>
      <w:lang w:eastAsia="zh-TW"/>
    </w:rPr>
  </w:style>
  <w:style w:type="paragraph" w:customStyle="1" w:styleId="D182377850074BC1A18745D9C3E04E6D">
    <w:name w:val="D182377850074BC1A18745D9C3E04E6D"/>
    <w:rsid w:val="00B712C8"/>
    <w:pPr>
      <w:spacing w:after="0" w:line="280" w:lineRule="atLeast"/>
      <w:ind w:left="720"/>
      <w:contextualSpacing/>
    </w:pPr>
    <w:rPr>
      <w:rFonts w:ascii="Arial" w:eastAsia="PMingLiU" w:hAnsi="Arial" w:cs="Arial"/>
      <w:sz w:val="20"/>
      <w:szCs w:val="20"/>
      <w:lang w:eastAsia="zh-TW"/>
    </w:rPr>
  </w:style>
  <w:style w:type="paragraph" w:customStyle="1" w:styleId="832897F2846347D98FE4339375968937">
    <w:name w:val="832897F2846347D98FE4339375968937"/>
    <w:rsid w:val="00B712C8"/>
    <w:pPr>
      <w:spacing w:after="0" w:line="280" w:lineRule="atLeast"/>
      <w:ind w:left="720"/>
      <w:contextualSpacing/>
    </w:pPr>
    <w:rPr>
      <w:rFonts w:ascii="Arial" w:eastAsia="PMingLiU" w:hAnsi="Arial" w:cs="Arial"/>
      <w:sz w:val="20"/>
      <w:szCs w:val="20"/>
      <w:lang w:eastAsia="zh-TW"/>
    </w:rPr>
  </w:style>
  <w:style w:type="paragraph" w:customStyle="1" w:styleId="6D633D58A7AC407388CA09DBE10DF9B4">
    <w:name w:val="6D633D58A7AC407388CA09DBE10DF9B4"/>
    <w:rsid w:val="00B712C8"/>
    <w:pPr>
      <w:spacing w:after="0" w:line="280" w:lineRule="atLeast"/>
      <w:ind w:left="720"/>
      <w:contextualSpacing/>
    </w:pPr>
    <w:rPr>
      <w:rFonts w:ascii="Arial" w:eastAsia="PMingLiU" w:hAnsi="Arial" w:cs="Arial"/>
      <w:sz w:val="20"/>
      <w:szCs w:val="20"/>
      <w:lang w:eastAsia="zh-TW"/>
    </w:rPr>
  </w:style>
  <w:style w:type="paragraph" w:customStyle="1" w:styleId="5D0E1CA8C6BF4138A6B9141D94DC3D03">
    <w:name w:val="5D0E1CA8C6BF4138A6B9141D94DC3D03"/>
    <w:rsid w:val="00B712C8"/>
    <w:pPr>
      <w:spacing w:after="0" w:line="280" w:lineRule="atLeast"/>
      <w:ind w:left="720"/>
      <w:contextualSpacing/>
    </w:pPr>
    <w:rPr>
      <w:rFonts w:ascii="Arial" w:eastAsia="PMingLiU" w:hAnsi="Arial" w:cs="Arial"/>
      <w:sz w:val="20"/>
      <w:szCs w:val="20"/>
      <w:lang w:eastAsia="zh-TW"/>
    </w:rPr>
  </w:style>
  <w:style w:type="paragraph" w:customStyle="1" w:styleId="4C03B3C01C154E7C98521C581CA12A29">
    <w:name w:val="4C03B3C01C154E7C98521C581CA12A29"/>
    <w:rsid w:val="00B712C8"/>
    <w:pPr>
      <w:spacing w:after="0" w:line="280" w:lineRule="atLeast"/>
      <w:ind w:left="720"/>
      <w:contextualSpacing/>
    </w:pPr>
    <w:rPr>
      <w:rFonts w:ascii="Arial" w:eastAsia="PMingLiU" w:hAnsi="Arial" w:cs="Arial"/>
      <w:sz w:val="20"/>
      <w:szCs w:val="20"/>
      <w:lang w:eastAsia="zh-TW"/>
    </w:rPr>
  </w:style>
  <w:style w:type="paragraph" w:customStyle="1" w:styleId="932CA06E086848F1A40FD05D9B5EBC4D">
    <w:name w:val="932CA06E086848F1A40FD05D9B5EBC4D"/>
    <w:rsid w:val="00B712C8"/>
    <w:pPr>
      <w:spacing w:after="0" w:line="280" w:lineRule="atLeast"/>
      <w:ind w:left="720"/>
      <w:contextualSpacing/>
    </w:pPr>
    <w:rPr>
      <w:rFonts w:ascii="Arial" w:eastAsia="PMingLiU" w:hAnsi="Arial" w:cs="Arial"/>
      <w:sz w:val="20"/>
      <w:szCs w:val="20"/>
      <w:lang w:eastAsia="zh-TW"/>
    </w:rPr>
  </w:style>
  <w:style w:type="paragraph" w:customStyle="1" w:styleId="1FBC3997D09C44C88F950F00B46F9151">
    <w:name w:val="1FBC3997D09C44C88F950F00B46F9151"/>
    <w:rsid w:val="00B712C8"/>
    <w:pPr>
      <w:spacing w:after="0" w:line="280" w:lineRule="atLeast"/>
      <w:ind w:left="720"/>
      <w:contextualSpacing/>
    </w:pPr>
    <w:rPr>
      <w:rFonts w:ascii="Arial" w:eastAsia="PMingLiU" w:hAnsi="Arial" w:cs="Arial"/>
      <w:sz w:val="20"/>
      <w:szCs w:val="20"/>
      <w:lang w:eastAsia="zh-TW"/>
    </w:rPr>
  </w:style>
  <w:style w:type="paragraph" w:customStyle="1" w:styleId="BDA0508904774D62AE5ADCD2CF284CB9">
    <w:name w:val="BDA0508904774D62AE5ADCD2CF284CB9"/>
    <w:rsid w:val="00B712C8"/>
    <w:pPr>
      <w:spacing w:after="0" w:line="280" w:lineRule="atLeast"/>
      <w:ind w:left="720"/>
      <w:contextualSpacing/>
    </w:pPr>
    <w:rPr>
      <w:rFonts w:ascii="Arial" w:eastAsia="PMingLiU" w:hAnsi="Arial" w:cs="Arial"/>
      <w:sz w:val="20"/>
      <w:szCs w:val="20"/>
      <w:lang w:eastAsia="zh-TW"/>
    </w:rPr>
  </w:style>
  <w:style w:type="paragraph" w:customStyle="1" w:styleId="12C74B745BBE460CA7756CF44E0EA194">
    <w:name w:val="12C74B745BBE460CA7756CF44E0EA194"/>
    <w:rsid w:val="00B712C8"/>
    <w:pPr>
      <w:spacing w:after="0" w:line="280" w:lineRule="atLeast"/>
      <w:ind w:left="720"/>
      <w:contextualSpacing/>
    </w:pPr>
    <w:rPr>
      <w:rFonts w:ascii="Arial" w:eastAsia="PMingLiU" w:hAnsi="Arial" w:cs="Arial"/>
      <w:sz w:val="20"/>
      <w:szCs w:val="20"/>
      <w:lang w:eastAsia="zh-TW"/>
    </w:rPr>
  </w:style>
  <w:style w:type="paragraph" w:customStyle="1" w:styleId="2E2CC80410104A058650394662A4B9FB">
    <w:name w:val="2E2CC80410104A058650394662A4B9FB"/>
    <w:rsid w:val="00B712C8"/>
    <w:pPr>
      <w:spacing w:after="0" w:line="280" w:lineRule="atLeast"/>
      <w:ind w:left="720"/>
      <w:contextualSpacing/>
    </w:pPr>
    <w:rPr>
      <w:rFonts w:ascii="Arial" w:eastAsia="PMingLiU" w:hAnsi="Arial" w:cs="Arial"/>
      <w:sz w:val="20"/>
      <w:szCs w:val="20"/>
      <w:lang w:eastAsia="zh-TW"/>
    </w:rPr>
  </w:style>
  <w:style w:type="paragraph" w:customStyle="1" w:styleId="ACD5CFBB5DC242468257540455032B03">
    <w:name w:val="ACD5CFBB5DC242468257540455032B03"/>
    <w:rsid w:val="00B712C8"/>
    <w:pPr>
      <w:spacing w:after="0" w:line="280" w:lineRule="atLeast"/>
      <w:ind w:left="720"/>
      <w:contextualSpacing/>
    </w:pPr>
    <w:rPr>
      <w:rFonts w:ascii="Arial" w:eastAsia="PMingLiU" w:hAnsi="Arial" w:cs="Arial"/>
      <w:sz w:val="20"/>
      <w:szCs w:val="20"/>
      <w:lang w:eastAsia="zh-TW"/>
    </w:rPr>
  </w:style>
  <w:style w:type="paragraph" w:customStyle="1" w:styleId="20F5BECC97FF4F4A8FB5C3FCD174EAFA">
    <w:name w:val="20F5BECC97FF4F4A8FB5C3FCD174EAFA"/>
    <w:rsid w:val="00B712C8"/>
    <w:pPr>
      <w:spacing w:after="0" w:line="280" w:lineRule="atLeast"/>
      <w:ind w:left="720"/>
      <w:contextualSpacing/>
    </w:pPr>
    <w:rPr>
      <w:rFonts w:ascii="Arial" w:eastAsia="PMingLiU" w:hAnsi="Arial" w:cs="Arial"/>
      <w:sz w:val="20"/>
      <w:szCs w:val="20"/>
      <w:lang w:eastAsia="zh-TW"/>
    </w:rPr>
  </w:style>
  <w:style w:type="paragraph" w:customStyle="1" w:styleId="A10260CB8C8A418F9DB0135E970300A9">
    <w:name w:val="A10260CB8C8A418F9DB0135E970300A9"/>
    <w:rsid w:val="00B712C8"/>
    <w:pPr>
      <w:spacing w:after="0" w:line="280" w:lineRule="atLeast"/>
      <w:ind w:left="720"/>
      <w:contextualSpacing/>
    </w:pPr>
    <w:rPr>
      <w:rFonts w:ascii="Arial" w:eastAsia="PMingLiU" w:hAnsi="Arial" w:cs="Arial"/>
      <w:sz w:val="20"/>
      <w:szCs w:val="20"/>
      <w:lang w:eastAsia="zh-TW"/>
    </w:rPr>
  </w:style>
  <w:style w:type="paragraph" w:customStyle="1" w:styleId="C64CB203EF0F4665B03CFF9224822B07">
    <w:name w:val="C64CB203EF0F4665B03CFF9224822B07"/>
    <w:rsid w:val="00B712C8"/>
    <w:pPr>
      <w:spacing w:after="0" w:line="280" w:lineRule="atLeast"/>
      <w:ind w:left="720"/>
      <w:contextualSpacing/>
    </w:pPr>
    <w:rPr>
      <w:rFonts w:ascii="Arial" w:eastAsia="PMingLiU" w:hAnsi="Arial" w:cs="Arial"/>
      <w:sz w:val="20"/>
      <w:szCs w:val="20"/>
      <w:lang w:eastAsia="zh-TW"/>
    </w:rPr>
  </w:style>
  <w:style w:type="paragraph" w:customStyle="1" w:styleId="1257641E811B4B50A46BCA5194E019F6">
    <w:name w:val="1257641E811B4B50A46BCA5194E019F6"/>
    <w:rsid w:val="00B712C8"/>
    <w:pPr>
      <w:spacing w:after="0" w:line="280" w:lineRule="atLeast"/>
      <w:ind w:left="720"/>
      <w:contextualSpacing/>
    </w:pPr>
    <w:rPr>
      <w:rFonts w:ascii="Arial" w:eastAsia="PMingLiU" w:hAnsi="Arial" w:cs="Arial"/>
      <w:sz w:val="20"/>
      <w:szCs w:val="20"/>
      <w:lang w:eastAsia="zh-TW"/>
    </w:rPr>
  </w:style>
  <w:style w:type="paragraph" w:customStyle="1" w:styleId="33355E5C36284DF5846AC429832E2865">
    <w:name w:val="33355E5C36284DF5846AC429832E2865"/>
    <w:rsid w:val="00B712C8"/>
    <w:pPr>
      <w:spacing w:after="0" w:line="280" w:lineRule="atLeast"/>
      <w:ind w:left="720"/>
      <w:contextualSpacing/>
    </w:pPr>
    <w:rPr>
      <w:rFonts w:ascii="Arial" w:eastAsia="PMingLiU" w:hAnsi="Arial" w:cs="Arial"/>
      <w:sz w:val="20"/>
      <w:szCs w:val="20"/>
      <w:lang w:eastAsia="zh-TW"/>
    </w:rPr>
  </w:style>
  <w:style w:type="paragraph" w:customStyle="1" w:styleId="44C48AAC2FD04059ACA941ED51C3D10C">
    <w:name w:val="44C48AAC2FD04059ACA941ED51C3D10C"/>
    <w:rsid w:val="00B712C8"/>
    <w:pPr>
      <w:spacing w:after="0" w:line="280" w:lineRule="atLeast"/>
      <w:ind w:left="720"/>
      <w:contextualSpacing/>
    </w:pPr>
    <w:rPr>
      <w:rFonts w:ascii="Arial" w:eastAsia="PMingLiU" w:hAnsi="Arial" w:cs="Arial"/>
      <w:sz w:val="20"/>
      <w:szCs w:val="20"/>
      <w:lang w:eastAsia="zh-TW"/>
    </w:rPr>
  </w:style>
  <w:style w:type="paragraph" w:customStyle="1" w:styleId="18264ECBA83F450DA70DFD69CE605146">
    <w:name w:val="18264ECBA83F450DA70DFD69CE605146"/>
    <w:rsid w:val="00B712C8"/>
    <w:pPr>
      <w:spacing w:after="0" w:line="280" w:lineRule="atLeast"/>
      <w:ind w:left="720"/>
      <w:contextualSpacing/>
    </w:pPr>
    <w:rPr>
      <w:rFonts w:ascii="Arial" w:eastAsia="PMingLiU" w:hAnsi="Arial" w:cs="Arial"/>
      <w:sz w:val="20"/>
      <w:szCs w:val="20"/>
      <w:lang w:eastAsia="zh-TW"/>
    </w:rPr>
  </w:style>
  <w:style w:type="paragraph" w:customStyle="1" w:styleId="338F1F1EF8DD4AC78D358BAF708DF442">
    <w:name w:val="338F1F1EF8DD4AC78D358BAF708DF442"/>
    <w:rsid w:val="00B712C8"/>
    <w:pPr>
      <w:spacing w:after="0" w:line="280" w:lineRule="atLeast"/>
      <w:ind w:left="720"/>
      <w:contextualSpacing/>
    </w:pPr>
    <w:rPr>
      <w:rFonts w:ascii="Arial" w:eastAsia="PMingLiU" w:hAnsi="Arial" w:cs="Arial"/>
      <w:sz w:val="20"/>
      <w:szCs w:val="20"/>
      <w:lang w:eastAsia="zh-TW"/>
    </w:rPr>
  </w:style>
  <w:style w:type="paragraph" w:customStyle="1" w:styleId="74BD63EA517D4FC1AFAF8ADFBF4808B3">
    <w:name w:val="74BD63EA517D4FC1AFAF8ADFBF4808B3"/>
    <w:rsid w:val="00B712C8"/>
    <w:pPr>
      <w:spacing w:after="0" w:line="280" w:lineRule="atLeast"/>
      <w:ind w:left="720"/>
      <w:contextualSpacing/>
    </w:pPr>
    <w:rPr>
      <w:rFonts w:ascii="Arial" w:eastAsia="PMingLiU" w:hAnsi="Arial" w:cs="Arial"/>
      <w:sz w:val="20"/>
      <w:szCs w:val="20"/>
      <w:lang w:eastAsia="zh-TW"/>
    </w:rPr>
  </w:style>
  <w:style w:type="paragraph" w:customStyle="1" w:styleId="87CB8D2876E5467DA304F06D12E27E7E">
    <w:name w:val="87CB8D2876E5467DA304F06D12E27E7E"/>
    <w:rsid w:val="00B712C8"/>
    <w:pPr>
      <w:spacing w:after="0" w:line="280" w:lineRule="atLeast"/>
      <w:ind w:left="720"/>
      <w:contextualSpacing/>
    </w:pPr>
    <w:rPr>
      <w:rFonts w:ascii="Arial" w:eastAsia="PMingLiU" w:hAnsi="Arial" w:cs="Arial"/>
      <w:sz w:val="20"/>
      <w:szCs w:val="20"/>
      <w:lang w:eastAsia="zh-TW"/>
    </w:rPr>
  </w:style>
  <w:style w:type="paragraph" w:customStyle="1" w:styleId="F86EE6EF5833410E9FB354D964F66C94">
    <w:name w:val="F86EE6EF5833410E9FB354D964F66C94"/>
    <w:rsid w:val="00B712C8"/>
    <w:pPr>
      <w:spacing w:after="0" w:line="280" w:lineRule="atLeast"/>
      <w:ind w:left="720"/>
      <w:contextualSpacing/>
    </w:pPr>
    <w:rPr>
      <w:rFonts w:ascii="Arial" w:eastAsia="PMingLiU" w:hAnsi="Arial" w:cs="Arial"/>
      <w:sz w:val="20"/>
      <w:szCs w:val="20"/>
      <w:lang w:eastAsia="zh-TW"/>
    </w:rPr>
  </w:style>
  <w:style w:type="paragraph" w:customStyle="1" w:styleId="DE2674EA32B6466BBBD146EC60CAAE12">
    <w:name w:val="DE2674EA32B6466BBBD146EC60CAAE12"/>
    <w:rsid w:val="00B712C8"/>
    <w:pPr>
      <w:spacing w:after="0" w:line="280" w:lineRule="atLeast"/>
      <w:ind w:left="720"/>
      <w:contextualSpacing/>
    </w:pPr>
    <w:rPr>
      <w:rFonts w:ascii="Arial" w:eastAsia="PMingLiU" w:hAnsi="Arial" w:cs="Arial"/>
      <w:sz w:val="20"/>
      <w:szCs w:val="20"/>
      <w:lang w:eastAsia="zh-TW"/>
    </w:rPr>
  </w:style>
  <w:style w:type="paragraph" w:customStyle="1" w:styleId="464EB4972790429788872F5CACA81726">
    <w:name w:val="464EB4972790429788872F5CACA81726"/>
    <w:rsid w:val="00B712C8"/>
    <w:pPr>
      <w:spacing w:after="0" w:line="280" w:lineRule="atLeast"/>
      <w:ind w:left="720"/>
      <w:contextualSpacing/>
    </w:pPr>
    <w:rPr>
      <w:rFonts w:ascii="Arial" w:eastAsia="PMingLiU" w:hAnsi="Arial" w:cs="Arial"/>
      <w:sz w:val="20"/>
      <w:szCs w:val="20"/>
      <w:lang w:eastAsia="zh-TW"/>
    </w:rPr>
  </w:style>
  <w:style w:type="paragraph" w:customStyle="1" w:styleId="40B25AF18A964590AB658FFD8D983198">
    <w:name w:val="40B25AF18A964590AB658FFD8D983198"/>
    <w:rsid w:val="00B712C8"/>
    <w:pPr>
      <w:spacing w:after="0" w:line="280" w:lineRule="atLeast"/>
      <w:ind w:left="720"/>
      <w:contextualSpacing/>
    </w:pPr>
    <w:rPr>
      <w:rFonts w:ascii="Arial" w:eastAsia="PMingLiU" w:hAnsi="Arial" w:cs="Arial"/>
      <w:sz w:val="20"/>
      <w:szCs w:val="20"/>
      <w:lang w:eastAsia="zh-TW"/>
    </w:rPr>
  </w:style>
  <w:style w:type="paragraph" w:customStyle="1" w:styleId="D39842FC2F6A40A881632BC0CF729CE3">
    <w:name w:val="D39842FC2F6A40A881632BC0CF729CE3"/>
    <w:rsid w:val="00B712C8"/>
    <w:pPr>
      <w:spacing w:after="0" w:line="280" w:lineRule="atLeast"/>
      <w:ind w:left="720"/>
      <w:contextualSpacing/>
    </w:pPr>
    <w:rPr>
      <w:rFonts w:ascii="Arial" w:eastAsia="PMingLiU" w:hAnsi="Arial" w:cs="Arial"/>
      <w:sz w:val="20"/>
      <w:szCs w:val="20"/>
      <w:lang w:eastAsia="zh-TW"/>
    </w:rPr>
  </w:style>
  <w:style w:type="paragraph" w:customStyle="1" w:styleId="427316B7837A4BC7B1FF7CE3994BFBEB">
    <w:name w:val="427316B7837A4BC7B1FF7CE3994BFBEB"/>
    <w:rsid w:val="00B712C8"/>
    <w:pPr>
      <w:spacing w:after="0" w:line="280" w:lineRule="atLeast"/>
      <w:ind w:left="720"/>
      <w:contextualSpacing/>
    </w:pPr>
    <w:rPr>
      <w:rFonts w:ascii="Arial" w:eastAsia="PMingLiU" w:hAnsi="Arial" w:cs="Arial"/>
      <w:sz w:val="20"/>
      <w:szCs w:val="20"/>
      <w:lang w:eastAsia="zh-TW"/>
    </w:rPr>
  </w:style>
  <w:style w:type="paragraph" w:customStyle="1" w:styleId="195E9BC9C2484A5EBF4510190D1B13FB">
    <w:name w:val="195E9BC9C2484A5EBF4510190D1B13FB"/>
    <w:rsid w:val="00B712C8"/>
    <w:pPr>
      <w:spacing w:after="0" w:line="280" w:lineRule="atLeast"/>
      <w:ind w:left="720"/>
      <w:contextualSpacing/>
    </w:pPr>
    <w:rPr>
      <w:rFonts w:ascii="Arial" w:eastAsia="PMingLiU" w:hAnsi="Arial" w:cs="Arial"/>
      <w:sz w:val="20"/>
      <w:szCs w:val="20"/>
      <w:lang w:eastAsia="zh-TW"/>
    </w:rPr>
  </w:style>
  <w:style w:type="paragraph" w:customStyle="1" w:styleId="3F464727B19745A3A38EACA4B14D2B96">
    <w:name w:val="3F464727B19745A3A38EACA4B14D2B96"/>
    <w:rsid w:val="00B712C8"/>
    <w:pPr>
      <w:spacing w:after="0" w:line="280" w:lineRule="atLeast"/>
      <w:ind w:left="720"/>
      <w:contextualSpacing/>
    </w:pPr>
    <w:rPr>
      <w:rFonts w:ascii="Arial" w:eastAsia="PMingLiU" w:hAnsi="Arial" w:cs="Arial"/>
      <w:sz w:val="20"/>
      <w:szCs w:val="20"/>
      <w:lang w:eastAsia="zh-TW"/>
    </w:rPr>
  </w:style>
  <w:style w:type="paragraph" w:customStyle="1" w:styleId="31A95BE0A29542CA8A0DF6BF05FC1C3C5">
    <w:name w:val="31A95BE0A29542CA8A0DF6BF05FC1C3C5"/>
    <w:rsid w:val="00172007"/>
    <w:pPr>
      <w:spacing w:after="0" w:line="280" w:lineRule="atLeast"/>
      <w:ind w:left="720"/>
      <w:contextualSpacing/>
    </w:pPr>
    <w:rPr>
      <w:rFonts w:ascii="Arial" w:eastAsia="PMingLiU" w:hAnsi="Arial" w:cs="Arial"/>
      <w:sz w:val="20"/>
      <w:szCs w:val="20"/>
      <w:lang w:eastAsia="zh-TW"/>
    </w:rPr>
  </w:style>
  <w:style w:type="paragraph" w:customStyle="1" w:styleId="D6C70E88CD9A473D826BEE905090B27C5">
    <w:name w:val="D6C70E88CD9A473D826BEE905090B27C5"/>
    <w:rsid w:val="00172007"/>
    <w:pPr>
      <w:spacing w:after="0" w:line="280" w:lineRule="atLeast"/>
      <w:ind w:left="720"/>
      <w:contextualSpacing/>
    </w:pPr>
    <w:rPr>
      <w:rFonts w:ascii="Arial" w:eastAsia="PMingLiU" w:hAnsi="Arial" w:cs="Arial"/>
      <w:sz w:val="20"/>
      <w:szCs w:val="20"/>
      <w:lang w:eastAsia="zh-TW"/>
    </w:rPr>
  </w:style>
  <w:style w:type="paragraph" w:customStyle="1" w:styleId="EAA4749CC97B429FB67958A5D4FADCEF5">
    <w:name w:val="EAA4749CC97B429FB67958A5D4FADCEF5"/>
    <w:rsid w:val="00172007"/>
    <w:pPr>
      <w:spacing w:after="0" w:line="280" w:lineRule="atLeast"/>
      <w:ind w:left="720"/>
      <w:contextualSpacing/>
    </w:pPr>
    <w:rPr>
      <w:rFonts w:ascii="Arial" w:eastAsia="PMingLiU" w:hAnsi="Arial" w:cs="Arial"/>
      <w:sz w:val="20"/>
      <w:szCs w:val="20"/>
      <w:lang w:eastAsia="zh-TW"/>
    </w:rPr>
  </w:style>
  <w:style w:type="paragraph" w:customStyle="1" w:styleId="A547ED12F5E0412B9393C96AC1474D395">
    <w:name w:val="A547ED12F5E0412B9393C96AC1474D395"/>
    <w:rsid w:val="00172007"/>
    <w:pPr>
      <w:spacing w:after="0" w:line="280" w:lineRule="atLeast"/>
      <w:ind w:left="720"/>
      <w:contextualSpacing/>
    </w:pPr>
    <w:rPr>
      <w:rFonts w:ascii="Arial" w:eastAsia="PMingLiU" w:hAnsi="Arial" w:cs="Arial"/>
      <w:sz w:val="20"/>
      <w:szCs w:val="20"/>
      <w:lang w:eastAsia="zh-TW"/>
    </w:rPr>
  </w:style>
  <w:style w:type="paragraph" w:customStyle="1" w:styleId="C5107549EA9842AC8B67F18DD6C43DC65">
    <w:name w:val="C5107549EA9842AC8B67F18DD6C43DC65"/>
    <w:rsid w:val="00172007"/>
    <w:pPr>
      <w:spacing w:after="0" w:line="280" w:lineRule="atLeast"/>
      <w:ind w:left="720"/>
      <w:contextualSpacing/>
    </w:pPr>
    <w:rPr>
      <w:rFonts w:ascii="Arial" w:eastAsia="PMingLiU" w:hAnsi="Arial" w:cs="Arial"/>
      <w:sz w:val="20"/>
      <w:szCs w:val="20"/>
      <w:lang w:eastAsia="zh-TW"/>
    </w:rPr>
  </w:style>
  <w:style w:type="paragraph" w:customStyle="1" w:styleId="41FBCEF9EE0B4AA1A8DA5CC85968C88A5">
    <w:name w:val="41FBCEF9EE0B4AA1A8DA5CC85968C88A5"/>
    <w:rsid w:val="00172007"/>
    <w:pPr>
      <w:spacing w:after="0" w:line="280" w:lineRule="atLeast"/>
      <w:ind w:left="720"/>
      <w:contextualSpacing/>
    </w:pPr>
    <w:rPr>
      <w:rFonts w:ascii="Arial" w:eastAsia="PMingLiU" w:hAnsi="Arial" w:cs="Arial"/>
      <w:sz w:val="20"/>
      <w:szCs w:val="20"/>
      <w:lang w:eastAsia="zh-TW"/>
    </w:rPr>
  </w:style>
  <w:style w:type="paragraph" w:customStyle="1" w:styleId="496DC4093C8449F0997073E4EB10D1F75">
    <w:name w:val="496DC4093C8449F0997073E4EB10D1F75"/>
    <w:rsid w:val="00172007"/>
    <w:pPr>
      <w:spacing w:after="0" w:line="280" w:lineRule="atLeast"/>
      <w:ind w:left="720"/>
      <w:contextualSpacing/>
    </w:pPr>
    <w:rPr>
      <w:rFonts w:ascii="Arial" w:eastAsia="PMingLiU" w:hAnsi="Arial" w:cs="Arial"/>
      <w:sz w:val="20"/>
      <w:szCs w:val="20"/>
      <w:lang w:eastAsia="zh-TW"/>
    </w:rPr>
  </w:style>
  <w:style w:type="paragraph" w:customStyle="1" w:styleId="FD1CA4DBFA48458D84A4569EA62DD1665">
    <w:name w:val="FD1CA4DBFA48458D84A4569EA62DD1665"/>
    <w:rsid w:val="00172007"/>
    <w:pPr>
      <w:spacing w:after="0" w:line="280" w:lineRule="atLeast"/>
      <w:ind w:left="720"/>
      <w:contextualSpacing/>
    </w:pPr>
    <w:rPr>
      <w:rFonts w:ascii="Arial" w:eastAsia="PMingLiU" w:hAnsi="Arial" w:cs="Arial"/>
      <w:sz w:val="20"/>
      <w:szCs w:val="20"/>
      <w:lang w:eastAsia="zh-TW"/>
    </w:rPr>
  </w:style>
  <w:style w:type="paragraph" w:customStyle="1" w:styleId="18861912605745E58FD1463ECE7713C75">
    <w:name w:val="18861912605745E58FD1463ECE7713C75"/>
    <w:rsid w:val="00172007"/>
    <w:pPr>
      <w:spacing w:after="0" w:line="280" w:lineRule="atLeast"/>
      <w:ind w:left="720"/>
      <w:contextualSpacing/>
    </w:pPr>
    <w:rPr>
      <w:rFonts w:ascii="Arial" w:eastAsia="PMingLiU" w:hAnsi="Arial" w:cs="Arial"/>
      <w:sz w:val="20"/>
      <w:szCs w:val="20"/>
      <w:lang w:eastAsia="zh-TW"/>
    </w:rPr>
  </w:style>
  <w:style w:type="paragraph" w:customStyle="1" w:styleId="4D8EC9A0A77D4CFBBCB3AA40F1BE06B62">
    <w:name w:val="4D8EC9A0A77D4CFBBCB3AA40F1BE06B62"/>
    <w:rsid w:val="00172007"/>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7">
    <w:name w:val="797ADC2D77574210ADF7887982B2624317"/>
    <w:rsid w:val="00172007"/>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7">
    <w:name w:val="6A425DC0F91C4FD1A2040CD201D935CE17"/>
    <w:rsid w:val="00172007"/>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7">
    <w:name w:val="A44A095B51244DF5AA1340624FCD14F717"/>
    <w:rsid w:val="00172007"/>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7">
    <w:name w:val="BC2308B804DF419DA5C8E39AF2CE33B817"/>
    <w:rsid w:val="00172007"/>
    <w:pPr>
      <w:spacing w:after="0" w:line="280" w:lineRule="atLeast"/>
    </w:pPr>
    <w:rPr>
      <w:rFonts w:ascii="Arial" w:eastAsia="PMingLiU" w:hAnsi="Arial" w:cs="Arial"/>
      <w:sz w:val="20"/>
      <w:szCs w:val="20"/>
      <w:lang w:eastAsia="zh-TW"/>
    </w:rPr>
  </w:style>
  <w:style w:type="paragraph" w:customStyle="1" w:styleId="742009F528D84E52989FA4D95D45751C17">
    <w:name w:val="742009F528D84E52989FA4D95D45751C17"/>
    <w:rsid w:val="00172007"/>
    <w:pPr>
      <w:spacing w:after="0" w:line="280" w:lineRule="atLeast"/>
    </w:pPr>
    <w:rPr>
      <w:rFonts w:ascii="Arial" w:eastAsia="PMingLiU" w:hAnsi="Arial" w:cs="Arial"/>
      <w:sz w:val="20"/>
      <w:szCs w:val="20"/>
      <w:lang w:eastAsia="zh-TW"/>
    </w:rPr>
  </w:style>
  <w:style w:type="paragraph" w:customStyle="1" w:styleId="D48D8FB3C1A94C38869C943D03D47EC117">
    <w:name w:val="D48D8FB3C1A94C38869C943D03D47EC117"/>
    <w:rsid w:val="00172007"/>
    <w:pPr>
      <w:spacing w:after="0" w:line="280" w:lineRule="atLeast"/>
    </w:pPr>
    <w:rPr>
      <w:rFonts w:ascii="Arial" w:eastAsia="PMingLiU" w:hAnsi="Arial" w:cs="Arial"/>
      <w:sz w:val="20"/>
      <w:szCs w:val="20"/>
      <w:lang w:eastAsia="zh-TW"/>
    </w:rPr>
  </w:style>
  <w:style w:type="paragraph" w:customStyle="1" w:styleId="7BF6A6AB0E2A4580B12C1182A3D500BA2">
    <w:name w:val="7BF6A6AB0E2A4580B12C1182A3D500BA2"/>
    <w:rsid w:val="00172007"/>
    <w:pPr>
      <w:spacing w:after="0" w:line="280" w:lineRule="atLeast"/>
    </w:pPr>
    <w:rPr>
      <w:rFonts w:ascii="Arial" w:eastAsia="PMingLiU" w:hAnsi="Arial" w:cs="Arial"/>
      <w:sz w:val="20"/>
      <w:szCs w:val="20"/>
      <w:lang w:eastAsia="zh-TW"/>
    </w:rPr>
  </w:style>
  <w:style w:type="paragraph" w:customStyle="1" w:styleId="D2E6680A75934E49B3CD02691178BB082">
    <w:name w:val="D2E6680A75934E49B3CD02691178BB082"/>
    <w:rsid w:val="00172007"/>
    <w:pPr>
      <w:spacing w:after="0" w:line="280" w:lineRule="atLeast"/>
    </w:pPr>
    <w:rPr>
      <w:rFonts w:ascii="Arial" w:eastAsia="PMingLiU" w:hAnsi="Arial" w:cs="Arial"/>
      <w:sz w:val="20"/>
      <w:szCs w:val="20"/>
      <w:lang w:eastAsia="zh-TW"/>
    </w:rPr>
  </w:style>
  <w:style w:type="paragraph" w:customStyle="1" w:styleId="C1201F0417C84B0A8BEB2E58CBEE22E02">
    <w:name w:val="C1201F0417C84B0A8BEB2E58CBEE22E02"/>
    <w:rsid w:val="00172007"/>
    <w:pPr>
      <w:spacing w:after="0" w:line="280" w:lineRule="atLeast"/>
    </w:pPr>
    <w:rPr>
      <w:rFonts w:ascii="Arial" w:eastAsia="PMingLiU" w:hAnsi="Arial" w:cs="Arial"/>
      <w:sz w:val="20"/>
      <w:szCs w:val="20"/>
      <w:lang w:eastAsia="zh-TW"/>
    </w:rPr>
  </w:style>
  <w:style w:type="paragraph" w:customStyle="1" w:styleId="A1936B7F00554E7BAE3B6742EA51500F2">
    <w:name w:val="A1936B7F00554E7BAE3B6742EA51500F2"/>
    <w:rsid w:val="00172007"/>
    <w:pPr>
      <w:spacing w:after="0" w:line="280" w:lineRule="atLeast"/>
    </w:pPr>
    <w:rPr>
      <w:rFonts w:ascii="Arial" w:eastAsia="PMingLiU" w:hAnsi="Arial" w:cs="Arial"/>
      <w:sz w:val="20"/>
      <w:szCs w:val="20"/>
      <w:lang w:eastAsia="zh-TW"/>
    </w:rPr>
  </w:style>
  <w:style w:type="paragraph" w:customStyle="1" w:styleId="74BE6504F4104F3DAA9AE070C602F53D2">
    <w:name w:val="74BE6504F4104F3DAA9AE070C602F53D2"/>
    <w:rsid w:val="00172007"/>
    <w:pPr>
      <w:spacing w:after="0" w:line="280" w:lineRule="atLeast"/>
    </w:pPr>
    <w:rPr>
      <w:rFonts w:ascii="Arial" w:eastAsia="PMingLiU" w:hAnsi="Arial" w:cs="Arial"/>
      <w:sz w:val="20"/>
      <w:szCs w:val="20"/>
      <w:lang w:eastAsia="zh-TW"/>
    </w:rPr>
  </w:style>
  <w:style w:type="paragraph" w:customStyle="1" w:styleId="2DA7301C32584A28915CBDDA4D51B0402">
    <w:name w:val="2DA7301C32584A28915CBDDA4D51B0402"/>
    <w:rsid w:val="00172007"/>
    <w:pPr>
      <w:spacing w:after="0" w:line="280" w:lineRule="atLeast"/>
    </w:pPr>
    <w:rPr>
      <w:rFonts w:ascii="Arial" w:eastAsia="PMingLiU" w:hAnsi="Arial" w:cs="Arial"/>
      <w:sz w:val="20"/>
      <w:szCs w:val="20"/>
      <w:lang w:eastAsia="zh-TW"/>
    </w:rPr>
  </w:style>
  <w:style w:type="paragraph" w:customStyle="1" w:styleId="C95BAE369A864D549736AF1B9D8868E72">
    <w:name w:val="C95BAE369A864D549736AF1B9D8868E72"/>
    <w:rsid w:val="00172007"/>
    <w:pPr>
      <w:spacing w:after="0" w:line="280" w:lineRule="atLeast"/>
    </w:pPr>
    <w:rPr>
      <w:rFonts w:ascii="Arial" w:eastAsia="PMingLiU" w:hAnsi="Arial" w:cs="Arial"/>
      <w:sz w:val="20"/>
      <w:szCs w:val="20"/>
      <w:lang w:eastAsia="zh-TW"/>
    </w:rPr>
  </w:style>
  <w:style w:type="paragraph" w:customStyle="1" w:styleId="1EE45EA5EC484038ACB7C0AF98D661092">
    <w:name w:val="1EE45EA5EC484038ACB7C0AF98D661092"/>
    <w:rsid w:val="00172007"/>
    <w:pPr>
      <w:spacing w:after="0" w:line="280" w:lineRule="atLeast"/>
    </w:pPr>
    <w:rPr>
      <w:rFonts w:ascii="Arial" w:eastAsia="PMingLiU" w:hAnsi="Arial" w:cs="Arial"/>
      <w:sz w:val="20"/>
      <w:szCs w:val="20"/>
      <w:lang w:eastAsia="zh-TW"/>
    </w:rPr>
  </w:style>
  <w:style w:type="paragraph" w:customStyle="1" w:styleId="26A1864FE94147DFA7FE560FDB1FC0382">
    <w:name w:val="26A1864FE94147DFA7FE560FDB1FC0382"/>
    <w:rsid w:val="00172007"/>
    <w:pPr>
      <w:spacing w:after="0" w:line="280" w:lineRule="atLeast"/>
    </w:pPr>
    <w:rPr>
      <w:rFonts w:ascii="Arial" w:eastAsia="PMingLiU" w:hAnsi="Arial" w:cs="Arial"/>
      <w:sz w:val="20"/>
      <w:szCs w:val="20"/>
      <w:lang w:eastAsia="zh-TW"/>
    </w:rPr>
  </w:style>
  <w:style w:type="paragraph" w:customStyle="1" w:styleId="B5D596D9D93347CB8E1944B2A983283F2">
    <w:name w:val="B5D596D9D93347CB8E1944B2A983283F2"/>
    <w:rsid w:val="00172007"/>
    <w:pPr>
      <w:spacing w:after="0" w:line="280" w:lineRule="atLeast"/>
    </w:pPr>
    <w:rPr>
      <w:rFonts w:ascii="Arial" w:eastAsia="PMingLiU" w:hAnsi="Arial" w:cs="Arial"/>
      <w:sz w:val="20"/>
      <w:szCs w:val="20"/>
      <w:lang w:eastAsia="zh-TW"/>
    </w:rPr>
  </w:style>
  <w:style w:type="paragraph" w:customStyle="1" w:styleId="4E1655B128284BB69D3ED5840C75224A2">
    <w:name w:val="4E1655B128284BB69D3ED5840C75224A2"/>
    <w:rsid w:val="00172007"/>
    <w:pPr>
      <w:spacing w:after="0" w:line="280" w:lineRule="atLeast"/>
    </w:pPr>
    <w:rPr>
      <w:rFonts w:ascii="Arial" w:eastAsia="PMingLiU" w:hAnsi="Arial" w:cs="Arial"/>
      <w:sz w:val="20"/>
      <w:szCs w:val="20"/>
      <w:lang w:eastAsia="zh-TW"/>
    </w:rPr>
  </w:style>
  <w:style w:type="paragraph" w:customStyle="1" w:styleId="FB2E39DC5B01413CB401A384539C7AC92">
    <w:name w:val="FB2E39DC5B01413CB401A384539C7AC92"/>
    <w:rsid w:val="00172007"/>
    <w:pPr>
      <w:spacing w:after="0" w:line="280" w:lineRule="atLeast"/>
    </w:pPr>
    <w:rPr>
      <w:rFonts w:ascii="Arial" w:eastAsia="PMingLiU" w:hAnsi="Arial" w:cs="Arial"/>
      <w:sz w:val="20"/>
      <w:szCs w:val="20"/>
      <w:lang w:eastAsia="zh-TW"/>
    </w:rPr>
  </w:style>
  <w:style w:type="paragraph" w:customStyle="1" w:styleId="4A9FDE29A641460AA22A8070FD0E29252">
    <w:name w:val="4A9FDE29A641460AA22A8070FD0E29252"/>
    <w:rsid w:val="00172007"/>
    <w:pPr>
      <w:spacing w:after="0" w:line="280" w:lineRule="atLeast"/>
    </w:pPr>
    <w:rPr>
      <w:rFonts w:ascii="Arial" w:eastAsia="PMingLiU" w:hAnsi="Arial" w:cs="Arial"/>
      <w:sz w:val="20"/>
      <w:szCs w:val="20"/>
      <w:lang w:eastAsia="zh-TW"/>
    </w:rPr>
  </w:style>
  <w:style w:type="paragraph" w:customStyle="1" w:styleId="F344D0ED25DA4326859EE6B2B5CD78AA2">
    <w:name w:val="F344D0ED25DA4326859EE6B2B5CD78AA2"/>
    <w:rsid w:val="00172007"/>
    <w:pPr>
      <w:spacing w:after="0" w:line="280" w:lineRule="atLeast"/>
    </w:pPr>
    <w:rPr>
      <w:rFonts w:ascii="Arial" w:eastAsia="PMingLiU" w:hAnsi="Arial" w:cs="Arial"/>
      <w:sz w:val="20"/>
      <w:szCs w:val="20"/>
      <w:lang w:eastAsia="zh-TW"/>
    </w:rPr>
  </w:style>
  <w:style w:type="paragraph" w:customStyle="1" w:styleId="EA1C3B56258B475D996614090E99221C2">
    <w:name w:val="EA1C3B56258B475D996614090E99221C2"/>
    <w:rsid w:val="00172007"/>
    <w:pPr>
      <w:spacing w:after="0" w:line="280" w:lineRule="atLeast"/>
    </w:pPr>
    <w:rPr>
      <w:rFonts w:ascii="Arial" w:eastAsia="PMingLiU" w:hAnsi="Arial" w:cs="Arial"/>
      <w:sz w:val="20"/>
      <w:szCs w:val="20"/>
      <w:lang w:eastAsia="zh-TW"/>
    </w:rPr>
  </w:style>
  <w:style w:type="paragraph" w:customStyle="1" w:styleId="56A2DF52D01D4103A557CA0860DF77A12">
    <w:name w:val="56A2DF52D01D4103A557CA0860DF77A12"/>
    <w:rsid w:val="00172007"/>
    <w:pPr>
      <w:spacing w:after="0" w:line="280" w:lineRule="atLeast"/>
    </w:pPr>
    <w:rPr>
      <w:rFonts w:ascii="Arial" w:eastAsia="PMingLiU" w:hAnsi="Arial" w:cs="Arial"/>
      <w:sz w:val="20"/>
      <w:szCs w:val="20"/>
      <w:lang w:eastAsia="zh-TW"/>
    </w:rPr>
  </w:style>
  <w:style w:type="paragraph" w:customStyle="1" w:styleId="55E255D3891C4B2786221A7F162ACF922">
    <w:name w:val="55E255D3891C4B2786221A7F162ACF922"/>
    <w:rsid w:val="00172007"/>
    <w:pPr>
      <w:spacing w:after="0" w:line="280" w:lineRule="atLeast"/>
    </w:pPr>
    <w:rPr>
      <w:rFonts w:ascii="Arial" w:eastAsia="PMingLiU" w:hAnsi="Arial" w:cs="Arial"/>
      <w:sz w:val="20"/>
      <w:szCs w:val="20"/>
      <w:lang w:eastAsia="zh-TW"/>
    </w:rPr>
  </w:style>
  <w:style w:type="paragraph" w:customStyle="1" w:styleId="021663C101344E3ABBD3DEBAC85D817A2">
    <w:name w:val="021663C101344E3ABBD3DEBAC85D817A2"/>
    <w:rsid w:val="00172007"/>
    <w:pPr>
      <w:spacing w:after="0" w:line="280" w:lineRule="atLeast"/>
    </w:pPr>
    <w:rPr>
      <w:rFonts w:ascii="Arial" w:eastAsia="PMingLiU" w:hAnsi="Arial" w:cs="Arial"/>
      <w:sz w:val="20"/>
      <w:szCs w:val="20"/>
      <w:lang w:eastAsia="zh-TW"/>
    </w:rPr>
  </w:style>
  <w:style w:type="paragraph" w:customStyle="1" w:styleId="4FAEA2929F234061920D8F2DFABA630D2">
    <w:name w:val="4FAEA2929F234061920D8F2DFABA630D2"/>
    <w:rsid w:val="00172007"/>
    <w:pPr>
      <w:spacing w:after="0" w:line="280" w:lineRule="atLeast"/>
    </w:pPr>
    <w:rPr>
      <w:rFonts w:ascii="Arial" w:eastAsia="PMingLiU" w:hAnsi="Arial" w:cs="Arial"/>
      <w:sz w:val="20"/>
      <w:szCs w:val="20"/>
      <w:lang w:eastAsia="zh-TW"/>
    </w:rPr>
  </w:style>
  <w:style w:type="paragraph" w:customStyle="1" w:styleId="E6758EB57A93443783ECFDD912C7F3772">
    <w:name w:val="E6758EB57A93443783ECFDD912C7F3772"/>
    <w:rsid w:val="00172007"/>
    <w:pPr>
      <w:spacing w:after="0" w:line="280" w:lineRule="atLeast"/>
    </w:pPr>
    <w:rPr>
      <w:rFonts w:ascii="Arial" w:eastAsia="PMingLiU" w:hAnsi="Arial" w:cs="Arial"/>
      <w:sz w:val="20"/>
      <w:szCs w:val="20"/>
      <w:lang w:eastAsia="zh-TW"/>
    </w:rPr>
  </w:style>
  <w:style w:type="paragraph" w:customStyle="1" w:styleId="CFF74F6673A04BA9BD3D3292017C48D22">
    <w:name w:val="CFF74F6673A04BA9BD3D3292017C48D22"/>
    <w:rsid w:val="00172007"/>
    <w:pPr>
      <w:spacing w:after="0" w:line="280" w:lineRule="atLeast"/>
    </w:pPr>
    <w:rPr>
      <w:rFonts w:ascii="Arial" w:eastAsia="PMingLiU" w:hAnsi="Arial" w:cs="Arial"/>
      <w:sz w:val="20"/>
      <w:szCs w:val="20"/>
      <w:lang w:eastAsia="zh-TW"/>
    </w:rPr>
  </w:style>
  <w:style w:type="paragraph" w:customStyle="1" w:styleId="0C2DB2E66FBB47F18F12F58852553B632">
    <w:name w:val="0C2DB2E66FBB47F18F12F58852553B632"/>
    <w:rsid w:val="00172007"/>
    <w:pPr>
      <w:spacing w:after="0" w:line="280" w:lineRule="atLeast"/>
    </w:pPr>
    <w:rPr>
      <w:rFonts w:ascii="Arial" w:eastAsia="PMingLiU" w:hAnsi="Arial" w:cs="Arial"/>
      <w:sz w:val="20"/>
      <w:szCs w:val="20"/>
      <w:lang w:eastAsia="zh-TW"/>
    </w:rPr>
  </w:style>
  <w:style w:type="paragraph" w:customStyle="1" w:styleId="8629A903F41E470A9B919AE5C81A8A222">
    <w:name w:val="8629A903F41E470A9B919AE5C81A8A222"/>
    <w:rsid w:val="00172007"/>
    <w:pPr>
      <w:spacing w:after="0" w:line="280" w:lineRule="atLeast"/>
    </w:pPr>
    <w:rPr>
      <w:rFonts w:ascii="Arial" w:eastAsia="PMingLiU" w:hAnsi="Arial" w:cs="Arial"/>
      <w:sz w:val="20"/>
      <w:szCs w:val="20"/>
      <w:lang w:eastAsia="zh-TW"/>
    </w:rPr>
  </w:style>
  <w:style w:type="paragraph" w:customStyle="1" w:styleId="461CA635E3AD4BDF829D7BA25780F50D2">
    <w:name w:val="461CA635E3AD4BDF829D7BA25780F50D2"/>
    <w:rsid w:val="00172007"/>
    <w:pPr>
      <w:spacing w:after="0" w:line="280" w:lineRule="atLeast"/>
    </w:pPr>
    <w:rPr>
      <w:rFonts w:ascii="Arial" w:eastAsia="PMingLiU" w:hAnsi="Arial" w:cs="Arial"/>
      <w:sz w:val="20"/>
      <w:szCs w:val="20"/>
      <w:lang w:eastAsia="zh-TW"/>
    </w:rPr>
  </w:style>
  <w:style w:type="paragraph" w:customStyle="1" w:styleId="673790DA8CCF49848E45BCC1028F6CD62">
    <w:name w:val="673790DA8CCF49848E45BCC1028F6CD62"/>
    <w:rsid w:val="00172007"/>
    <w:pPr>
      <w:spacing w:after="0" w:line="280" w:lineRule="atLeast"/>
    </w:pPr>
    <w:rPr>
      <w:rFonts w:ascii="Arial" w:eastAsia="PMingLiU" w:hAnsi="Arial" w:cs="Arial"/>
      <w:sz w:val="20"/>
      <w:szCs w:val="20"/>
      <w:lang w:eastAsia="zh-TW"/>
    </w:rPr>
  </w:style>
  <w:style w:type="paragraph" w:customStyle="1" w:styleId="FA9C24B07F5F43CFB9DEB16829EBE4BD2">
    <w:name w:val="FA9C24B07F5F43CFB9DEB16829EBE4BD2"/>
    <w:rsid w:val="00172007"/>
    <w:pPr>
      <w:spacing w:after="0" w:line="280" w:lineRule="atLeast"/>
    </w:pPr>
    <w:rPr>
      <w:rFonts w:ascii="Arial" w:eastAsia="PMingLiU" w:hAnsi="Arial" w:cs="Arial"/>
      <w:sz w:val="20"/>
      <w:szCs w:val="20"/>
      <w:lang w:eastAsia="zh-TW"/>
    </w:rPr>
  </w:style>
  <w:style w:type="paragraph" w:customStyle="1" w:styleId="013E28639394497E9980662504BFFB572">
    <w:name w:val="013E28639394497E9980662504BFFB572"/>
    <w:rsid w:val="00172007"/>
    <w:pPr>
      <w:spacing w:after="0" w:line="280" w:lineRule="atLeast"/>
    </w:pPr>
    <w:rPr>
      <w:rFonts w:ascii="Arial" w:eastAsia="PMingLiU" w:hAnsi="Arial" w:cs="Arial"/>
      <w:sz w:val="20"/>
      <w:szCs w:val="20"/>
      <w:lang w:eastAsia="zh-TW"/>
    </w:rPr>
  </w:style>
  <w:style w:type="paragraph" w:customStyle="1" w:styleId="0341B9AF62D04480AE1BEF0A4AD939222">
    <w:name w:val="0341B9AF62D04480AE1BEF0A4AD939222"/>
    <w:rsid w:val="00172007"/>
    <w:pPr>
      <w:spacing w:after="0" w:line="280" w:lineRule="atLeast"/>
    </w:pPr>
    <w:rPr>
      <w:rFonts w:ascii="Arial" w:eastAsia="PMingLiU" w:hAnsi="Arial" w:cs="Arial"/>
      <w:sz w:val="20"/>
      <w:szCs w:val="20"/>
      <w:lang w:eastAsia="zh-TW"/>
    </w:rPr>
  </w:style>
  <w:style w:type="paragraph" w:customStyle="1" w:styleId="2F8B2FABAE2E4DAD9CA8257A21B77C271">
    <w:name w:val="2F8B2FABAE2E4DAD9CA8257A21B77C271"/>
    <w:rsid w:val="00172007"/>
    <w:pPr>
      <w:spacing w:after="0" w:line="280" w:lineRule="atLeast"/>
    </w:pPr>
    <w:rPr>
      <w:rFonts w:ascii="Arial" w:eastAsia="PMingLiU" w:hAnsi="Arial" w:cs="Arial"/>
      <w:sz w:val="20"/>
      <w:szCs w:val="20"/>
      <w:lang w:eastAsia="zh-TW"/>
    </w:rPr>
  </w:style>
  <w:style w:type="paragraph" w:customStyle="1" w:styleId="4834D8DBD0E74C809B984234829A17771">
    <w:name w:val="4834D8DBD0E74C809B984234829A17771"/>
    <w:rsid w:val="00172007"/>
    <w:pPr>
      <w:spacing w:after="0" w:line="280" w:lineRule="atLeast"/>
    </w:pPr>
    <w:rPr>
      <w:rFonts w:ascii="Arial" w:eastAsia="PMingLiU" w:hAnsi="Arial" w:cs="Arial"/>
      <w:sz w:val="20"/>
      <w:szCs w:val="20"/>
      <w:lang w:eastAsia="zh-TW"/>
    </w:rPr>
  </w:style>
  <w:style w:type="paragraph" w:customStyle="1" w:styleId="62E404200F4C44E1A62E2EE693C29BC61">
    <w:name w:val="62E404200F4C44E1A62E2EE693C29BC61"/>
    <w:rsid w:val="00172007"/>
    <w:pPr>
      <w:spacing w:after="0" w:line="280" w:lineRule="atLeast"/>
    </w:pPr>
    <w:rPr>
      <w:rFonts w:ascii="Arial" w:eastAsia="PMingLiU" w:hAnsi="Arial" w:cs="Arial"/>
      <w:sz w:val="20"/>
      <w:szCs w:val="20"/>
      <w:lang w:eastAsia="zh-TW"/>
    </w:rPr>
  </w:style>
  <w:style w:type="paragraph" w:customStyle="1" w:styleId="DF3B852CFA764E98BE1BEAFF0BD6253B1">
    <w:name w:val="DF3B852CFA764E98BE1BEAFF0BD6253B1"/>
    <w:rsid w:val="00172007"/>
    <w:pPr>
      <w:spacing w:after="0" w:line="280" w:lineRule="atLeast"/>
    </w:pPr>
    <w:rPr>
      <w:rFonts w:ascii="Arial" w:eastAsia="PMingLiU" w:hAnsi="Arial" w:cs="Arial"/>
      <w:sz w:val="20"/>
      <w:szCs w:val="20"/>
      <w:lang w:eastAsia="zh-TW"/>
    </w:rPr>
  </w:style>
  <w:style w:type="paragraph" w:customStyle="1" w:styleId="78EB3D898A974EE399ECAD843D9955D81">
    <w:name w:val="78EB3D898A974EE399ECAD843D9955D81"/>
    <w:rsid w:val="00172007"/>
    <w:pPr>
      <w:spacing w:after="0" w:line="280" w:lineRule="atLeast"/>
    </w:pPr>
    <w:rPr>
      <w:rFonts w:ascii="Arial" w:eastAsia="PMingLiU" w:hAnsi="Arial" w:cs="Arial"/>
      <w:sz w:val="20"/>
      <w:szCs w:val="20"/>
      <w:lang w:eastAsia="zh-TW"/>
    </w:rPr>
  </w:style>
  <w:style w:type="paragraph" w:customStyle="1" w:styleId="6E99BBAA6BEE44C6AB43E64FB4959BB62">
    <w:name w:val="6E99BBAA6BEE44C6AB43E64FB4959BB62"/>
    <w:rsid w:val="00172007"/>
    <w:pPr>
      <w:spacing w:after="0" w:line="280" w:lineRule="atLeast"/>
    </w:pPr>
    <w:rPr>
      <w:rFonts w:ascii="Arial" w:eastAsia="PMingLiU" w:hAnsi="Arial" w:cs="Arial"/>
      <w:sz w:val="20"/>
      <w:szCs w:val="20"/>
      <w:lang w:eastAsia="zh-TW"/>
    </w:rPr>
  </w:style>
  <w:style w:type="paragraph" w:customStyle="1" w:styleId="AFFBE3BF314D477CA49528AD1864C5C11">
    <w:name w:val="AFFBE3BF314D477CA49528AD1864C5C11"/>
    <w:rsid w:val="00172007"/>
    <w:pPr>
      <w:spacing w:after="0" w:line="280" w:lineRule="atLeast"/>
    </w:pPr>
    <w:rPr>
      <w:rFonts w:ascii="Arial" w:eastAsia="PMingLiU" w:hAnsi="Arial" w:cs="Arial"/>
      <w:sz w:val="20"/>
      <w:szCs w:val="20"/>
      <w:lang w:eastAsia="zh-TW"/>
    </w:rPr>
  </w:style>
  <w:style w:type="paragraph" w:customStyle="1" w:styleId="753B01BB82B848BE9E6C1F49CF91B50A1">
    <w:name w:val="753B01BB82B848BE9E6C1F49CF91B50A1"/>
    <w:rsid w:val="00172007"/>
    <w:pPr>
      <w:spacing w:after="0" w:line="280" w:lineRule="atLeast"/>
    </w:pPr>
    <w:rPr>
      <w:rFonts w:ascii="Arial" w:eastAsia="PMingLiU" w:hAnsi="Arial" w:cs="Arial"/>
      <w:sz w:val="20"/>
      <w:szCs w:val="20"/>
      <w:lang w:eastAsia="zh-TW"/>
    </w:rPr>
  </w:style>
  <w:style w:type="paragraph" w:customStyle="1" w:styleId="83E8E95116C740D98A0A6586164D01581">
    <w:name w:val="83E8E95116C740D98A0A6586164D01581"/>
    <w:rsid w:val="00172007"/>
    <w:pPr>
      <w:spacing w:after="0" w:line="280" w:lineRule="atLeast"/>
    </w:pPr>
    <w:rPr>
      <w:rFonts w:ascii="Arial" w:eastAsia="PMingLiU" w:hAnsi="Arial" w:cs="Arial"/>
      <w:sz w:val="20"/>
      <w:szCs w:val="20"/>
      <w:lang w:eastAsia="zh-TW"/>
    </w:rPr>
  </w:style>
  <w:style w:type="paragraph" w:customStyle="1" w:styleId="630C54EC1CC6418B93C3E8ACD7B952B01">
    <w:name w:val="630C54EC1CC6418B93C3E8ACD7B952B01"/>
    <w:rsid w:val="00172007"/>
    <w:pPr>
      <w:spacing w:after="0" w:line="280" w:lineRule="atLeast"/>
    </w:pPr>
    <w:rPr>
      <w:rFonts w:ascii="Arial" w:eastAsia="PMingLiU" w:hAnsi="Arial" w:cs="Arial"/>
      <w:sz w:val="20"/>
      <w:szCs w:val="20"/>
      <w:lang w:eastAsia="zh-TW"/>
    </w:rPr>
  </w:style>
  <w:style w:type="paragraph" w:customStyle="1" w:styleId="1C3297FF78934251A2ACC3F5F0B96A901">
    <w:name w:val="1C3297FF78934251A2ACC3F5F0B96A901"/>
    <w:rsid w:val="00172007"/>
    <w:pPr>
      <w:spacing w:after="0" w:line="280" w:lineRule="atLeast"/>
    </w:pPr>
    <w:rPr>
      <w:rFonts w:ascii="Arial" w:eastAsia="PMingLiU" w:hAnsi="Arial" w:cs="Arial"/>
      <w:sz w:val="20"/>
      <w:szCs w:val="20"/>
      <w:lang w:eastAsia="zh-TW"/>
    </w:rPr>
  </w:style>
  <w:style w:type="paragraph" w:customStyle="1" w:styleId="2B8DA20D504F45409EBE38B09E341A882">
    <w:name w:val="2B8DA20D504F45409EBE38B09E341A882"/>
    <w:rsid w:val="00172007"/>
    <w:pPr>
      <w:spacing w:after="0" w:line="280" w:lineRule="atLeast"/>
    </w:pPr>
    <w:rPr>
      <w:rFonts w:ascii="Arial" w:eastAsia="PMingLiU" w:hAnsi="Arial" w:cs="Arial"/>
      <w:sz w:val="20"/>
      <w:szCs w:val="20"/>
      <w:lang w:eastAsia="zh-TW"/>
    </w:rPr>
  </w:style>
  <w:style w:type="paragraph" w:customStyle="1" w:styleId="E83E3111E24945B7AAB6BEA070887BFD1">
    <w:name w:val="E83E3111E24945B7AAB6BEA070887BFD1"/>
    <w:rsid w:val="00172007"/>
    <w:pPr>
      <w:spacing w:after="0" w:line="280" w:lineRule="atLeast"/>
    </w:pPr>
    <w:rPr>
      <w:rFonts w:ascii="Arial" w:eastAsia="PMingLiU" w:hAnsi="Arial" w:cs="Arial"/>
      <w:sz w:val="20"/>
      <w:szCs w:val="20"/>
      <w:lang w:eastAsia="zh-TW"/>
    </w:rPr>
  </w:style>
  <w:style w:type="paragraph" w:customStyle="1" w:styleId="4BC2D7BD46B44AFC97AF0EFED31985AF1">
    <w:name w:val="4BC2D7BD46B44AFC97AF0EFED31985AF1"/>
    <w:rsid w:val="00172007"/>
    <w:pPr>
      <w:spacing w:after="0" w:line="280" w:lineRule="atLeast"/>
    </w:pPr>
    <w:rPr>
      <w:rFonts w:ascii="Arial" w:eastAsia="PMingLiU" w:hAnsi="Arial" w:cs="Arial"/>
      <w:sz w:val="20"/>
      <w:szCs w:val="20"/>
      <w:lang w:eastAsia="zh-TW"/>
    </w:rPr>
  </w:style>
  <w:style w:type="paragraph" w:customStyle="1" w:styleId="1D9A387C11344ED4ACC16FC83AA3D8F21">
    <w:name w:val="1D9A387C11344ED4ACC16FC83AA3D8F21"/>
    <w:rsid w:val="00172007"/>
    <w:pPr>
      <w:spacing w:after="0" w:line="280" w:lineRule="atLeast"/>
    </w:pPr>
    <w:rPr>
      <w:rFonts w:ascii="Arial" w:eastAsia="PMingLiU" w:hAnsi="Arial" w:cs="Arial"/>
      <w:sz w:val="20"/>
      <w:szCs w:val="20"/>
      <w:lang w:eastAsia="zh-TW"/>
    </w:rPr>
  </w:style>
  <w:style w:type="paragraph" w:customStyle="1" w:styleId="7D7C5A2FF14F4E93916A5E6A6A2A953B1">
    <w:name w:val="7D7C5A2FF14F4E93916A5E6A6A2A953B1"/>
    <w:rsid w:val="00172007"/>
    <w:pPr>
      <w:spacing w:after="0" w:line="280" w:lineRule="atLeast"/>
    </w:pPr>
    <w:rPr>
      <w:rFonts w:ascii="Arial" w:eastAsia="PMingLiU" w:hAnsi="Arial" w:cs="Arial"/>
      <w:sz w:val="20"/>
      <w:szCs w:val="20"/>
      <w:lang w:eastAsia="zh-TW"/>
    </w:rPr>
  </w:style>
  <w:style w:type="paragraph" w:customStyle="1" w:styleId="C0A7C601066640309BF42DE56EA5BB401">
    <w:name w:val="C0A7C601066640309BF42DE56EA5BB401"/>
    <w:rsid w:val="00172007"/>
    <w:pPr>
      <w:spacing w:after="0" w:line="280" w:lineRule="atLeast"/>
    </w:pPr>
    <w:rPr>
      <w:rFonts w:ascii="Arial" w:eastAsia="PMingLiU" w:hAnsi="Arial" w:cs="Arial"/>
      <w:sz w:val="20"/>
      <w:szCs w:val="20"/>
      <w:lang w:eastAsia="zh-TW"/>
    </w:rPr>
  </w:style>
  <w:style w:type="paragraph" w:customStyle="1" w:styleId="C01E5DE63C57467798EB3D2A65CD41752">
    <w:name w:val="C01E5DE63C57467798EB3D2A65CD41752"/>
    <w:rsid w:val="00172007"/>
    <w:pPr>
      <w:spacing w:after="0" w:line="280" w:lineRule="atLeast"/>
    </w:pPr>
    <w:rPr>
      <w:rFonts w:ascii="Arial" w:eastAsia="PMingLiU" w:hAnsi="Arial" w:cs="Arial"/>
      <w:sz w:val="20"/>
      <w:szCs w:val="20"/>
      <w:lang w:eastAsia="zh-TW"/>
    </w:rPr>
  </w:style>
  <w:style w:type="paragraph" w:customStyle="1" w:styleId="962B0FCA531E4B138C6D0606DEC898581">
    <w:name w:val="962B0FCA531E4B138C6D0606DEC898581"/>
    <w:rsid w:val="00172007"/>
    <w:pPr>
      <w:spacing w:after="0" w:line="280" w:lineRule="atLeast"/>
    </w:pPr>
    <w:rPr>
      <w:rFonts w:ascii="Arial" w:eastAsia="PMingLiU" w:hAnsi="Arial" w:cs="Arial"/>
      <w:sz w:val="20"/>
      <w:szCs w:val="20"/>
      <w:lang w:eastAsia="zh-TW"/>
    </w:rPr>
  </w:style>
  <w:style w:type="paragraph" w:customStyle="1" w:styleId="CE8F1EF35EC64A4A8DC061971FEE90F51">
    <w:name w:val="CE8F1EF35EC64A4A8DC061971FEE90F51"/>
    <w:rsid w:val="00172007"/>
    <w:pPr>
      <w:spacing w:after="0" w:line="280" w:lineRule="atLeast"/>
    </w:pPr>
    <w:rPr>
      <w:rFonts w:ascii="Arial" w:eastAsia="PMingLiU" w:hAnsi="Arial" w:cs="Arial"/>
      <w:sz w:val="20"/>
      <w:szCs w:val="20"/>
      <w:lang w:eastAsia="zh-TW"/>
    </w:rPr>
  </w:style>
  <w:style w:type="paragraph" w:customStyle="1" w:styleId="F29C9369BE0D4A73AEAD308D5681BD801">
    <w:name w:val="F29C9369BE0D4A73AEAD308D5681BD801"/>
    <w:rsid w:val="00172007"/>
    <w:pPr>
      <w:spacing w:after="0" w:line="280" w:lineRule="atLeast"/>
    </w:pPr>
    <w:rPr>
      <w:rFonts w:ascii="Arial" w:eastAsia="PMingLiU" w:hAnsi="Arial" w:cs="Arial"/>
      <w:sz w:val="20"/>
      <w:szCs w:val="20"/>
      <w:lang w:eastAsia="zh-TW"/>
    </w:rPr>
  </w:style>
  <w:style w:type="paragraph" w:customStyle="1" w:styleId="8F73162D02FD4A4BA5CAF4FA52BE15211">
    <w:name w:val="8F73162D02FD4A4BA5CAF4FA52BE15211"/>
    <w:rsid w:val="00172007"/>
    <w:pPr>
      <w:spacing w:after="0" w:line="280" w:lineRule="atLeast"/>
    </w:pPr>
    <w:rPr>
      <w:rFonts w:ascii="Arial" w:eastAsia="PMingLiU" w:hAnsi="Arial" w:cs="Arial"/>
      <w:sz w:val="20"/>
      <w:szCs w:val="20"/>
      <w:lang w:eastAsia="zh-TW"/>
    </w:rPr>
  </w:style>
  <w:style w:type="paragraph" w:customStyle="1" w:styleId="99502304841548A5AAA84F55D87F76C81">
    <w:name w:val="99502304841548A5AAA84F55D87F76C81"/>
    <w:rsid w:val="00172007"/>
    <w:pPr>
      <w:spacing w:after="0" w:line="280" w:lineRule="atLeast"/>
    </w:pPr>
    <w:rPr>
      <w:rFonts w:ascii="Arial" w:eastAsia="PMingLiU" w:hAnsi="Arial" w:cs="Arial"/>
      <w:sz w:val="20"/>
      <w:szCs w:val="20"/>
      <w:lang w:eastAsia="zh-TW"/>
    </w:rPr>
  </w:style>
  <w:style w:type="paragraph" w:customStyle="1" w:styleId="6B24702E46B645B3BE73340ABB03FDCF2">
    <w:name w:val="6B24702E46B645B3BE73340ABB03FDCF2"/>
    <w:rsid w:val="00172007"/>
    <w:pPr>
      <w:spacing w:after="0" w:line="280" w:lineRule="atLeast"/>
    </w:pPr>
    <w:rPr>
      <w:rFonts w:ascii="Arial" w:eastAsia="PMingLiU" w:hAnsi="Arial" w:cs="Arial"/>
      <w:sz w:val="20"/>
      <w:szCs w:val="20"/>
      <w:lang w:eastAsia="zh-TW"/>
    </w:rPr>
  </w:style>
  <w:style w:type="paragraph" w:customStyle="1" w:styleId="2B5787A544AF4F9E9F902698B81AA4651">
    <w:name w:val="2B5787A544AF4F9E9F902698B81AA4651"/>
    <w:rsid w:val="00172007"/>
    <w:pPr>
      <w:spacing w:after="0" w:line="280" w:lineRule="atLeast"/>
    </w:pPr>
    <w:rPr>
      <w:rFonts w:ascii="Arial" w:eastAsia="PMingLiU" w:hAnsi="Arial" w:cs="Arial"/>
      <w:sz w:val="20"/>
      <w:szCs w:val="20"/>
      <w:lang w:eastAsia="zh-TW"/>
    </w:rPr>
  </w:style>
  <w:style w:type="paragraph" w:customStyle="1" w:styleId="EA4E92400DDC432A9CAC4255C35CB2D11">
    <w:name w:val="EA4E92400DDC432A9CAC4255C35CB2D11"/>
    <w:rsid w:val="00172007"/>
    <w:pPr>
      <w:spacing w:after="0" w:line="280" w:lineRule="atLeast"/>
    </w:pPr>
    <w:rPr>
      <w:rFonts w:ascii="Arial" w:eastAsia="PMingLiU" w:hAnsi="Arial" w:cs="Arial"/>
      <w:sz w:val="20"/>
      <w:szCs w:val="20"/>
      <w:lang w:eastAsia="zh-TW"/>
    </w:rPr>
  </w:style>
  <w:style w:type="paragraph" w:customStyle="1" w:styleId="82CC21E62339420F9B95895C747A00EF1">
    <w:name w:val="82CC21E62339420F9B95895C747A00EF1"/>
    <w:rsid w:val="00172007"/>
    <w:pPr>
      <w:spacing w:after="0" w:line="280" w:lineRule="atLeast"/>
    </w:pPr>
    <w:rPr>
      <w:rFonts w:ascii="Arial" w:eastAsia="PMingLiU" w:hAnsi="Arial" w:cs="Arial"/>
      <w:sz w:val="20"/>
      <w:szCs w:val="20"/>
      <w:lang w:eastAsia="zh-TW"/>
    </w:rPr>
  </w:style>
  <w:style w:type="paragraph" w:customStyle="1" w:styleId="D372913C7FB344328E21DDB02249D65D1">
    <w:name w:val="D372913C7FB344328E21DDB02249D65D1"/>
    <w:rsid w:val="00172007"/>
    <w:pPr>
      <w:spacing w:after="0" w:line="280" w:lineRule="atLeast"/>
    </w:pPr>
    <w:rPr>
      <w:rFonts w:ascii="Arial" w:eastAsia="PMingLiU" w:hAnsi="Arial" w:cs="Arial"/>
      <w:sz w:val="20"/>
      <w:szCs w:val="20"/>
      <w:lang w:eastAsia="zh-TW"/>
    </w:rPr>
  </w:style>
  <w:style w:type="paragraph" w:customStyle="1" w:styleId="110206F9B41841D4ABA99992CBEE993E1">
    <w:name w:val="110206F9B41841D4ABA99992CBEE993E1"/>
    <w:rsid w:val="00172007"/>
    <w:pPr>
      <w:spacing w:after="0" w:line="280" w:lineRule="atLeast"/>
    </w:pPr>
    <w:rPr>
      <w:rFonts w:ascii="Arial" w:eastAsia="PMingLiU" w:hAnsi="Arial" w:cs="Arial"/>
      <w:sz w:val="20"/>
      <w:szCs w:val="20"/>
      <w:lang w:eastAsia="zh-TW"/>
    </w:rPr>
  </w:style>
  <w:style w:type="paragraph" w:customStyle="1" w:styleId="58375E1EDB7B4F5AA6EAA79B9B41C4AC2">
    <w:name w:val="58375E1EDB7B4F5AA6EAA79B9B41C4AC2"/>
    <w:rsid w:val="00172007"/>
    <w:pPr>
      <w:spacing w:after="0" w:line="280" w:lineRule="atLeast"/>
    </w:pPr>
    <w:rPr>
      <w:rFonts w:ascii="Arial" w:eastAsia="PMingLiU" w:hAnsi="Arial" w:cs="Arial"/>
      <w:sz w:val="20"/>
      <w:szCs w:val="20"/>
      <w:lang w:eastAsia="zh-TW"/>
    </w:rPr>
  </w:style>
  <w:style w:type="paragraph" w:customStyle="1" w:styleId="B8339186CB554BA68EDD9C99BE4DF0ED1">
    <w:name w:val="B8339186CB554BA68EDD9C99BE4DF0ED1"/>
    <w:rsid w:val="00172007"/>
    <w:pPr>
      <w:spacing w:after="0" w:line="280" w:lineRule="atLeast"/>
    </w:pPr>
    <w:rPr>
      <w:rFonts w:ascii="Arial" w:eastAsia="PMingLiU" w:hAnsi="Arial" w:cs="Arial"/>
      <w:sz w:val="20"/>
      <w:szCs w:val="20"/>
      <w:lang w:eastAsia="zh-TW"/>
    </w:rPr>
  </w:style>
  <w:style w:type="paragraph" w:customStyle="1" w:styleId="0E2E90BA3578422D980AA8BC84B1DE9E1">
    <w:name w:val="0E2E90BA3578422D980AA8BC84B1DE9E1"/>
    <w:rsid w:val="00172007"/>
    <w:pPr>
      <w:spacing w:after="0" w:line="280" w:lineRule="atLeast"/>
    </w:pPr>
    <w:rPr>
      <w:rFonts w:ascii="Arial" w:eastAsia="PMingLiU" w:hAnsi="Arial" w:cs="Arial"/>
      <w:sz w:val="20"/>
      <w:szCs w:val="20"/>
      <w:lang w:eastAsia="zh-TW"/>
    </w:rPr>
  </w:style>
  <w:style w:type="paragraph" w:customStyle="1" w:styleId="42E0103324BD491D96492EDACF4398BC1">
    <w:name w:val="42E0103324BD491D96492EDACF4398BC1"/>
    <w:rsid w:val="00172007"/>
    <w:pPr>
      <w:spacing w:after="0" w:line="280" w:lineRule="atLeast"/>
    </w:pPr>
    <w:rPr>
      <w:rFonts w:ascii="Arial" w:eastAsia="PMingLiU" w:hAnsi="Arial" w:cs="Arial"/>
      <w:sz w:val="20"/>
      <w:szCs w:val="20"/>
      <w:lang w:eastAsia="zh-TW"/>
    </w:rPr>
  </w:style>
  <w:style w:type="paragraph" w:customStyle="1" w:styleId="F11664867B124444B4D870D2D26BA6011">
    <w:name w:val="F11664867B124444B4D870D2D26BA6011"/>
    <w:rsid w:val="00172007"/>
    <w:pPr>
      <w:spacing w:after="0" w:line="280" w:lineRule="atLeast"/>
    </w:pPr>
    <w:rPr>
      <w:rFonts w:ascii="Arial" w:eastAsia="PMingLiU" w:hAnsi="Arial" w:cs="Arial"/>
      <w:sz w:val="20"/>
      <w:szCs w:val="20"/>
      <w:lang w:eastAsia="zh-TW"/>
    </w:rPr>
  </w:style>
  <w:style w:type="paragraph" w:customStyle="1" w:styleId="F4D37397D1E949C8954728197F2F17781">
    <w:name w:val="F4D37397D1E949C8954728197F2F17781"/>
    <w:rsid w:val="00172007"/>
    <w:pPr>
      <w:spacing w:after="0" w:line="280" w:lineRule="atLeast"/>
    </w:pPr>
    <w:rPr>
      <w:rFonts w:ascii="Arial" w:eastAsia="PMingLiU" w:hAnsi="Arial" w:cs="Arial"/>
      <w:sz w:val="20"/>
      <w:szCs w:val="20"/>
      <w:lang w:eastAsia="zh-TW"/>
    </w:rPr>
  </w:style>
  <w:style w:type="paragraph" w:customStyle="1" w:styleId="BA3EEE85E2F8423689F7709CC3C6A5F41">
    <w:name w:val="BA3EEE85E2F8423689F7709CC3C6A5F41"/>
    <w:rsid w:val="00172007"/>
    <w:pPr>
      <w:spacing w:after="0" w:line="280" w:lineRule="atLeast"/>
      <w:ind w:left="720"/>
      <w:contextualSpacing/>
    </w:pPr>
    <w:rPr>
      <w:rFonts w:ascii="Arial" w:eastAsia="PMingLiU" w:hAnsi="Arial" w:cs="Arial"/>
      <w:sz w:val="20"/>
      <w:szCs w:val="20"/>
      <w:lang w:eastAsia="zh-TW"/>
    </w:rPr>
  </w:style>
  <w:style w:type="paragraph" w:customStyle="1" w:styleId="D2CCE4D0476841E3B4A05381A7E105621">
    <w:name w:val="D2CCE4D0476841E3B4A05381A7E105621"/>
    <w:rsid w:val="00172007"/>
    <w:pPr>
      <w:spacing w:after="0" w:line="280" w:lineRule="atLeast"/>
      <w:ind w:left="720"/>
      <w:contextualSpacing/>
    </w:pPr>
    <w:rPr>
      <w:rFonts w:ascii="Arial" w:eastAsia="PMingLiU" w:hAnsi="Arial" w:cs="Arial"/>
      <w:sz w:val="20"/>
      <w:szCs w:val="20"/>
      <w:lang w:eastAsia="zh-TW"/>
    </w:rPr>
  </w:style>
  <w:style w:type="paragraph" w:customStyle="1" w:styleId="51FC7D2187A944018C71377FCCAB9CDB1">
    <w:name w:val="51FC7D2187A944018C71377FCCAB9CDB1"/>
    <w:rsid w:val="00172007"/>
    <w:pPr>
      <w:spacing w:after="0" w:line="280" w:lineRule="atLeast"/>
      <w:ind w:left="720"/>
      <w:contextualSpacing/>
    </w:pPr>
    <w:rPr>
      <w:rFonts w:ascii="Arial" w:eastAsia="PMingLiU" w:hAnsi="Arial" w:cs="Arial"/>
      <w:sz w:val="20"/>
      <w:szCs w:val="20"/>
      <w:lang w:eastAsia="zh-TW"/>
    </w:rPr>
  </w:style>
  <w:style w:type="paragraph" w:customStyle="1" w:styleId="C27442DA501B425D9EFF0D1434819A761">
    <w:name w:val="C27442DA501B425D9EFF0D1434819A761"/>
    <w:rsid w:val="00172007"/>
    <w:pPr>
      <w:spacing w:after="0" w:line="280" w:lineRule="atLeast"/>
      <w:ind w:left="720"/>
      <w:contextualSpacing/>
    </w:pPr>
    <w:rPr>
      <w:rFonts w:ascii="Arial" w:eastAsia="PMingLiU" w:hAnsi="Arial" w:cs="Arial"/>
      <w:sz w:val="20"/>
      <w:szCs w:val="20"/>
      <w:lang w:eastAsia="zh-TW"/>
    </w:rPr>
  </w:style>
  <w:style w:type="paragraph" w:customStyle="1" w:styleId="152C9BEEBDA54B2E904AA42C44B5395A1">
    <w:name w:val="152C9BEEBDA54B2E904AA42C44B5395A1"/>
    <w:rsid w:val="00172007"/>
    <w:pPr>
      <w:spacing w:after="0" w:line="280" w:lineRule="atLeast"/>
      <w:ind w:left="720"/>
      <w:contextualSpacing/>
    </w:pPr>
    <w:rPr>
      <w:rFonts w:ascii="Arial" w:eastAsia="PMingLiU" w:hAnsi="Arial" w:cs="Arial"/>
      <w:sz w:val="20"/>
      <w:szCs w:val="20"/>
      <w:lang w:eastAsia="zh-TW"/>
    </w:rPr>
  </w:style>
  <w:style w:type="paragraph" w:customStyle="1" w:styleId="8AD97BC2BD204AD792BEE31456C5FADD1">
    <w:name w:val="8AD97BC2BD204AD792BEE31456C5FADD1"/>
    <w:rsid w:val="00172007"/>
    <w:pPr>
      <w:spacing w:after="0" w:line="280" w:lineRule="atLeast"/>
      <w:ind w:left="720"/>
      <w:contextualSpacing/>
    </w:pPr>
    <w:rPr>
      <w:rFonts w:ascii="Arial" w:eastAsia="PMingLiU" w:hAnsi="Arial" w:cs="Arial"/>
      <w:sz w:val="20"/>
      <w:szCs w:val="20"/>
      <w:lang w:eastAsia="zh-TW"/>
    </w:rPr>
  </w:style>
  <w:style w:type="paragraph" w:customStyle="1" w:styleId="9CB9C286051848CFA7105113FB8A99001">
    <w:name w:val="9CB9C286051848CFA7105113FB8A99001"/>
    <w:rsid w:val="00172007"/>
    <w:pPr>
      <w:spacing w:after="0" w:line="280" w:lineRule="atLeast"/>
      <w:ind w:left="720"/>
      <w:contextualSpacing/>
    </w:pPr>
    <w:rPr>
      <w:rFonts w:ascii="Arial" w:eastAsia="PMingLiU" w:hAnsi="Arial" w:cs="Arial"/>
      <w:sz w:val="20"/>
      <w:szCs w:val="20"/>
      <w:lang w:eastAsia="zh-TW"/>
    </w:rPr>
  </w:style>
  <w:style w:type="paragraph" w:customStyle="1" w:styleId="B6A5B8D5F7DE423A9E1AB1274B97D7651">
    <w:name w:val="B6A5B8D5F7DE423A9E1AB1274B97D7651"/>
    <w:rsid w:val="00172007"/>
    <w:pPr>
      <w:spacing w:after="0" w:line="280" w:lineRule="atLeast"/>
      <w:ind w:left="720"/>
      <w:contextualSpacing/>
    </w:pPr>
    <w:rPr>
      <w:rFonts w:ascii="Arial" w:eastAsia="PMingLiU" w:hAnsi="Arial" w:cs="Arial"/>
      <w:sz w:val="20"/>
      <w:szCs w:val="20"/>
      <w:lang w:eastAsia="zh-TW"/>
    </w:rPr>
  </w:style>
  <w:style w:type="paragraph" w:customStyle="1" w:styleId="7A179CFF4C91445AA43F9B84DC5F637C1">
    <w:name w:val="7A179CFF4C91445AA43F9B84DC5F637C1"/>
    <w:rsid w:val="00172007"/>
    <w:pPr>
      <w:spacing w:after="0" w:line="280" w:lineRule="atLeast"/>
      <w:ind w:left="720"/>
      <w:contextualSpacing/>
    </w:pPr>
    <w:rPr>
      <w:rFonts w:ascii="Arial" w:eastAsia="PMingLiU" w:hAnsi="Arial" w:cs="Arial"/>
      <w:sz w:val="20"/>
      <w:szCs w:val="20"/>
      <w:lang w:eastAsia="zh-TW"/>
    </w:rPr>
  </w:style>
  <w:style w:type="paragraph" w:customStyle="1" w:styleId="7EFA766D229143029BE77126A0EEBC2A1">
    <w:name w:val="7EFA766D229143029BE77126A0EEBC2A1"/>
    <w:rsid w:val="00172007"/>
    <w:pPr>
      <w:spacing w:after="0" w:line="280" w:lineRule="atLeast"/>
      <w:ind w:left="720"/>
      <w:contextualSpacing/>
    </w:pPr>
    <w:rPr>
      <w:rFonts w:ascii="Arial" w:eastAsia="PMingLiU" w:hAnsi="Arial" w:cs="Arial"/>
      <w:sz w:val="20"/>
      <w:szCs w:val="20"/>
      <w:lang w:eastAsia="zh-TW"/>
    </w:rPr>
  </w:style>
  <w:style w:type="paragraph" w:customStyle="1" w:styleId="47E92F4815B84FCFBFA192C18BB743921">
    <w:name w:val="47E92F4815B84FCFBFA192C18BB743921"/>
    <w:rsid w:val="00172007"/>
    <w:pPr>
      <w:spacing w:after="0" w:line="280" w:lineRule="atLeast"/>
      <w:ind w:left="720"/>
      <w:contextualSpacing/>
    </w:pPr>
    <w:rPr>
      <w:rFonts w:ascii="Arial" w:eastAsia="PMingLiU" w:hAnsi="Arial" w:cs="Arial"/>
      <w:sz w:val="20"/>
      <w:szCs w:val="20"/>
      <w:lang w:eastAsia="zh-TW"/>
    </w:rPr>
  </w:style>
  <w:style w:type="paragraph" w:customStyle="1" w:styleId="D182377850074BC1A18745D9C3E04E6D1">
    <w:name w:val="D182377850074BC1A18745D9C3E04E6D1"/>
    <w:rsid w:val="00172007"/>
    <w:pPr>
      <w:spacing w:after="0" w:line="280" w:lineRule="atLeast"/>
      <w:ind w:left="720"/>
      <w:contextualSpacing/>
    </w:pPr>
    <w:rPr>
      <w:rFonts w:ascii="Arial" w:eastAsia="PMingLiU" w:hAnsi="Arial" w:cs="Arial"/>
      <w:sz w:val="20"/>
      <w:szCs w:val="20"/>
      <w:lang w:eastAsia="zh-TW"/>
    </w:rPr>
  </w:style>
  <w:style w:type="paragraph" w:customStyle="1" w:styleId="832897F2846347D98FE43393759689371">
    <w:name w:val="832897F2846347D98FE43393759689371"/>
    <w:rsid w:val="00172007"/>
    <w:pPr>
      <w:spacing w:after="0" w:line="280" w:lineRule="atLeast"/>
      <w:ind w:left="720"/>
      <w:contextualSpacing/>
    </w:pPr>
    <w:rPr>
      <w:rFonts w:ascii="Arial" w:eastAsia="PMingLiU" w:hAnsi="Arial" w:cs="Arial"/>
      <w:sz w:val="20"/>
      <w:szCs w:val="20"/>
      <w:lang w:eastAsia="zh-TW"/>
    </w:rPr>
  </w:style>
  <w:style w:type="paragraph" w:customStyle="1" w:styleId="6D633D58A7AC407388CA09DBE10DF9B41">
    <w:name w:val="6D633D58A7AC407388CA09DBE10DF9B41"/>
    <w:rsid w:val="00172007"/>
    <w:pPr>
      <w:spacing w:after="0" w:line="280" w:lineRule="atLeast"/>
      <w:ind w:left="720"/>
      <w:contextualSpacing/>
    </w:pPr>
    <w:rPr>
      <w:rFonts w:ascii="Arial" w:eastAsia="PMingLiU" w:hAnsi="Arial" w:cs="Arial"/>
      <w:sz w:val="20"/>
      <w:szCs w:val="20"/>
      <w:lang w:eastAsia="zh-TW"/>
    </w:rPr>
  </w:style>
  <w:style w:type="paragraph" w:customStyle="1" w:styleId="5D0E1CA8C6BF4138A6B9141D94DC3D031">
    <w:name w:val="5D0E1CA8C6BF4138A6B9141D94DC3D031"/>
    <w:rsid w:val="00172007"/>
    <w:pPr>
      <w:spacing w:after="0" w:line="280" w:lineRule="atLeast"/>
      <w:ind w:left="720"/>
      <w:contextualSpacing/>
    </w:pPr>
    <w:rPr>
      <w:rFonts w:ascii="Arial" w:eastAsia="PMingLiU" w:hAnsi="Arial" w:cs="Arial"/>
      <w:sz w:val="20"/>
      <w:szCs w:val="20"/>
      <w:lang w:eastAsia="zh-TW"/>
    </w:rPr>
  </w:style>
  <w:style w:type="paragraph" w:customStyle="1" w:styleId="4C03B3C01C154E7C98521C581CA12A291">
    <w:name w:val="4C03B3C01C154E7C98521C581CA12A291"/>
    <w:rsid w:val="00172007"/>
    <w:pPr>
      <w:spacing w:after="0" w:line="280" w:lineRule="atLeast"/>
      <w:ind w:left="720"/>
      <w:contextualSpacing/>
    </w:pPr>
    <w:rPr>
      <w:rFonts w:ascii="Arial" w:eastAsia="PMingLiU" w:hAnsi="Arial" w:cs="Arial"/>
      <w:sz w:val="20"/>
      <w:szCs w:val="20"/>
      <w:lang w:eastAsia="zh-TW"/>
    </w:rPr>
  </w:style>
  <w:style w:type="paragraph" w:customStyle="1" w:styleId="932CA06E086848F1A40FD05D9B5EBC4D1">
    <w:name w:val="932CA06E086848F1A40FD05D9B5EBC4D1"/>
    <w:rsid w:val="00172007"/>
    <w:pPr>
      <w:spacing w:after="0" w:line="280" w:lineRule="atLeast"/>
      <w:ind w:left="720"/>
      <w:contextualSpacing/>
    </w:pPr>
    <w:rPr>
      <w:rFonts w:ascii="Arial" w:eastAsia="PMingLiU" w:hAnsi="Arial" w:cs="Arial"/>
      <w:sz w:val="20"/>
      <w:szCs w:val="20"/>
      <w:lang w:eastAsia="zh-TW"/>
    </w:rPr>
  </w:style>
  <w:style w:type="paragraph" w:customStyle="1" w:styleId="1FBC3997D09C44C88F950F00B46F91511">
    <w:name w:val="1FBC3997D09C44C88F950F00B46F91511"/>
    <w:rsid w:val="00172007"/>
    <w:pPr>
      <w:spacing w:after="0" w:line="280" w:lineRule="atLeast"/>
      <w:ind w:left="720"/>
      <w:contextualSpacing/>
    </w:pPr>
    <w:rPr>
      <w:rFonts w:ascii="Arial" w:eastAsia="PMingLiU" w:hAnsi="Arial" w:cs="Arial"/>
      <w:sz w:val="20"/>
      <w:szCs w:val="20"/>
      <w:lang w:eastAsia="zh-TW"/>
    </w:rPr>
  </w:style>
  <w:style w:type="paragraph" w:customStyle="1" w:styleId="BDA0508904774D62AE5ADCD2CF284CB91">
    <w:name w:val="BDA0508904774D62AE5ADCD2CF284CB91"/>
    <w:rsid w:val="00172007"/>
    <w:pPr>
      <w:spacing w:after="0" w:line="280" w:lineRule="atLeast"/>
      <w:ind w:left="720"/>
      <w:contextualSpacing/>
    </w:pPr>
    <w:rPr>
      <w:rFonts w:ascii="Arial" w:eastAsia="PMingLiU" w:hAnsi="Arial" w:cs="Arial"/>
      <w:sz w:val="20"/>
      <w:szCs w:val="20"/>
      <w:lang w:eastAsia="zh-TW"/>
    </w:rPr>
  </w:style>
  <w:style w:type="paragraph" w:customStyle="1" w:styleId="12C74B745BBE460CA7756CF44E0EA1941">
    <w:name w:val="12C74B745BBE460CA7756CF44E0EA1941"/>
    <w:rsid w:val="00172007"/>
    <w:pPr>
      <w:spacing w:after="0" w:line="280" w:lineRule="atLeast"/>
      <w:ind w:left="720"/>
      <w:contextualSpacing/>
    </w:pPr>
    <w:rPr>
      <w:rFonts w:ascii="Arial" w:eastAsia="PMingLiU" w:hAnsi="Arial" w:cs="Arial"/>
      <w:sz w:val="20"/>
      <w:szCs w:val="20"/>
      <w:lang w:eastAsia="zh-TW"/>
    </w:rPr>
  </w:style>
  <w:style w:type="paragraph" w:customStyle="1" w:styleId="2E2CC80410104A058650394662A4B9FB1">
    <w:name w:val="2E2CC80410104A058650394662A4B9FB1"/>
    <w:rsid w:val="00172007"/>
    <w:pPr>
      <w:spacing w:after="0" w:line="280" w:lineRule="atLeast"/>
      <w:ind w:left="720"/>
      <w:contextualSpacing/>
    </w:pPr>
    <w:rPr>
      <w:rFonts w:ascii="Arial" w:eastAsia="PMingLiU" w:hAnsi="Arial" w:cs="Arial"/>
      <w:sz w:val="20"/>
      <w:szCs w:val="20"/>
      <w:lang w:eastAsia="zh-TW"/>
    </w:rPr>
  </w:style>
  <w:style w:type="paragraph" w:customStyle="1" w:styleId="ACD5CFBB5DC242468257540455032B031">
    <w:name w:val="ACD5CFBB5DC242468257540455032B031"/>
    <w:rsid w:val="00172007"/>
    <w:pPr>
      <w:spacing w:after="0" w:line="280" w:lineRule="atLeast"/>
      <w:ind w:left="720"/>
      <w:contextualSpacing/>
    </w:pPr>
    <w:rPr>
      <w:rFonts w:ascii="Arial" w:eastAsia="PMingLiU" w:hAnsi="Arial" w:cs="Arial"/>
      <w:sz w:val="20"/>
      <w:szCs w:val="20"/>
      <w:lang w:eastAsia="zh-TW"/>
    </w:rPr>
  </w:style>
  <w:style w:type="paragraph" w:customStyle="1" w:styleId="20F5BECC97FF4F4A8FB5C3FCD174EAFA1">
    <w:name w:val="20F5BECC97FF4F4A8FB5C3FCD174EAFA1"/>
    <w:rsid w:val="00172007"/>
    <w:pPr>
      <w:spacing w:after="0" w:line="280" w:lineRule="atLeast"/>
      <w:ind w:left="720"/>
      <w:contextualSpacing/>
    </w:pPr>
    <w:rPr>
      <w:rFonts w:ascii="Arial" w:eastAsia="PMingLiU" w:hAnsi="Arial" w:cs="Arial"/>
      <w:sz w:val="20"/>
      <w:szCs w:val="20"/>
      <w:lang w:eastAsia="zh-TW"/>
    </w:rPr>
  </w:style>
  <w:style w:type="paragraph" w:customStyle="1" w:styleId="A10260CB8C8A418F9DB0135E970300A91">
    <w:name w:val="A10260CB8C8A418F9DB0135E970300A91"/>
    <w:rsid w:val="00172007"/>
    <w:pPr>
      <w:spacing w:after="0" w:line="280" w:lineRule="atLeast"/>
      <w:ind w:left="720"/>
      <w:contextualSpacing/>
    </w:pPr>
    <w:rPr>
      <w:rFonts w:ascii="Arial" w:eastAsia="PMingLiU" w:hAnsi="Arial" w:cs="Arial"/>
      <w:sz w:val="20"/>
      <w:szCs w:val="20"/>
      <w:lang w:eastAsia="zh-TW"/>
    </w:rPr>
  </w:style>
  <w:style w:type="paragraph" w:customStyle="1" w:styleId="C64CB203EF0F4665B03CFF9224822B071">
    <w:name w:val="C64CB203EF0F4665B03CFF9224822B071"/>
    <w:rsid w:val="00172007"/>
    <w:pPr>
      <w:spacing w:after="0" w:line="280" w:lineRule="atLeast"/>
      <w:ind w:left="720"/>
      <w:contextualSpacing/>
    </w:pPr>
    <w:rPr>
      <w:rFonts w:ascii="Arial" w:eastAsia="PMingLiU" w:hAnsi="Arial" w:cs="Arial"/>
      <w:sz w:val="20"/>
      <w:szCs w:val="20"/>
      <w:lang w:eastAsia="zh-TW"/>
    </w:rPr>
  </w:style>
  <w:style w:type="paragraph" w:customStyle="1" w:styleId="1257641E811B4B50A46BCA5194E019F61">
    <w:name w:val="1257641E811B4B50A46BCA5194E019F61"/>
    <w:rsid w:val="00172007"/>
    <w:pPr>
      <w:spacing w:after="0" w:line="280" w:lineRule="atLeast"/>
      <w:ind w:left="720"/>
      <w:contextualSpacing/>
    </w:pPr>
    <w:rPr>
      <w:rFonts w:ascii="Arial" w:eastAsia="PMingLiU" w:hAnsi="Arial" w:cs="Arial"/>
      <w:sz w:val="20"/>
      <w:szCs w:val="20"/>
      <w:lang w:eastAsia="zh-TW"/>
    </w:rPr>
  </w:style>
  <w:style w:type="paragraph" w:customStyle="1" w:styleId="33355E5C36284DF5846AC429832E28651">
    <w:name w:val="33355E5C36284DF5846AC429832E28651"/>
    <w:rsid w:val="00172007"/>
    <w:pPr>
      <w:spacing w:after="0" w:line="280" w:lineRule="atLeast"/>
      <w:ind w:left="720"/>
      <w:contextualSpacing/>
    </w:pPr>
    <w:rPr>
      <w:rFonts w:ascii="Arial" w:eastAsia="PMingLiU" w:hAnsi="Arial" w:cs="Arial"/>
      <w:sz w:val="20"/>
      <w:szCs w:val="20"/>
      <w:lang w:eastAsia="zh-TW"/>
    </w:rPr>
  </w:style>
  <w:style w:type="paragraph" w:customStyle="1" w:styleId="44C48AAC2FD04059ACA941ED51C3D10C1">
    <w:name w:val="44C48AAC2FD04059ACA941ED51C3D10C1"/>
    <w:rsid w:val="00172007"/>
    <w:pPr>
      <w:spacing w:after="0" w:line="280" w:lineRule="atLeast"/>
      <w:ind w:left="720"/>
      <w:contextualSpacing/>
    </w:pPr>
    <w:rPr>
      <w:rFonts w:ascii="Arial" w:eastAsia="PMingLiU" w:hAnsi="Arial" w:cs="Arial"/>
      <w:sz w:val="20"/>
      <w:szCs w:val="20"/>
      <w:lang w:eastAsia="zh-TW"/>
    </w:rPr>
  </w:style>
  <w:style w:type="paragraph" w:customStyle="1" w:styleId="18264ECBA83F450DA70DFD69CE6051461">
    <w:name w:val="18264ECBA83F450DA70DFD69CE6051461"/>
    <w:rsid w:val="00172007"/>
    <w:pPr>
      <w:spacing w:after="0" w:line="280" w:lineRule="atLeast"/>
      <w:ind w:left="720"/>
      <w:contextualSpacing/>
    </w:pPr>
    <w:rPr>
      <w:rFonts w:ascii="Arial" w:eastAsia="PMingLiU" w:hAnsi="Arial" w:cs="Arial"/>
      <w:sz w:val="20"/>
      <w:szCs w:val="20"/>
      <w:lang w:eastAsia="zh-TW"/>
    </w:rPr>
  </w:style>
  <w:style w:type="paragraph" w:customStyle="1" w:styleId="338F1F1EF8DD4AC78D358BAF708DF4421">
    <w:name w:val="338F1F1EF8DD4AC78D358BAF708DF4421"/>
    <w:rsid w:val="00172007"/>
    <w:pPr>
      <w:spacing w:after="0" w:line="280" w:lineRule="atLeast"/>
      <w:ind w:left="720"/>
      <w:contextualSpacing/>
    </w:pPr>
    <w:rPr>
      <w:rFonts w:ascii="Arial" w:eastAsia="PMingLiU" w:hAnsi="Arial" w:cs="Arial"/>
      <w:sz w:val="20"/>
      <w:szCs w:val="20"/>
      <w:lang w:eastAsia="zh-TW"/>
    </w:rPr>
  </w:style>
  <w:style w:type="paragraph" w:customStyle="1" w:styleId="74BD63EA517D4FC1AFAF8ADFBF4808B31">
    <w:name w:val="74BD63EA517D4FC1AFAF8ADFBF4808B31"/>
    <w:rsid w:val="00172007"/>
    <w:pPr>
      <w:spacing w:after="0" w:line="280" w:lineRule="atLeast"/>
      <w:ind w:left="720"/>
      <w:contextualSpacing/>
    </w:pPr>
    <w:rPr>
      <w:rFonts w:ascii="Arial" w:eastAsia="PMingLiU" w:hAnsi="Arial" w:cs="Arial"/>
      <w:sz w:val="20"/>
      <w:szCs w:val="20"/>
      <w:lang w:eastAsia="zh-TW"/>
    </w:rPr>
  </w:style>
  <w:style w:type="paragraph" w:customStyle="1" w:styleId="87CB8D2876E5467DA304F06D12E27E7E1">
    <w:name w:val="87CB8D2876E5467DA304F06D12E27E7E1"/>
    <w:rsid w:val="00172007"/>
    <w:pPr>
      <w:spacing w:after="0" w:line="280" w:lineRule="atLeast"/>
      <w:ind w:left="720"/>
      <w:contextualSpacing/>
    </w:pPr>
    <w:rPr>
      <w:rFonts w:ascii="Arial" w:eastAsia="PMingLiU" w:hAnsi="Arial" w:cs="Arial"/>
      <w:sz w:val="20"/>
      <w:szCs w:val="20"/>
      <w:lang w:eastAsia="zh-TW"/>
    </w:rPr>
  </w:style>
  <w:style w:type="paragraph" w:customStyle="1" w:styleId="F86EE6EF5833410E9FB354D964F66C941">
    <w:name w:val="F86EE6EF5833410E9FB354D964F66C941"/>
    <w:rsid w:val="00172007"/>
    <w:pPr>
      <w:spacing w:after="0" w:line="280" w:lineRule="atLeast"/>
      <w:ind w:left="720"/>
      <w:contextualSpacing/>
    </w:pPr>
    <w:rPr>
      <w:rFonts w:ascii="Arial" w:eastAsia="PMingLiU" w:hAnsi="Arial" w:cs="Arial"/>
      <w:sz w:val="20"/>
      <w:szCs w:val="20"/>
      <w:lang w:eastAsia="zh-TW"/>
    </w:rPr>
  </w:style>
  <w:style w:type="paragraph" w:customStyle="1" w:styleId="DE2674EA32B6466BBBD146EC60CAAE121">
    <w:name w:val="DE2674EA32B6466BBBD146EC60CAAE121"/>
    <w:rsid w:val="00172007"/>
    <w:pPr>
      <w:spacing w:after="0" w:line="280" w:lineRule="atLeast"/>
      <w:ind w:left="720"/>
      <w:contextualSpacing/>
    </w:pPr>
    <w:rPr>
      <w:rFonts w:ascii="Arial" w:eastAsia="PMingLiU" w:hAnsi="Arial" w:cs="Arial"/>
      <w:sz w:val="20"/>
      <w:szCs w:val="20"/>
      <w:lang w:eastAsia="zh-TW"/>
    </w:rPr>
  </w:style>
  <w:style w:type="paragraph" w:customStyle="1" w:styleId="464EB4972790429788872F5CACA817261">
    <w:name w:val="464EB4972790429788872F5CACA817261"/>
    <w:rsid w:val="00172007"/>
    <w:pPr>
      <w:spacing w:after="0" w:line="280" w:lineRule="atLeast"/>
      <w:ind w:left="720"/>
      <w:contextualSpacing/>
    </w:pPr>
    <w:rPr>
      <w:rFonts w:ascii="Arial" w:eastAsia="PMingLiU" w:hAnsi="Arial" w:cs="Arial"/>
      <w:sz w:val="20"/>
      <w:szCs w:val="20"/>
      <w:lang w:eastAsia="zh-TW"/>
    </w:rPr>
  </w:style>
  <w:style w:type="paragraph" w:customStyle="1" w:styleId="40B25AF18A964590AB658FFD8D9831981">
    <w:name w:val="40B25AF18A964590AB658FFD8D9831981"/>
    <w:rsid w:val="00172007"/>
    <w:pPr>
      <w:spacing w:after="0" w:line="280" w:lineRule="atLeast"/>
      <w:ind w:left="720"/>
      <w:contextualSpacing/>
    </w:pPr>
    <w:rPr>
      <w:rFonts w:ascii="Arial" w:eastAsia="PMingLiU" w:hAnsi="Arial" w:cs="Arial"/>
      <w:sz w:val="20"/>
      <w:szCs w:val="20"/>
      <w:lang w:eastAsia="zh-TW"/>
    </w:rPr>
  </w:style>
  <w:style w:type="paragraph" w:customStyle="1" w:styleId="D39842FC2F6A40A881632BC0CF729CE31">
    <w:name w:val="D39842FC2F6A40A881632BC0CF729CE31"/>
    <w:rsid w:val="00172007"/>
    <w:pPr>
      <w:spacing w:after="0" w:line="280" w:lineRule="atLeast"/>
      <w:ind w:left="720"/>
      <w:contextualSpacing/>
    </w:pPr>
    <w:rPr>
      <w:rFonts w:ascii="Arial" w:eastAsia="PMingLiU" w:hAnsi="Arial" w:cs="Arial"/>
      <w:sz w:val="20"/>
      <w:szCs w:val="20"/>
      <w:lang w:eastAsia="zh-TW"/>
    </w:rPr>
  </w:style>
  <w:style w:type="paragraph" w:customStyle="1" w:styleId="427316B7837A4BC7B1FF7CE3994BFBEB1">
    <w:name w:val="427316B7837A4BC7B1FF7CE3994BFBEB1"/>
    <w:rsid w:val="00172007"/>
    <w:pPr>
      <w:spacing w:after="0" w:line="280" w:lineRule="atLeast"/>
      <w:ind w:left="720"/>
      <w:contextualSpacing/>
    </w:pPr>
    <w:rPr>
      <w:rFonts w:ascii="Arial" w:eastAsia="PMingLiU" w:hAnsi="Arial" w:cs="Arial"/>
      <w:sz w:val="20"/>
      <w:szCs w:val="20"/>
      <w:lang w:eastAsia="zh-TW"/>
    </w:rPr>
  </w:style>
  <w:style w:type="paragraph" w:customStyle="1" w:styleId="195E9BC9C2484A5EBF4510190D1B13FB1">
    <w:name w:val="195E9BC9C2484A5EBF4510190D1B13FB1"/>
    <w:rsid w:val="00172007"/>
    <w:pPr>
      <w:spacing w:after="0" w:line="280" w:lineRule="atLeast"/>
      <w:ind w:left="720"/>
      <w:contextualSpacing/>
    </w:pPr>
    <w:rPr>
      <w:rFonts w:ascii="Arial" w:eastAsia="PMingLiU" w:hAnsi="Arial" w:cs="Arial"/>
      <w:sz w:val="20"/>
      <w:szCs w:val="20"/>
      <w:lang w:eastAsia="zh-TW"/>
    </w:rPr>
  </w:style>
  <w:style w:type="paragraph" w:customStyle="1" w:styleId="3F464727B19745A3A38EACA4B14D2B961">
    <w:name w:val="3F464727B19745A3A38EACA4B14D2B961"/>
    <w:rsid w:val="00172007"/>
    <w:pPr>
      <w:spacing w:after="0" w:line="280" w:lineRule="atLeast"/>
      <w:ind w:left="720"/>
      <w:contextualSpacing/>
    </w:pPr>
    <w:rPr>
      <w:rFonts w:ascii="Arial" w:eastAsia="PMingLiU" w:hAnsi="Arial" w:cs="Arial"/>
      <w:sz w:val="20"/>
      <w:szCs w:val="20"/>
      <w:lang w:eastAsia="zh-TW"/>
    </w:rPr>
  </w:style>
  <w:style w:type="paragraph" w:customStyle="1" w:styleId="68A6517CB19447CDB225D64349A6D1CC">
    <w:name w:val="68A6517CB19447CDB225D64349A6D1CC"/>
    <w:rsid w:val="00172007"/>
    <w:pPr>
      <w:spacing w:after="160" w:line="259" w:lineRule="auto"/>
    </w:pPr>
  </w:style>
  <w:style w:type="paragraph" w:customStyle="1" w:styleId="DC2060A0BEA74E83ACFF5DD0658E16D4">
    <w:name w:val="DC2060A0BEA74E83ACFF5DD0658E16D4"/>
    <w:rsid w:val="00172007"/>
    <w:pPr>
      <w:spacing w:after="160" w:line="259" w:lineRule="auto"/>
    </w:pPr>
  </w:style>
  <w:style w:type="paragraph" w:customStyle="1" w:styleId="E74E7288AB884030AEB9A5204873D33F">
    <w:name w:val="E74E7288AB884030AEB9A5204873D33F"/>
    <w:rsid w:val="00172007"/>
    <w:pPr>
      <w:spacing w:after="160" w:line="259" w:lineRule="auto"/>
    </w:pPr>
  </w:style>
  <w:style w:type="paragraph" w:customStyle="1" w:styleId="6DA6D23ADD934B8693B5AB22EC3B0573">
    <w:name w:val="6DA6D23ADD934B8693B5AB22EC3B0573"/>
    <w:rsid w:val="00172007"/>
    <w:pPr>
      <w:spacing w:after="160" w:line="259" w:lineRule="auto"/>
    </w:pPr>
  </w:style>
  <w:style w:type="paragraph" w:customStyle="1" w:styleId="E1C3A61E30874C968691650762A6727F">
    <w:name w:val="E1C3A61E30874C968691650762A6727F"/>
    <w:rsid w:val="00172007"/>
    <w:pPr>
      <w:spacing w:after="160" w:line="259" w:lineRule="auto"/>
    </w:pPr>
  </w:style>
  <w:style w:type="paragraph" w:customStyle="1" w:styleId="58D48D8AF44C486CA2A4D23B2B3275AF">
    <w:name w:val="58D48D8AF44C486CA2A4D23B2B3275AF"/>
    <w:rsid w:val="00172007"/>
    <w:pPr>
      <w:spacing w:after="160" w:line="259" w:lineRule="auto"/>
    </w:pPr>
  </w:style>
  <w:style w:type="paragraph" w:customStyle="1" w:styleId="B35904516C114A5496785A62B3493712">
    <w:name w:val="B35904516C114A5496785A62B3493712"/>
    <w:rsid w:val="00172007"/>
    <w:pPr>
      <w:spacing w:after="160" w:line="259" w:lineRule="auto"/>
    </w:pPr>
  </w:style>
  <w:style w:type="paragraph" w:customStyle="1" w:styleId="0A46D2E903E24D149C037AB86CBB6EA0">
    <w:name w:val="0A46D2E903E24D149C037AB86CBB6EA0"/>
    <w:rsid w:val="00172007"/>
    <w:pPr>
      <w:spacing w:after="160" w:line="259" w:lineRule="auto"/>
    </w:pPr>
  </w:style>
  <w:style w:type="paragraph" w:customStyle="1" w:styleId="F137552B05624943AFF665A8B31D8C90">
    <w:name w:val="F137552B05624943AFF665A8B31D8C90"/>
    <w:rsid w:val="00172007"/>
    <w:pPr>
      <w:spacing w:after="160" w:line="259" w:lineRule="auto"/>
    </w:pPr>
  </w:style>
  <w:style w:type="paragraph" w:customStyle="1" w:styleId="31A95BE0A29542CA8A0DF6BF05FC1C3C6">
    <w:name w:val="31A95BE0A29542CA8A0DF6BF05FC1C3C6"/>
    <w:rsid w:val="00172007"/>
    <w:pPr>
      <w:spacing w:after="0" w:line="280" w:lineRule="atLeast"/>
      <w:ind w:left="720"/>
      <w:contextualSpacing/>
    </w:pPr>
    <w:rPr>
      <w:rFonts w:ascii="Arial" w:eastAsia="PMingLiU" w:hAnsi="Arial" w:cs="Arial"/>
      <w:sz w:val="20"/>
      <w:szCs w:val="20"/>
      <w:lang w:eastAsia="zh-TW"/>
    </w:rPr>
  </w:style>
  <w:style w:type="paragraph" w:customStyle="1" w:styleId="D6C70E88CD9A473D826BEE905090B27C6">
    <w:name w:val="D6C70E88CD9A473D826BEE905090B27C6"/>
    <w:rsid w:val="00172007"/>
    <w:pPr>
      <w:spacing w:after="0" w:line="280" w:lineRule="atLeast"/>
      <w:ind w:left="720"/>
      <w:contextualSpacing/>
    </w:pPr>
    <w:rPr>
      <w:rFonts w:ascii="Arial" w:eastAsia="PMingLiU" w:hAnsi="Arial" w:cs="Arial"/>
      <w:sz w:val="20"/>
      <w:szCs w:val="20"/>
      <w:lang w:eastAsia="zh-TW"/>
    </w:rPr>
  </w:style>
  <w:style w:type="paragraph" w:customStyle="1" w:styleId="EAA4749CC97B429FB67958A5D4FADCEF6">
    <w:name w:val="EAA4749CC97B429FB67958A5D4FADCEF6"/>
    <w:rsid w:val="00172007"/>
    <w:pPr>
      <w:spacing w:after="0" w:line="280" w:lineRule="atLeast"/>
      <w:ind w:left="720"/>
      <w:contextualSpacing/>
    </w:pPr>
    <w:rPr>
      <w:rFonts w:ascii="Arial" w:eastAsia="PMingLiU" w:hAnsi="Arial" w:cs="Arial"/>
      <w:sz w:val="20"/>
      <w:szCs w:val="20"/>
      <w:lang w:eastAsia="zh-TW"/>
    </w:rPr>
  </w:style>
  <w:style w:type="paragraph" w:customStyle="1" w:styleId="A547ED12F5E0412B9393C96AC1474D396">
    <w:name w:val="A547ED12F5E0412B9393C96AC1474D396"/>
    <w:rsid w:val="00172007"/>
    <w:pPr>
      <w:spacing w:after="0" w:line="280" w:lineRule="atLeast"/>
      <w:ind w:left="720"/>
      <w:contextualSpacing/>
    </w:pPr>
    <w:rPr>
      <w:rFonts w:ascii="Arial" w:eastAsia="PMingLiU" w:hAnsi="Arial" w:cs="Arial"/>
      <w:sz w:val="20"/>
      <w:szCs w:val="20"/>
      <w:lang w:eastAsia="zh-TW"/>
    </w:rPr>
  </w:style>
  <w:style w:type="paragraph" w:customStyle="1" w:styleId="C5107549EA9842AC8B67F18DD6C43DC66">
    <w:name w:val="C5107549EA9842AC8B67F18DD6C43DC66"/>
    <w:rsid w:val="00172007"/>
    <w:pPr>
      <w:spacing w:after="0" w:line="280" w:lineRule="atLeast"/>
      <w:ind w:left="720"/>
      <w:contextualSpacing/>
    </w:pPr>
    <w:rPr>
      <w:rFonts w:ascii="Arial" w:eastAsia="PMingLiU" w:hAnsi="Arial" w:cs="Arial"/>
      <w:sz w:val="20"/>
      <w:szCs w:val="20"/>
      <w:lang w:eastAsia="zh-TW"/>
    </w:rPr>
  </w:style>
  <w:style w:type="paragraph" w:customStyle="1" w:styleId="41FBCEF9EE0B4AA1A8DA5CC85968C88A6">
    <w:name w:val="41FBCEF9EE0B4AA1A8DA5CC85968C88A6"/>
    <w:rsid w:val="00172007"/>
    <w:pPr>
      <w:spacing w:after="0" w:line="280" w:lineRule="atLeast"/>
      <w:ind w:left="720"/>
      <w:contextualSpacing/>
    </w:pPr>
    <w:rPr>
      <w:rFonts w:ascii="Arial" w:eastAsia="PMingLiU" w:hAnsi="Arial" w:cs="Arial"/>
      <w:sz w:val="20"/>
      <w:szCs w:val="20"/>
      <w:lang w:eastAsia="zh-TW"/>
    </w:rPr>
  </w:style>
  <w:style w:type="paragraph" w:customStyle="1" w:styleId="496DC4093C8449F0997073E4EB10D1F76">
    <w:name w:val="496DC4093C8449F0997073E4EB10D1F76"/>
    <w:rsid w:val="00172007"/>
    <w:pPr>
      <w:spacing w:after="0" w:line="280" w:lineRule="atLeast"/>
      <w:ind w:left="720"/>
      <w:contextualSpacing/>
    </w:pPr>
    <w:rPr>
      <w:rFonts w:ascii="Arial" w:eastAsia="PMingLiU" w:hAnsi="Arial" w:cs="Arial"/>
      <w:sz w:val="20"/>
      <w:szCs w:val="20"/>
      <w:lang w:eastAsia="zh-TW"/>
    </w:rPr>
  </w:style>
  <w:style w:type="paragraph" w:customStyle="1" w:styleId="FD1CA4DBFA48458D84A4569EA62DD1666">
    <w:name w:val="FD1CA4DBFA48458D84A4569EA62DD1666"/>
    <w:rsid w:val="00172007"/>
    <w:pPr>
      <w:spacing w:after="0" w:line="280" w:lineRule="atLeast"/>
      <w:ind w:left="720"/>
      <w:contextualSpacing/>
    </w:pPr>
    <w:rPr>
      <w:rFonts w:ascii="Arial" w:eastAsia="PMingLiU" w:hAnsi="Arial" w:cs="Arial"/>
      <w:sz w:val="20"/>
      <w:szCs w:val="20"/>
      <w:lang w:eastAsia="zh-TW"/>
    </w:rPr>
  </w:style>
  <w:style w:type="paragraph" w:customStyle="1" w:styleId="18861912605745E58FD1463ECE7713C76">
    <w:name w:val="18861912605745E58FD1463ECE7713C76"/>
    <w:rsid w:val="00172007"/>
    <w:pPr>
      <w:spacing w:after="0" w:line="280" w:lineRule="atLeast"/>
      <w:ind w:left="720"/>
      <w:contextualSpacing/>
    </w:pPr>
    <w:rPr>
      <w:rFonts w:ascii="Arial" w:eastAsia="PMingLiU" w:hAnsi="Arial" w:cs="Arial"/>
      <w:sz w:val="20"/>
      <w:szCs w:val="20"/>
      <w:lang w:eastAsia="zh-TW"/>
    </w:rPr>
  </w:style>
  <w:style w:type="paragraph" w:customStyle="1" w:styleId="4D8EC9A0A77D4CFBBCB3AA40F1BE06B63">
    <w:name w:val="4D8EC9A0A77D4CFBBCB3AA40F1BE06B63"/>
    <w:rsid w:val="00172007"/>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8">
    <w:name w:val="797ADC2D77574210ADF7887982B2624318"/>
    <w:rsid w:val="00172007"/>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8">
    <w:name w:val="6A425DC0F91C4FD1A2040CD201D935CE18"/>
    <w:rsid w:val="00172007"/>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8">
    <w:name w:val="A44A095B51244DF5AA1340624FCD14F718"/>
    <w:rsid w:val="00172007"/>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8">
    <w:name w:val="BC2308B804DF419DA5C8E39AF2CE33B818"/>
    <w:rsid w:val="00172007"/>
    <w:pPr>
      <w:spacing w:after="0" w:line="280" w:lineRule="atLeast"/>
    </w:pPr>
    <w:rPr>
      <w:rFonts w:ascii="Arial" w:eastAsia="PMingLiU" w:hAnsi="Arial" w:cs="Arial"/>
      <w:sz w:val="20"/>
      <w:szCs w:val="20"/>
      <w:lang w:eastAsia="zh-TW"/>
    </w:rPr>
  </w:style>
  <w:style w:type="paragraph" w:customStyle="1" w:styleId="742009F528D84E52989FA4D95D45751C18">
    <w:name w:val="742009F528D84E52989FA4D95D45751C18"/>
    <w:rsid w:val="00172007"/>
    <w:pPr>
      <w:spacing w:after="0" w:line="280" w:lineRule="atLeast"/>
    </w:pPr>
    <w:rPr>
      <w:rFonts w:ascii="Arial" w:eastAsia="PMingLiU" w:hAnsi="Arial" w:cs="Arial"/>
      <w:sz w:val="20"/>
      <w:szCs w:val="20"/>
      <w:lang w:eastAsia="zh-TW"/>
    </w:rPr>
  </w:style>
  <w:style w:type="paragraph" w:customStyle="1" w:styleId="D48D8FB3C1A94C38869C943D03D47EC118">
    <w:name w:val="D48D8FB3C1A94C38869C943D03D47EC118"/>
    <w:rsid w:val="00172007"/>
    <w:pPr>
      <w:spacing w:after="0" w:line="280" w:lineRule="atLeast"/>
    </w:pPr>
    <w:rPr>
      <w:rFonts w:ascii="Arial" w:eastAsia="PMingLiU" w:hAnsi="Arial" w:cs="Arial"/>
      <w:sz w:val="20"/>
      <w:szCs w:val="20"/>
      <w:lang w:eastAsia="zh-TW"/>
    </w:rPr>
  </w:style>
  <w:style w:type="paragraph" w:customStyle="1" w:styleId="7BF6A6AB0E2A4580B12C1182A3D500BA3">
    <w:name w:val="7BF6A6AB0E2A4580B12C1182A3D500BA3"/>
    <w:rsid w:val="00172007"/>
    <w:pPr>
      <w:spacing w:after="0" w:line="280" w:lineRule="atLeast"/>
    </w:pPr>
    <w:rPr>
      <w:rFonts w:ascii="Arial" w:eastAsia="PMingLiU" w:hAnsi="Arial" w:cs="Arial"/>
      <w:sz w:val="20"/>
      <w:szCs w:val="20"/>
      <w:lang w:eastAsia="zh-TW"/>
    </w:rPr>
  </w:style>
  <w:style w:type="paragraph" w:customStyle="1" w:styleId="D2E6680A75934E49B3CD02691178BB083">
    <w:name w:val="D2E6680A75934E49B3CD02691178BB083"/>
    <w:rsid w:val="00172007"/>
    <w:pPr>
      <w:spacing w:after="0" w:line="280" w:lineRule="atLeast"/>
    </w:pPr>
    <w:rPr>
      <w:rFonts w:ascii="Arial" w:eastAsia="PMingLiU" w:hAnsi="Arial" w:cs="Arial"/>
      <w:sz w:val="20"/>
      <w:szCs w:val="20"/>
      <w:lang w:eastAsia="zh-TW"/>
    </w:rPr>
  </w:style>
  <w:style w:type="paragraph" w:customStyle="1" w:styleId="C1201F0417C84B0A8BEB2E58CBEE22E03">
    <w:name w:val="C1201F0417C84B0A8BEB2E58CBEE22E03"/>
    <w:rsid w:val="00172007"/>
    <w:pPr>
      <w:spacing w:after="0" w:line="280" w:lineRule="atLeast"/>
    </w:pPr>
    <w:rPr>
      <w:rFonts w:ascii="Arial" w:eastAsia="PMingLiU" w:hAnsi="Arial" w:cs="Arial"/>
      <w:sz w:val="20"/>
      <w:szCs w:val="20"/>
      <w:lang w:eastAsia="zh-TW"/>
    </w:rPr>
  </w:style>
  <w:style w:type="paragraph" w:customStyle="1" w:styleId="68A6517CB19447CDB225D64349A6D1CC1">
    <w:name w:val="68A6517CB19447CDB225D64349A6D1CC1"/>
    <w:rsid w:val="00172007"/>
    <w:pPr>
      <w:spacing w:after="0" w:line="280" w:lineRule="atLeast"/>
    </w:pPr>
    <w:rPr>
      <w:rFonts w:ascii="Arial" w:eastAsia="PMingLiU" w:hAnsi="Arial" w:cs="Arial"/>
      <w:sz w:val="20"/>
      <w:szCs w:val="20"/>
      <w:lang w:eastAsia="zh-TW"/>
    </w:rPr>
  </w:style>
  <w:style w:type="paragraph" w:customStyle="1" w:styleId="74BE6504F4104F3DAA9AE070C602F53D3">
    <w:name w:val="74BE6504F4104F3DAA9AE070C602F53D3"/>
    <w:rsid w:val="00172007"/>
    <w:pPr>
      <w:spacing w:after="0" w:line="280" w:lineRule="atLeast"/>
    </w:pPr>
    <w:rPr>
      <w:rFonts w:ascii="Arial" w:eastAsia="PMingLiU" w:hAnsi="Arial" w:cs="Arial"/>
      <w:sz w:val="20"/>
      <w:szCs w:val="20"/>
      <w:lang w:eastAsia="zh-TW"/>
    </w:rPr>
  </w:style>
  <w:style w:type="paragraph" w:customStyle="1" w:styleId="2DA7301C32584A28915CBDDA4D51B0403">
    <w:name w:val="2DA7301C32584A28915CBDDA4D51B0403"/>
    <w:rsid w:val="00172007"/>
    <w:pPr>
      <w:spacing w:after="0" w:line="280" w:lineRule="atLeast"/>
    </w:pPr>
    <w:rPr>
      <w:rFonts w:ascii="Arial" w:eastAsia="PMingLiU" w:hAnsi="Arial" w:cs="Arial"/>
      <w:sz w:val="20"/>
      <w:szCs w:val="20"/>
      <w:lang w:eastAsia="zh-TW"/>
    </w:rPr>
  </w:style>
  <w:style w:type="paragraph" w:customStyle="1" w:styleId="C95BAE369A864D549736AF1B9D8868E73">
    <w:name w:val="C95BAE369A864D549736AF1B9D8868E73"/>
    <w:rsid w:val="00172007"/>
    <w:pPr>
      <w:spacing w:after="0" w:line="280" w:lineRule="atLeast"/>
    </w:pPr>
    <w:rPr>
      <w:rFonts w:ascii="Arial" w:eastAsia="PMingLiU" w:hAnsi="Arial" w:cs="Arial"/>
      <w:sz w:val="20"/>
      <w:szCs w:val="20"/>
      <w:lang w:eastAsia="zh-TW"/>
    </w:rPr>
  </w:style>
  <w:style w:type="paragraph" w:customStyle="1" w:styleId="1EE45EA5EC484038ACB7C0AF98D661093">
    <w:name w:val="1EE45EA5EC484038ACB7C0AF98D661093"/>
    <w:rsid w:val="00172007"/>
    <w:pPr>
      <w:spacing w:after="0" w:line="280" w:lineRule="atLeast"/>
    </w:pPr>
    <w:rPr>
      <w:rFonts w:ascii="Arial" w:eastAsia="PMingLiU" w:hAnsi="Arial" w:cs="Arial"/>
      <w:sz w:val="20"/>
      <w:szCs w:val="20"/>
      <w:lang w:eastAsia="zh-TW"/>
    </w:rPr>
  </w:style>
  <w:style w:type="paragraph" w:customStyle="1" w:styleId="26A1864FE94147DFA7FE560FDB1FC0383">
    <w:name w:val="26A1864FE94147DFA7FE560FDB1FC0383"/>
    <w:rsid w:val="00172007"/>
    <w:pPr>
      <w:spacing w:after="0" w:line="280" w:lineRule="atLeast"/>
    </w:pPr>
    <w:rPr>
      <w:rFonts w:ascii="Arial" w:eastAsia="PMingLiU" w:hAnsi="Arial" w:cs="Arial"/>
      <w:sz w:val="20"/>
      <w:szCs w:val="20"/>
      <w:lang w:eastAsia="zh-TW"/>
    </w:rPr>
  </w:style>
  <w:style w:type="paragraph" w:customStyle="1" w:styleId="B5D596D9D93347CB8E1944B2A983283F3">
    <w:name w:val="B5D596D9D93347CB8E1944B2A983283F3"/>
    <w:rsid w:val="00172007"/>
    <w:pPr>
      <w:spacing w:after="0" w:line="280" w:lineRule="atLeast"/>
    </w:pPr>
    <w:rPr>
      <w:rFonts w:ascii="Arial" w:eastAsia="PMingLiU" w:hAnsi="Arial" w:cs="Arial"/>
      <w:sz w:val="20"/>
      <w:szCs w:val="20"/>
      <w:lang w:eastAsia="zh-TW"/>
    </w:rPr>
  </w:style>
  <w:style w:type="paragraph" w:customStyle="1" w:styleId="4E1655B128284BB69D3ED5840C75224A3">
    <w:name w:val="4E1655B128284BB69D3ED5840C75224A3"/>
    <w:rsid w:val="00172007"/>
    <w:pPr>
      <w:spacing w:after="0" w:line="280" w:lineRule="atLeast"/>
    </w:pPr>
    <w:rPr>
      <w:rFonts w:ascii="Arial" w:eastAsia="PMingLiU" w:hAnsi="Arial" w:cs="Arial"/>
      <w:sz w:val="20"/>
      <w:szCs w:val="20"/>
      <w:lang w:eastAsia="zh-TW"/>
    </w:rPr>
  </w:style>
  <w:style w:type="paragraph" w:customStyle="1" w:styleId="FB2E39DC5B01413CB401A384539C7AC93">
    <w:name w:val="FB2E39DC5B01413CB401A384539C7AC93"/>
    <w:rsid w:val="00172007"/>
    <w:pPr>
      <w:spacing w:after="0" w:line="280" w:lineRule="atLeast"/>
    </w:pPr>
    <w:rPr>
      <w:rFonts w:ascii="Arial" w:eastAsia="PMingLiU" w:hAnsi="Arial" w:cs="Arial"/>
      <w:sz w:val="20"/>
      <w:szCs w:val="20"/>
      <w:lang w:eastAsia="zh-TW"/>
    </w:rPr>
  </w:style>
  <w:style w:type="paragraph" w:customStyle="1" w:styleId="4A9FDE29A641460AA22A8070FD0E29253">
    <w:name w:val="4A9FDE29A641460AA22A8070FD0E29253"/>
    <w:rsid w:val="00172007"/>
    <w:pPr>
      <w:spacing w:after="0" w:line="280" w:lineRule="atLeast"/>
    </w:pPr>
    <w:rPr>
      <w:rFonts w:ascii="Arial" w:eastAsia="PMingLiU" w:hAnsi="Arial" w:cs="Arial"/>
      <w:sz w:val="20"/>
      <w:szCs w:val="20"/>
      <w:lang w:eastAsia="zh-TW"/>
    </w:rPr>
  </w:style>
  <w:style w:type="paragraph" w:customStyle="1" w:styleId="F344D0ED25DA4326859EE6B2B5CD78AA3">
    <w:name w:val="F344D0ED25DA4326859EE6B2B5CD78AA3"/>
    <w:rsid w:val="00172007"/>
    <w:pPr>
      <w:spacing w:after="0" w:line="280" w:lineRule="atLeast"/>
    </w:pPr>
    <w:rPr>
      <w:rFonts w:ascii="Arial" w:eastAsia="PMingLiU" w:hAnsi="Arial" w:cs="Arial"/>
      <w:sz w:val="20"/>
      <w:szCs w:val="20"/>
      <w:lang w:eastAsia="zh-TW"/>
    </w:rPr>
  </w:style>
  <w:style w:type="paragraph" w:customStyle="1" w:styleId="EA1C3B56258B475D996614090E99221C3">
    <w:name w:val="EA1C3B56258B475D996614090E99221C3"/>
    <w:rsid w:val="00172007"/>
    <w:pPr>
      <w:spacing w:after="0" w:line="280" w:lineRule="atLeast"/>
    </w:pPr>
    <w:rPr>
      <w:rFonts w:ascii="Arial" w:eastAsia="PMingLiU" w:hAnsi="Arial" w:cs="Arial"/>
      <w:sz w:val="20"/>
      <w:szCs w:val="20"/>
      <w:lang w:eastAsia="zh-TW"/>
    </w:rPr>
  </w:style>
  <w:style w:type="paragraph" w:customStyle="1" w:styleId="DC2060A0BEA74E83ACFF5DD0658E16D41">
    <w:name w:val="DC2060A0BEA74E83ACFF5DD0658E16D41"/>
    <w:rsid w:val="00172007"/>
    <w:pPr>
      <w:spacing w:after="0" w:line="280" w:lineRule="atLeast"/>
    </w:pPr>
    <w:rPr>
      <w:rFonts w:ascii="Arial" w:eastAsia="PMingLiU" w:hAnsi="Arial" w:cs="Arial"/>
      <w:sz w:val="20"/>
      <w:szCs w:val="20"/>
      <w:lang w:eastAsia="zh-TW"/>
    </w:rPr>
  </w:style>
  <w:style w:type="paragraph" w:customStyle="1" w:styleId="55E255D3891C4B2786221A7F162ACF923">
    <w:name w:val="55E255D3891C4B2786221A7F162ACF923"/>
    <w:rsid w:val="00172007"/>
    <w:pPr>
      <w:spacing w:after="0" w:line="280" w:lineRule="atLeast"/>
    </w:pPr>
    <w:rPr>
      <w:rFonts w:ascii="Arial" w:eastAsia="PMingLiU" w:hAnsi="Arial" w:cs="Arial"/>
      <w:sz w:val="20"/>
      <w:szCs w:val="20"/>
      <w:lang w:eastAsia="zh-TW"/>
    </w:rPr>
  </w:style>
  <w:style w:type="paragraph" w:customStyle="1" w:styleId="021663C101344E3ABBD3DEBAC85D817A3">
    <w:name w:val="021663C101344E3ABBD3DEBAC85D817A3"/>
    <w:rsid w:val="00172007"/>
    <w:pPr>
      <w:spacing w:after="0" w:line="280" w:lineRule="atLeast"/>
    </w:pPr>
    <w:rPr>
      <w:rFonts w:ascii="Arial" w:eastAsia="PMingLiU" w:hAnsi="Arial" w:cs="Arial"/>
      <w:sz w:val="20"/>
      <w:szCs w:val="20"/>
      <w:lang w:eastAsia="zh-TW"/>
    </w:rPr>
  </w:style>
  <w:style w:type="paragraph" w:customStyle="1" w:styleId="4FAEA2929F234061920D8F2DFABA630D3">
    <w:name w:val="4FAEA2929F234061920D8F2DFABA630D3"/>
    <w:rsid w:val="00172007"/>
    <w:pPr>
      <w:spacing w:after="0" w:line="280" w:lineRule="atLeast"/>
    </w:pPr>
    <w:rPr>
      <w:rFonts w:ascii="Arial" w:eastAsia="PMingLiU" w:hAnsi="Arial" w:cs="Arial"/>
      <w:sz w:val="20"/>
      <w:szCs w:val="20"/>
      <w:lang w:eastAsia="zh-TW"/>
    </w:rPr>
  </w:style>
  <w:style w:type="paragraph" w:customStyle="1" w:styleId="E6758EB57A93443783ECFDD912C7F3773">
    <w:name w:val="E6758EB57A93443783ECFDD912C7F3773"/>
    <w:rsid w:val="00172007"/>
    <w:pPr>
      <w:spacing w:after="0" w:line="280" w:lineRule="atLeast"/>
    </w:pPr>
    <w:rPr>
      <w:rFonts w:ascii="Arial" w:eastAsia="PMingLiU" w:hAnsi="Arial" w:cs="Arial"/>
      <w:sz w:val="20"/>
      <w:szCs w:val="20"/>
      <w:lang w:eastAsia="zh-TW"/>
    </w:rPr>
  </w:style>
  <w:style w:type="paragraph" w:customStyle="1" w:styleId="CFF74F6673A04BA9BD3D3292017C48D23">
    <w:name w:val="CFF74F6673A04BA9BD3D3292017C48D23"/>
    <w:rsid w:val="00172007"/>
    <w:pPr>
      <w:spacing w:after="0" w:line="280" w:lineRule="atLeast"/>
    </w:pPr>
    <w:rPr>
      <w:rFonts w:ascii="Arial" w:eastAsia="PMingLiU" w:hAnsi="Arial" w:cs="Arial"/>
      <w:sz w:val="20"/>
      <w:szCs w:val="20"/>
      <w:lang w:eastAsia="zh-TW"/>
    </w:rPr>
  </w:style>
  <w:style w:type="paragraph" w:customStyle="1" w:styleId="E74E7288AB884030AEB9A5204873D33F1">
    <w:name w:val="E74E7288AB884030AEB9A5204873D33F1"/>
    <w:rsid w:val="00172007"/>
    <w:pPr>
      <w:spacing w:after="0" w:line="280" w:lineRule="atLeast"/>
    </w:pPr>
    <w:rPr>
      <w:rFonts w:ascii="Arial" w:eastAsia="PMingLiU" w:hAnsi="Arial" w:cs="Arial"/>
      <w:sz w:val="20"/>
      <w:szCs w:val="20"/>
      <w:lang w:eastAsia="zh-TW"/>
    </w:rPr>
  </w:style>
  <w:style w:type="paragraph" w:customStyle="1" w:styleId="8629A903F41E470A9B919AE5C81A8A223">
    <w:name w:val="8629A903F41E470A9B919AE5C81A8A223"/>
    <w:rsid w:val="00172007"/>
    <w:pPr>
      <w:spacing w:after="0" w:line="280" w:lineRule="atLeast"/>
    </w:pPr>
    <w:rPr>
      <w:rFonts w:ascii="Arial" w:eastAsia="PMingLiU" w:hAnsi="Arial" w:cs="Arial"/>
      <w:sz w:val="20"/>
      <w:szCs w:val="20"/>
      <w:lang w:eastAsia="zh-TW"/>
    </w:rPr>
  </w:style>
  <w:style w:type="paragraph" w:customStyle="1" w:styleId="461CA635E3AD4BDF829D7BA25780F50D3">
    <w:name w:val="461CA635E3AD4BDF829D7BA25780F50D3"/>
    <w:rsid w:val="00172007"/>
    <w:pPr>
      <w:spacing w:after="0" w:line="280" w:lineRule="atLeast"/>
    </w:pPr>
    <w:rPr>
      <w:rFonts w:ascii="Arial" w:eastAsia="PMingLiU" w:hAnsi="Arial" w:cs="Arial"/>
      <w:sz w:val="20"/>
      <w:szCs w:val="20"/>
      <w:lang w:eastAsia="zh-TW"/>
    </w:rPr>
  </w:style>
  <w:style w:type="paragraph" w:customStyle="1" w:styleId="673790DA8CCF49848E45BCC1028F6CD63">
    <w:name w:val="673790DA8CCF49848E45BCC1028F6CD63"/>
    <w:rsid w:val="00172007"/>
    <w:pPr>
      <w:spacing w:after="0" w:line="280" w:lineRule="atLeast"/>
    </w:pPr>
    <w:rPr>
      <w:rFonts w:ascii="Arial" w:eastAsia="PMingLiU" w:hAnsi="Arial" w:cs="Arial"/>
      <w:sz w:val="20"/>
      <w:szCs w:val="20"/>
      <w:lang w:eastAsia="zh-TW"/>
    </w:rPr>
  </w:style>
  <w:style w:type="paragraph" w:customStyle="1" w:styleId="FA9C24B07F5F43CFB9DEB16829EBE4BD3">
    <w:name w:val="FA9C24B07F5F43CFB9DEB16829EBE4BD3"/>
    <w:rsid w:val="00172007"/>
    <w:pPr>
      <w:spacing w:after="0" w:line="280" w:lineRule="atLeast"/>
    </w:pPr>
    <w:rPr>
      <w:rFonts w:ascii="Arial" w:eastAsia="PMingLiU" w:hAnsi="Arial" w:cs="Arial"/>
      <w:sz w:val="20"/>
      <w:szCs w:val="20"/>
      <w:lang w:eastAsia="zh-TW"/>
    </w:rPr>
  </w:style>
  <w:style w:type="paragraph" w:customStyle="1" w:styleId="013E28639394497E9980662504BFFB573">
    <w:name w:val="013E28639394497E9980662504BFFB573"/>
    <w:rsid w:val="00172007"/>
    <w:pPr>
      <w:spacing w:after="0" w:line="280" w:lineRule="atLeast"/>
    </w:pPr>
    <w:rPr>
      <w:rFonts w:ascii="Arial" w:eastAsia="PMingLiU" w:hAnsi="Arial" w:cs="Arial"/>
      <w:sz w:val="20"/>
      <w:szCs w:val="20"/>
      <w:lang w:eastAsia="zh-TW"/>
    </w:rPr>
  </w:style>
  <w:style w:type="paragraph" w:customStyle="1" w:styleId="6DA6D23ADD934B8693B5AB22EC3B05731">
    <w:name w:val="6DA6D23ADD934B8693B5AB22EC3B05731"/>
    <w:rsid w:val="00172007"/>
    <w:pPr>
      <w:spacing w:after="0" w:line="280" w:lineRule="atLeast"/>
    </w:pPr>
    <w:rPr>
      <w:rFonts w:ascii="Arial" w:eastAsia="PMingLiU" w:hAnsi="Arial" w:cs="Arial"/>
      <w:sz w:val="20"/>
      <w:szCs w:val="20"/>
      <w:lang w:eastAsia="zh-TW"/>
    </w:rPr>
  </w:style>
  <w:style w:type="paragraph" w:customStyle="1" w:styleId="2F8B2FABAE2E4DAD9CA8257A21B77C272">
    <w:name w:val="2F8B2FABAE2E4DAD9CA8257A21B77C272"/>
    <w:rsid w:val="00172007"/>
    <w:pPr>
      <w:spacing w:after="0" w:line="280" w:lineRule="atLeast"/>
    </w:pPr>
    <w:rPr>
      <w:rFonts w:ascii="Arial" w:eastAsia="PMingLiU" w:hAnsi="Arial" w:cs="Arial"/>
      <w:sz w:val="20"/>
      <w:szCs w:val="20"/>
      <w:lang w:eastAsia="zh-TW"/>
    </w:rPr>
  </w:style>
  <w:style w:type="paragraph" w:customStyle="1" w:styleId="4834D8DBD0E74C809B984234829A17772">
    <w:name w:val="4834D8DBD0E74C809B984234829A17772"/>
    <w:rsid w:val="00172007"/>
    <w:pPr>
      <w:spacing w:after="0" w:line="280" w:lineRule="atLeast"/>
    </w:pPr>
    <w:rPr>
      <w:rFonts w:ascii="Arial" w:eastAsia="PMingLiU" w:hAnsi="Arial" w:cs="Arial"/>
      <w:sz w:val="20"/>
      <w:szCs w:val="20"/>
      <w:lang w:eastAsia="zh-TW"/>
    </w:rPr>
  </w:style>
  <w:style w:type="paragraph" w:customStyle="1" w:styleId="62E404200F4C44E1A62E2EE693C29BC62">
    <w:name w:val="62E404200F4C44E1A62E2EE693C29BC62"/>
    <w:rsid w:val="00172007"/>
    <w:pPr>
      <w:spacing w:after="0" w:line="280" w:lineRule="atLeast"/>
    </w:pPr>
    <w:rPr>
      <w:rFonts w:ascii="Arial" w:eastAsia="PMingLiU" w:hAnsi="Arial" w:cs="Arial"/>
      <w:sz w:val="20"/>
      <w:szCs w:val="20"/>
      <w:lang w:eastAsia="zh-TW"/>
    </w:rPr>
  </w:style>
  <w:style w:type="paragraph" w:customStyle="1" w:styleId="DF3B852CFA764E98BE1BEAFF0BD6253B2">
    <w:name w:val="DF3B852CFA764E98BE1BEAFF0BD6253B2"/>
    <w:rsid w:val="00172007"/>
    <w:pPr>
      <w:spacing w:after="0" w:line="280" w:lineRule="atLeast"/>
    </w:pPr>
    <w:rPr>
      <w:rFonts w:ascii="Arial" w:eastAsia="PMingLiU" w:hAnsi="Arial" w:cs="Arial"/>
      <w:sz w:val="20"/>
      <w:szCs w:val="20"/>
      <w:lang w:eastAsia="zh-TW"/>
    </w:rPr>
  </w:style>
  <w:style w:type="paragraph" w:customStyle="1" w:styleId="78EB3D898A974EE399ECAD843D9955D82">
    <w:name w:val="78EB3D898A974EE399ECAD843D9955D82"/>
    <w:rsid w:val="00172007"/>
    <w:pPr>
      <w:spacing w:after="0" w:line="280" w:lineRule="atLeast"/>
    </w:pPr>
    <w:rPr>
      <w:rFonts w:ascii="Arial" w:eastAsia="PMingLiU" w:hAnsi="Arial" w:cs="Arial"/>
      <w:sz w:val="20"/>
      <w:szCs w:val="20"/>
      <w:lang w:eastAsia="zh-TW"/>
    </w:rPr>
  </w:style>
  <w:style w:type="paragraph" w:customStyle="1" w:styleId="E1C3A61E30874C968691650762A6727F1">
    <w:name w:val="E1C3A61E30874C968691650762A6727F1"/>
    <w:rsid w:val="00172007"/>
    <w:pPr>
      <w:spacing w:after="0" w:line="280" w:lineRule="atLeast"/>
    </w:pPr>
    <w:rPr>
      <w:rFonts w:ascii="Arial" w:eastAsia="PMingLiU" w:hAnsi="Arial" w:cs="Arial"/>
      <w:sz w:val="20"/>
      <w:szCs w:val="20"/>
      <w:lang w:eastAsia="zh-TW"/>
    </w:rPr>
  </w:style>
  <w:style w:type="paragraph" w:customStyle="1" w:styleId="AFFBE3BF314D477CA49528AD1864C5C12">
    <w:name w:val="AFFBE3BF314D477CA49528AD1864C5C12"/>
    <w:rsid w:val="00172007"/>
    <w:pPr>
      <w:spacing w:after="0" w:line="280" w:lineRule="atLeast"/>
    </w:pPr>
    <w:rPr>
      <w:rFonts w:ascii="Arial" w:eastAsia="PMingLiU" w:hAnsi="Arial" w:cs="Arial"/>
      <w:sz w:val="20"/>
      <w:szCs w:val="20"/>
      <w:lang w:eastAsia="zh-TW"/>
    </w:rPr>
  </w:style>
  <w:style w:type="paragraph" w:customStyle="1" w:styleId="753B01BB82B848BE9E6C1F49CF91B50A2">
    <w:name w:val="753B01BB82B848BE9E6C1F49CF91B50A2"/>
    <w:rsid w:val="00172007"/>
    <w:pPr>
      <w:spacing w:after="0" w:line="280" w:lineRule="atLeast"/>
    </w:pPr>
    <w:rPr>
      <w:rFonts w:ascii="Arial" w:eastAsia="PMingLiU" w:hAnsi="Arial" w:cs="Arial"/>
      <w:sz w:val="20"/>
      <w:szCs w:val="20"/>
      <w:lang w:eastAsia="zh-TW"/>
    </w:rPr>
  </w:style>
  <w:style w:type="paragraph" w:customStyle="1" w:styleId="83E8E95116C740D98A0A6586164D01582">
    <w:name w:val="83E8E95116C740D98A0A6586164D01582"/>
    <w:rsid w:val="00172007"/>
    <w:pPr>
      <w:spacing w:after="0" w:line="280" w:lineRule="atLeast"/>
    </w:pPr>
    <w:rPr>
      <w:rFonts w:ascii="Arial" w:eastAsia="PMingLiU" w:hAnsi="Arial" w:cs="Arial"/>
      <w:sz w:val="20"/>
      <w:szCs w:val="20"/>
      <w:lang w:eastAsia="zh-TW"/>
    </w:rPr>
  </w:style>
  <w:style w:type="paragraph" w:customStyle="1" w:styleId="630C54EC1CC6418B93C3E8ACD7B952B02">
    <w:name w:val="630C54EC1CC6418B93C3E8ACD7B952B02"/>
    <w:rsid w:val="00172007"/>
    <w:pPr>
      <w:spacing w:after="0" w:line="280" w:lineRule="atLeast"/>
    </w:pPr>
    <w:rPr>
      <w:rFonts w:ascii="Arial" w:eastAsia="PMingLiU" w:hAnsi="Arial" w:cs="Arial"/>
      <w:sz w:val="20"/>
      <w:szCs w:val="20"/>
      <w:lang w:eastAsia="zh-TW"/>
    </w:rPr>
  </w:style>
  <w:style w:type="paragraph" w:customStyle="1" w:styleId="1C3297FF78934251A2ACC3F5F0B96A902">
    <w:name w:val="1C3297FF78934251A2ACC3F5F0B96A902"/>
    <w:rsid w:val="00172007"/>
    <w:pPr>
      <w:spacing w:after="0" w:line="280" w:lineRule="atLeast"/>
    </w:pPr>
    <w:rPr>
      <w:rFonts w:ascii="Arial" w:eastAsia="PMingLiU" w:hAnsi="Arial" w:cs="Arial"/>
      <w:sz w:val="20"/>
      <w:szCs w:val="20"/>
      <w:lang w:eastAsia="zh-TW"/>
    </w:rPr>
  </w:style>
  <w:style w:type="paragraph" w:customStyle="1" w:styleId="58D48D8AF44C486CA2A4D23B2B3275AF1">
    <w:name w:val="58D48D8AF44C486CA2A4D23B2B3275AF1"/>
    <w:rsid w:val="00172007"/>
    <w:pPr>
      <w:spacing w:after="0" w:line="280" w:lineRule="atLeast"/>
    </w:pPr>
    <w:rPr>
      <w:rFonts w:ascii="Arial" w:eastAsia="PMingLiU" w:hAnsi="Arial" w:cs="Arial"/>
      <w:sz w:val="20"/>
      <w:szCs w:val="20"/>
      <w:lang w:eastAsia="zh-TW"/>
    </w:rPr>
  </w:style>
  <w:style w:type="paragraph" w:customStyle="1" w:styleId="E83E3111E24945B7AAB6BEA070887BFD2">
    <w:name w:val="E83E3111E24945B7AAB6BEA070887BFD2"/>
    <w:rsid w:val="00172007"/>
    <w:pPr>
      <w:spacing w:after="0" w:line="280" w:lineRule="atLeast"/>
    </w:pPr>
    <w:rPr>
      <w:rFonts w:ascii="Arial" w:eastAsia="PMingLiU" w:hAnsi="Arial" w:cs="Arial"/>
      <w:sz w:val="20"/>
      <w:szCs w:val="20"/>
      <w:lang w:eastAsia="zh-TW"/>
    </w:rPr>
  </w:style>
  <w:style w:type="paragraph" w:customStyle="1" w:styleId="4BC2D7BD46B44AFC97AF0EFED31985AF2">
    <w:name w:val="4BC2D7BD46B44AFC97AF0EFED31985AF2"/>
    <w:rsid w:val="00172007"/>
    <w:pPr>
      <w:spacing w:after="0" w:line="280" w:lineRule="atLeast"/>
    </w:pPr>
    <w:rPr>
      <w:rFonts w:ascii="Arial" w:eastAsia="PMingLiU" w:hAnsi="Arial" w:cs="Arial"/>
      <w:sz w:val="20"/>
      <w:szCs w:val="20"/>
      <w:lang w:eastAsia="zh-TW"/>
    </w:rPr>
  </w:style>
  <w:style w:type="paragraph" w:customStyle="1" w:styleId="1D9A387C11344ED4ACC16FC83AA3D8F22">
    <w:name w:val="1D9A387C11344ED4ACC16FC83AA3D8F22"/>
    <w:rsid w:val="00172007"/>
    <w:pPr>
      <w:spacing w:after="0" w:line="280" w:lineRule="atLeast"/>
    </w:pPr>
    <w:rPr>
      <w:rFonts w:ascii="Arial" w:eastAsia="PMingLiU" w:hAnsi="Arial" w:cs="Arial"/>
      <w:sz w:val="20"/>
      <w:szCs w:val="20"/>
      <w:lang w:eastAsia="zh-TW"/>
    </w:rPr>
  </w:style>
  <w:style w:type="paragraph" w:customStyle="1" w:styleId="7D7C5A2FF14F4E93916A5E6A6A2A953B2">
    <w:name w:val="7D7C5A2FF14F4E93916A5E6A6A2A953B2"/>
    <w:rsid w:val="00172007"/>
    <w:pPr>
      <w:spacing w:after="0" w:line="280" w:lineRule="atLeast"/>
    </w:pPr>
    <w:rPr>
      <w:rFonts w:ascii="Arial" w:eastAsia="PMingLiU" w:hAnsi="Arial" w:cs="Arial"/>
      <w:sz w:val="20"/>
      <w:szCs w:val="20"/>
      <w:lang w:eastAsia="zh-TW"/>
    </w:rPr>
  </w:style>
  <w:style w:type="paragraph" w:customStyle="1" w:styleId="C0A7C601066640309BF42DE56EA5BB402">
    <w:name w:val="C0A7C601066640309BF42DE56EA5BB402"/>
    <w:rsid w:val="00172007"/>
    <w:pPr>
      <w:spacing w:after="0" w:line="280" w:lineRule="atLeast"/>
    </w:pPr>
    <w:rPr>
      <w:rFonts w:ascii="Arial" w:eastAsia="PMingLiU" w:hAnsi="Arial" w:cs="Arial"/>
      <w:sz w:val="20"/>
      <w:szCs w:val="20"/>
      <w:lang w:eastAsia="zh-TW"/>
    </w:rPr>
  </w:style>
  <w:style w:type="paragraph" w:customStyle="1" w:styleId="B35904516C114A5496785A62B34937121">
    <w:name w:val="B35904516C114A5496785A62B34937121"/>
    <w:rsid w:val="00172007"/>
    <w:pPr>
      <w:spacing w:after="0" w:line="280" w:lineRule="atLeast"/>
    </w:pPr>
    <w:rPr>
      <w:rFonts w:ascii="Arial" w:eastAsia="PMingLiU" w:hAnsi="Arial" w:cs="Arial"/>
      <w:sz w:val="20"/>
      <w:szCs w:val="20"/>
      <w:lang w:eastAsia="zh-TW"/>
    </w:rPr>
  </w:style>
  <w:style w:type="paragraph" w:customStyle="1" w:styleId="962B0FCA531E4B138C6D0606DEC898582">
    <w:name w:val="962B0FCA531E4B138C6D0606DEC898582"/>
    <w:rsid w:val="00172007"/>
    <w:pPr>
      <w:spacing w:after="0" w:line="280" w:lineRule="atLeast"/>
    </w:pPr>
    <w:rPr>
      <w:rFonts w:ascii="Arial" w:eastAsia="PMingLiU" w:hAnsi="Arial" w:cs="Arial"/>
      <w:sz w:val="20"/>
      <w:szCs w:val="20"/>
      <w:lang w:eastAsia="zh-TW"/>
    </w:rPr>
  </w:style>
  <w:style w:type="paragraph" w:customStyle="1" w:styleId="CE8F1EF35EC64A4A8DC061971FEE90F52">
    <w:name w:val="CE8F1EF35EC64A4A8DC061971FEE90F52"/>
    <w:rsid w:val="00172007"/>
    <w:pPr>
      <w:spacing w:after="0" w:line="280" w:lineRule="atLeast"/>
    </w:pPr>
    <w:rPr>
      <w:rFonts w:ascii="Arial" w:eastAsia="PMingLiU" w:hAnsi="Arial" w:cs="Arial"/>
      <w:sz w:val="20"/>
      <w:szCs w:val="20"/>
      <w:lang w:eastAsia="zh-TW"/>
    </w:rPr>
  </w:style>
  <w:style w:type="paragraph" w:customStyle="1" w:styleId="F29C9369BE0D4A73AEAD308D5681BD802">
    <w:name w:val="F29C9369BE0D4A73AEAD308D5681BD802"/>
    <w:rsid w:val="00172007"/>
    <w:pPr>
      <w:spacing w:after="0" w:line="280" w:lineRule="atLeast"/>
    </w:pPr>
    <w:rPr>
      <w:rFonts w:ascii="Arial" w:eastAsia="PMingLiU" w:hAnsi="Arial" w:cs="Arial"/>
      <w:sz w:val="20"/>
      <w:szCs w:val="20"/>
      <w:lang w:eastAsia="zh-TW"/>
    </w:rPr>
  </w:style>
  <w:style w:type="paragraph" w:customStyle="1" w:styleId="8F73162D02FD4A4BA5CAF4FA52BE15212">
    <w:name w:val="8F73162D02FD4A4BA5CAF4FA52BE15212"/>
    <w:rsid w:val="00172007"/>
    <w:pPr>
      <w:spacing w:after="0" w:line="280" w:lineRule="atLeast"/>
    </w:pPr>
    <w:rPr>
      <w:rFonts w:ascii="Arial" w:eastAsia="PMingLiU" w:hAnsi="Arial" w:cs="Arial"/>
      <w:sz w:val="20"/>
      <w:szCs w:val="20"/>
      <w:lang w:eastAsia="zh-TW"/>
    </w:rPr>
  </w:style>
  <w:style w:type="paragraph" w:customStyle="1" w:styleId="99502304841548A5AAA84F55D87F76C82">
    <w:name w:val="99502304841548A5AAA84F55D87F76C82"/>
    <w:rsid w:val="00172007"/>
    <w:pPr>
      <w:spacing w:after="0" w:line="280" w:lineRule="atLeast"/>
    </w:pPr>
    <w:rPr>
      <w:rFonts w:ascii="Arial" w:eastAsia="PMingLiU" w:hAnsi="Arial" w:cs="Arial"/>
      <w:sz w:val="20"/>
      <w:szCs w:val="20"/>
      <w:lang w:eastAsia="zh-TW"/>
    </w:rPr>
  </w:style>
  <w:style w:type="paragraph" w:customStyle="1" w:styleId="0A46D2E903E24D149C037AB86CBB6EA01">
    <w:name w:val="0A46D2E903E24D149C037AB86CBB6EA01"/>
    <w:rsid w:val="00172007"/>
    <w:pPr>
      <w:spacing w:after="0" w:line="280" w:lineRule="atLeast"/>
    </w:pPr>
    <w:rPr>
      <w:rFonts w:ascii="Arial" w:eastAsia="PMingLiU" w:hAnsi="Arial" w:cs="Arial"/>
      <w:sz w:val="20"/>
      <w:szCs w:val="20"/>
      <w:lang w:eastAsia="zh-TW"/>
    </w:rPr>
  </w:style>
  <w:style w:type="paragraph" w:customStyle="1" w:styleId="2B5787A544AF4F9E9F902698B81AA4652">
    <w:name w:val="2B5787A544AF4F9E9F902698B81AA4652"/>
    <w:rsid w:val="00172007"/>
    <w:pPr>
      <w:spacing w:after="0" w:line="280" w:lineRule="atLeast"/>
    </w:pPr>
    <w:rPr>
      <w:rFonts w:ascii="Arial" w:eastAsia="PMingLiU" w:hAnsi="Arial" w:cs="Arial"/>
      <w:sz w:val="20"/>
      <w:szCs w:val="20"/>
      <w:lang w:eastAsia="zh-TW"/>
    </w:rPr>
  </w:style>
  <w:style w:type="paragraph" w:customStyle="1" w:styleId="EA4E92400DDC432A9CAC4255C35CB2D12">
    <w:name w:val="EA4E92400DDC432A9CAC4255C35CB2D12"/>
    <w:rsid w:val="00172007"/>
    <w:pPr>
      <w:spacing w:after="0" w:line="280" w:lineRule="atLeast"/>
    </w:pPr>
    <w:rPr>
      <w:rFonts w:ascii="Arial" w:eastAsia="PMingLiU" w:hAnsi="Arial" w:cs="Arial"/>
      <w:sz w:val="20"/>
      <w:szCs w:val="20"/>
      <w:lang w:eastAsia="zh-TW"/>
    </w:rPr>
  </w:style>
  <w:style w:type="paragraph" w:customStyle="1" w:styleId="82CC21E62339420F9B95895C747A00EF2">
    <w:name w:val="82CC21E62339420F9B95895C747A00EF2"/>
    <w:rsid w:val="00172007"/>
    <w:pPr>
      <w:spacing w:after="0" w:line="280" w:lineRule="atLeast"/>
    </w:pPr>
    <w:rPr>
      <w:rFonts w:ascii="Arial" w:eastAsia="PMingLiU" w:hAnsi="Arial" w:cs="Arial"/>
      <w:sz w:val="20"/>
      <w:szCs w:val="20"/>
      <w:lang w:eastAsia="zh-TW"/>
    </w:rPr>
  </w:style>
  <w:style w:type="paragraph" w:customStyle="1" w:styleId="D372913C7FB344328E21DDB02249D65D2">
    <w:name w:val="D372913C7FB344328E21DDB02249D65D2"/>
    <w:rsid w:val="00172007"/>
    <w:pPr>
      <w:spacing w:after="0" w:line="280" w:lineRule="atLeast"/>
    </w:pPr>
    <w:rPr>
      <w:rFonts w:ascii="Arial" w:eastAsia="PMingLiU" w:hAnsi="Arial" w:cs="Arial"/>
      <w:sz w:val="20"/>
      <w:szCs w:val="20"/>
      <w:lang w:eastAsia="zh-TW"/>
    </w:rPr>
  </w:style>
  <w:style w:type="paragraph" w:customStyle="1" w:styleId="110206F9B41841D4ABA99992CBEE993E2">
    <w:name w:val="110206F9B41841D4ABA99992CBEE993E2"/>
    <w:rsid w:val="00172007"/>
    <w:pPr>
      <w:spacing w:after="0" w:line="280" w:lineRule="atLeast"/>
    </w:pPr>
    <w:rPr>
      <w:rFonts w:ascii="Arial" w:eastAsia="PMingLiU" w:hAnsi="Arial" w:cs="Arial"/>
      <w:sz w:val="20"/>
      <w:szCs w:val="20"/>
      <w:lang w:eastAsia="zh-TW"/>
    </w:rPr>
  </w:style>
  <w:style w:type="paragraph" w:customStyle="1" w:styleId="F137552B05624943AFF665A8B31D8C901">
    <w:name w:val="F137552B05624943AFF665A8B31D8C901"/>
    <w:rsid w:val="00172007"/>
    <w:pPr>
      <w:spacing w:after="0" w:line="280" w:lineRule="atLeast"/>
    </w:pPr>
    <w:rPr>
      <w:rFonts w:ascii="Arial" w:eastAsia="PMingLiU" w:hAnsi="Arial" w:cs="Arial"/>
      <w:sz w:val="20"/>
      <w:szCs w:val="20"/>
      <w:lang w:eastAsia="zh-TW"/>
    </w:rPr>
  </w:style>
  <w:style w:type="paragraph" w:customStyle="1" w:styleId="B8339186CB554BA68EDD9C99BE4DF0ED2">
    <w:name w:val="B8339186CB554BA68EDD9C99BE4DF0ED2"/>
    <w:rsid w:val="00172007"/>
    <w:pPr>
      <w:spacing w:after="0" w:line="280" w:lineRule="atLeast"/>
    </w:pPr>
    <w:rPr>
      <w:rFonts w:ascii="Arial" w:eastAsia="PMingLiU" w:hAnsi="Arial" w:cs="Arial"/>
      <w:sz w:val="20"/>
      <w:szCs w:val="20"/>
      <w:lang w:eastAsia="zh-TW"/>
    </w:rPr>
  </w:style>
  <w:style w:type="paragraph" w:customStyle="1" w:styleId="0E2E90BA3578422D980AA8BC84B1DE9E2">
    <w:name w:val="0E2E90BA3578422D980AA8BC84B1DE9E2"/>
    <w:rsid w:val="00172007"/>
    <w:pPr>
      <w:spacing w:after="0" w:line="280" w:lineRule="atLeast"/>
    </w:pPr>
    <w:rPr>
      <w:rFonts w:ascii="Arial" w:eastAsia="PMingLiU" w:hAnsi="Arial" w:cs="Arial"/>
      <w:sz w:val="20"/>
      <w:szCs w:val="20"/>
      <w:lang w:eastAsia="zh-TW"/>
    </w:rPr>
  </w:style>
  <w:style w:type="paragraph" w:customStyle="1" w:styleId="42E0103324BD491D96492EDACF4398BC2">
    <w:name w:val="42E0103324BD491D96492EDACF4398BC2"/>
    <w:rsid w:val="00172007"/>
    <w:pPr>
      <w:spacing w:after="0" w:line="280" w:lineRule="atLeast"/>
    </w:pPr>
    <w:rPr>
      <w:rFonts w:ascii="Arial" w:eastAsia="PMingLiU" w:hAnsi="Arial" w:cs="Arial"/>
      <w:sz w:val="20"/>
      <w:szCs w:val="20"/>
      <w:lang w:eastAsia="zh-TW"/>
    </w:rPr>
  </w:style>
  <w:style w:type="paragraph" w:customStyle="1" w:styleId="F11664867B124444B4D870D2D26BA6012">
    <w:name w:val="F11664867B124444B4D870D2D26BA6012"/>
    <w:rsid w:val="00172007"/>
    <w:pPr>
      <w:spacing w:after="0" w:line="280" w:lineRule="atLeast"/>
    </w:pPr>
    <w:rPr>
      <w:rFonts w:ascii="Arial" w:eastAsia="PMingLiU" w:hAnsi="Arial" w:cs="Arial"/>
      <w:sz w:val="20"/>
      <w:szCs w:val="20"/>
      <w:lang w:eastAsia="zh-TW"/>
    </w:rPr>
  </w:style>
  <w:style w:type="paragraph" w:customStyle="1" w:styleId="F4D37397D1E949C8954728197F2F17782">
    <w:name w:val="F4D37397D1E949C8954728197F2F17782"/>
    <w:rsid w:val="00172007"/>
    <w:pPr>
      <w:spacing w:after="0" w:line="280" w:lineRule="atLeast"/>
    </w:pPr>
    <w:rPr>
      <w:rFonts w:ascii="Arial" w:eastAsia="PMingLiU" w:hAnsi="Arial" w:cs="Arial"/>
      <w:sz w:val="20"/>
      <w:szCs w:val="20"/>
      <w:lang w:eastAsia="zh-TW"/>
    </w:rPr>
  </w:style>
  <w:style w:type="paragraph" w:customStyle="1" w:styleId="BA3EEE85E2F8423689F7709CC3C6A5F42">
    <w:name w:val="BA3EEE85E2F8423689F7709CC3C6A5F42"/>
    <w:rsid w:val="00172007"/>
    <w:pPr>
      <w:spacing w:after="0" w:line="280" w:lineRule="atLeast"/>
      <w:ind w:left="720"/>
      <w:contextualSpacing/>
    </w:pPr>
    <w:rPr>
      <w:rFonts w:ascii="Arial" w:eastAsia="PMingLiU" w:hAnsi="Arial" w:cs="Arial"/>
      <w:sz w:val="20"/>
      <w:szCs w:val="20"/>
      <w:lang w:eastAsia="zh-TW"/>
    </w:rPr>
  </w:style>
  <w:style w:type="paragraph" w:customStyle="1" w:styleId="D2CCE4D0476841E3B4A05381A7E105622">
    <w:name w:val="D2CCE4D0476841E3B4A05381A7E105622"/>
    <w:rsid w:val="00172007"/>
    <w:pPr>
      <w:spacing w:after="0" w:line="280" w:lineRule="atLeast"/>
      <w:ind w:left="720"/>
      <w:contextualSpacing/>
    </w:pPr>
    <w:rPr>
      <w:rFonts w:ascii="Arial" w:eastAsia="PMingLiU" w:hAnsi="Arial" w:cs="Arial"/>
      <w:sz w:val="20"/>
      <w:szCs w:val="20"/>
      <w:lang w:eastAsia="zh-TW"/>
    </w:rPr>
  </w:style>
  <w:style w:type="paragraph" w:customStyle="1" w:styleId="51FC7D2187A944018C71377FCCAB9CDB2">
    <w:name w:val="51FC7D2187A944018C71377FCCAB9CDB2"/>
    <w:rsid w:val="00172007"/>
    <w:pPr>
      <w:spacing w:after="0" w:line="280" w:lineRule="atLeast"/>
      <w:ind w:left="720"/>
      <w:contextualSpacing/>
    </w:pPr>
    <w:rPr>
      <w:rFonts w:ascii="Arial" w:eastAsia="PMingLiU" w:hAnsi="Arial" w:cs="Arial"/>
      <w:sz w:val="20"/>
      <w:szCs w:val="20"/>
      <w:lang w:eastAsia="zh-TW"/>
    </w:rPr>
  </w:style>
  <w:style w:type="paragraph" w:customStyle="1" w:styleId="C27442DA501B425D9EFF0D1434819A762">
    <w:name w:val="C27442DA501B425D9EFF0D1434819A762"/>
    <w:rsid w:val="00172007"/>
    <w:pPr>
      <w:spacing w:after="0" w:line="280" w:lineRule="atLeast"/>
      <w:ind w:left="720"/>
      <w:contextualSpacing/>
    </w:pPr>
    <w:rPr>
      <w:rFonts w:ascii="Arial" w:eastAsia="PMingLiU" w:hAnsi="Arial" w:cs="Arial"/>
      <w:sz w:val="20"/>
      <w:szCs w:val="20"/>
      <w:lang w:eastAsia="zh-TW"/>
    </w:rPr>
  </w:style>
  <w:style w:type="paragraph" w:customStyle="1" w:styleId="152C9BEEBDA54B2E904AA42C44B5395A2">
    <w:name w:val="152C9BEEBDA54B2E904AA42C44B5395A2"/>
    <w:rsid w:val="00172007"/>
    <w:pPr>
      <w:spacing w:after="0" w:line="280" w:lineRule="atLeast"/>
      <w:ind w:left="720"/>
      <w:contextualSpacing/>
    </w:pPr>
    <w:rPr>
      <w:rFonts w:ascii="Arial" w:eastAsia="PMingLiU" w:hAnsi="Arial" w:cs="Arial"/>
      <w:sz w:val="20"/>
      <w:szCs w:val="20"/>
      <w:lang w:eastAsia="zh-TW"/>
    </w:rPr>
  </w:style>
  <w:style w:type="paragraph" w:customStyle="1" w:styleId="8AD97BC2BD204AD792BEE31456C5FADD2">
    <w:name w:val="8AD97BC2BD204AD792BEE31456C5FADD2"/>
    <w:rsid w:val="00172007"/>
    <w:pPr>
      <w:spacing w:after="0" w:line="280" w:lineRule="atLeast"/>
      <w:ind w:left="720"/>
      <w:contextualSpacing/>
    </w:pPr>
    <w:rPr>
      <w:rFonts w:ascii="Arial" w:eastAsia="PMingLiU" w:hAnsi="Arial" w:cs="Arial"/>
      <w:sz w:val="20"/>
      <w:szCs w:val="20"/>
      <w:lang w:eastAsia="zh-TW"/>
    </w:rPr>
  </w:style>
  <w:style w:type="paragraph" w:customStyle="1" w:styleId="9CB9C286051848CFA7105113FB8A99002">
    <w:name w:val="9CB9C286051848CFA7105113FB8A99002"/>
    <w:rsid w:val="00172007"/>
    <w:pPr>
      <w:spacing w:after="0" w:line="280" w:lineRule="atLeast"/>
      <w:ind w:left="720"/>
      <w:contextualSpacing/>
    </w:pPr>
    <w:rPr>
      <w:rFonts w:ascii="Arial" w:eastAsia="PMingLiU" w:hAnsi="Arial" w:cs="Arial"/>
      <w:sz w:val="20"/>
      <w:szCs w:val="20"/>
      <w:lang w:eastAsia="zh-TW"/>
    </w:rPr>
  </w:style>
  <w:style w:type="paragraph" w:customStyle="1" w:styleId="B6A5B8D5F7DE423A9E1AB1274B97D7652">
    <w:name w:val="B6A5B8D5F7DE423A9E1AB1274B97D7652"/>
    <w:rsid w:val="00172007"/>
    <w:pPr>
      <w:spacing w:after="0" w:line="280" w:lineRule="atLeast"/>
      <w:ind w:left="720"/>
      <w:contextualSpacing/>
    </w:pPr>
    <w:rPr>
      <w:rFonts w:ascii="Arial" w:eastAsia="PMingLiU" w:hAnsi="Arial" w:cs="Arial"/>
      <w:sz w:val="20"/>
      <w:szCs w:val="20"/>
      <w:lang w:eastAsia="zh-TW"/>
    </w:rPr>
  </w:style>
  <w:style w:type="paragraph" w:customStyle="1" w:styleId="7A179CFF4C91445AA43F9B84DC5F637C2">
    <w:name w:val="7A179CFF4C91445AA43F9B84DC5F637C2"/>
    <w:rsid w:val="00172007"/>
    <w:pPr>
      <w:spacing w:after="0" w:line="280" w:lineRule="atLeast"/>
      <w:ind w:left="720"/>
      <w:contextualSpacing/>
    </w:pPr>
    <w:rPr>
      <w:rFonts w:ascii="Arial" w:eastAsia="PMingLiU" w:hAnsi="Arial" w:cs="Arial"/>
      <w:sz w:val="20"/>
      <w:szCs w:val="20"/>
      <w:lang w:eastAsia="zh-TW"/>
    </w:rPr>
  </w:style>
  <w:style w:type="paragraph" w:customStyle="1" w:styleId="7EFA766D229143029BE77126A0EEBC2A2">
    <w:name w:val="7EFA766D229143029BE77126A0EEBC2A2"/>
    <w:rsid w:val="00172007"/>
    <w:pPr>
      <w:spacing w:after="0" w:line="280" w:lineRule="atLeast"/>
      <w:ind w:left="720"/>
      <w:contextualSpacing/>
    </w:pPr>
    <w:rPr>
      <w:rFonts w:ascii="Arial" w:eastAsia="PMingLiU" w:hAnsi="Arial" w:cs="Arial"/>
      <w:sz w:val="20"/>
      <w:szCs w:val="20"/>
      <w:lang w:eastAsia="zh-TW"/>
    </w:rPr>
  </w:style>
  <w:style w:type="paragraph" w:customStyle="1" w:styleId="47E92F4815B84FCFBFA192C18BB743922">
    <w:name w:val="47E92F4815B84FCFBFA192C18BB743922"/>
    <w:rsid w:val="00172007"/>
    <w:pPr>
      <w:spacing w:after="0" w:line="280" w:lineRule="atLeast"/>
      <w:ind w:left="720"/>
      <w:contextualSpacing/>
    </w:pPr>
    <w:rPr>
      <w:rFonts w:ascii="Arial" w:eastAsia="PMingLiU" w:hAnsi="Arial" w:cs="Arial"/>
      <w:sz w:val="20"/>
      <w:szCs w:val="20"/>
      <w:lang w:eastAsia="zh-TW"/>
    </w:rPr>
  </w:style>
  <w:style w:type="paragraph" w:customStyle="1" w:styleId="D182377850074BC1A18745D9C3E04E6D2">
    <w:name w:val="D182377850074BC1A18745D9C3E04E6D2"/>
    <w:rsid w:val="00172007"/>
    <w:pPr>
      <w:spacing w:after="0" w:line="280" w:lineRule="atLeast"/>
      <w:ind w:left="720"/>
      <w:contextualSpacing/>
    </w:pPr>
    <w:rPr>
      <w:rFonts w:ascii="Arial" w:eastAsia="PMingLiU" w:hAnsi="Arial" w:cs="Arial"/>
      <w:sz w:val="20"/>
      <w:szCs w:val="20"/>
      <w:lang w:eastAsia="zh-TW"/>
    </w:rPr>
  </w:style>
  <w:style w:type="paragraph" w:customStyle="1" w:styleId="832897F2846347D98FE43393759689372">
    <w:name w:val="832897F2846347D98FE43393759689372"/>
    <w:rsid w:val="00172007"/>
    <w:pPr>
      <w:spacing w:after="0" w:line="280" w:lineRule="atLeast"/>
      <w:ind w:left="720"/>
      <w:contextualSpacing/>
    </w:pPr>
    <w:rPr>
      <w:rFonts w:ascii="Arial" w:eastAsia="PMingLiU" w:hAnsi="Arial" w:cs="Arial"/>
      <w:sz w:val="20"/>
      <w:szCs w:val="20"/>
      <w:lang w:eastAsia="zh-TW"/>
    </w:rPr>
  </w:style>
  <w:style w:type="paragraph" w:customStyle="1" w:styleId="6D633D58A7AC407388CA09DBE10DF9B42">
    <w:name w:val="6D633D58A7AC407388CA09DBE10DF9B42"/>
    <w:rsid w:val="00172007"/>
    <w:pPr>
      <w:spacing w:after="0" w:line="280" w:lineRule="atLeast"/>
      <w:ind w:left="720"/>
      <w:contextualSpacing/>
    </w:pPr>
    <w:rPr>
      <w:rFonts w:ascii="Arial" w:eastAsia="PMingLiU" w:hAnsi="Arial" w:cs="Arial"/>
      <w:sz w:val="20"/>
      <w:szCs w:val="20"/>
      <w:lang w:eastAsia="zh-TW"/>
    </w:rPr>
  </w:style>
  <w:style w:type="paragraph" w:customStyle="1" w:styleId="5D0E1CA8C6BF4138A6B9141D94DC3D032">
    <w:name w:val="5D0E1CA8C6BF4138A6B9141D94DC3D032"/>
    <w:rsid w:val="00172007"/>
    <w:pPr>
      <w:spacing w:after="0" w:line="280" w:lineRule="atLeast"/>
      <w:ind w:left="720"/>
      <w:contextualSpacing/>
    </w:pPr>
    <w:rPr>
      <w:rFonts w:ascii="Arial" w:eastAsia="PMingLiU" w:hAnsi="Arial" w:cs="Arial"/>
      <w:sz w:val="20"/>
      <w:szCs w:val="20"/>
      <w:lang w:eastAsia="zh-TW"/>
    </w:rPr>
  </w:style>
  <w:style w:type="paragraph" w:customStyle="1" w:styleId="4C03B3C01C154E7C98521C581CA12A292">
    <w:name w:val="4C03B3C01C154E7C98521C581CA12A292"/>
    <w:rsid w:val="00172007"/>
    <w:pPr>
      <w:spacing w:after="0" w:line="280" w:lineRule="atLeast"/>
      <w:ind w:left="720"/>
      <w:contextualSpacing/>
    </w:pPr>
    <w:rPr>
      <w:rFonts w:ascii="Arial" w:eastAsia="PMingLiU" w:hAnsi="Arial" w:cs="Arial"/>
      <w:sz w:val="20"/>
      <w:szCs w:val="20"/>
      <w:lang w:eastAsia="zh-TW"/>
    </w:rPr>
  </w:style>
  <w:style w:type="paragraph" w:customStyle="1" w:styleId="932CA06E086848F1A40FD05D9B5EBC4D2">
    <w:name w:val="932CA06E086848F1A40FD05D9B5EBC4D2"/>
    <w:rsid w:val="00172007"/>
    <w:pPr>
      <w:spacing w:after="0" w:line="280" w:lineRule="atLeast"/>
      <w:ind w:left="720"/>
      <w:contextualSpacing/>
    </w:pPr>
    <w:rPr>
      <w:rFonts w:ascii="Arial" w:eastAsia="PMingLiU" w:hAnsi="Arial" w:cs="Arial"/>
      <w:sz w:val="20"/>
      <w:szCs w:val="20"/>
      <w:lang w:eastAsia="zh-TW"/>
    </w:rPr>
  </w:style>
  <w:style w:type="paragraph" w:customStyle="1" w:styleId="1FBC3997D09C44C88F950F00B46F91512">
    <w:name w:val="1FBC3997D09C44C88F950F00B46F91512"/>
    <w:rsid w:val="00172007"/>
    <w:pPr>
      <w:spacing w:after="0" w:line="280" w:lineRule="atLeast"/>
      <w:ind w:left="720"/>
      <w:contextualSpacing/>
    </w:pPr>
    <w:rPr>
      <w:rFonts w:ascii="Arial" w:eastAsia="PMingLiU" w:hAnsi="Arial" w:cs="Arial"/>
      <w:sz w:val="20"/>
      <w:szCs w:val="20"/>
      <w:lang w:eastAsia="zh-TW"/>
    </w:rPr>
  </w:style>
  <w:style w:type="paragraph" w:customStyle="1" w:styleId="BDA0508904774D62AE5ADCD2CF284CB92">
    <w:name w:val="BDA0508904774D62AE5ADCD2CF284CB92"/>
    <w:rsid w:val="00172007"/>
    <w:pPr>
      <w:spacing w:after="0" w:line="280" w:lineRule="atLeast"/>
      <w:ind w:left="720"/>
      <w:contextualSpacing/>
    </w:pPr>
    <w:rPr>
      <w:rFonts w:ascii="Arial" w:eastAsia="PMingLiU" w:hAnsi="Arial" w:cs="Arial"/>
      <w:sz w:val="20"/>
      <w:szCs w:val="20"/>
      <w:lang w:eastAsia="zh-TW"/>
    </w:rPr>
  </w:style>
  <w:style w:type="paragraph" w:customStyle="1" w:styleId="12C74B745BBE460CA7756CF44E0EA1942">
    <w:name w:val="12C74B745BBE460CA7756CF44E0EA1942"/>
    <w:rsid w:val="00172007"/>
    <w:pPr>
      <w:spacing w:after="0" w:line="280" w:lineRule="atLeast"/>
      <w:ind w:left="720"/>
      <w:contextualSpacing/>
    </w:pPr>
    <w:rPr>
      <w:rFonts w:ascii="Arial" w:eastAsia="PMingLiU" w:hAnsi="Arial" w:cs="Arial"/>
      <w:sz w:val="20"/>
      <w:szCs w:val="20"/>
      <w:lang w:eastAsia="zh-TW"/>
    </w:rPr>
  </w:style>
  <w:style w:type="paragraph" w:customStyle="1" w:styleId="2E2CC80410104A058650394662A4B9FB2">
    <w:name w:val="2E2CC80410104A058650394662A4B9FB2"/>
    <w:rsid w:val="00172007"/>
    <w:pPr>
      <w:spacing w:after="0" w:line="280" w:lineRule="atLeast"/>
      <w:ind w:left="720"/>
      <w:contextualSpacing/>
    </w:pPr>
    <w:rPr>
      <w:rFonts w:ascii="Arial" w:eastAsia="PMingLiU" w:hAnsi="Arial" w:cs="Arial"/>
      <w:sz w:val="20"/>
      <w:szCs w:val="20"/>
      <w:lang w:eastAsia="zh-TW"/>
    </w:rPr>
  </w:style>
  <w:style w:type="paragraph" w:customStyle="1" w:styleId="ACD5CFBB5DC242468257540455032B032">
    <w:name w:val="ACD5CFBB5DC242468257540455032B032"/>
    <w:rsid w:val="00172007"/>
    <w:pPr>
      <w:spacing w:after="0" w:line="280" w:lineRule="atLeast"/>
      <w:ind w:left="720"/>
      <w:contextualSpacing/>
    </w:pPr>
    <w:rPr>
      <w:rFonts w:ascii="Arial" w:eastAsia="PMingLiU" w:hAnsi="Arial" w:cs="Arial"/>
      <w:sz w:val="20"/>
      <w:szCs w:val="20"/>
      <w:lang w:eastAsia="zh-TW"/>
    </w:rPr>
  </w:style>
  <w:style w:type="paragraph" w:customStyle="1" w:styleId="20F5BECC97FF4F4A8FB5C3FCD174EAFA2">
    <w:name w:val="20F5BECC97FF4F4A8FB5C3FCD174EAFA2"/>
    <w:rsid w:val="00172007"/>
    <w:pPr>
      <w:spacing w:after="0" w:line="280" w:lineRule="atLeast"/>
      <w:ind w:left="720"/>
      <w:contextualSpacing/>
    </w:pPr>
    <w:rPr>
      <w:rFonts w:ascii="Arial" w:eastAsia="PMingLiU" w:hAnsi="Arial" w:cs="Arial"/>
      <w:sz w:val="20"/>
      <w:szCs w:val="20"/>
      <w:lang w:eastAsia="zh-TW"/>
    </w:rPr>
  </w:style>
  <w:style w:type="paragraph" w:customStyle="1" w:styleId="A10260CB8C8A418F9DB0135E970300A92">
    <w:name w:val="A10260CB8C8A418F9DB0135E970300A92"/>
    <w:rsid w:val="00172007"/>
    <w:pPr>
      <w:spacing w:after="0" w:line="280" w:lineRule="atLeast"/>
      <w:ind w:left="720"/>
      <w:contextualSpacing/>
    </w:pPr>
    <w:rPr>
      <w:rFonts w:ascii="Arial" w:eastAsia="PMingLiU" w:hAnsi="Arial" w:cs="Arial"/>
      <w:sz w:val="20"/>
      <w:szCs w:val="20"/>
      <w:lang w:eastAsia="zh-TW"/>
    </w:rPr>
  </w:style>
  <w:style w:type="paragraph" w:customStyle="1" w:styleId="C64CB203EF0F4665B03CFF9224822B072">
    <w:name w:val="C64CB203EF0F4665B03CFF9224822B072"/>
    <w:rsid w:val="00172007"/>
    <w:pPr>
      <w:spacing w:after="0" w:line="280" w:lineRule="atLeast"/>
      <w:ind w:left="720"/>
      <w:contextualSpacing/>
    </w:pPr>
    <w:rPr>
      <w:rFonts w:ascii="Arial" w:eastAsia="PMingLiU" w:hAnsi="Arial" w:cs="Arial"/>
      <w:sz w:val="20"/>
      <w:szCs w:val="20"/>
      <w:lang w:eastAsia="zh-TW"/>
    </w:rPr>
  </w:style>
  <w:style w:type="paragraph" w:customStyle="1" w:styleId="1257641E811B4B50A46BCA5194E019F62">
    <w:name w:val="1257641E811B4B50A46BCA5194E019F62"/>
    <w:rsid w:val="00172007"/>
    <w:pPr>
      <w:spacing w:after="0" w:line="280" w:lineRule="atLeast"/>
      <w:ind w:left="720"/>
      <w:contextualSpacing/>
    </w:pPr>
    <w:rPr>
      <w:rFonts w:ascii="Arial" w:eastAsia="PMingLiU" w:hAnsi="Arial" w:cs="Arial"/>
      <w:sz w:val="20"/>
      <w:szCs w:val="20"/>
      <w:lang w:eastAsia="zh-TW"/>
    </w:rPr>
  </w:style>
  <w:style w:type="paragraph" w:customStyle="1" w:styleId="33355E5C36284DF5846AC429832E28652">
    <w:name w:val="33355E5C36284DF5846AC429832E28652"/>
    <w:rsid w:val="00172007"/>
    <w:pPr>
      <w:spacing w:after="0" w:line="280" w:lineRule="atLeast"/>
      <w:ind w:left="720"/>
      <w:contextualSpacing/>
    </w:pPr>
    <w:rPr>
      <w:rFonts w:ascii="Arial" w:eastAsia="PMingLiU" w:hAnsi="Arial" w:cs="Arial"/>
      <w:sz w:val="20"/>
      <w:szCs w:val="20"/>
      <w:lang w:eastAsia="zh-TW"/>
    </w:rPr>
  </w:style>
  <w:style w:type="paragraph" w:customStyle="1" w:styleId="44C48AAC2FD04059ACA941ED51C3D10C2">
    <w:name w:val="44C48AAC2FD04059ACA941ED51C3D10C2"/>
    <w:rsid w:val="00172007"/>
    <w:pPr>
      <w:spacing w:after="0" w:line="280" w:lineRule="atLeast"/>
      <w:ind w:left="720"/>
      <w:contextualSpacing/>
    </w:pPr>
    <w:rPr>
      <w:rFonts w:ascii="Arial" w:eastAsia="PMingLiU" w:hAnsi="Arial" w:cs="Arial"/>
      <w:sz w:val="20"/>
      <w:szCs w:val="20"/>
      <w:lang w:eastAsia="zh-TW"/>
    </w:rPr>
  </w:style>
  <w:style w:type="paragraph" w:customStyle="1" w:styleId="18264ECBA83F450DA70DFD69CE6051462">
    <w:name w:val="18264ECBA83F450DA70DFD69CE6051462"/>
    <w:rsid w:val="00172007"/>
    <w:pPr>
      <w:spacing w:after="0" w:line="280" w:lineRule="atLeast"/>
      <w:ind w:left="720"/>
      <w:contextualSpacing/>
    </w:pPr>
    <w:rPr>
      <w:rFonts w:ascii="Arial" w:eastAsia="PMingLiU" w:hAnsi="Arial" w:cs="Arial"/>
      <w:sz w:val="20"/>
      <w:szCs w:val="20"/>
      <w:lang w:eastAsia="zh-TW"/>
    </w:rPr>
  </w:style>
  <w:style w:type="paragraph" w:customStyle="1" w:styleId="338F1F1EF8DD4AC78D358BAF708DF4422">
    <w:name w:val="338F1F1EF8DD4AC78D358BAF708DF4422"/>
    <w:rsid w:val="00172007"/>
    <w:pPr>
      <w:spacing w:after="0" w:line="280" w:lineRule="atLeast"/>
      <w:ind w:left="720"/>
      <w:contextualSpacing/>
    </w:pPr>
    <w:rPr>
      <w:rFonts w:ascii="Arial" w:eastAsia="PMingLiU" w:hAnsi="Arial" w:cs="Arial"/>
      <w:sz w:val="20"/>
      <w:szCs w:val="20"/>
      <w:lang w:eastAsia="zh-TW"/>
    </w:rPr>
  </w:style>
  <w:style w:type="paragraph" w:customStyle="1" w:styleId="74BD63EA517D4FC1AFAF8ADFBF4808B32">
    <w:name w:val="74BD63EA517D4FC1AFAF8ADFBF4808B32"/>
    <w:rsid w:val="00172007"/>
    <w:pPr>
      <w:spacing w:after="0" w:line="280" w:lineRule="atLeast"/>
      <w:ind w:left="720"/>
      <w:contextualSpacing/>
    </w:pPr>
    <w:rPr>
      <w:rFonts w:ascii="Arial" w:eastAsia="PMingLiU" w:hAnsi="Arial" w:cs="Arial"/>
      <w:sz w:val="20"/>
      <w:szCs w:val="20"/>
      <w:lang w:eastAsia="zh-TW"/>
    </w:rPr>
  </w:style>
  <w:style w:type="paragraph" w:customStyle="1" w:styleId="87CB8D2876E5467DA304F06D12E27E7E2">
    <w:name w:val="87CB8D2876E5467DA304F06D12E27E7E2"/>
    <w:rsid w:val="00172007"/>
    <w:pPr>
      <w:spacing w:after="0" w:line="280" w:lineRule="atLeast"/>
      <w:ind w:left="720"/>
      <w:contextualSpacing/>
    </w:pPr>
    <w:rPr>
      <w:rFonts w:ascii="Arial" w:eastAsia="PMingLiU" w:hAnsi="Arial" w:cs="Arial"/>
      <w:sz w:val="20"/>
      <w:szCs w:val="20"/>
      <w:lang w:eastAsia="zh-TW"/>
    </w:rPr>
  </w:style>
  <w:style w:type="paragraph" w:customStyle="1" w:styleId="F86EE6EF5833410E9FB354D964F66C942">
    <w:name w:val="F86EE6EF5833410E9FB354D964F66C942"/>
    <w:rsid w:val="00172007"/>
    <w:pPr>
      <w:spacing w:after="0" w:line="280" w:lineRule="atLeast"/>
      <w:ind w:left="720"/>
      <w:contextualSpacing/>
    </w:pPr>
    <w:rPr>
      <w:rFonts w:ascii="Arial" w:eastAsia="PMingLiU" w:hAnsi="Arial" w:cs="Arial"/>
      <w:sz w:val="20"/>
      <w:szCs w:val="20"/>
      <w:lang w:eastAsia="zh-TW"/>
    </w:rPr>
  </w:style>
  <w:style w:type="paragraph" w:customStyle="1" w:styleId="DE2674EA32B6466BBBD146EC60CAAE122">
    <w:name w:val="DE2674EA32B6466BBBD146EC60CAAE122"/>
    <w:rsid w:val="00172007"/>
    <w:pPr>
      <w:spacing w:after="0" w:line="280" w:lineRule="atLeast"/>
      <w:ind w:left="720"/>
      <w:contextualSpacing/>
    </w:pPr>
    <w:rPr>
      <w:rFonts w:ascii="Arial" w:eastAsia="PMingLiU" w:hAnsi="Arial" w:cs="Arial"/>
      <w:sz w:val="20"/>
      <w:szCs w:val="20"/>
      <w:lang w:eastAsia="zh-TW"/>
    </w:rPr>
  </w:style>
  <w:style w:type="paragraph" w:customStyle="1" w:styleId="464EB4972790429788872F5CACA817262">
    <w:name w:val="464EB4972790429788872F5CACA817262"/>
    <w:rsid w:val="00172007"/>
    <w:pPr>
      <w:spacing w:after="0" w:line="280" w:lineRule="atLeast"/>
      <w:ind w:left="720"/>
      <w:contextualSpacing/>
    </w:pPr>
    <w:rPr>
      <w:rFonts w:ascii="Arial" w:eastAsia="PMingLiU" w:hAnsi="Arial" w:cs="Arial"/>
      <w:sz w:val="20"/>
      <w:szCs w:val="20"/>
      <w:lang w:eastAsia="zh-TW"/>
    </w:rPr>
  </w:style>
  <w:style w:type="paragraph" w:customStyle="1" w:styleId="40B25AF18A964590AB658FFD8D9831982">
    <w:name w:val="40B25AF18A964590AB658FFD8D9831982"/>
    <w:rsid w:val="00172007"/>
    <w:pPr>
      <w:spacing w:after="0" w:line="280" w:lineRule="atLeast"/>
      <w:ind w:left="720"/>
      <w:contextualSpacing/>
    </w:pPr>
    <w:rPr>
      <w:rFonts w:ascii="Arial" w:eastAsia="PMingLiU" w:hAnsi="Arial" w:cs="Arial"/>
      <w:sz w:val="20"/>
      <w:szCs w:val="20"/>
      <w:lang w:eastAsia="zh-TW"/>
    </w:rPr>
  </w:style>
  <w:style w:type="paragraph" w:customStyle="1" w:styleId="D39842FC2F6A40A881632BC0CF729CE32">
    <w:name w:val="D39842FC2F6A40A881632BC0CF729CE32"/>
    <w:rsid w:val="00172007"/>
    <w:pPr>
      <w:spacing w:after="0" w:line="280" w:lineRule="atLeast"/>
      <w:ind w:left="720"/>
      <w:contextualSpacing/>
    </w:pPr>
    <w:rPr>
      <w:rFonts w:ascii="Arial" w:eastAsia="PMingLiU" w:hAnsi="Arial" w:cs="Arial"/>
      <w:sz w:val="20"/>
      <w:szCs w:val="20"/>
      <w:lang w:eastAsia="zh-TW"/>
    </w:rPr>
  </w:style>
  <w:style w:type="paragraph" w:customStyle="1" w:styleId="427316B7837A4BC7B1FF7CE3994BFBEB2">
    <w:name w:val="427316B7837A4BC7B1FF7CE3994BFBEB2"/>
    <w:rsid w:val="00172007"/>
    <w:pPr>
      <w:spacing w:after="0" w:line="280" w:lineRule="atLeast"/>
      <w:ind w:left="720"/>
      <w:contextualSpacing/>
    </w:pPr>
    <w:rPr>
      <w:rFonts w:ascii="Arial" w:eastAsia="PMingLiU" w:hAnsi="Arial" w:cs="Arial"/>
      <w:sz w:val="20"/>
      <w:szCs w:val="20"/>
      <w:lang w:eastAsia="zh-TW"/>
    </w:rPr>
  </w:style>
  <w:style w:type="paragraph" w:customStyle="1" w:styleId="195E9BC9C2484A5EBF4510190D1B13FB2">
    <w:name w:val="195E9BC9C2484A5EBF4510190D1B13FB2"/>
    <w:rsid w:val="00172007"/>
    <w:pPr>
      <w:spacing w:after="0" w:line="280" w:lineRule="atLeast"/>
      <w:ind w:left="720"/>
      <w:contextualSpacing/>
    </w:pPr>
    <w:rPr>
      <w:rFonts w:ascii="Arial" w:eastAsia="PMingLiU" w:hAnsi="Arial" w:cs="Arial"/>
      <w:sz w:val="20"/>
      <w:szCs w:val="20"/>
      <w:lang w:eastAsia="zh-TW"/>
    </w:rPr>
  </w:style>
  <w:style w:type="paragraph" w:customStyle="1" w:styleId="3F464727B19745A3A38EACA4B14D2B962">
    <w:name w:val="3F464727B19745A3A38EACA4B14D2B962"/>
    <w:rsid w:val="00172007"/>
    <w:pPr>
      <w:spacing w:after="0" w:line="280" w:lineRule="atLeast"/>
      <w:ind w:left="720"/>
      <w:contextualSpacing/>
    </w:pPr>
    <w:rPr>
      <w:rFonts w:ascii="Arial" w:eastAsia="PMingLiU" w:hAnsi="Arial" w:cs="Arial"/>
      <w:sz w:val="20"/>
      <w:szCs w:val="20"/>
      <w:lang w:eastAsia="zh-TW"/>
    </w:rPr>
  </w:style>
  <w:style w:type="paragraph" w:customStyle="1" w:styleId="1C8DB2EFD60D42E6B57B3C727FA3FF7A">
    <w:name w:val="1C8DB2EFD60D42E6B57B3C727FA3FF7A"/>
    <w:rsid w:val="00172007"/>
    <w:pPr>
      <w:spacing w:after="160" w:line="259" w:lineRule="auto"/>
    </w:pPr>
  </w:style>
  <w:style w:type="paragraph" w:customStyle="1" w:styleId="31A95BE0A29542CA8A0DF6BF05FC1C3C7">
    <w:name w:val="31A95BE0A29542CA8A0DF6BF05FC1C3C7"/>
    <w:rsid w:val="00172007"/>
    <w:pPr>
      <w:spacing w:after="0" w:line="280" w:lineRule="atLeast"/>
      <w:ind w:left="720"/>
      <w:contextualSpacing/>
    </w:pPr>
    <w:rPr>
      <w:rFonts w:ascii="Arial" w:eastAsia="PMingLiU" w:hAnsi="Arial" w:cs="Arial"/>
      <w:sz w:val="20"/>
      <w:szCs w:val="20"/>
      <w:lang w:eastAsia="zh-TW"/>
    </w:rPr>
  </w:style>
  <w:style w:type="paragraph" w:customStyle="1" w:styleId="D6C70E88CD9A473D826BEE905090B27C7">
    <w:name w:val="D6C70E88CD9A473D826BEE905090B27C7"/>
    <w:rsid w:val="00172007"/>
    <w:pPr>
      <w:spacing w:after="0" w:line="280" w:lineRule="atLeast"/>
      <w:ind w:left="720"/>
      <w:contextualSpacing/>
    </w:pPr>
    <w:rPr>
      <w:rFonts w:ascii="Arial" w:eastAsia="PMingLiU" w:hAnsi="Arial" w:cs="Arial"/>
      <w:sz w:val="20"/>
      <w:szCs w:val="20"/>
      <w:lang w:eastAsia="zh-TW"/>
    </w:rPr>
  </w:style>
  <w:style w:type="paragraph" w:customStyle="1" w:styleId="EAA4749CC97B429FB67958A5D4FADCEF7">
    <w:name w:val="EAA4749CC97B429FB67958A5D4FADCEF7"/>
    <w:rsid w:val="00172007"/>
    <w:pPr>
      <w:spacing w:after="0" w:line="280" w:lineRule="atLeast"/>
      <w:ind w:left="720"/>
      <w:contextualSpacing/>
    </w:pPr>
    <w:rPr>
      <w:rFonts w:ascii="Arial" w:eastAsia="PMingLiU" w:hAnsi="Arial" w:cs="Arial"/>
      <w:sz w:val="20"/>
      <w:szCs w:val="20"/>
      <w:lang w:eastAsia="zh-TW"/>
    </w:rPr>
  </w:style>
  <w:style w:type="paragraph" w:customStyle="1" w:styleId="A547ED12F5E0412B9393C96AC1474D397">
    <w:name w:val="A547ED12F5E0412B9393C96AC1474D397"/>
    <w:rsid w:val="00172007"/>
    <w:pPr>
      <w:spacing w:after="0" w:line="280" w:lineRule="atLeast"/>
      <w:ind w:left="720"/>
      <w:contextualSpacing/>
    </w:pPr>
    <w:rPr>
      <w:rFonts w:ascii="Arial" w:eastAsia="PMingLiU" w:hAnsi="Arial" w:cs="Arial"/>
      <w:sz w:val="20"/>
      <w:szCs w:val="20"/>
      <w:lang w:eastAsia="zh-TW"/>
    </w:rPr>
  </w:style>
  <w:style w:type="paragraph" w:customStyle="1" w:styleId="C5107549EA9842AC8B67F18DD6C43DC67">
    <w:name w:val="C5107549EA9842AC8B67F18DD6C43DC67"/>
    <w:rsid w:val="00172007"/>
    <w:pPr>
      <w:spacing w:after="0" w:line="280" w:lineRule="atLeast"/>
      <w:ind w:left="720"/>
      <w:contextualSpacing/>
    </w:pPr>
    <w:rPr>
      <w:rFonts w:ascii="Arial" w:eastAsia="PMingLiU" w:hAnsi="Arial" w:cs="Arial"/>
      <w:sz w:val="20"/>
      <w:szCs w:val="20"/>
      <w:lang w:eastAsia="zh-TW"/>
    </w:rPr>
  </w:style>
  <w:style w:type="paragraph" w:customStyle="1" w:styleId="41FBCEF9EE0B4AA1A8DA5CC85968C88A7">
    <w:name w:val="41FBCEF9EE0B4AA1A8DA5CC85968C88A7"/>
    <w:rsid w:val="00172007"/>
    <w:pPr>
      <w:spacing w:after="0" w:line="280" w:lineRule="atLeast"/>
      <w:ind w:left="720"/>
      <w:contextualSpacing/>
    </w:pPr>
    <w:rPr>
      <w:rFonts w:ascii="Arial" w:eastAsia="PMingLiU" w:hAnsi="Arial" w:cs="Arial"/>
      <w:sz w:val="20"/>
      <w:szCs w:val="20"/>
      <w:lang w:eastAsia="zh-TW"/>
    </w:rPr>
  </w:style>
  <w:style w:type="paragraph" w:customStyle="1" w:styleId="496DC4093C8449F0997073E4EB10D1F77">
    <w:name w:val="496DC4093C8449F0997073E4EB10D1F77"/>
    <w:rsid w:val="00172007"/>
    <w:pPr>
      <w:spacing w:after="0" w:line="280" w:lineRule="atLeast"/>
      <w:ind w:left="720"/>
      <w:contextualSpacing/>
    </w:pPr>
    <w:rPr>
      <w:rFonts w:ascii="Arial" w:eastAsia="PMingLiU" w:hAnsi="Arial" w:cs="Arial"/>
      <w:sz w:val="20"/>
      <w:szCs w:val="20"/>
      <w:lang w:eastAsia="zh-TW"/>
    </w:rPr>
  </w:style>
  <w:style w:type="paragraph" w:customStyle="1" w:styleId="FD1CA4DBFA48458D84A4569EA62DD1667">
    <w:name w:val="FD1CA4DBFA48458D84A4569EA62DD1667"/>
    <w:rsid w:val="00172007"/>
    <w:pPr>
      <w:spacing w:after="0" w:line="280" w:lineRule="atLeast"/>
      <w:ind w:left="720"/>
      <w:contextualSpacing/>
    </w:pPr>
    <w:rPr>
      <w:rFonts w:ascii="Arial" w:eastAsia="PMingLiU" w:hAnsi="Arial" w:cs="Arial"/>
      <w:sz w:val="20"/>
      <w:szCs w:val="20"/>
      <w:lang w:eastAsia="zh-TW"/>
    </w:rPr>
  </w:style>
  <w:style w:type="paragraph" w:customStyle="1" w:styleId="18861912605745E58FD1463ECE7713C77">
    <w:name w:val="18861912605745E58FD1463ECE7713C77"/>
    <w:rsid w:val="00172007"/>
    <w:pPr>
      <w:spacing w:after="0" w:line="280" w:lineRule="atLeast"/>
      <w:ind w:left="720"/>
      <w:contextualSpacing/>
    </w:pPr>
    <w:rPr>
      <w:rFonts w:ascii="Arial" w:eastAsia="PMingLiU" w:hAnsi="Arial" w:cs="Arial"/>
      <w:sz w:val="20"/>
      <w:szCs w:val="20"/>
      <w:lang w:eastAsia="zh-TW"/>
    </w:rPr>
  </w:style>
  <w:style w:type="paragraph" w:customStyle="1" w:styleId="4D8EC9A0A77D4CFBBCB3AA40F1BE06B64">
    <w:name w:val="4D8EC9A0A77D4CFBBCB3AA40F1BE06B64"/>
    <w:rsid w:val="00172007"/>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9">
    <w:name w:val="797ADC2D77574210ADF7887982B2624319"/>
    <w:rsid w:val="00172007"/>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9">
    <w:name w:val="6A425DC0F91C4FD1A2040CD201D935CE19"/>
    <w:rsid w:val="00172007"/>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9">
    <w:name w:val="A44A095B51244DF5AA1340624FCD14F719"/>
    <w:rsid w:val="00172007"/>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9">
    <w:name w:val="BC2308B804DF419DA5C8E39AF2CE33B819"/>
    <w:rsid w:val="00172007"/>
    <w:pPr>
      <w:spacing w:after="0" w:line="280" w:lineRule="atLeast"/>
    </w:pPr>
    <w:rPr>
      <w:rFonts w:ascii="Arial" w:eastAsia="PMingLiU" w:hAnsi="Arial" w:cs="Arial"/>
      <w:sz w:val="20"/>
      <w:szCs w:val="20"/>
      <w:lang w:eastAsia="zh-TW"/>
    </w:rPr>
  </w:style>
  <w:style w:type="paragraph" w:customStyle="1" w:styleId="742009F528D84E52989FA4D95D45751C19">
    <w:name w:val="742009F528D84E52989FA4D95D45751C19"/>
    <w:rsid w:val="00172007"/>
    <w:pPr>
      <w:spacing w:after="0" w:line="280" w:lineRule="atLeast"/>
    </w:pPr>
    <w:rPr>
      <w:rFonts w:ascii="Arial" w:eastAsia="PMingLiU" w:hAnsi="Arial" w:cs="Arial"/>
      <w:sz w:val="20"/>
      <w:szCs w:val="20"/>
      <w:lang w:eastAsia="zh-TW"/>
    </w:rPr>
  </w:style>
  <w:style w:type="paragraph" w:customStyle="1" w:styleId="D48D8FB3C1A94C38869C943D03D47EC119">
    <w:name w:val="D48D8FB3C1A94C38869C943D03D47EC119"/>
    <w:rsid w:val="00172007"/>
    <w:pPr>
      <w:spacing w:after="0" w:line="280" w:lineRule="atLeast"/>
    </w:pPr>
    <w:rPr>
      <w:rFonts w:ascii="Arial" w:eastAsia="PMingLiU" w:hAnsi="Arial" w:cs="Arial"/>
      <w:sz w:val="20"/>
      <w:szCs w:val="20"/>
      <w:lang w:eastAsia="zh-TW"/>
    </w:rPr>
  </w:style>
  <w:style w:type="paragraph" w:customStyle="1" w:styleId="7BF6A6AB0E2A4580B12C1182A3D500BA4">
    <w:name w:val="7BF6A6AB0E2A4580B12C1182A3D500BA4"/>
    <w:rsid w:val="00172007"/>
    <w:pPr>
      <w:spacing w:after="0" w:line="280" w:lineRule="atLeast"/>
    </w:pPr>
    <w:rPr>
      <w:rFonts w:ascii="Arial" w:eastAsia="PMingLiU" w:hAnsi="Arial" w:cs="Arial"/>
      <w:sz w:val="20"/>
      <w:szCs w:val="20"/>
      <w:lang w:eastAsia="zh-TW"/>
    </w:rPr>
  </w:style>
  <w:style w:type="paragraph" w:customStyle="1" w:styleId="D2E6680A75934E49B3CD02691178BB084">
    <w:name w:val="D2E6680A75934E49B3CD02691178BB084"/>
    <w:rsid w:val="00172007"/>
    <w:pPr>
      <w:spacing w:after="0" w:line="280" w:lineRule="atLeast"/>
    </w:pPr>
    <w:rPr>
      <w:rFonts w:ascii="Arial" w:eastAsia="PMingLiU" w:hAnsi="Arial" w:cs="Arial"/>
      <w:sz w:val="20"/>
      <w:szCs w:val="20"/>
      <w:lang w:eastAsia="zh-TW"/>
    </w:rPr>
  </w:style>
  <w:style w:type="paragraph" w:customStyle="1" w:styleId="C1201F0417C84B0A8BEB2E58CBEE22E04">
    <w:name w:val="C1201F0417C84B0A8BEB2E58CBEE22E04"/>
    <w:rsid w:val="00172007"/>
    <w:pPr>
      <w:spacing w:after="0" w:line="280" w:lineRule="atLeast"/>
    </w:pPr>
    <w:rPr>
      <w:rFonts w:ascii="Arial" w:eastAsia="PMingLiU" w:hAnsi="Arial" w:cs="Arial"/>
      <w:sz w:val="20"/>
      <w:szCs w:val="20"/>
      <w:lang w:eastAsia="zh-TW"/>
    </w:rPr>
  </w:style>
  <w:style w:type="paragraph" w:customStyle="1" w:styleId="68A6517CB19447CDB225D64349A6D1CC2">
    <w:name w:val="68A6517CB19447CDB225D64349A6D1CC2"/>
    <w:rsid w:val="00172007"/>
    <w:pPr>
      <w:spacing w:after="0" w:line="280" w:lineRule="atLeast"/>
    </w:pPr>
    <w:rPr>
      <w:rFonts w:ascii="Arial" w:eastAsia="PMingLiU" w:hAnsi="Arial" w:cs="Arial"/>
      <w:sz w:val="20"/>
      <w:szCs w:val="20"/>
      <w:lang w:eastAsia="zh-TW"/>
    </w:rPr>
  </w:style>
  <w:style w:type="paragraph" w:customStyle="1" w:styleId="74BE6504F4104F3DAA9AE070C602F53D4">
    <w:name w:val="74BE6504F4104F3DAA9AE070C602F53D4"/>
    <w:rsid w:val="00172007"/>
    <w:pPr>
      <w:spacing w:after="0" w:line="280" w:lineRule="atLeast"/>
    </w:pPr>
    <w:rPr>
      <w:rFonts w:ascii="Arial" w:eastAsia="PMingLiU" w:hAnsi="Arial" w:cs="Arial"/>
      <w:sz w:val="20"/>
      <w:szCs w:val="20"/>
      <w:lang w:eastAsia="zh-TW"/>
    </w:rPr>
  </w:style>
  <w:style w:type="paragraph" w:customStyle="1" w:styleId="2DA7301C32584A28915CBDDA4D51B0404">
    <w:name w:val="2DA7301C32584A28915CBDDA4D51B0404"/>
    <w:rsid w:val="00172007"/>
    <w:pPr>
      <w:spacing w:after="0" w:line="280" w:lineRule="atLeast"/>
    </w:pPr>
    <w:rPr>
      <w:rFonts w:ascii="Arial" w:eastAsia="PMingLiU" w:hAnsi="Arial" w:cs="Arial"/>
      <w:sz w:val="20"/>
      <w:szCs w:val="20"/>
      <w:lang w:eastAsia="zh-TW"/>
    </w:rPr>
  </w:style>
  <w:style w:type="paragraph" w:customStyle="1" w:styleId="C95BAE369A864D549736AF1B9D8868E74">
    <w:name w:val="C95BAE369A864D549736AF1B9D8868E74"/>
    <w:rsid w:val="00172007"/>
    <w:pPr>
      <w:spacing w:after="0" w:line="280" w:lineRule="atLeast"/>
    </w:pPr>
    <w:rPr>
      <w:rFonts w:ascii="Arial" w:eastAsia="PMingLiU" w:hAnsi="Arial" w:cs="Arial"/>
      <w:sz w:val="20"/>
      <w:szCs w:val="20"/>
      <w:lang w:eastAsia="zh-TW"/>
    </w:rPr>
  </w:style>
  <w:style w:type="paragraph" w:customStyle="1" w:styleId="1EE45EA5EC484038ACB7C0AF98D661094">
    <w:name w:val="1EE45EA5EC484038ACB7C0AF98D661094"/>
    <w:rsid w:val="00172007"/>
    <w:pPr>
      <w:spacing w:after="0" w:line="280" w:lineRule="atLeast"/>
    </w:pPr>
    <w:rPr>
      <w:rFonts w:ascii="Arial" w:eastAsia="PMingLiU" w:hAnsi="Arial" w:cs="Arial"/>
      <w:sz w:val="20"/>
      <w:szCs w:val="20"/>
      <w:lang w:eastAsia="zh-TW"/>
    </w:rPr>
  </w:style>
  <w:style w:type="paragraph" w:customStyle="1" w:styleId="26A1864FE94147DFA7FE560FDB1FC0384">
    <w:name w:val="26A1864FE94147DFA7FE560FDB1FC0384"/>
    <w:rsid w:val="00172007"/>
    <w:pPr>
      <w:spacing w:after="0" w:line="280" w:lineRule="atLeast"/>
    </w:pPr>
    <w:rPr>
      <w:rFonts w:ascii="Arial" w:eastAsia="PMingLiU" w:hAnsi="Arial" w:cs="Arial"/>
      <w:sz w:val="20"/>
      <w:szCs w:val="20"/>
      <w:lang w:eastAsia="zh-TW"/>
    </w:rPr>
  </w:style>
  <w:style w:type="paragraph" w:customStyle="1" w:styleId="B5D596D9D93347CB8E1944B2A983283F4">
    <w:name w:val="B5D596D9D93347CB8E1944B2A983283F4"/>
    <w:rsid w:val="00172007"/>
    <w:pPr>
      <w:spacing w:after="0" w:line="280" w:lineRule="atLeast"/>
    </w:pPr>
    <w:rPr>
      <w:rFonts w:ascii="Arial" w:eastAsia="PMingLiU" w:hAnsi="Arial" w:cs="Arial"/>
      <w:sz w:val="20"/>
      <w:szCs w:val="20"/>
      <w:lang w:eastAsia="zh-TW"/>
    </w:rPr>
  </w:style>
  <w:style w:type="paragraph" w:customStyle="1" w:styleId="4E1655B128284BB69D3ED5840C75224A4">
    <w:name w:val="4E1655B128284BB69D3ED5840C75224A4"/>
    <w:rsid w:val="00172007"/>
    <w:pPr>
      <w:spacing w:after="0" w:line="280" w:lineRule="atLeast"/>
    </w:pPr>
    <w:rPr>
      <w:rFonts w:ascii="Arial" w:eastAsia="PMingLiU" w:hAnsi="Arial" w:cs="Arial"/>
      <w:sz w:val="20"/>
      <w:szCs w:val="20"/>
      <w:lang w:eastAsia="zh-TW"/>
    </w:rPr>
  </w:style>
  <w:style w:type="paragraph" w:customStyle="1" w:styleId="FB2E39DC5B01413CB401A384539C7AC94">
    <w:name w:val="FB2E39DC5B01413CB401A384539C7AC94"/>
    <w:rsid w:val="00172007"/>
    <w:pPr>
      <w:spacing w:after="0" w:line="280" w:lineRule="atLeast"/>
    </w:pPr>
    <w:rPr>
      <w:rFonts w:ascii="Arial" w:eastAsia="PMingLiU" w:hAnsi="Arial" w:cs="Arial"/>
      <w:sz w:val="20"/>
      <w:szCs w:val="20"/>
      <w:lang w:eastAsia="zh-TW"/>
    </w:rPr>
  </w:style>
  <w:style w:type="paragraph" w:customStyle="1" w:styleId="4A9FDE29A641460AA22A8070FD0E29254">
    <w:name w:val="4A9FDE29A641460AA22A8070FD0E29254"/>
    <w:rsid w:val="00172007"/>
    <w:pPr>
      <w:spacing w:after="0" w:line="280" w:lineRule="atLeast"/>
    </w:pPr>
    <w:rPr>
      <w:rFonts w:ascii="Arial" w:eastAsia="PMingLiU" w:hAnsi="Arial" w:cs="Arial"/>
      <w:sz w:val="20"/>
      <w:szCs w:val="20"/>
      <w:lang w:eastAsia="zh-TW"/>
    </w:rPr>
  </w:style>
  <w:style w:type="paragraph" w:customStyle="1" w:styleId="F344D0ED25DA4326859EE6B2B5CD78AA4">
    <w:name w:val="F344D0ED25DA4326859EE6B2B5CD78AA4"/>
    <w:rsid w:val="00172007"/>
    <w:pPr>
      <w:spacing w:after="0" w:line="280" w:lineRule="atLeast"/>
    </w:pPr>
    <w:rPr>
      <w:rFonts w:ascii="Arial" w:eastAsia="PMingLiU" w:hAnsi="Arial" w:cs="Arial"/>
      <w:sz w:val="20"/>
      <w:szCs w:val="20"/>
      <w:lang w:eastAsia="zh-TW"/>
    </w:rPr>
  </w:style>
  <w:style w:type="paragraph" w:customStyle="1" w:styleId="EA1C3B56258B475D996614090E99221C4">
    <w:name w:val="EA1C3B56258B475D996614090E99221C4"/>
    <w:rsid w:val="00172007"/>
    <w:pPr>
      <w:spacing w:after="0" w:line="280" w:lineRule="atLeast"/>
    </w:pPr>
    <w:rPr>
      <w:rFonts w:ascii="Arial" w:eastAsia="PMingLiU" w:hAnsi="Arial" w:cs="Arial"/>
      <w:sz w:val="20"/>
      <w:szCs w:val="20"/>
      <w:lang w:eastAsia="zh-TW"/>
    </w:rPr>
  </w:style>
  <w:style w:type="paragraph" w:customStyle="1" w:styleId="DC2060A0BEA74E83ACFF5DD0658E16D42">
    <w:name w:val="DC2060A0BEA74E83ACFF5DD0658E16D42"/>
    <w:rsid w:val="00172007"/>
    <w:pPr>
      <w:spacing w:after="0" w:line="280" w:lineRule="atLeast"/>
    </w:pPr>
    <w:rPr>
      <w:rFonts w:ascii="Arial" w:eastAsia="PMingLiU" w:hAnsi="Arial" w:cs="Arial"/>
      <w:sz w:val="20"/>
      <w:szCs w:val="20"/>
      <w:lang w:eastAsia="zh-TW"/>
    </w:rPr>
  </w:style>
  <w:style w:type="paragraph" w:customStyle="1" w:styleId="55E255D3891C4B2786221A7F162ACF924">
    <w:name w:val="55E255D3891C4B2786221A7F162ACF924"/>
    <w:rsid w:val="00172007"/>
    <w:pPr>
      <w:spacing w:after="0" w:line="280" w:lineRule="atLeast"/>
    </w:pPr>
    <w:rPr>
      <w:rFonts w:ascii="Arial" w:eastAsia="PMingLiU" w:hAnsi="Arial" w:cs="Arial"/>
      <w:sz w:val="20"/>
      <w:szCs w:val="20"/>
      <w:lang w:eastAsia="zh-TW"/>
    </w:rPr>
  </w:style>
  <w:style w:type="paragraph" w:customStyle="1" w:styleId="021663C101344E3ABBD3DEBAC85D817A4">
    <w:name w:val="021663C101344E3ABBD3DEBAC85D817A4"/>
    <w:rsid w:val="00172007"/>
    <w:pPr>
      <w:spacing w:after="0" w:line="280" w:lineRule="atLeast"/>
    </w:pPr>
    <w:rPr>
      <w:rFonts w:ascii="Arial" w:eastAsia="PMingLiU" w:hAnsi="Arial" w:cs="Arial"/>
      <w:sz w:val="20"/>
      <w:szCs w:val="20"/>
      <w:lang w:eastAsia="zh-TW"/>
    </w:rPr>
  </w:style>
  <w:style w:type="paragraph" w:customStyle="1" w:styleId="4FAEA2929F234061920D8F2DFABA630D4">
    <w:name w:val="4FAEA2929F234061920D8F2DFABA630D4"/>
    <w:rsid w:val="00172007"/>
    <w:pPr>
      <w:spacing w:after="0" w:line="280" w:lineRule="atLeast"/>
    </w:pPr>
    <w:rPr>
      <w:rFonts w:ascii="Arial" w:eastAsia="PMingLiU" w:hAnsi="Arial" w:cs="Arial"/>
      <w:sz w:val="20"/>
      <w:szCs w:val="20"/>
      <w:lang w:eastAsia="zh-TW"/>
    </w:rPr>
  </w:style>
  <w:style w:type="paragraph" w:customStyle="1" w:styleId="E6758EB57A93443783ECFDD912C7F3774">
    <w:name w:val="E6758EB57A93443783ECFDD912C7F3774"/>
    <w:rsid w:val="00172007"/>
    <w:pPr>
      <w:spacing w:after="0" w:line="280" w:lineRule="atLeast"/>
    </w:pPr>
    <w:rPr>
      <w:rFonts w:ascii="Arial" w:eastAsia="PMingLiU" w:hAnsi="Arial" w:cs="Arial"/>
      <w:sz w:val="20"/>
      <w:szCs w:val="20"/>
      <w:lang w:eastAsia="zh-TW"/>
    </w:rPr>
  </w:style>
  <w:style w:type="paragraph" w:customStyle="1" w:styleId="CFF74F6673A04BA9BD3D3292017C48D24">
    <w:name w:val="CFF74F6673A04BA9BD3D3292017C48D24"/>
    <w:rsid w:val="00172007"/>
    <w:pPr>
      <w:spacing w:after="0" w:line="280" w:lineRule="atLeast"/>
    </w:pPr>
    <w:rPr>
      <w:rFonts w:ascii="Arial" w:eastAsia="PMingLiU" w:hAnsi="Arial" w:cs="Arial"/>
      <w:sz w:val="20"/>
      <w:szCs w:val="20"/>
      <w:lang w:eastAsia="zh-TW"/>
    </w:rPr>
  </w:style>
  <w:style w:type="paragraph" w:customStyle="1" w:styleId="E74E7288AB884030AEB9A5204873D33F2">
    <w:name w:val="E74E7288AB884030AEB9A5204873D33F2"/>
    <w:rsid w:val="00172007"/>
    <w:pPr>
      <w:spacing w:after="0" w:line="280" w:lineRule="atLeast"/>
    </w:pPr>
    <w:rPr>
      <w:rFonts w:ascii="Arial" w:eastAsia="PMingLiU" w:hAnsi="Arial" w:cs="Arial"/>
      <w:sz w:val="20"/>
      <w:szCs w:val="20"/>
      <w:lang w:eastAsia="zh-TW"/>
    </w:rPr>
  </w:style>
  <w:style w:type="paragraph" w:customStyle="1" w:styleId="8629A903F41E470A9B919AE5C81A8A224">
    <w:name w:val="8629A903F41E470A9B919AE5C81A8A224"/>
    <w:rsid w:val="00172007"/>
    <w:pPr>
      <w:spacing w:after="0" w:line="280" w:lineRule="atLeast"/>
    </w:pPr>
    <w:rPr>
      <w:rFonts w:ascii="Arial" w:eastAsia="PMingLiU" w:hAnsi="Arial" w:cs="Arial"/>
      <w:sz w:val="20"/>
      <w:szCs w:val="20"/>
      <w:lang w:eastAsia="zh-TW"/>
    </w:rPr>
  </w:style>
  <w:style w:type="paragraph" w:customStyle="1" w:styleId="461CA635E3AD4BDF829D7BA25780F50D4">
    <w:name w:val="461CA635E3AD4BDF829D7BA25780F50D4"/>
    <w:rsid w:val="00172007"/>
    <w:pPr>
      <w:spacing w:after="0" w:line="280" w:lineRule="atLeast"/>
    </w:pPr>
    <w:rPr>
      <w:rFonts w:ascii="Arial" w:eastAsia="PMingLiU" w:hAnsi="Arial" w:cs="Arial"/>
      <w:sz w:val="20"/>
      <w:szCs w:val="20"/>
      <w:lang w:eastAsia="zh-TW"/>
    </w:rPr>
  </w:style>
  <w:style w:type="paragraph" w:customStyle="1" w:styleId="673790DA8CCF49848E45BCC1028F6CD64">
    <w:name w:val="673790DA8CCF49848E45BCC1028F6CD64"/>
    <w:rsid w:val="00172007"/>
    <w:pPr>
      <w:spacing w:after="0" w:line="280" w:lineRule="atLeast"/>
    </w:pPr>
    <w:rPr>
      <w:rFonts w:ascii="Arial" w:eastAsia="PMingLiU" w:hAnsi="Arial" w:cs="Arial"/>
      <w:sz w:val="20"/>
      <w:szCs w:val="20"/>
      <w:lang w:eastAsia="zh-TW"/>
    </w:rPr>
  </w:style>
  <w:style w:type="paragraph" w:customStyle="1" w:styleId="FA9C24B07F5F43CFB9DEB16829EBE4BD4">
    <w:name w:val="FA9C24B07F5F43CFB9DEB16829EBE4BD4"/>
    <w:rsid w:val="00172007"/>
    <w:pPr>
      <w:spacing w:after="0" w:line="280" w:lineRule="atLeast"/>
    </w:pPr>
    <w:rPr>
      <w:rFonts w:ascii="Arial" w:eastAsia="PMingLiU" w:hAnsi="Arial" w:cs="Arial"/>
      <w:sz w:val="20"/>
      <w:szCs w:val="20"/>
      <w:lang w:eastAsia="zh-TW"/>
    </w:rPr>
  </w:style>
  <w:style w:type="paragraph" w:customStyle="1" w:styleId="013E28639394497E9980662504BFFB574">
    <w:name w:val="013E28639394497E9980662504BFFB574"/>
    <w:rsid w:val="00172007"/>
    <w:pPr>
      <w:spacing w:after="0" w:line="280" w:lineRule="atLeast"/>
    </w:pPr>
    <w:rPr>
      <w:rFonts w:ascii="Arial" w:eastAsia="PMingLiU" w:hAnsi="Arial" w:cs="Arial"/>
      <w:sz w:val="20"/>
      <w:szCs w:val="20"/>
      <w:lang w:eastAsia="zh-TW"/>
    </w:rPr>
  </w:style>
  <w:style w:type="paragraph" w:customStyle="1" w:styleId="6DA6D23ADD934B8693B5AB22EC3B05732">
    <w:name w:val="6DA6D23ADD934B8693B5AB22EC3B05732"/>
    <w:rsid w:val="00172007"/>
    <w:pPr>
      <w:spacing w:after="0" w:line="280" w:lineRule="atLeast"/>
    </w:pPr>
    <w:rPr>
      <w:rFonts w:ascii="Arial" w:eastAsia="PMingLiU" w:hAnsi="Arial" w:cs="Arial"/>
      <w:sz w:val="20"/>
      <w:szCs w:val="20"/>
      <w:lang w:eastAsia="zh-TW"/>
    </w:rPr>
  </w:style>
  <w:style w:type="paragraph" w:customStyle="1" w:styleId="2F8B2FABAE2E4DAD9CA8257A21B77C273">
    <w:name w:val="2F8B2FABAE2E4DAD9CA8257A21B77C273"/>
    <w:rsid w:val="00172007"/>
    <w:pPr>
      <w:spacing w:after="0" w:line="280" w:lineRule="atLeast"/>
    </w:pPr>
    <w:rPr>
      <w:rFonts w:ascii="Arial" w:eastAsia="PMingLiU" w:hAnsi="Arial" w:cs="Arial"/>
      <w:sz w:val="20"/>
      <w:szCs w:val="20"/>
      <w:lang w:eastAsia="zh-TW"/>
    </w:rPr>
  </w:style>
  <w:style w:type="paragraph" w:customStyle="1" w:styleId="4834D8DBD0E74C809B984234829A17773">
    <w:name w:val="4834D8DBD0E74C809B984234829A17773"/>
    <w:rsid w:val="00172007"/>
    <w:pPr>
      <w:spacing w:after="0" w:line="280" w:lineRule="atLeast"/>
    </w:pPr>
    <w:rPr>
      <w:rFonts w:ascii="Arial" w:eastAsia="PMingLiU" w:hAnsi="Arial" w:cs="Arial"/>
      <w:sz w:val="20"/>
      <w:szCs w:val="20"/>
      <w:lang w:eastAsia="zh-TW"/>
    </w:rPr>
  </w:style>
  <w:style w:type="paragraph" w:customStyle="1" w:styleId="62E404200F4C44E1A62E2EE693C29BC63">
    <w:name w:val="62E404200F4C44E1A62E2EE693C29BC63"/>
    <w:rsid w:val="00172007"/>
    <w:pPr>
      <w:spacing w:after="0" w:line="280" w:lineRule="atLeast"/>
    </w:pPr>
    <w:rPr>
      <w:rFonts w:ascii="Arial" w:eastAsia="PMingLiU" w:hAnsi="Arial" w:cs="Arial"/>
      <w:sz w:val="20"/>
      <w:szCs w:val="20"/>
      <w:lang w:eastAsia="zh-TW"/>
    </w:rPr>
  </w:style>
  <w:style w:type="paragraph" w:customStyle="1" w:styleId="DF3B852CFA764E98BE1BEAFF0BD6253B3">
    <w:name w:val="DF3B852CFA764E98BE1BEAFF0BD6253B3"/>
    <w:rsid w:val="00172007"/>
    <w:pPr>
      <w:spacing w:after="0" w:line="280" w:lineRule="atLeast"/>
    </w:pPr>
    <w:rPr>
      <w:rFonts w:ascii="Arial" w:eastAsia="PMingLiU" w:hAnsi="Arial" w:cs="Arial"/>
      <w:sz w:val="20"/>
      <w:szCs w:val="20"/>
      <w:lang w:eastAsia="zh-TW"/>
    </w:rPr>
  </w:style>
  <w:style w:type="paragraph" w:customStyle="1" w:styleId="78EB3D898A974EE399ECAD843D9955D83">
    <w:name w:val="78EB3D898A974EE399ECAD843D9955D83"/>
    <w:rsid w:val="00172007"/>
    <w:pPr>
      <w:spacing w:after="0" w:line="280" w:lineRule="atLeast"/>
    </w:pPr>
    <w:rPr>
      <w:rFonts w:ascii="Arial" w:eastAsia="PMingLiU" w:hAnsi="Arial" w:cs="Arial"/>
      <w:sz w:val="20"/>
      <w:szCs w:val="20"/>
      <w:lang w:eastAsia="zh-TW"/>
    </w:rPr>
  </w:style>
  <w:style w:type="paragraph" w:customStyle="1" w:styleId="E1C3A61E30874C968691650762A6727F2">
    <w:name w:val="E1C3A61E30874C968691650762A6727F2"/>
    <w:rsid w:val="00172007"/>
    <w:pPr>
      <w:spacing w:after="0" w:line="280" w:lineRule="atLeast"/>
    </w:pPr>
    <w:rPr>
      <w:rFonts w:ascii="Arial" w:eastAsia="PMingLiU" w:hAnsi="Arial" w:cs="Arial"/>
      <w:sz w:val="20"/>
      <w:szCs w:val="20"/>
      <w:lang w:eastAsia="zh-TW"/>
    </w:rPr>
  </w:style>
  <w:style w:type="paragraph" w:customStyle="1" w:styleId="AFFBE3BF314D477CA49528AD1864C5C13">
    <w:name w:val="AFFBE3BF314D477CA49528AD1864C5C13"/>
    <w:rsid w:val="00172007"/>
    <w:pPr>
      <w:spacing w:after="0" w:line="280" w:lineRule="atLeast"/>
    </w:pPr>
    <w:rPr>
      <w:rFonts w:ascii="Arial" w:eastAsia="PMingLiU" w:hAnsi="Arial" w:cs="Arial"/>
      <w:sz w:val="20"/>
      <w:szCs w:val="20"/>
      <w:lang w:eastAsia="zh-TW"/>
    </w:rPr>
  </w:style>
  <w:style w:type="paragraph" w:customStyle="1" w:styleId="753B01BB82B848BE9E6C1F49CF91B50A3">
    <w:name w:val="753B01BB82B848BE9E6C1F49CF91B50A3"/>
    <w:rsid w:val="00172007"/>
    <w:pPr>
      <w:spacing w:after="0" w:line="280" w:lineRule="atLeast"/>
    </w:pPr>
    <w:rPr>
      <w:rFonts w:ascii="Arial" w:eastAsia="PMingLiU" w:hAnsi="Arial" w:cs="Arial"/>
      <w:sz w:val="20"/>
      <w:szCs w:val="20"/>
      <w:lang w:eastAsia="zh-TW"/>
    </w:rPr>
  </w:style>
  <w:style w:type="paragraph" w:customStyle="1" w:styleId="83E8E95116C740D98A0A6586164D01583">
    <w:name w:val="83E8E95116C740D98A0A6586164D01583"/>
    <w:rsid w:val="00172007"/>
    <w:pPr>
      <w:spacing w:after="0" w:line="280" w:lineRule="atLeast"/>
    </w:pPr>
    <w:rPr>
      <w:rFonts w:ascii="Arial" w:eastAsia="PMingLiU" w:hAnsi="Arial" w:cs="Arial"/>
      <w:sz w:val="20"/>
      <w:szCs w:val="20"/>
      <w:lang w:eastAsia="zh-TW"/>
    </w:rPr>
  </w:style>
  <w:style w:type="paragraph" w:customStyle="1" w:styleId="630C54EC1CC6418B93C3E8ACD7B952B03">
    <w:name w:val="630C54EC1CC6418B93C3E8ACD7B952B03"/>
    <w:rsid w:val="00172007"/>
    <w:pPr>
      <w:spacing w:after="0" w:line="280" w:lineRule="atLeast"/>
    </w:pPr>
    <w:rPr>
      <w:rFonts w:ascii="Arial" w:eastAsia="PMingLiU" w:hAnsi="Arial" w:cs="Arial"/>
      <w:sz w:val="20"/>
      <w:szCs w:val="20"/>
      <w:lang w:eastAsia="zh-TW"/>
    </w:rPr>
  </w:style>
  <w:style w:type="paragraph" w:customStyle="1" w:styleId="1C3297FF78934251A2ACC3F5F0B96A903">
    <w:name w:val="1C3297FF78934251A2ACC3F5F0B96A903"/>
    <w:rsid w:val="00172007"/>
    <w:pPr>
      <w:spacing w:after="0" w:line="280" w:lineRule="atLeast"/>
    </w:pPr>
    <w:rPr>
      <w:rFonts w:ascii="Arial" w:eastAsia="PMingLiU" w:hAnsi="Arial" w:cs="Arial"/>
      <w:sz w:val="20"/>
      <w:szCs w:val="20"/>
      <w:lang w:eastAsia="zh-TW"/>
    </w:rPr>
  </w:style>
  <w:style w:type="paragraph" w:customStyle="1" w:styleId="58D48D8AF44C486CA2A4D23B2B3275AF2">
    <w:name w:val="58D48D8AF44C486CA2A4D23B2B3275AF2"/>
    <w:rsid w:val="00172007"/>
    <w:pPr>
      <w:spacing w:after="0" w:line="280" w:lineRule="atLeast"/>
    </w:pPr>
    <w:rPr>
      <w:rFonts w:ascii="Arial" w:eastAsia="PMingLiU" w:hAnsi="Arial" w:cs="Arial"/>
      <w:sz w:val="20"/>
      <w:szCs w:val="20"/>
      <w:lang w:eastAsia="zh-TW"/>
    </w:rPr>
  </w:style>
  <w:style w:type="paragraph" w:customStyle="1" w:styleId="E83E3111E24945B7AAB6BEA070887BFD3">
    <w:name w:val="E83E3111E24945B7AAB6BEA070887BFD3"/>
    <w:rsid w:val="00172007"/>
    <w:pPr>
      <w:spacing w:after="0" w:line="280" w:lineRule="atLeast"/>
    </w:pPr>
    <w:rPr>
      <w:rFonts w:ascii="Arial" w:eastAsia="PMingLiU" w:hAnsi="Arial" w:cs="Arial"/>
      <w:sz w:val="20"/>
      <w:szCs w:val="20"/>
      <w:lang w:eastAsia="zh-TW"/>
    </w:rPr>
  </w:style>
  <w:style w:type="paragraph" w:customStyle="1" w:styleId="4BC2D7BD46B44AFC97AF0EFED31985AF3">
    <w:name w:val="4BC2D7BD46B44AFC97AF0EFED31985AF3"/>
    <w:rsid w:val="00172007"/>
    <w:pPr>
      <w:spacing w:after="0" w:line="280" w:lineRule="atLeast"/>
    </w:pPr>
    <w:rPr>
      <w:rFonts w:ascii="Arial" w:eastAsia="PMingLiU" w:hAnsi="Arial" w:cs="Arial"/>
      <w:sz w:val="20"/>
      <w:szCs w:val="20"/>
      <w:lang w:eastAsia="zh-TW"/>
    </w:rPr>
  </w:style>
  <w:style w:type="paragraph" w:customStyle="1" w:styleId="1D9A387C11344ED4ACC16FC83AA3D8F23">
    <w:name w:val="1D9A387C11344ED4ACC16FC83AA3D8F23"/>
    <w:rsid w:val="00172007"/>
    <w:pPr>
      <w:spacing w:after="0" w:line="280" w:lineRule="atLeast"/>
    </w:pPr>
    <w:rPr>
      <w:rFonts w:ascii="Arial" w:eastAsia="PMingLiU" w:hAnsi="Arial" w:cs="Arial"/>
      <w:sz w:val="20"/>
      <w:szCs w:val="20"/>
      <w:lang w:eastAsia="zh-TW"/>
    </w:rPr>
  </w:style>
  <w:style w:type="paragraph" w:customStyle="1" w:styleId="7D7C5A2FF14F4E93916A5E6A6A2A953B3">
    <w:name w:val="7D7C5A2FF14F4E93916A5E6A6A2A953B3"/>
    <w:rsid w:val="00172007"/>
    <w:pPr>
      <w:spacing w:after="0" w:line="280" w:lineRule="atLeast"/>
    </w:pPr>
    <w:rPr>
      <w:rFonts w:ascii="Arial" w:eastAsia="PMingLiU" w:hAnsi="Arial" w:cs="Arial"/>
      <w:sz w:val="20"/>
      <w:szCs w:val="20"/>
      <w:lang w:eastAsia="zh-TW"/>
    </w:rPr>
  </w:style>
  <w:style w:type="paragraph" w:customStyle="1" w:styleId="C0A7C601066640309BF42DE56EA5BB403">
    <w:name w:val="C0A7C601066640309BF42DE56EA5BB403"/>
    <w:rsid w:val="00172007"/>
    <w:pPr>
      <w:spacing w:after="0" w:line="280" w:lineRule="atLeast"/>
    </w:pPr>
    <w:rPr>
      <w:rFonts w:ascii="Arial" w:eastAsia="PMingLiU" w:hAnsi="Arial" w:cs="Arial"/>
      <w:sz w:val="20"/>
      <w:szCs w:val="20"/>
      <w:lang w:eastAsia="zh-TW"/>
    </w:rPr>
  </w:style>
  <w:style w:type="paragraph" w:customStyle="1" w:styleId="B35904516C114A5496785A62B34937122">
    <w:name w:val="B35904516C114A5496785A62B34937122"/>
    <w:rsid w:val="00172007"/>
    <w:pPr>
      <w:spacing w:after="0" w:line="280" w:lineRule="atLeast"/>
    </w:pPr>
    <w:rPr>
      <w:rFonts w:ascii="Arial" w:eastAsia="PMingLiU" w:hAnsi="Arial" w:cs="Arial"/>
      <w:sz w:val="20"/>
      <w:szCs w:val="20"/>
      <w:lang w:eastAsia="zh-TW"/>
    </w:rPr>
  </w:style>
  <w:style w:type="paragraph" w:customStyle="1" w:styleId="962B0FCA531E4B138C6D0606DEC898583">
    <w:name w:val="962B0FCA531E4B138C6D0606DEC898583"/>
    <w:rsid w:val="00172007"/>
    <w:pPr>
      <w:spacing w:after="0" w:line="280" w:lineRule="atLeast"/>
    </w:pPr>
    <w:rPr>
      <w:rFonts w:ascii="Arial" w:eastAsia="PMingLiU" w:hAnsi="Arial" w:cs="Arial"/>
      <w:sz w:val="20"/>
      <w:szCs w:val="20"/>
      <w:lang w:eastAsia="zh-TW"/>
    </w:rPr>
  </w:style>
  <w:style w:type="paragraph" w:customStyle="1" w:styleId="CE8F1EF35EC64A4A8DC061971FEE90F53">
    <w:name w:val="CE8F1EF35EC64A4A8DC061971FEE90F53"/>
    <w:rsid w:val="00172007"/>
    <w:pPr>
      <w:spacing w:after="0" w:line="280" w:lineRule="atLeast"/>
    </w:pPr>
    <w:rPr>
      <w:rFonts w:ascii="Arial" w:eastAsia="PMingLiU" w:hAnsi="Arial" w:cs="Arial"/>
      <w:sz w:val="20"/>
      <w:szCs w:val="20"/>
      <w:lang w:eastAsia="zh-TW"/>
    </w:rPr>
  </w:style>
  <w:style w:type="paragraph" w:customStyle="1" w:styleId="F29C9369BE0D4A73AEAD308D5681BD803">
    <w:name w:val="F29C9369BE0D4A73AEAD308D5681BD803"/>
    <w:rsid w:val="00172007"/>
    <w:pPr>
      <w:spacing w:after="0" w:line="280" w:lineRule="atLeast"/>
    </w:pPr>
    <w:rPr>
      <w:rFonts w:ascii="Arial" w:eastAsia="PMingLiU" w:hAnsi="Arial" w:cs="Arial"/>
      <w:sz w:val="20"/>
      <w:szCs w:val="20"/>
      <w:lang w:eastAsia="zh-TW"/>
    </w:rPr>
  </w:style>
  <w:style w:type="paragraph" w:customStyle="1" w:styleId="8F73162D02FD4A4BA5CAF4FA52BE15213">
    <w:name w:val="8F73162D02FD4A4BA5CAF4FA52BE15213"/>
    <w:rsid w:val="00172007"/>
    <w:pPr>
      <w:spacing w:after="0" w:line="280" w:lineRule="atLeast"/>
    </w:pPr>
    <w:rPr>
      <w:rFonts w:ascii="Arial" w:eastAsia="PMingLiU" w:hAnsi="Arial" w:cs="Arial"/>
      <w:sz w:val="20"/>
      <w:szCs w:val="20"/>
      <w:lang w:eastAsia="zh-TW"/>
    </w:rPr>
  </w:style>
  <w:style w:type="paragraph" w:customStyle="1" w:styleId="99502304841548A5AAA84F55D87F76C83">
    <w:name w:val="99502304841548A5AAA84F55D87F76C83"/>
    <w:rsid w:val="00172007"/>
    <w:pPr>
      <w:spacing w:after="0" w:line="280" w:lineRule="atLeast"/>
    </w:pPr>
    <w:rPr>
      <w:rFonts w:ascii="Arial" w:eastAsia="PMingLiU" w:hAnsi="Arial" w:cs="Arial"/>
      <w:sz w:val="20"/>
      <w:szCs w:val="20"/>
      <w:lang w:eastAsia="zh-TW"/>
    </w:rPr>
  </w:style>
  <w:style w:type="paragraph" w:customStyle="1" w:styleId="0A46D2E903E24D149C037AB86CBB6EA02">
    <w:name w:val="0A46D2E903E24D149C037AB86CBB6EA02"/>
    <w:rsid w:val="00172007"/>
    <w:pPr>
      <w:spacing w:after="0" w:line="280" w:lineRule="atLeast"/>
    </w:pPr>
    <w:rPr>
      <w:rFonts w:ascii="Arial" w:eastAsia="PMingLiU" w:hAnsi="Arial" w:cs="Arial"/>
      <w:sz w:val="20"/>
      <w:szCs w:val="20"/>
      <w:lang w:eastAsia="zh-TW"/>
    </w:rPr>
  </w:style>
  <w:style w:type="paragraph" w:customStyle="1" w:styleId="2B5787A544AF4F9E9F902698B81AA4653">
    <w:name w:val="2B5787A544AF4F9E9F902698B81AA4653"/>
    <w:rsid w:val="00172007"/>
    <w:pPr>
      <w:spacing w:after="0" w:line="280" w:lineRule="atLeast"/>
    </w:pPr>
    <w:rPr>
      <w:rFonts w:ascii="Arial" w:eastAsia="PMingLiU" w:hAnsi="Arial" w:cs="Arial"/>
      <w:sz w:val="20"/>
      <w:szCs w:val="20"/>
      <w:lang w:eastAsia="zh-TW"/>
    </w:rPr>
  </w:style>
  <w:style w:type="paragraph" w:customStyle="1" w:styleId="EA4E92400DDC432A9CAC4255C35CB2D13">
    <w:name w:val="EA4E92400DDC432A9CAC4255C35CB2D13"/>
    <w:rsid w:val="00172007"/>
    <w:pPr>
      <w:spacing w:after="0" w:line="280" w:lineRule="atLeast"/>
    </w:pPr>
    <w:rPr>
      <w:rFonts w:ascii="Arial" w:eastAsia="PMingLiU" w:hAnsi="Arial" w:cs="Arial"/>
      <w:sz w:val="20"/>
      <w:szCs w:val="20"/>
      <w:lang w:eastAsia="zh-TW"/>
    </w:rPr>
  </w:style>
  <w:style w:type="paragraph" w:customStyle="1" w:styleId="82CC21E62339420F9B95895C747A00EF3">
    <w:name w:val="82CC21E62339420F9B95895C747A00EF3"/>
    <w:rsid w:val="00172007"/>
    <w:pPr>
      <w:spacing w:after="0" w:line="280" w:lineRule="atLeast"/>
    </w:pPr>
    <w:rPr>
      <w:rFonts w:ascii="Arial" w:eastAsia="PMingLiU" w:hAnsi="Arial" w:cs="Arial"/>
      <w:sz w:val="20"/>
      <w:szCs w:val="20"/>
      <w:lang w:eastAsia="zh-TW"/>
    </w:rPr>
  </w:style>
  <w:style w:type="paragraph" w:customStyle="1" w:styleId="D372913C7FB344328E21DDB02249D65D3">
    <w:name w:val="D372913C7FB344328E21DDB02249D65D3"/>
    <w:rsid w:val="00172007"/>
    <w:pPr>
      <w:spacing w:after="0" w:line="280" w:lineRule="atLeast"/>
    </w:pPr>
    <w:rPr>
      <w:rFonts w:ascii="Arial" w:eastAsia="PMingLiU" w:hAnsi="Arial" w:cs="Arial"/>
      <w:sz w:val="20"/>
      <w:szCs w:val="20"/>
      <w:lang w:eastAsia="zh-TW"/>
    </w:rPr>
  </w:style>
  <w:style w:type="paragraph" w:customStyle="1" w:styleId="110206F9B41841D4ABA99992CBEE993E3">
    <w:name w:val="110206F9B41841D4ABA99992CBEE993E3"/>
    <w:rsid w:val="00172007"/>
    <w:pPr>
      <w:spacing w:after="0" w:line="280" w:lineRule="atLeast"/>
    </w:pPr>
    <w:rPr>
      <w:rFonts w:ascii="Arial" w:eastAsia="PMingLiU" w:hAnsi="Arial" w:cs="Arial"/>
      <w:sz w:val="20"/>
      <w:szCs w:val="20"/>
      <w:lang w:eastAsia="zh-TW"/>
    </w:rPr>
  </w:style>
  <w:style w:type="paragraph" w:customStyle="1" w:styleId="F137552B05624943AFF665A8B31D8C902">
    <w:name w:val="F137552B05624943AFF665A8B31D8C902"/>
    <w:rsid w:val="00172007"/>
    <w:pPr>
      <w:spacing w:after="0" w:line="280" w:lineRule="atLeast"/>
    </w:pPr>
    <w:rPr>
      <w:rFonts w:ascii="Arial" w:eastAsia="PMingLiU" w:hAnsi="Arial" w:cs="Arial"/>
      <w:sz w:val="20"/>
      <w:szCs w:val="20"/>
      <w:lang w:eastAsia="zh-TW"/>
    </w:rPr>
  </w:style>
  <w:style w:type="paragraph" w:customStyle="1" w:styleId="B8339186CB554BA68EDD9C99BE4DF0ED3">
    <w:name w:val="B8339186CB554BA68EDD9C99BE4DF0ED3"/>
    <w:rsid w:val="00172007"/>
    <w:pPr>
      <w:spacing w:after="0" w:line="280" w:lineRule="atLeast"/>
    </w:pPr>
    <w:rPr>
      <w:rFonts w:ascii="Arial" w:eastAsia="PMingLiU" w:hAnsi="Arial" w:cs="Arial"/>
      <w:sz w:val="20"/>
      <w:szCs w:val="20"/>
      <w:lang w:eastAsia="zh-TW"/>
    </w:rPr>
  </w:style>
  <w:style w:type="paragraph" w:customStyle="1" w:styleId="0E2E90BA3578422D980AA8BC84B1DE9E3">
    <w:name w:val="0E2E90BA3578422D980AA8BC84B1DE9E3"/>
    <w:rsid w:val="00172007"/>
    <w:pPr>
      <w:spacing w:after="0" w:line="280" w:lineRule="atLeast"/>
    </w:pPr>
    <w:rPr>
      <w:rFonts w:ascii="Arial" w:eastAsia="PMingLiU" w:hAnsi="Arial" w:cs="Arial"/>
      <w:sz w:val="20"/>
      <w:szCs w:val="20"/>
      <w:lang w:eastAsia="zh-TW"/>
    </w:rPr>
  </w:style>
  <w:style w:type="paragraph" w:customStyle="1" w:styleId="42E0103324BD491D96492EDACF4398BC3">
    <w:name w:val="42E0103324BD491D96492EDACF4398BC3"/>
    <w:rsid w:val="00172007"/>
    <w:pPr>
      <w:spacing w:after="0" w:line="280" w:lineRule="atLeast"/>
    </w:pPr>
    <w:rPr>
      <w:rFonts w:ascii="Arial" w:eastAsia="PMingLiU" w:hAnsi="Arial" w:cs="Arial"/>
      <w:sz w:val="20"/>
      <w:szCs w:val="20"/>
      <w:lang w:eastAsia="zh-TW"/>
    </w:rPr>
  </w:style>
  <w:style w:type="paragraph" w:customStyle="1" w:styleId="F11664867B124444B4D870D2D26BA6013">
    <w:name w:val="F11664867B124444B4D870D2D26BA6013"/>
    <w:rsid w:val="00172007"/>
    <w:pPr>
      <w:spacing w:after="0" w:line="280" w:lineRule="atLeast"/>
    </w:pPr>
    <w:rPr>
      <w:rFonts w:ascii="Arial" w:eastAsia="PMingLiU" w:hAnsi="Arial" w:cs="Arial"/>
      <w:sz w:val="20"/>
      <w:szCs w:val="20"/>
      <w:lang w:eastAsia="zh-TW"/>
    </w:rPr>
  </w:style>
  <w:style w:type="paragraph" w:customStyle="1" w:styleId="F4D37397D1E949C8954728197F2F17783">
    <w:name w:val="F4D37397D1E949C8954728197F2F17783"/>
    <w:rsid w:val="00172007"/>
    <w:pPr>
      <w:spacing w:after="0" w:line="280" w:lineRule="atLeast"/>
    </w:pPr>
    <w:rPr>
      <w:rFonts w:ascii="Arial" w:eastAsia="PMingLiU" w:hAnsi="Arial" w:cs="Arial"/>
      <w:sz w:val="20"/>
      <w:szCs w:val="20"/>
      <w:lang w:eastAsia="zh-TW"/>
    </w:rPr>
  </w:style>
  <w:style w:type="paragraph" w:customStyle="1" w:styleId="BA3EEE85E2F8423689F7709CC3C6A5F43">
    <w:name w:val="BA3EEE85E2F8423689F7709CC3C6A5F43"/>
    <w:rsid w:val="00172007"/>
    <w:pPr>
      <w:spacing w:after="0" w:line="280" w:lineRule="atLeast"/>
      <w:ind w:left="720"/>
      <w:contextualSpacing/>
    </w:pPr>
    <w:rPr>
      <w:rFonts w:ascii="Arial" w:eastAsia="PMingLiU" w:hAnsi="Arial" w:cs="Arial"/>
      <w:sz w:val="20"/>
      <w:szCs w:val="20"/>
      <w:lang w:eastAsia="zh-TW"/>
    </w:rPr>
  </w:style>
  <w:style w:type="paragraph" w:customStyle="1" w:styleId="D2CCE4D0476841E3B4A05381A7E105623">
    <w:name w:val="D2CCE4D0476841E3B4A05381A7E105623"/>
    <w:rsid w:val="00172007"/>
    <w:pPr>
      <w:spacing w:after="0" w:line="280" w:lineRule="atLeast"/>
      <w:ind w:left="720"/>
      <w:contextualSpacing/>
    </w:pPr>
    <w:rPr>
      <w:rFonts w:ascii="Arial" w:eastAsia="PMingLiU" w:hAnsi="Arial" w:cs="Arial"/>
      <w:sz w:val="20"/>
      <w:szCs w:val="20"/>
      <w:lang w:eastAsia="zh-TW"/>
    </w:rPr>
  </w:style>
  <w:style w:type="paragraph" w:customStyle="1" w:styleId="51FC7D2187A944018C71377FCCAB9CDB3">
    <w:name w:val="51FC7D2187A944018C71377FCCAB9CDB3"/>
    <w:rsid w:val="00172007"/>
    <w:pPr>
      <w:spacing w:after="0" w:line="280" w:lineRule="atLeast"/>
      <w:ind w:left="720"/>
      <w:contextualSpacing/>
    </w:pPr>
    <w:rPr>
      <w:rFonts w:ascii="Arial" w:eastAsia="PMingLiU" w:hAnsi="Arial" w:cs="Arial"/>
      <w:sz w:val="20"/>
      <w:szCs w:val="20"/>
      <w:lang w:eastAsia="zh-TW"/>
    </w:rPr>
  </w:style>
  <w:style w:type="paragraph" w:customStyle="1" w:styleId="C27442DA501B425D9EFF0D1434819A763">
    <w:name w:val="C27442DA501B425D9EFF0D1434819A763"/>
    <w:rsid w:val="00172007"/>
    <w:pPr>
      <w:spacing w:after="0" w:line="280" w:lineRule="atLeast"/>
      <w:ind w:left="720"/>
      <w:contextualSpacing/>
    </w:pPr>
    <w:rPr>
      <w:rFonts w:ascii="Arial" w:eastAsia="PMingLiU" w:hAnsi="Arial" w:cs="Arial"/>
      <w:sz w:val="20"/>
      <w:szCs w:val="20"/>
      <w:lang w:eastAsia="zh-TW"/>
    </w:rPr>
  </w:style>
  <w:style w:type="paragraph" w:customStyle="1" w:styleId="1C8DB2EFD60D42E6B57B3C727FA3FF7A1">
    <w:name w:val="1C8DB2EFD60D42E6B57B3C727FA3FF7A1"/>
    <w:rsid w:val="00172007"/>
    <w:pPr>
      <w:spacing w:after="0" w:line="280" w:lineRule="atLeast"/>
      <w:ind w:left="720"/>
      <w:contextualSpacing/>
    </w:pPr>
    <w:rPr>
      <w:rFonts w:ascii="Arial" w:eastAsia="PMingLiU" w:hAnsi="Arial" w:cs="Arial"/>
      <w:sz w:val="20"/>
      <w:szCs w:val="20"/>
      <w:lang w:eastAsia="zh-TW"/>
    </w:rPr>
  </w:style>
  <w:style w:type="paragraph" w:customStyle="1" w:styleId="152C9BEEBDA54B2E904AA42C44B5395A3">
    <w:name w:val="152C9BEEBDA54B2E904AA42C44B5395A3"/>
    <w:rsid w:val="00172007"/>
    <w:pPr>
      <w:spacing w:after="0" w:line="280" w:lineRule="atLeast"/>
      <w:ind w:left="720"/>
      <w:contextualSpacing/>
    </w:pPr>
    <w:rPr>
      <w:rFonts w:ascii="Arial" w:eastAsia="PMingLiU" w:hAnsi="Arial" w:cs="Arial"/>
      <w:sz w:val="20"/>
      <w:szCs w:val="20"/>
      <w:lang w:eastAsia="zh-TW"/>
    </w:rPr>
  </w:style>
  <w:style w:type="paragraph" w:customStyle="1" w:styleId="8AD97BC2BD204AD792BEE31456C5FADD3">
    <w:name w:val="8AD97BC2BD204AD792BEE31456C5FADD3"/>
    <w:rsid w:val="00172007"/>
    <w:pPr>
      <w:spacing w:after="0" w:line="280" w:lineRule="atLeast"/>
      <w:ind w:left="720"/>
      <w:contextualSpacing/>
    </w:pPr>
    <w:rPr>
      <w:rFonts w:ascii="Arial" w:eastAsia="PMingLiU" w:hAnsi="Arial" w:cs="Arial"/>
      <w:sz w:val="20"/>
      <w:szCs w:val="20"/>
      <w:lang w:eastAsia="zh-TW"/>
    </w:rPr>
  </w:style>
  <w:style w:type="paragraph" w:customStyle="1" w:styleId="9CB9C286051848CFA7105113FB8A99003">
    <w:name w:val="9CB9C286051848CFA7105113FB8A99003"/>
    <w:rsid w:val="00172007"/>
    <w:pPr>
      <w:spacing w:after="0" w:line="280" w:lineRule="atLeast"/>
      <w:ind w:left="720"/>
      <w:contextualSpacing/>
    </w:pPr>
    <w:rPr>
      <w:rFonts w:ascii="Arial" w:eastAsia="PMingLiU" w:hAnsi="Arial" w:cs="Arial"/>
      <w:sz w:val="20"/>
      <w:szCs w:val="20"/>
      <w:lang w:eastAsia="zh-TW"/>
    </w:rPr>
  </w:style>
  <w:style w:type="paragraph" w:customStyle="1" w:styleId="B6A5B8D5F7DE423A9E1AB1274B97D7653">
    <w:name w:val="B6A5B8D5F7DE423A9E1AB1274B97D7653"/>
    <w:rsid w:val="00172007"/>
    <w:pPr>
      <w:spacing w:after="0" w:line="280" w:lineRule="atLeast"/>
      <w:ind w:left="720"/>
      <w:contextualSpacing/>
    </w:pPr>
    <w:rPr>
      <w:rFonts w:ascii="Arial" w:eastAsia="PMingLiU" w:hAnsi="Arial" w:cs="Arial"/>
      <w:sz w:val="20"/>
      <w:szCs w:val="20"/>
      <w:lang w:eastAsia="zh-TW"/>
    </w:rPr>
  </w:style>
  <w:style w:type="paragraph" w:customStyle="1" w:styleId="7A179CFF4C91445AA43F9B84DC5F637C3">
    <w:name w:val="7A179CFF4C91445AA43F9B84DC5F637C3"/>
    <w:rsid w:val="00172007"/>
    <w:pPr>
      <w:spacing w:after="0" w:line="280" w:lineRule="atLeast"/>
      <w:ind w:left="720"/>
      <w:contextualSpacing/>
    </w:pPr>
    <w:rPr>
      <w:rFonts w:ascii="Arial" w:eastAsia="PMingLiU" w:hAnsi="Arial" w:cs="Arial"/>
      <w:sz w:val="20"/>
      <w:szCs w:val="20"/>
      <w:lang w:eastAsia="zh-TW"/>
    </w:rPr>
  </w:style>
  <w:style w:type="paragraph" w:customStyle="1" w:styleId="7EFA766D229143029BE77126A0EEBC2A3">
    <w:name w:val="7EFA766D229143029BE77126A0EEBC2A3"/>
    <w:rsid w:val="00172007"/>
    <w:pPr>
      <w:spacing w:after="0" w:line="280" w:lineRule="atLeast"/>
      <w:ind w:left="720"/>
      <w:contextualSpacing/>
    </w:pPr>
    <w:rPr>
      <w:rFonts w:ascii="Arial" w:eastAsia="PMingLiU" w:hAnsi="Arial" w:cs="Arial"/>
      <w:sz w:val="20"/>
      <w:szCs w:val="20"/>
      <w:lang w:eastAsia="zh-TW"/>
    </w:rPr>
  </w:style>
  <w:style w:type="paragraph" w:customStyle="1" w:styleId="47E92F4815B84FCFBFA192C18BB743923">
    <w:name w:val="47E92F4815B84FCFBFA192C18BB743923"/>
    <w:rsid w:val="00172007"/>
    <w:pPr>
      <w:spacing w:after="0" w:line="280" w:lineRule="atLeast"/>
      <w:ind w:left="720"/>
      <w:contextualSpacing/>
    </w:pPr>
    <w:rPr>
      <w:rFonts w:ascii="Arial" w:eastAsia="PMingLiU" w:hAnsi="Arial" w:cs="Arial"/>
      <w:sz w:val="20"/>
      <w:szCs w:val="20"/>
      <w:lang w:eastAsia="zh-TW"/>
    </w:rPr>
  </w:style>
  <w:style w:type="paragraph" w:customStyle="1" w:styleId="D182377850074BC1A18745D9C3E04E6D3">
    <w:name w:val="D182377850074BC1A18745D9C3E04E6D3"/>
    <w:rsid w:val="00172007"/>
    <w:pPr>
      <w:spacing w:after="0" w:line="280" w:lineRule="atLeast"/>
      <w:ind w:left="720"/>
      <w:contextualSpacing/>
    </w:pPr>
    <w:rPr>
      <w:rFonts w:ascii="Arial" w:eastAsia="PMingLiU" w:hAnsi="Arial" w:cs="Arial"/>
      <w:sz w:val="20"/>
      <w:szCs w:val="20"/>
      <w:lang w:eastAsia="zh-TW"/>
    </w:rPr>
  </w:style>
  <w:style w:type="paragraph" w:customStyle="1" w:styleId="832897F2846347D98FE43393759689373">
    <w:name w:val="832897F2846347D98FE43393759689373"/>
    <w:rsid w:val="00172007"/>
    <w:pPr>
      <w:spacing w:after="0" w:line="280" w:lineRule="atLeast"/>
      <w:ind w:left="720"/>
      <w:contextualSpacing/>
    </w:pPr>
    <w:rPr>
      <w:rFonts w:ascii="Arial" w:eastAsia="PMingLiU" w:hAnsi="Arial" w:cs="Arial"/>
      <w:sz w:val="20"/>
      <w:szCs w:val="20"/>
      <w:lang w:eastAsia="zh-TW"/>
    </w:rPr>
  </w:style>
  <w:style w:type="paragraph" w:customStyle="1" w:styleId="6D633D58A7AC407388CA09DBE10DF9B43">
    <w:name w:val="6D633D58A7AC407388CA09DBE10DF9B43"/>
    <w:rsid w:val="00172007"/>
    <w:pPr>
      <w:spacing w:after="0" w:line="280" w:lineRule="atLeast"/>
      <w:ind w:left="720"/>
      <w:contextualSpacing/>
    </w:pPr>
    <w:rPr>
      <w:rFonts w:ascii="Arial" w:eastAsia="PMingLiU" w:hAnsi="Arial" w:cs="Arial"/>
      <w:sz w:val="20"/>
      <w:szCs w:val="20"/>
      <w:lang w:eastAsia="zh-TW"/>
    </w:rPr>
  </w:style>
  <w:style w:type="paragraph" w:customStyle="1" w:styleId="5D0E1CA8C6BF4138A6B9141D94DC3D033">
    <w:name w:val="5D0E1CA8C6BF4138A6B9141D94DC3D033"/>
    <w:rsid w:val="00172007"/>
    <w:pPr>
      <w:spacing w:after="0" w:line="280" w:lineRule="atLeast"/>
      <w:ind w:left="720"/>
      <w:contextualSpacing/>
    </w:pPr>
    <w:rPr>
      <w:rFonts w:ascii="Arial" w:eastAsia="PMingLiU" w:hAnsi="Arial" w:cs="Arial"/>
      <w:sz w:val="20"/>
      <w:szCs w:val="20"/>
      <w:lang w:eastAsia="zh-TW"/>
    </w:rPr>
  </w:style>
  <w:style w:type="paragraph" w:customStyle="1" w:styleId="4C03B3C01C154E7C98521C581CA12A293">
    <w:name w:val="4C03B3C01C154E7C98521C581CA12A293"/>
    <w:rsid w:val="00172007"/>
    <w:pPr>
      <w:spacing w:after="0" w:line="280" w:lineRule="atLeast"/>
      <w:ind w:left="720"/>
      <w:contextualSpacing/>
    </w:pPr>
    <w:rPr>
      <w:rFonts w:ascii="Arial" w:eastAsia="PMingLiU" w:hAnsi="Arial" w:cs="Arial"/>
      <w:sz w:val="20"/>
      <w:szCs w:val="20"/>
      <w:lang w:eastAsia="zh-TW"/>
    </w:rPr>
  </w:style>
  <w:style w:type="paragraph" w:customStyle="1" w:styleId="932CA06E086848F1A40FD05D9B5EBC4D3">
    <w:name w:val="932CA06E086848F1A40FD05D9B5EBC4D3"/>
    <w:rsid w:val="00172007"/>
    <w:pPr>
      <w:spacing w:after="0" w:line="280" w:lineRule="atLeast"/>
      <w:ind w:left="720"/>
      <w:contextualSpacing/>
    </w:pPr>
    <w:rPr>
      <w:rFonts w:ascii="Arial" w:eastAsia="PMingLiU" w:hAnsi="Arial" w:cs="Arial"/>
      <w:sz w:val="20"/>
      <w:szCs w:val="20"/>
      <w:lang w:eastAsia="zh-TW"/>
    </w:rPr>
  </w:style>
  <w:style w:type="paragraph" w:customStyle="1" w:styleId="1FBC3997D09C44C88F950F00B46F91513">
    <w:name w:val="1FBC3997D09C44C88F950F00B46F91513"/>
    <w:rsid w:val="00172007"/>
    <w:pPr>
      <w:spacing w:after="0" w:line="280" w:lineRule="atLeast"/>
      <w:ind w:left="720"/>
      <w:contextualSpacing/>
    </w:pPr>
    <w:rPr>
      <w:rFonts w:ascii="Arial" w:eastAsia="PMingLiU" w:hAnsi="Arial" w:cs="Arial"/>
      <w:sz w:val="20"/>
      <w:szCs w:val="20"/>
      <w:lang w:eastAsia="zh-TW"/>
    </w:rPr>
  </w:style>
  <w:style w:type="paragraph" w:customStyle="1" w:styleId="BDA0508904774D62AE5ADCD2CF284CB93">
    <w:name w:val="BDA0508904774D62AE5ADCD2CF284CB93"/>
    <w:rsid w:val="00172007"/>
    <w:pPr>
      <w:spacing w:after="0" w:line="280" w:lineRule="atLeast"/>
      <w:ind w:left="720"/>
      <w:contextualSpacing/>
    </w:pPr>
    <w:rPr>
      <w:rFonts w:ascii="Arial" w:eastAsia="PMingLiU" w:hAnsi="Arial" w:cs="Arial"/>
      <w:sz w:val="20"/>
      <w:szCs w:val="20"/>
      <w:lang w:eastAsia="zh-TW"/>
    </w:rPr>
  </w:style>
  <w:style w:type="paragraph" w:customStyle="1" w:styleId="12C74B745BBE460CA7756CF44E0EA1943">
    <w:name w:val="12C74B745BBE460CA7756CF44E0EA1943"/>
    <w:rsid w:val="00172007"/>
    <w:pPr>
      <w:spacing w:after="0" w:line="280" w:lineRule="atLeast"/>
      <w:ind w:left="720"/>
      <w:contextualSpacing/>
    </w:pPr>
    <w:rPr>
      <w:rFonts w:ascii="Arial" w:eastAsia="PMingLiU" w:hAnsi="Arial" w:cs="Arial"/>
      <w:sz w:val="20"/>
      <w:szCs w:val="20"/>
      <w:lang w:eastAsia="zh-TW"/>
    </w:rPr>
  </w:style>
  <w:style w:type="paragraph" w:customStyle="1" w:styleId="2E2CC80410104A058650394662A4B9FB3">
    <w:name w:val="2E2CC80410104A058650394662A4B9FB3"/>
    <w:rsid w:val="00172007"/>
    <w:pPr>
      <w:spacing w:after="0" w:line="280" w:lineRule="atLeast"/>
      <w:ind w:left="720"/>
      <w:contextualSpacing/>
    </w:pPr>
    <w:rPr>
      <w:rFonts w:ascii="Arial" w:eastAsia="PMingLiU" w:hAnsi="Arial" w:cs="Arial"/>
      <w:sz w:val="20"/>
      <w:szCs w:val="20"/>
      <w:lang w:eastAsia="zh-TW"/>
    </w:rPr>
  </w:style>
  <w:style w:type="paragraph" w:customStyle="1" w:styleId="ACD5CFBB5DC242468257540455032B033">
    <w:name w:val="ACD5CFBB5DC242468257540455032B033"/>
    <w:rsid w:val="00172007"/>
    <w:pPr>
      <w:spacing w:after="0" w:line="280" w:lineRule="atLeast"/>
      <w:ind w:left="720"/>
      <w:contextualSpacing/>
    </w:pPr>
    <w:rPr>
      <w:rFonts w:ascii="Arial" w:eastAsia="PMingLiU" w:hAnsi="Arial" w:cs="Arial"/>
      <w:sz w:val="20"/>
      <w:szCs w:val="20"/>
      <w:lang w:eastAsia="zh-TW"/>
    </w:rPr>
  </w:style>
  <w:style w:type="paragraph" w:customStyle="1" w:styleId="20F5BECC97FF4F4A8FB5C3FCD174EAFA3">
    <w:name w:val="20F5BECC97FF4F4A8FB5C3FCD174EAFA3"/>
    <w:rsid w:val="00172007"/>
    <w:pPr>
      <w:spacing w:after="0" w:line="280" w:lineRule="atLeast"/>
      <w:ind w:left="720"/>
      <w:contextualSpacing/>
    </w:pPr>
    <w:rPr>
      <w:rFonts w:ascii="Arial" w:eastAsia="PMingLiU" w:hAnsi="Arial" w:cs="Arial"/>
      <w:sz w:val="20"/>
      <w:szCs w:val="20"/>
      <w:lang w:eastAsia="zh-TW"/>
    </w:rPr>
  </w:style>
  <w:style w:type="paragraph" w:customStyle="1" w:styleId="A10260CB8C8A418F9DB0135E970300A93">
    <w:name w:val="A10260CB8C8A418F9DB0135E970300A93"/>
    <w:rsid w:val="00172007"/>
    <w:pPr>
      <w:spacing w:after="0" w:line="280" w:lineRule="atLeast"/>
      <w:ind w:left="720"/>
      <w:contextualSpacing/>
    </w:pPr>
    <w:rPr>
      <w:rFonts w:ascii="Arial" w:eastAsia="PMingLiU" w:hAnsi="Arial" w:cs="Arial"/>
      <w:sz w:val="20"/>
      <w:szCs w:val="20"/>
      <w:lang w:eastAsia="zh-TW"/>
    </w:rPr>
  </w:style>
  <w:style w:type="paragraph" w:customStyle="1" w:styleId="C64CB203EF0F4665B03CFF9224822B073">
    <w:name w:val="C64CB203EF0F4665B03CFF9224822B073"/>
    <w:rsid w:val="00172007"/>
    <w:pPr>
      <w:spacing w:after="0" w:line="280" w:lineRule="atLeast"/>
      <w:ind w:left="720"/>
      <w:contextualSpacing/>
    </w:pPr>
    <w:rPr>
      <w:rFonts w:ascii="Arial" w:eastAsia="PMingLiU" w:hAnsi="Arial" w:cs="Arial"/>
      <w:sz w:val="20"/>
      <w:szCs w:val="20"/>
      <w:lang w:eastAsia="zh-TW"/>
    </w:rPr>
  </w:style>
  <w:style w:type="paragraph" w:customStyle="1" w:styleId="1257641E811B4B50A46BCA5194E019F63">
    <w:name w:val="1257641E811B4B50A46BCA5194E019F63"/>
    <w:rsid w:val="00172007"/>
    <w:pPr>
      <w:spacing w:after="0" w:line="280" w:lineRule="atLeast"/>
      <w:ind w:left="720"/>
      <w:contextualSpacing/>
    </w:pPr>
    <w:rPr>
      <w:rFonts w:ascii="Arial" w:eastAsia="PMingLiU" w:hAnsi="Arial" w:cs="Arial"/>
      <w:sz w:val="20"/>
      <w:szCs w:val="20"/>
      <w:lang w:eastAsia="zh-TW"/>
    </w:rPr>
  </w:style>
  <w:style w:type="paragraph" w:customStyle="1" w:styleId="33355E5C36284DF5846AC429832E28653">
    <w:name w:val="33355E5C36284DF5846AC429832E28653"/>
    <w:rsid w:val="00172007"/>
    <w:pPr>
      <w:spacing w:after="0" w:line="280" w:lineRule="atLeast"/>
      <w:ind w:left="720"/>
      <w:contextualSpacing/>
    </w:pPr>
    <w:rPr>
      <w:rFonts w:ascii="Arial" w:eastAsia="PMingLiU" w:hAnsi="Arial" w:cs="Arial"/>
      <w:sz w:val="20"/>
      <w:szCs w:val="20"/>
      <w:lang w:eastAsia="zh-TW"/>
    </w:rPr>
  </w:style>
  <w:style w:type="paragraph" w:customStyle="1" w:styleId="44C48AAC2FD04059ACA941ED51C3D10C3">
    <w:name w:val="44C48AAC2FD04059ACA941ED51C3D10C3"/>
    <w:rsid w:val="00172007"/>
    <w:pPr>
      <w:spacing w:after="0" w:line="280" w:lineRule="atLeast"/>
      <w:ind w:left="720"/>
      <w:contextualSpacing/>
    </w:pPr>
    <w:rPr>
      <w:rFonts w:ascii="Arial" w:eastAsia="PMingLiU" w:hAnsi="Arial" w:cs="Arial"/>
      <w:sz w:val="20"/>
      <w:szCs w:val="20"/>
      <w:lang w:eastAsia="zh-TW"/>
    </w:rPr>
  </w:style>
  <w:style w:type="paragraph" w:customStyle="1" w:styleId="18264ECBA83F450DA70DFD69CE6051463">
    <w:name w:val="18264ECBA83F450DA70DFD69CE6051463"/>
    <w:rsid w:val="00172007"/>
    <w:pPr>
      <w:spacing w:after="0" w:line="280" w:lineRule="atLeast"/>
      <w:ind w:left="720"/>
      <w:contextualSpacing/>
    </w:pPr>
    <w:rPr>
      <w:rFonts w:ascii="Arial" w:eastAsia="PMingLiU" w:hAnsi="Arial" w:cs="Arial"/>
      <w:sz w:val="20"/>
      <w:szCs w:val="20"/>
      <w:lang w:eastAsia="zh-TW"/>
    </w:rPr>
  </w:style>
  <w:style w:type="paragraph" w:customStyle="1" w:styleId="338F1F1EF8DD4AC78D358BAF708DF4423">
    <w:name w:val="338F1F1EF8DD4AC78D358BAF708DF4423"/>
    <w:rsid w:val="00172007"/>
    <w:pPr>
      <w:spacing w:after="0" w:line="280" w:lineRule="atLeast"/>
      <w:ind w:left="720"/>
      <w:contextualSpacing/>
    </w:pPr>
    <w:rPr>
      <w:rFonts w:ascii="Arial" w:eastAsia="PMingLiU" w:hAnsi="Arial" w:cs="Arial"/>
      <w:sz w:val="20"/>
      <w:szCs w:val="20"/>
      <w:lang w:eastAsia="zh-TW"/>
    </w:rPr>
  </w:style>
  <w:style w:type="paragraph" w:customStyle="1" w:styleId="74BD63EA517D4FC1AFAF8ADFBF4808B33">
    <w:name w:val="74BD63EA517D4FC1AFAF8ADFBF4808B33"/>
    <w:rsid w:val="00172007"/>
    <w:pPr>
      <w:spacing w:after="0" w:line="280" w:lineRule="atLeast"/>
      <w:ind w:left="720"/>
      <w:contextualSpacing/>
    </w:pPr>
    <w:rPr>
      <w:rFonts w:ascii="Arial" w:eastAsia="PMingLiU" w:hAnsi="Arial" w:cs="Arial"/>
      <w:sz w:val="20"/>
      <w:szCs w:val="20"/>
      <w:lang w:eastAsia="zh-TW"/>
    </w:rPr>
  </w:style>
  <w:style w:type="paragraph" w:customStyle="1" w:styleId="87CB8D2876E5467DA304F06D12E27E7E3">
    <w:name w:val="87CB8D2876E5467DA304F06D12E27E7E3"/>
    <w:rsid w:val="00172007"/>
    <w:pPr>
      <w:spacing w:after="0" w:line="280" w:lineRule="atLeast"/>
      <w:ind w:left="720"/>
      <w:contextualSpacing/>
    </w:pPr>
    <w:rPr>
      <w:rFonts w:ascii="Arial" w:eastAsia="PMingLiU" w:hAnsi="Arial" w:cs="Arial"/>
      <w:sz w:val="20"/>
      <w:szCs w:val="20"/>
      <w:lang w:eastAsia="zh-TW"/>
    </w:rPr>
  </w:style>
  <w:style w:type="paragraph" w:customStyle="1" w:styleId="F86EE6EF5833410E9FB354D964F66C943">
    <w:name w:val="F86EE6EF5833410E9FB354D964F66C943"/>
    <w:rsid w:val="00172007"/>
    <w:pPr>
      <w:spacing w:after="0" w:line="280" w:lineRule="atLeast"/>
      <w:ind w:left="720"/>
      <w:contextualSpacing/>
    </w:pPr>
    <w:rPr>
      <w:rFonts w:ascii="Arial" w:eastAsia="PMingLiU" w:hAnsi="Arial" w:cs="Arial"/>
      <w:sz w:val="20"/>
      <w:szCs w:val="20"/>
      <w:lang w:eastAsia="zh-TW"/>
    </w:rPr>
  </w:style>
  <w:style w:type="paragraph" w:customStyle="1" w:styleId="DE2674EA32B6466BBBD146EC60CAAE123">
    <w:name w:val="DE2674EA32B6466BBBD146EC60CAAE123"/>
    <w:rsid w:val="00172007"/>
    <w:pPr>
      <w:spacing w:after="0" w:line="280" w:lineRule="atLeast"/>
      <w:ind w:left="720"/>
      <w:contextualSpacing/>
    </w:pPr>
    <w:rPr>
      <w:rFonts w:ascii="Arial" w:eastAsia="PMingLiU" w:hAnsi="Arial" w:cs="Arial"/>
      <w:sz w:val="20"/>
      <w:szCs w:val="20"/>
      <w:lang w:eastAsia="zh-TW"/>
    </w:rPr>
  </w:style>
  <w:style w:type="paragraph" w:customStyle="1" w:styleId="464EB4972790429788872F5CACA817263">
    <w:name w:val="464EB4972790429788872F5CACA817263"/>
    <w:rsid w:val="00172007"/>
    <w:pPr>
      <w:spacing w:after="0" w:line="280" w:lineRule="atLeast"/>
      <w:ind w:left="720"/>
      <w:contextualSpacing/>
    </w:pPr>
    <w:rPr>
      <w:rFonts w:ascii="Arial" w:eastAsia="PMingLiU" w:hAnsi="Arial" w:cs="Arial"/>
      <w:sz w:val="20"/>
      <w:szCs w:val="20"/>
      <w:lang w:eastAsia="zh-TW"/>
    </w:rPr>
  </w:style>
  <w:style w:type="paragraph" w:customStyle="1" w:styleId="40B25AF18A964590AB658FFD8D9831983">
    <w:name w:val="40B25AF18A964590AB658FFD8D9831983"/>
    <w:rsid w:val="00172007"/>
    <w:pPr>
      <w:spacing w:after="0" w:line="280" w:lineRule="atLeast"/>
      <w:ind w:left="720"/>
      <w:contextualSpacing/>
    </w:pPr>
    <w:rPr>
      <w:rFonts w:ascii="Arial" w:eastAsia="PMingLiU" w:hAnsi="Arial" w:cs="Arial"/>
      <w:sz w:val="20"/>
      <w:szCs w:val="20"/>
      <w:lang w:eastAsia="zh-TW"/>
    </w:rPr>
  </w:style>
  <w:style w:type="paragraph" w:customStyle="1" w:styleId="D39842FC2F6A40A881632BC0CF729CE33">
    <w:name w:val="D39842FC2F6A40A881632BC0CF729CE33"/>
    <w:rsid w:val="00172007"/>
    <w:pPr>
      <w:spacing w:after="0" w:line="280" w:lineRule="atLeast"/>
      <w:ind w:left="720"/>
      <w:contextualSpacing/>
    </w:pPr>
    <w:rPr>
      <w:rFonts w:ascii="Arial" w:eastAsia="PMingLiU" w:hAnsi="Arial" w:cs="Arial"/>
      <w:sz w:val="20"/>
      <w:szCs w:val="20"/>
      <w:lang w:eastAsia="zh-TW"/>
    </w:rPr>
  </w:style>
  <w:style w:type="paragraph" w:customStyle="1" w:styleId="427316B7837A4BC7B1FF7CE3994BFBEB3">
    <w:name w:val="427316B7837A4BC7B1FF7CE3994BFBEB3"/>
    <w:rsid w:val="00172007"/>
    <w:pPr>
      <w:spacing w:after="0" w:line="280" w:lineRule="atLeast"/>
      <w:ind w:left="720"/>
      <w:contextualSpacing/>
    </w:pPr>
    <w:rPr>
      <w:rFonts w:ascii="Arial" w:eastAsia="PMingLiU" w:hAnsi="Arial" w:cs="Arial"/>
      <w:sz w:val="20"/>
      <w:szCs w:val="20"/>
      <w:lang w:eastAsia="zh-TW"/>
    </w:rPr>
  </w:style>
  <w:style w:type="paragraph" w:customStyle="1" w:styleId="195E9BC9C2484A5EBF4510190D1B13FB3">
    <w:name w:val="195E9BC9C2484A5EBF4510190D1B13FB3"/>
    <w:rsid w:val="00172007"/>
    <w:pPr>
      <w:spacing w:after="0" w:line="280" w:lineRule="atLeast"/>
      <w:ind w:left="720"/>
      <w:contextualSpacing/>
    </w:pPr>
    <w:rPr>
      <w:rFonts w:ascii="Arial" w:eastAsia="PMingLiU" w:hAnsi="Arial" w:cs="Arial"/>
      <w:sz w:val="20"/>
      <w:szCs w:val="20"/>
      <w:lang w:eastAsia="zh-TW"/>
    </w:rPr>
  </w:style>
  <w:style w:type="paragraph" w:customStyle="1" w:styleId="3F464727B19745A3A38EACA4B14D2B963">
    <w:name w:val="3F464727B19745A3A38EACA4B14D2B963"/>
    <w:rsid w:val="00172007"/>
    <w:pPr>
      <w:spacing w:after="0" w:line="280" w:lineRule="atLeast"/>
      <w:ind w:left="720"/>
      <w:contextualSpacing/>
    </w:pPr>
    <w:rPr>
      <w:rFonts w:ascii="Arial" w:eastAsia="PMingLiU" w:hAnsi="Arial" w:cs="Arial"/>
      <w:sz w:val="20"/>
      <w:szCs w:val="20"/>
      <w:lang w:eastAsia="zh-TW"/>
    </w:rPr>
  </w:style>
  <w:style w:type="paragraph" w:customStyle="1" w:styleId="A79BF0BD2D834F358F895C3ADD4DDCA6">
    <w:name w:val="A79BF0BD2D834F358F895C3ADD4DDCA6"/>
    <w:rsid w:val="00172007"/>
    <w:pPr>
      <w:spacing w:after="160" w:line="259" w:lineRule="auto"/>
    </w:pPr>
  </w:style>
  <w:style w:type="paragraph" w:customStyle="1" w:styleId="3C8674E593FA4943BD9434E27481373E">
    <w:name w:val="3C8674E593FA4943BD9434E27481373E"/>
    <w:rsid w:val="00172007"/>
    <w:pPr>
      <w:spacing w:after="160" w:line="259" w:lineRule="auto"/>
    </w:pPr>
  </w:style>
  <w:style w:type="paragraph" w:customStyle="1" w:styleId="8E1CF9D13B3449B9B851A6377B800A0C">
    <w:name w:val="8E1CF9D13B3449B9B851A6377B800A0C"/>
    <w:rsid w:val="00172007"/>
    <w:pPr>
      <w:spacing w:after="160" w:line="259" w:lineRule="auto"/>
    </w:pPr>
  </w:style>
  <w:style w:type="paragraph" w:customStyle="1" w:styleId="475225BFD839425884F44883C6852F56">
    <w:name w:val="475225BFD839425884F44883C6852F56"/>
    <w:rsid w:val="00172007"/>
    <w:pPr>
      <w:spacing w:after="160" w:line="259" w:lineRule="auto"/>
    </w:pPr>
  </w:style>
  <w:style w:type="paragraph" w:customStyle="1" w:styleId="5872757BF42043E3ABD8E94FC7B752B6">
    <w:name w:val="5872757BF42043E3ABD8E94FC7B752B6"/>
    <w:rsid w:val="00172007"/>
    <w:pPr>
      <w:spacing w:after="160" w:line="259" w:lineRule="auto"/>
    </w:pPr>
  </w:style>
  <w:style w:type="paragraph" w:customStyle="1" w:styleId="775DF6AA39E94311A80C4B0245535BC3">
    <w:name w:val="775DF6AA39E94311A80C4B0245535BC3"/>
    <w:rsid w:val="00172007"/>
    <w:pPr>
      <w:spacing w:after="160" w:line="259" w:lineRule="auto"/>
    </w:pPr>
  </w:style>
  <w:style w:type="paragraph" w:customStyle="1" w:styleId="FD46EE8406584BFBA5C5CF8F957AF67D">
    <w:name w:val="FD46EE8406584BFBA5C5CF8F957AF67D"/>
    <w:rsid w:val="00172007"/>
    <w:pPr>
      <w:spacing w:after="160" w:line="259" w:lineRule="auto"/>
    </w:pPr>
  </w:style>
  <w:style w:type="paragraph" w:customStyle="1" w:styleId="791F14275A2B4EC194043D63AE35C82D">
    <w:name w:val="791F14275A2B4EC194043D63AE35C82D"/>
    <w:rsid w:val="00172007"/>
    <w:pPr>
      <w:spacing w:after="160" w:line="259" w:lineRule="auto"/>
    </w:pPr>
  </w:style>
  <w:style w:type="paragraph" w:customStyle="1" w:styleId="4C79AEC37FE6419FB772FE010116E25A">
    <w:name w:val="4C79AEC37FE6419FB772FE010116E25A"/>
    <w:rsid w:val="00172007"/>
    <w:pPr>
      <w:spacing w:after="160" w:line="259" w:lineRule="auto"/>
    </w:pPr>
  </w:style>
  <w:style w:type="paragraph" w:customStyle="1" w:styleId="DFF2B12F8D5648B89CBA49810454A019">
    <w:name w:val="DFF2B12F8D5648B89CBA49810454A019"/>
    <w:rsid w:val="00172007"/>
    <w:pPr>
      <w:spacing w:after="160" w:line="259" w:lineRule="auto"/>
    </w:pPr>
  </w:style>
  <w:style w:type="paragraph" w:customStyle="1" w:styleId="4B4D0CB130D4497A947F22EA095F94D8">
    <w:name w:val="4B4D0CB130D4497A947F22EA095F94D8"/>
    <w:rsid w:val="00172007"/>
    <w:pPr>
      <w:spacing w:after="160" w:line="259" w:lineRule="auto"/>
    </w:pPr>
  </w:style>
  <w:style w:type="paragraph" w:customStyle="1" w:styleId="B617188CAB114F938FFAA34ADDC3F7AB">
    <w:name w:val="B617188CAB114F938FFAA34ADDC3F7AB"/>
    <w:rsid w:val="00172007"/>
    <w:pPr>
      <w:spacing w:after="160" w:line="259" w:lineRule="auto"/>
    </w:pPr>
  </w:style>
  <w:style w:type="paragraph" w:customStyle="1" w:styleId="6F995528663A4F30A5D22CEACD3F3B5E">
    <w:name w:val="6F995528663A4F30A5D22CEACD3F3B5E"/>
    <w:rsid w:val="00172007"/>
    <w:pPr>
      <w:spacing w:after="160" w:line="259" w:lineRule="auto"/>
    </w:pPr>
  </w:style>
  <w:style w:type="paragraph" w:customStyle="1" w:styleId="BEFAD7F913BB4D6D913C932A1695682B">
    <w:name w:val="BEFAD7F913BB4D6D913C932A1695682B"/>
    <w:rsid w:val="00172007"/>
    <w:pPr>
      <w:spacing w:after="160" w:line="259" w:lineRule="auto"/>
    </w:pPr>
  </w:style>
  <w:style w:type="paragraph" w:customStyle="1" w:styleId="BC5DCA720A624E2499D85C5C64FDB292">
    <w:name w:val="BC5DCA720A624E2499D85C5C64FDB292"/>
    <w:rsid w:val="00172007"/>
    <w:pPr>
      <w:spacing w:after="160" w:line="259" w:lineRule="auto"/>
    </w:pPr>
  </w:style>
  <w:style w:type="paragraph" w:customStyle="1" w:styleId="4BF5132E52254C25BF1326C384EE1B71">
    <w:name w:val="4BF5132E52254C25BF1326C384EE1B71"/>
    <w:rsid w:val="00172007"/>
    <w:pPr>
      <w:spacing w:after="160" w:line="259" w:lineRule="auto"/>
    </w:pPr>
  </w:style>
  <w:style w:type="paragraph" w:customStyle="1" w:styleId="769E30C291A64528AA581FC18404A6A1">
    <w:name w:val="769E30C291A64528AA581FC18404A6A1"/>
    <w:rsid w:val="00172007"/>
    <w:pPr>
      <w:spacing w:after="160" w:line="259" w:lineRule="auto"/>
    </w:pPr>
  </w:style>
  <w:style w:type="paragraph" w:customStyle="1" w:styleId="286663B941EA42A6A8C4F09421B4D253">
    <w:name w:val="286663B941EA42A6A8C4F09421B4D253"/>
    <w:rsid w:val="00172007"/>
    <w:pPr>
      <w:spacing w:after="160" w:line="259" w:lineRule="auto"/>
    </w:pPr>
  </w:style>
  <w:style w:type="paragraph" w:customStyle="1" w:styleId="F2F072B8DFBE4E3193146FF5687565DC">
    <w:name w:val="F2F072B8DFBE4E3193146FF5687565DC"/>
    <w:rsid w:val="00172007"/>
    <w:pPr>
      <w:spacing w:after="160" w:line="259" w:lineRule="auto"/>
    </w:pPr>
  </w:style>
  <w:style w:type="paragraph" w:customStyle="1" w:styleId="3C8CB85C0DDF4AC0A4BF1EE4BF2E2830">
    <w:name w:val="3C8CB85C0DDF4AC0A4BF1EE4BF2E2830"/>
    <w:rsid w:val="00172007"/>
    <w:pPr>
      <w:spacing w:after="160" w:line="259" w:lineRule="auto"/>
    </w:pPr>
  </w:style>
  <w:style w:type="paragraph" w:customStyle="1" w:styleId="C84B325A8649469EA2448A2A4F74D588">
    <w:name w:val="C84B325A8649469EA2448A2A4F74D588"/>
    <w:rsid w:val="00172007"/>
    <w:pPr>
      <w:spacing w:after="160" w:line="259" w:lineRule="auto"/>
    </w:pPr>
  </w:style>
  <w:style w:type="paragraph" w:customStyle="1" w:styleId="0F809DB5A77746E58928BC109078E43D">
    <w:name w:val="0F809DB5A77746E58928BC109078E43D"/>
    <w:rsid w:val="00172007"/>
    <w:pPr>
      <w:spacing w:after="160" w:line="259" w:lineRule="auto"/>
    </w:pPr>
  </w:style>
  <w:style w:type="paragraph" w:customStyle="1" w:styleId="092B3285AF794A08BB536CD3747FA3AA">
    <w:name w:val="092B3285AF794A08BB536CD3747FA3AA"/>
    <w:rsid w:val="00172007"/>
    <w:pPr>
      <w:spacing w:after="160" w:line="259" w:lineRule="auto"/>
    </w:pPr>
  </w:style>
  <w:style w:type="paragraph" w:customStyle="1" w:styleId="2ABEBC1B88C94C1BBEF1E276D041ECC5">
    <w:name w:val="2ABEBC1B88C94C1BBEF1E276D041ECC5"/>
    <w:rsid w:val="00172007"/>
    <w:pPr>
      <w:spacing w:after="160" w:line="259" w:lineRule="auto"/>
    </w:pPr>
  </w:style>
  <w:style w:type="paragraph" w:customStyle="1" w:styleId="BC8FEE51ED554472BD31C3463364BCA2">
    <w:name w:val="BC8FEE51ED554472BD31C3463364BCA2"/>
    <w:rsid w:val="00172007"/>
    <w:pPr>
      <w:spacing w:after="160" w:line="259" w:lineRule="auto"/>
    </w:pPr>
  </w:style>
  <w:style w:type="paragraph" w:customStyle="1" w:styleId="8D774C1DE72C45EBBE3B79F55D71AFBE">
    <w:name w:val="8D774C1DE72C45EBBE3B79F55D71AFBE"/>
    <w:rsid w:val="00172007"/>
    <w:pPr>
      <w:spacing w:after="160" w:line="259" w:lineRule="auto"/>
    </w:pPr>
  </w:style>
  <w:style w:type="paragraph" w:customStyle="1" w:styleId="6BB3CCFC4E8443A3A912E7544B312852">
    <w:name w:val="6BB3CCFC4E8443A3A912E7544B312852"/>
    <w:rsid w:val="00172007"/>
    <w:pPr>
      <w:spacing w:after="160" w:line="259" w:lineRule="auto"/>
    </w:pPr>
  </w:style>
  <w:style w:type="paragraph" w:customStyle="1" w:styleId="6D2BFC9E7D834FE0939AAD62A007B3C4">
    <w:name w:val="6D2BFC9E7D834FE0939AAD62A007B3C4"/>
    <w:rsid w:val="00172007"/>
    <w:pPr>
      <w:spacing w:after="160" w:line="259" w:lineRule="auto"/>
    </w:pPr>
  </w:style>
  <w:style w:type="paragraph" w:customStyle="1" w:styleId="900146679C774A2D9F7A122A5AD16E04">
    <w:name w:val="900146679C774A2D9F7A122A5AD16E04"/>
    <w:rsid w:val="00172007"/>
    <w:pPr>
      <w:spacing w:after="160" w:line="259" w:lineRule="auto"/>
    </w:pPr>
  </w:style>
  <w:style w:type="paragraph" w:customStyle="1" w:styleId="81833BA5C5894879A7C369EC1F7C624B">
    <w:name w:val="81833BA5C5894879A7C369EC1F7C624B"/>
    <w:rsid w:val="00172007"/>
    <w:pPr>
      <w:spacing w:after="160" w:line="259" w:lineRule="auto"/>
    </w:pPr>
  </w:style>
  <w:style w:type="paragraph" w:customStyle="1" w:styleId="DADC2BD024ED4920A6B4362820A808B2">
    <w:name w:val="DADC2BD024ED4920A6B4362820A808B2"/>
    <w:rsid w:val="00172007"/>
    <w:pPr>
      <w:spacing w:after="160" w:line="259" w:lineRule="auto"/>
    </w:pPr>
  </w:style>
  <w:style w:type="paragraph" w:customStyle="1" w:styleId="470592AE6F3E4942A5483DCE5B0573D6">
    <w:name w:val="470592AE6F3E4942A5483DCE5B0573D6"/>
    <w:rsid w:val="00172007"/>
    <w:pPr>
      <w:spacing w:after="160" w:line="259" w:lineRule="auto"/>
    </w:pPr>
  </w:style>
  <w:style w:type="paragraph" w:customStyle="1" w:styleId="42E45BE593494046A306BE01A31D4316">
    <w:name w:val="42E45BE593494046A306BE01A31D4316"/>
    <w:rsid w:val="00172007"/>
    <w:pPr>
      <w:spacing w:after="160" w:line="259" w:lineRule="auto"/>
    </w:pPr>
  </w:style>
  <w:style w:type="paragraph" w:customStyle="1" w:styleId="BD285B0E123648E9913220AB7B294114">
    <w:name w:val="BD285B0E123648E9913220AB7B294114"/>
    <w:rsid w:val="00172007"/>
    <w:pPr>
      <w:spacing w:after="160" w:line="259" w:lineRule="auto"/>
    </w:pPr>
  </w:style>
  <w:style w:type="paragraph" w:customStyle="1" w:styleId="272E6991BBCA4E8CAF2BCB6EE3CED452">
    <w:name w:val="272E6991BBCA4E8CAF2BCB6EE3CED452"/>
    <w:rsid w:val="00172007"/>
    <w:pPr>
      <w:spacing w:after="160" w:line="259" w:lineRule="auto"/>
    </w:pPr>
  </w:style>
  <w:style w:type="paragraph" w:customStyle="1" w:styleId="58BE7EAB4F414DF0A258E69FF3508379">
    <w:name w:val="58BE7EAB4F414DF0A258E69FF3508379"/>
    <w:rsid w:val="00172007"/>
    <w:pPr>
      <w:spacing w:after="160" w:line="259" w:lineRule="auto"/>
    </w:pPr>
  </w:style>
  <w:style w:type="paragraph" w:customStyle="1" w:styleId="D1AD5A5EB3634D348D6D32377CBB1D8B">
    <w:name w:val="D1AD5A5EB3634D348D6D32377CBB1D8B"/>
    <w:rsid w:val="00172007"/>
    <w:pPr>
      <w:spacing w:after="160" w:line="259" w:lineRule="auto"/>
    </w:pPr>
  </w:style>
  <w:style w:type="paragraph" w:customStyle="1" w:styleId="790A947E98A04327AA4B95698F90F015">
    <w:name w:val="790A947E98A04327AA4B95698F90F015"/>
    <w:rsid w:val="00172007"/>
    <w:pPr>
      <w:spacing w:after="160" w:line="259" w:lineRule="auto"/>
    </w:pPr>
  </w:style>
  <w:style w:type="paragraph" w:customStyle="1" w:styleId="114BB71D12A745759EB06D7D45923049">
    <w:name w:val="114BB71D12A745759EB06D7D45923049"/>
    <w:rsid w:val="00172007"/>
    <w:pPr>
      <w:spacing w:after="160" w:line="259" w:lineRule="auto"/>
    </w:pPr>
  </w:style>
  <w:style w:type="paragraph" w:customStyle="1" w:styleId="B48419DCF9614B87AA0E1C40B948C25A">
    <w:name w:val="B48419DCF9614B87AA0E1C40B948C25A"/>
    <w:rsid w:val="00172007"/>
    <w:pPr>
      <w:spacing w:after="160" w:line="259" w:lineRule="auto"/>
    </w:pPr>
  </w:style>
  <w:style w:type="paragraph" w:customStyle="1" w:styleId="AE167810D134430CBFFE794E88605D92">
    <w:name w:val="AE167810D134430CBFFE794E88605D92"/>
    <w:rsid w:val="00172007"/>
    <w:pPr>
      <w:spacing w:after="160" w:line="259" w:lineRule="auto"/>
    </w:pPr>
  </w:style>
  <w:style w:type="paragraph" w:customStyle="1" w:styleId="1CDA5E12970E420297075F8E3B1A4649">
    <w:name w:val="1CDA5E12970E420297075F8E3B1A4649"/>
    <w:rsid w:val="00172007"/>
    <w:pPr>
      <w:spacing w:after="160" w:line="259" w:lineRule="auto"/>
    </w:pPr>
  </w:style>
  <w:style w:type="paragraph" w:customStyle="1" w:styleId="3BF8123F74D64CB4BF3031035B313684">
    <w:name w:val="3BF8123F74D64CB4BF3031035B313684"/>
    <w:rsid w:val="00172007"/>
    <w:pPr>
      <w:spacing w:after="160" w:line="259" w:lineRule="auto"/>
    </w:pPr>
  </w:style>
  <w:style w:type="paragraph" w:customStyle="1" w:styleId="76D16672BEFE4AADADCC115651A68008">
    <w:name w:val="76D16672BEFE4AADADCC115651A68008"/>
    <w:rsid w:val="00172007"/>
    <w:pPr>
      <w:spacing w:after="160" w:line="259" w:lineRule="auto"/>
    </w:pPr>
  </w:style>
  <w:style w:type="paragraph" w:customStyle="1" w:styleId="ADC1D368DB8E497A932C56AA8DCF9270">
    <w:name w:val="ADC1D368DB8E497A932C56AA8DCF9270"/>
    <w:rsid w:val="00172007"/>
    <w:pPr>
      <w:spacing w:after="160" w:line="259" w:lineRule="auto"/>
    </w:pPr>
  </w:style>
  <w:style w:type="paragraph" w:customStyle="1" w:styleId="8FBB4198DCD04C0B84673B8B07CB3683">
    <w:name w:val="8FBB4198DCD04C0B84673B8B07CB3683"/>
    <w:rsid w:val="00172007"/>
    <w:pPr>
      <w:spacing w:after="160" w:line="259" w:lineRule="auto"/>
    </w:pPr>
  </w:style>
  <w:style w:type="paragraph" w:customStyle="1" w:styleId="19BCDF78B48641BA92064F122E8AA30B">
    <w:name w:val="19BCDF78B48641BA92064F122E8AA30B"/>
    <w:rsid w:val="00172007"/>
    <w:pPr>
      <w:spacing w:after="160" w:line="259" w:lineRule="auto"/>
    </w:pPr>
  </w:style>
  <w:style w:type="paragraph" w:customStyle="1" w:styleId="EC78DF3FC25F4670BB7601D9DFB11837">
    <w:name w:val="EC78DF3FC25F4670BB7601D9DFB11837"/>
    <w:rsid w:val="00172007"/>
    <w:pPr>
      <w:spacing w:after="160" w:line="259" w:lineRule="auto"/>
    </w:pPr>
  </w:style>
  <w:style w:type="paragraph" w:customStyle="1" w:styleId="3A7CF444B725478CBE20DD20A55D5B98">
    <w:name w:val="3A7CF444B725478CBE20DD20A55D5B98"/>
    <w:rsid w:val="00172007"/>
    <w:pPr>
      <w:spacing w:after="160" w:line="259" w:lineRule="auto"/>
    </w:pPr>
  </w:style>
  <w:style w:type="paragraph" w:customStyle="1" w:styleId="8DB117EB87D14B898B8D17500AE84B97">
    <w:name w:val="8DB117EB87D14B898B8D17500AE84B97"/>
    <w:rsid w:val="00172007"/>
    <w:pPr>
      <w:spacing w:after="160" w:line="259" w:lineRule="auto"/>
    </w:pPr>
  </w:style>
  <w:style w:type="paragraph" w:customStyle="1" w:styleId="B5F4A810E2514C7BA3A8CF7E48E10072">
    <w:name w:val="B5F4A810E2514C7BA3A8CF7E48E10072"/>
    <w:rsid w:val="00172007"/>
    <w:pPr>
      <w:spacing w:after="160" w:line="259" w:lineRule="auto"/>
    </w:pPr>
  </w:style>
  <w:style w:type="paragraph" w:customStyle="1" w:styleId="63A40632CC974F6BA23A884B290A1FB7">
    <w:name w:val="63A40632CC974F6BA23A884B290A1FB7"/>
    <w:rsid w:val="00172007"/>
    <w:pPr>
      <w:spacing w:after="160" w:line="259" w:lineRule="auto"/>
    </w:pPr>
  </w:style>
  <w:style w:type="paragraph" w:customStyle="1" w:styleId="3978981CDABB4DE59D767CE15B8730D7">
    <w:name w:val="3978981CDABB4DE59D767CE15B8730D7"/>
    <w:rsid w:val="00172007"/>
    <w:pPr>
      <w:spacing w:after="160" w:line="259" w:lineRule="auto"/>
    </w:pPr>
  </w:style>
  <w:style w:type="paragraph" w:customStyle="1" w:styleId="56D1EACC8B2442E48636F7D2DCE38A33">
    <w:name w:val="56D1EACC8B2442E48636F7D2DCE38A33"/>
    <w:rsid w:val="00172007"/>
    <w:pPr>
      <w:spacing w:after="160" w:line="259" w:lineRule="auto"/>
    </w:pPr>
  </w:style>
  <w:style w:type="paragraph" w:customStyle="1" w:styleId="C404C73D4C454CA5B6AA7380446B21FA">
    <w:name w:val="C404C73D4C454CA5B6AA7380446B21FA"/>
    <w:rsid w:val="00172007"/>
    <w:pPr>
      <w:spacing w:after="160" w:line="259" w:lineRule="auto"/>
    </w:pPr>
  </w:style>
  <w:style w:type="paragraph" w:customStyle="1" w:styleId="0C4E05C15A384CDF8331CF65A436F6DE">
    <w:name w:val="0C4E05C15A384CDF8331CF65A436F6DE"/>
    <w:rsid w:val="00172007"/>
    <w:pPr>
      <w:spacing w:after="160" w:line="259" w:lineRule="auto"/>
    </w:pPr>
  </w:style>
  <w:style w:type="paragraph" w:customStyle="1" w:styleId="DE7D2C48312C4A249CD30A7C4755BBC1">
    <w:name w:val="DE7D2C48312C4A249CD30A7C4755BBC1"/>
    <w:rsid w:val="00172007"/>
    <w:pPr>
      <w:spacing w:after="160" w:line="259" w:lineRule="auto"/>
    </w:pPr>
  </w:style>
  <w:style w:type="paragraph" w:customStyle="1" w:styleId="E57A247DB6524B4EB4ECAADB8BC55EF1">
    <w:name w:val="E57A247DB6524B4EB4ECAADB8BC55EF1"/>
    <w:rsid w:val="00172007"/>
    <w:pPr>
      <w:spacing w:after="160" w:line="259" w:lineRule="auto"/>
    </w:pPr>
  </w:style>
  <w:style w:type="paragraph" w:customStyle="1" w:styleId="4B2EECF65A8F4A46B95286B4BDE4EC2A">
    <w:name w:val="4B2EECF65A8F4A46B95286B4BDE4EC2A"/>
    <w:rsid w:val="00172007"/>
    <w:pPr>
      <w:spacing w:after="160" w:line="259" w:lineRule="auto"/>
    </w:pPr>
  </w:style>
  <w:style w:type="paragraph" w:customStyle="1" w:styleId="C83CEFC2997548B4892E7E3AF269F55F">
    <w:name w:val="C83CEFC2997548B4892E7E3AF269F55F"/>
    <w:rsid w:val="00172007"/>
    <w:pPr>
      <w:spacing w:after="160" w:line="259" w:lineRule="auto"/>
    </w:pPr>
  </w:style>
  <w:style w:type="paragraph" w:customStyle="1" w:styleId="1895B92FF8E5453382284EC3AFA6B86E">
    <w:name w:val="1895B92FF8E5453382284EC3AFA6B86E"/>
    <w:rsid w:val="00172007"/>
    <w:pPr>
      <w:spacing w:after="160" w:line="259" w:lineRule="auto"/>
    </w:pPr>
  </w:style>
  <w:style w:type="paragraph" w:customStyle="1" w:styleId="BAE4CE98D4264B64B2197262337CF0E2">
    <w:name w:val="BAE4CE98D4264B64B2197262337CF0E2"/>
    <w:rsid w:val="00172007"/>
    <w:pPr>
      <w:spacing w:after="160" w:line="259" w:lineRule="auto"/>
    </w:pPr>
  </w:style>
  <w:style w:type="paragraph" w:customStyle="1" w:styleId="579B37C92E2348FDA6E0B4AED200BC88">
    <w:name w:val="579B37C92E2348FDA6E0B4AED200BC88"/>
    <w:rsid w:val="00172007"/>
    <w:pPr>
      <w:spacing w:after="160" w:line="259" w:lineRule="auto"/>
    </w:pPr>
  </w:style>
  <w:style w:type="paragraph" w:customStyle="1" w:styleId="37A1CA70867349909DBF336D7554DC0E">
    <w:name w:val="37A1CA70867349909DBF336D7554DC0E"/>
    <w:rsid w:val="00172007"/>
    <w:pPr>
      <w:spacing w:after="160" w:line="259" w:lineRule="auto"/>
    </w:pPr>
  </w:style>
  <w:style w:type="paragraph" w:customStyle="1" w:styleId="95EB974A6F564AF297753314189A22BA">
    <w:name w:val="95EB974A6F564AF297753314189A22BA"/>
    <w:rsid w:val="00172007"/>
    <w:pPr>
      <w:spacing w:after="160" w:line="259" w:lineRule="auto"/>
    </w:pPr>
  </w:style>
  <w:style w:type="paragraph" w:customStyle="1" w:styleId="F20A2B85B14642DD9FAEBC1C189D2540">
    <w:name w:val="F20A2B85B14642DD9FAEBC1C189D2540"/>
    <w:rsid w:val="00172007"/>
    <w:pPr>
      <w:spacing w:after="160" w:line="259" w:lineRule="auto"/>
    </w:pPr>
  </w:style>
  <w:style w:type="paragraph" w:customStyle="1" w:styleId="1DC8E2D1484B477587808996D4CC4894">
    <w:name w:val="1DC8E2D1484B477587808996D4CC4894"/>
    <w:rsid w:val="00172007"/>
    <w:pPr>
      <w:spacing w:after="160" w:line="259" w:lineRule="auto"/>
    </w:pPr>
  </w:style>
  <w:style w:type="paragraph" w:customStyle="1" w:styleId="0B74A6BCAD624EC7B79990F49920F23E">
    <w:name w:val="0B74A6BCAD624EC7B79990F49920F23E"/>
    <w:rsid w:val="00172007"/>
    <w:pPr>
      <w:spacing w:after="160" w:line="259" w:lineRule="auto"/>
    </w:pPr>
  </w:style>
  <w:style w:type="paragraph" w:customStyle="1" w:styleId="1BF7D47072484C00B3EC7E0D7D29CD59">
    <w:name w:val="1BF7D47072484C00B3EC7E0D7D29CD59"/>
    <w:rsid w:val="00172007"/>
    <w:pPr>
      <w:spacing w:after="160" w:line="259" w:lineRule="auto"/>
    </w:pPr>
  </w:style>
  <w:style w:type="paragraph" w:customStyle="1" w:styleId="0C7541C89888495A9BDF33F8D9F2135E">
    <w:name w:val="0C7541C89888495A9BDF33F8D9F2135E"/>
    <w:rsid w:val="00172007"/>
    <w:pPr>
      <w:spacing w:after="160" w:line="259" w:lineRule="auto"/>
    </w:pPr>
  </w:style>
  <w:style w:type="paragraph" w:customStyle="1" w:styleId="6A6B686110FC424CB22A18BFBA116C47">
    <w:name w:val="6A6B686110FC424CB22A18BFBA116C47"/>
    <w:rsid w:val="00172007"/>
    <w:pPr>
      <w:spacing w:after="160" w:line="259" w:lineRule="auto"/>
    </w:pPr>
  </w:style>
  <w:style w:type="paragraph" w:customStyle="1" w:styleId="AAA2B98FD9C64710B21F7CDEE2DD808E">
    <w:name w:val="AAA2B98FD9C64710B21F7CDEE2DD808E"/>
    <w:rsid w:val="00172007"/>
    <w:pPr>
      <w:spacing w:after="160" w:line="259" w:lineRule="auto"/>
    </w:pPr>
  </w:style>
  <w:style w:type="paragraph" w:customStyle="1" w:styleId="0EB2A8DAE27748D585CEA5625EE9A517">
    <w:name w:val="0EB2A8DAE27748D585CEA5625EE9A517"/>
    <w:rsid w:val="00172007"/>
    <w:pPr>
      <w:spacing w:after="160" w:line="259" w:lineRule="auto"/>
    </w:pPr>
  </w:style>
  <w:style w:type="paragraph" w:customStyle="1" w:styleId="0DEB41D0290649DCB7B6CE95F734057B">
    <w:name w:val="0DEB41D0290649DCB7B6CE95F734057B"/>
    <w:rsid w:val="00172007"/>
    <w:pPr>
      <w:spacing w:after="160" w:line="259" w:lineRule="auto"/>
    </w:pPr>
  </w:style>
  <w:style w:type="paragraph" w:customStyle="1" w:styleId="631F58066B4C43D49709E78E0F178FFB">
    <w:name w:val="631F58066B4C43D49709E78E0F178FFB"/>
    <w:rsid w:val="00172007"/>
    <w:pPr>
      <w:spacing w:after="160" w:line="259" w:lineRule="auto"/>
    </w:pPr>
  </w:style>
  <w:style w:type="paragraph" w:customStyle="1" w:styleId="3A4682649FAC437093963C00427E01DC">
    <w:name w:val="3A4682649FAC437093963C00427E01DC"/>
    <w:rsid w:val="00172007"/>
    <w:pPr>
      <w:spacing w:after="160" w:line="259" w:lineRule="auto"/>
    </w:pPr>
  </w:style>
  <w:style w:type="paragraph" w:customStyle="1" w:styleId="0B3875D283AD44E49829EABFD9C2F627">
    <w:name w:val="0B3875D283AD44E49829EABFD9C2F627"/>
    <w:rsid w:val="00172007"/>
    <w:pPr>
      <w:spacing w:after="160" w:line="259" w:lineRule="auto"/>
    </w:pPr>
  </w:style>
  <w:style w:type="paragraph" w:customStyle="1" w:styleId="2249DE99BCDB40E592BB3C410FD58159">
    <w:name w:val="2249DE99BCDB40E592BB3C410FD58159"/>
    <w:rsid w:val="00172007"/>
    <w:pPr>
      <w:spacing w:after="160" w:line="259" w:lineRule="auto"/>
    </w:pPr>
  </w:style>
  <w:style w:type="paragraph" w:customStyle="1" w:styleId="68F94D09EFD64414839564B066C3AE8A">
    <w:name w:val="68F94D09EFD64414839564B066C3AE8A"/>
    <w:rsid w:val="00172007"/>
    <w:pPr>
      <w:spacing w:after="160" w:line="259" w:lineRule="auto"/>
    </w:pPr>
  </w:style>
  <w:style w:type="paragraph" w:customStyle="1" w:styleId="6491DF328C7648F6AA1AD2BA44C8B7AB">
    <w:name w:val="6491DF328C7648F6AA1AD2BA44C8B7AB"/>
    <w:rsid w:val="00172007"/>
    <w:pPr>
      <w:spacing w:after="160" w:line="259" w:lineRule="auto"/>
    </w:pPr>
  </w:style>
  <w:style w:type="paragraph" w:customStyle="1" w:styleId="ECEF1D641DFA40D583A08BE81C2F87A4">
    <w:name w:val="ECEF1D641DFA40D583A08BE81C2F87A4"/>
    <w:rsid w:val="00172007"/>
    <w:pPr>
      <w:spacing w:after="160" w:line="259" w:lineRule="auto"/>
    </w:pPr>
  </w:style>
  <w:style w:type="paragraph" w:customStyle="1" w:styleId="F3411B911DEC4AA29FA310E6574F598A">
    <w:name w:val="F3411B911DEC4AA29FA310E6574F598A"/>
    <w:rsid w:val="00172007"/>
    <w:pPr>
      <w:spacing w:after="160" w:line="259" w:lineRule="auto"/>
    </w:pPr>
  </w:style>
  <w:style w:type="paragraph" w:customStyle="1" w:styleId="02EBD0DBF26C4E1188ABE883CFF6AD77">
    <w:name w:val="02EBD0DBF26C4E1188ABE883CFF6AD77"/>
    <w:rsid w:val="00172007"/>
    <w:pPr>
      <w:spacing w:after="160" w:line="259" w:lineRule="auto"/>
    </w:pPr>
  </w:style>
  <w:style w:type="paragraph" w:customStyle="1" w:styleId="4BA648FA8B8A4636B32E248E6F4041B5">
    <w:name w:val="4BA648FA8B8A4636B32E248E6F4041B5"/>
    <w:rsid w:val="00172007"/>
    <w:pPr>
      <w:spacing w:after="160" w:line="259" w:lineRule="auto"/>
    </w:pPr>
  </w:style>
  <w:style w:type="paragraph" w:customStyle="1" w:styleId="C5EF56C6A2064E3893AAD1469F8734DF">
    <w:name w:val="C5EF56C6A2064E3893AAD1469F8734DF"/>
    <w:rsid w:val="00172007"/>
    <w:pPr>
      <w:spacing w:after="160" w:line="259" w:lineRule="auto"/>
    </w:pPr>
  </w:style>
  <w:style w:type="paragraph" w:customStyle="1" w:styleId="B0CC9E3A0E3A419088E44A886CF8D31E">
    <w:name w:val="B0CC9E3A0E3A419088E44A886CF8D31E"/>
    <w:rsid w:val="00172007"/>
    <w:pPr>
      <w:spacing w:after="160" w:line="259" w:lineRule="auto"/>
    </w:pPr>
  </w:style>
  <w:style w:type="paragraph" w:customStyle="1" w:styleId="5DC50F79E46545A69B0B0E751203E0B5">
    <w:name w:val="5DC50F79E46545A69B0B0E751203E0B5"/>
    <w:rsid w:val="00172007"/>
    <w:pPr>
      <w:spacing w:after="160" w:line="259" w:lineRule="auto"/>
    </w:pPr>
  </w:style>
  <w:style w:type="paragraph" w:customStyle="1" w:styleId="02D6FACAEF394D8BA9CF71CA01576CB3">
    <w:name w:val="02D6FACAEF394D8BA9CF71CA01576CB3"/>
    <w:rsid w:val="00172007"/>
    <w:pPr>
      <w:spacing w:after="160" w:line="259" w:lineRule="auto"/>
    </w:pPr>
  </w:style>
  <w:style w:type="paragraph" w:customStyle="1" w:styleId="17F2CD646F1D49BC839DC63A897DC455">
    <w:name w:val="17F2CD646F1D49BC839DC63A897DC455"/>
    <w:rsid w:val="00172007"/>
    <w:pPr>
      <w:spacing w:after="160" w:line="259" w:lineRule="auto"/>
    </w:pPr>
  </w:style>
  <w:style w:type="paragraph" w:customStyle="1" w:styleId="AB97A8DCFC96490295FD3A1A8788FF09">
    <w:name w:val="AB97A8DCFC96490295FD3A1A8788FF09"/>
    <w:rsid w:val="00172007"/>
    <w:pPr>
      <w:spacing w:after="160" w:line="259" w:lineRule="auto"/>
    </w:pPr>
  </w:style>
  <w:style w:type="paragraph" w:customStyle="1" w:styleId="06B34B47E3424DB895DCC9D931CF3C83">
    <w:name w:val="06B34B47E3424DB895DCC9D931CF3C83"/>
    <w:rsid w:val="00172007"/>
    <w:pPr>
      <w:spacing w:after="160" w:line="259" w:lineRule="auto"/>
    </w:pPr>
  </w:style>
  <w:style w:type="paragraph" w:customStyle="1" w:styleId="C3908679E7E346A78AD0D335F90F6B53">
    <w:name w:val="C3908679E7E346A78AD0D335F90F6B53"/>
    <w:rsid w:val="00172007"/>
    <w:pPr>
      <w:spacing w:after="160" w:line="259" w:lineRule="auto"/>
    </w:pPr>
  </w:style>
  <w:style w:type="paragraph" w:customStyle="1" w:styleId="4055F15E01ED4FCF91F075137F837B33">
    <w:name w:val="4055F15E01ED4FCF91F075137F837B33"/>
    <w:rsid w:val="00172007"/>
    <w:pPr>
      <w:spacing w:after="160" w:line="259" w:lineRule="auto"/>
    </w:pPr>
  </w:style>
  <w:style w:type="paragraph" w:customStyle="1" w:styleId="875CCE7CAE5A42BAA2E0797FEA2385F4">
    <w:name w:val="875CCE7CAE5A42BAA2E0797FEA2385F4"/>
    <w:rsid w:val="00172007"/>
    <w:pPr>
      <w:spacing w:after="160" w:line="259" w:lineRule="auto"/>
    </w:pPr>
  </w:style>
  <w:style w:type="paragraph" w:customStyle="1" w:styleId="D3E8364D186B4D2D9BC833283E5C9B65">
    <w:name w:val="D3E8364D186B4D2D9BC833283E5C9B65"/>
    <w:rsid w:val="00172007"/>
    <w:pPr>
      <w:spacing w:after="160" w:line="259" w:lineRule="auto"/>
    </w:pPr>
  </w:style>
  <w:style w:type="paragraph" w:customStyle="1" w:styleId="5EBE3A5B97134F4FB5436E903313268F">
    <w:name w:val="5EBE3A5B97134F4FB5436E903313268F"/>
    <w:rsid w:val="00172007"/>
    <w:pPr>
      <w:spacing w:after="160" w:line="259" w:lineRule="auto"/>
    </w:pPr>
  </w:style>
  <w:style w:type="paragraph" w:customStyle="1" w:styleId="3A5D558496D448CEA5F184DE5F481E5D">
    <w:name w:val="3A5D558496D448CEA5F184DE5F481E5D"/>
    <w:rsid w:val="00172007"/>
    <w:pPr>
      <w:spacing w:after="160" w:line="259" w:lineRule="auto"/>
    </w:pPr>
  </w:style>
  <w:style w:type="paragraph" w:customStyle="1" w:styleId="BDFC785A3D81448F9D8C26A1E8E85DFD">
    <w:name w:val="BDFC785A3D81448F9D8C26A1E8E85DFD"/>
    <w:rsid w:val="00172007"/>
    <w:pPr>
      <w:spacing w:after="160" w:line="259" w:lineRule="auto"/>
    </w:pPr>
  </w:style>
  <w:style w:type="paragraph" w:customStyle="1" w:styleId="43B660307125460C99AB0535D78ECA08">
    <w:name w:val="43B660307125460C99AB0535D78ECA08"/>
    <w:rsid w:val="00172007"/>
    <w:pPr>
      <w:spacing w:after="160" w:line="259" w:lineRule="auto"/>
    </w:pPr>
  </w:style>
  <w:style w:type="paragraph" w:customStyle="1" w:styleId="0E40AA2EB3F741B99029CB412A11774D">
    <w:name w:val="0E40AA2EB3F741B99029CB412A11774D"/>
    <w:rsid w:val="00172007"/>
    <w:pPr>
      <w:spacing w:after="160" w:line="259" w:lineRule="auto"/>
    </w:pPr>
  </w:style>
  <w:style w:type="paragraph" w:customStyle="1" w:styleId="A6676FA3730F47BFB477B26E4E19B24F">
    <w:name w:val="A6676FA3730F47BFB477B26E4E19B24F"/>
    <w:rsid w:val="00172007"/>
    <w:pPr>
      <w:spacing w:after="160" w:line="259" w:lineRule="auto"/>
    </w:pPr>
  </w:style>
  <w:style w:type="paragraph" w:customStyle="1" w:styleId="D1FC895E7E0649C2B9F78A9BC8BA4F53">
    <w:name w:val="D1FC895E7E0649C2B9F78A9BC8BA4F53"/>
    <w:rsid w:val="00172007"/>
    <w:pPr>
      <w:spacing w:after="160" w:line="259" w:lineRule="auto"/>
    </w:pPr>
  </w:style>
  <w:style w:type="paragraph" w:customStyle="1" w:styleId="2F620869AC604AA597A1D9FE994C8BA1">
    <w:name w:val="2F620869AC604AA597A1D9FE994C8BA1"/>
    <w:rsid w:val="00172007"/>
    <w:pPr>
      <w:spacing w:after="160" w:line="259" w:lineRule="auto"/>
    </w:pPr>
  </w:style>
  <w:style w:type="paragraph" w:customStyle="1" w:styleId="2A51B624642445729B48BE35E34231D1">
    <w:name w:val="2A51B624642445729B48BE35E34231D1"/>
    <w:rsid w:val="00172007"/>
    <w:pPr>
      <w:spacing w:after="160" w:line="259" w:lineRule="auto"/>
    </w:pPr>
  </w:style>
  <w:style w:type="paragraph" w:customStyle="1" w:styleId="3C98D3DF7A6E4140968070992F0D7AFD">
    <w:name w:val="3C98D3DF7A6E4140968070992F0D7AFD"/>
    <w:rsid w:val="00172007"/>
    <w:pPr>
      <w:spacing w:after="160" w:line="259" w:lineRule="auto"/>
    </w:pPr>
  </w:style>
  <w:style w:type="paragraph" w:customStyle="1" w:styleId="5C6248F772AC461090B29CFE73C21525">
    <w:name w:val="5C6248F772AC461090B29CFE73C21525"/>
    <w:rsid w:val="00172007"/>
    <w:pPr>
      <w:spacing w:after="160" w:line="259" w:lineRule="auto"/>
    </w:pPr>
  </w:style>
  <w:style w:type="paragraph" w:customStyle="1" w:styleId="457C1B0B56BD4FA9B2A41850478C6713">
    <w:name w:val="457C1B0B56BD4FA9B2A41850478C6713"/>
    <w:rsid w:val="00172007"/>
    <w:pPr>
      <w:spacing w:after="160" w:line="259" w:lineRule="auto"/>
    </w:pPr>
  </w:style>
  <w:style w:type="paragraph" w:customStyle="1" w:styleId="B5325698A312432AAF82EFD1DD89F1FC">
    <w:name w:val="B5325698A312432AAF82EFD1DD89F1FC"/>
    <w:rsid w:val="00172007"/>
    <w:pPr>
      <w:spacing w:after="160" w:line="259" w:lineRule="auto"/>
    </w:pPr>
  </w:style>
  <w:style w:type="paragraph" w:customStyle="1" w:styleId="DFA7D6E650D0499C8036B26F03EBAC34">
    <w:name w:val="DFA7D6E650D0499C8036B26F03EBAC34"/>
    <w:rsid w:val="00172007"/>
    <w:pPr>
      <w:spacing w:after="160" w:line="259" w:lineRule="auto"/>
    </w:pPr>
  </w:style>
  <w:style w:type="paragraph" w:customStyle="1" w:styleId="DEC2F38366154A209BEE89B63E39F901">
    <w:name w:val="DEC2F38366154A209BEE89B63E39F901"/>
    <w:rsid w:val="00172007"/>
    <w:pPr>
      <w:spacing w:after="160" w:line="259" w:lineRule="auto"/>
    </w:pPr>
  </w:style>
  <w:style w:type="paragraph" w:customStyle="1" w:styleId="85B05489ADFB4CE0A1174D43C254E131">
    <w:name w:val="85B05489ADFB4CE0A1174D43C254E131"/>
    <w:rsid w:val="00172007"/>
    <w:pPr>
      <w:spacing w:after="160" w:line="259" w:lineRule="auto"/>
    </w:pPr>
  </w:style>
  <w:style w:type="paragraph" w:customStyle="1" w:styleId="BAE189303F96426B8B3F5FE2A7955C0E">
    <w:name w:val="BAE189303F96426B8B3F5FE2A7955C0E"/>
    <w:rsid w:val="00172007"/>
    <w:pPr>
      <w:spacing w:after="160" w:line="259" w:lineRule="auto"/>
    </w:pPr>
  </w:style>
  <w:style w:type="paragraph" w:customStyle="1" w:styleId="0DE4074F63444364BCEC508259E8609C">
    <w:name w:val="0DE4074F63444364BCEC508259E8609C"/>
    <w:rsid w:val="00172007"/>
    <w:pPr>
      <w:spacing w:after="160" w:line="259" w:lineRule="auto"/>
    </w:pPr>
  </w:style>
  <w:style w:type="paragraph" w:customStyle="1" w:styleId="116E1B2654AF494CBC77A28238466407">
    <w:name w:val="116E1B2654AF494CBC77A28238466407"/>
    <w:rsid w:val="00172007"/>
    <w:pPr>
      <w:spacing w:after="160" w:line="259" w:lineRule="auto"/>
    </w:pPr>
  </w:style>
  <w:style w:type="paragraph" w:customStyle="1" w:styleId="0C82712E7AF44207BFB69DCA4BDB7660">
    <w:name w:val="0C82712E7AF44207BFB69DCA4BDB7660"/>
    <w:rsid w:val="00172007"/>
    <w:pPr>
      <w:spacing w:after="160" w:line="259" w:lineRule="auto"/>
    </w:pPr>
  </w:style>
  <w:style w:type="paragraph" w:customStyle="1" w:styleId="BD0968F07DA746808761E080B183CC2F">
    <w:name w:val="BD0968F07DA746808761E080B183CC2F"/>
    <w:rsid w:val="00172007"/>
    <w:pPr>
      <w:spacing w:after="160" w:line="259" w:lineRule="auto"/>
    </w:pPr>
  </w:style>
  <w:style w:type="paragraph" w:customStyle="1" w:styleId="EF6A2BF27B314D4699AB65DCAB09A45A">
    <w:name w:val="EF6A2BF27B314D4699AB65DCAB09A45A"/>
    <w:rsid w:val="00172007"/>
    <w:pPr>
      <w:spacing w:after="160" w:line="259" w:lineRule="auto"/>
    </w:pPr>
  </w:style>
  <w:style w:type="paragraph" w:customStyle="1" w:styleId="4E4C8C9254674398870BDAC8D811DC3A">
    <w:name w:val="4E4C8C9254674398870BDAC8D811DC3A"/>
    <w:rsid w:val="00172007"/>
    <w:pPr>
      <w:spacing w:after="160" w:line="259" w:lineRule="auto"/>
    </w:pPr>
  </w:style>
  <w:style w:type="paragraph" w:customStyle="1" w:styleId="02EAC025DF7A48D9901C81086D91184A">
    <w:name w:val="02EAC025DF7A48D9901C81086D91184A"/>
    <w:rsid w:val="00172007"/>
    <w:pPr>
      <w:spacing w:after="160" w:line="259" w:lineRule="auto"/>
    </w:pPr>
  </w:style>
  <w:style w:type="paragraph" w:customStyle="1" w:styleId="8B9D48BD545E49E884EDB40F54F32044">
    <w:name w:val="8B9D48BD545E49E884EDB40F54F32044"/>
    <w:rsid w:val="00172007"/>
    <w:pPr>
      <w:spacing w:after="160" w:line="259" w:lineRule="auto"/>
    </w:pPr>
  </w:style>
  <w:style w:type="paragraph" w:customStyle="1" w:styleId="B567B651721949EAB0A7AC31E824A3FD">
    <w:name w:val="B567B651721949EAB0A7AC31E824A3FD"/>
    <w:rsid w:val="00172007"/>
    <w:pPr>
      <w:spacing w:after="160" w:line="259" w:lineRule="auto"/>
    </w:pPr>
  </w:style>
  <w:style w:type="paragraph" w:customStyle="1" w:styleId="88FB398AB0BE4D038CC648BACD576087">
    <w:name w:val="88FB398AB0BE4D038CC648BACD576087"/>
    <w:rsid w:val="00172007"/>
    <w:pPr>
      <w:spacing w:after="160" w:line="259" w:lineRule="auto"/>
    </w:pPr>
  </w:style>
  <w:style w:type="paragraph" w:customStyle="1" w:styleId="BD12D8752BA74E6A8CBB34FBB924794F">
    <w:name w:val="BD12D8752BA74E6A8CBB34FBB924794F"/>
    <w:rsid w:val="00172007"/>
    <w:pPr>
      <w:spacing w:after="160" w:line="259" w:lineRule="auto"/>
    </w:pPr>
  </w:style>
  <w:style w:type="paragraph" w:customStyle="1" w:styleId="B80A9984BB6B46B1AD2EDDB785DFC64D">
    <w:name w:val="B80A9984BB6B46B1AD2EDDB785DFC64D"/>
    <w:rsid w:val="00172007"/>
    <w:pPr>
      <w:spacing w:after="160" w:line="259" w:lineRule="auto"/>
    </w:pPr>
  </w:style>
  <w:style w:type="paragraph" w:customStyle="1" w:styleId="CD60EE3C181E41B88983E34A6409FB4A">
    <w:name w:val="CD60EE3C181E41B88983E34A6409FB4A"/>
    <w:rsid w:val="00172007"/>
    <w:pPr>
      <w:spacing w:after="160" w:line="259" w:lineRule="auto"/>
    </w:pPr>
  </w:style>
  <w:style w:type="paragraph" w:customStyle="1" w:styleId="6D4A9DB2FE734235AEA40806E749ECB5">
    <w:name w:val="6D4A9DB2FE734235AEA40806E749ECB5"/>
    <w:rsid w:val="00172007"/>
    <w:pPr>
      <w:spacing w:after="160" w:line="259" w:lineRule="auto"/>
    </w:pPr>
  </w:style>
  <w:style w:type="paragraph" w:customStyle="1" w:styleId="80576F775A8B41D59A8CED41A1900430">
    <w:name w:val="80576F775A8B41D59A8CED41A1900430"/>
    <w:rsid w:val="00172007"/>
    <w:pPr>
      <w:spacing w:after="160" w:line="259" w:lineRule="auto"/>
    </w:pPr>
  </w:style>
  <w:style w:type="paragraph" w:customStyle="1" w:styleId="116F8D7F08F54245B02BE4E89A99741B">
    <w:name w:val="116F8D7F08F54245B02BE4E89A99741B"/>
    <w:rsid w:val="00172007"/>
    <w:pPr>
      <w:spacing w:after="160" w:line="259" w:lineRule="auto"/>
    </w:pPr>
  </w:style>
  <w:style w:type="paragraph" w:customStyle="1" w:styleId="C5E5CAD786A54246836852CCC4AD6CB5">
    <w:name w:val="C5E5CAD786A54246836852CCC4AD6CB5"/>
    <w:rsid w:val="00172007"/>
    <w:pPr>
      <w:spacing w:after="160" w:line="259" w:lineRule="auto"/>
    </w:pPr>
  </w:style>
  <w:style w:type="paragraph" w:customStyle="1" w:styleId="19976F468EA149E9BFE8C5782D372155">
    <w:name w:val="19976F468EA149E9BFE8C5782D372155"/>
    <w:rsid w:val="00172007"/>
    <w:pPr>
      <w:spacing w:after="160" w:line="259" w:lineRule="auto"/>
    </w:pPr>
  </w:style>
  <w:style w:type="paragraph" w:customStyle="1" w:styleId="319209CD1A77493484463BF3A67A6A21">
    <w:name w:val="319209CD1A77493484463BF3A67A6A21"/>
    <w:rsid w:val="00172007"/>
    <w:pPr>
      <w:spacing w:after="160" w:line="259" w:lineRule="auto"/>
    </w:pPr>
  </w:style>
  <w:style w:type="paragraph" w:customStyle="1" w:styleId="B7692F6E07B14AB1939CA697C2B938DD">
    <w:name w:val="B7692F6E07B14AB1939CA697C2B938DD"/>
    <w:rsid w:val="00172007"/>
    <w:pPr>
      <w:spacing w:after="160" w:line="259" w:lineRule="auto"/>
    </w:pPr>
  </w:style>
  <w:style w:type="paragraph" w:customStyle="1" w:styleId="5BBF673008DA46638A48FD333418BFEA">
    <w:name w:val="5BBF673008DA46638A48FD333418BFEA"/>
    <w:rsid w:val="00172007"/>
    <w:pPr>
      <w:spacing w:after="160" w:line="259" w:lineRule="auto"/>
    </w:pPr>
  </w:style>
  <w:style w:type="paragraph" w:customStyle="1" w:styleId="AEEA85EF08FD4246BDF6C4672AA407D3">
    <w:name w:val="AEEA85EF08FD4246BDF6C4672AA407D3"/>
    <w:rsid w:val="00172007"/>
    <w:pPr>
      <w:spacing w:after="160" w:line="259" w:lineRule="auto"/>
    </w:pPr>
  </w:style>
  <w:style w:type="paragraph" w:customStyle="1" w:styleId="DE97C01EB57F46FA89B094A3CE1B728C">
    <w:name w:val="DE97C01EB57F46FA89B094A3CE1B728C"/>
    <w:rsid w:val="00172007"/>
    <w:pPr>
      <w:spacing w:after="160" w:line="259" w:lineRule="auto"/>
    </w:pPr>
  </w:style>
  <w:style w:type="paragraph" w:customStyle="1" w:styleId="C202779CB0544DA683257370479D709C">
    <w:name w:val="C202779CB0544DA683257370479D709C"/>
    <w:rsid w:val="00172007"/>
    <w:pPr>
      <w:spacing w:after="160" w:line="259" w:lineRule="auto"/>
    </w:pPr>
  </w:style>
  <w:style w:type="paragraph" w:customStyle="1" w:styleId="46389FEF4424473BBC3C58B24D389784">
    <w:name w:val="46389FEF4424473BBC3C58B24D389784"/>
    <w:rsid w:val="00172007"/>
    <w:pPr>
      <w:spacing w:after="160" w:line="259" w:lineRule="auto"/>
    </w:pPr>
  </w:style>
  <w:style w:type="paragraph" w:customStyle="1" w:styleId="A1E1EB85F70C4090BB14DA4E59282040">
    <w:name w:val="A1E1EB85F70C4090BB14DA4E59282040"/>
    <w:rsid w:val="00172007"/>
    <w:pPr>
      <w:spacing w:after="160" w:line="259" w:lineRule="auto"/>
    </w:pPr>
  </w:style>
  <w:style w:type="paragraph" w:customStyle="1" w:styleId="93987E4ACFD343DA911968F801E3596C">
    <w:name w:val="93987E4ACFD343DA911968F801E3596C"/>
    <w:rsid w:val="00172007"/>
    <w:pPr>
      <w:spacing w:after="160" w:line="259" w:lineRule="auto"/>
    </w:pPr>
  </w:style>
  <w:style w:type="paragraph" w:customStyle="1" w:styleId="CE2BD83A678B445DB681D8AF7F258D13">
    <w:name w:val="CE2BD83A678B445DB681D8AF7F258D13"/>
    <w:rsid w:val="00172007"/>
    <w:pPr>
      <w:spacing w:after="160" w:line="259" w:lineRule="auto"/>
    </w:pPr>
  </w:style>
  <w:style w:type="paragraph" w:customStyle="1" w:styleId="ECA418CC97A64A4ABE38FFB2B5778293">
    <w:name w:val="ECA418CC97A64A4ABE38FFB2B5778293"/>
    <w:rsid w:val="00172007"/>
    <w:pPr>
      <w:spacing w:after="160" w:line="259" w:lineRule="auto"/>
    </w:pPr>
  </w:style>
  <w:style w:type="paragraph" w:customStyle="1" w:styleId="92C33472355C469491B8B40D676B231A">
    <w:name w:val="92C33472355C469491B8B40D676B231A"/>
    <w:rsid w:val="00172007"/>
    <w:pPr>
      <w:spacing w:after="160" w:line="259" w:lineRule="auto"/>
    </w:pPr>
  </w:style>
  <w:style w:type="paragraph" w:customStyle="1" w:styleId="E049E49E3697443ABCFB22B1E99EC60D">
    <w:name w:val="E049E49E3697443ABCFB22B1E99EC60D"/>
    <w:rsid w:val="00172007"/>
    <w:pPr>
      <w:spacing w:after="160" w:line="259" w:lineRule="auto"/>
    </w:pPr>
  </w:style>
  <w:style w:type="paragraph" w:customStyle="1" w:styleId="6ADA8F0B323F41A7B5BE380910BEBB1E">
    <w:name w:val="6ADA8F0B323F41A7B5BE380910BEBB1E"/>
    <w:rsid w:val="00172007"/>
    <w:pPr>
      <w:spacing w:after="160" w:line="259" w:lineRule="auto"/>
    </w:pPr>
  </w:style>
  <w:style w:type="paragraph" w:customStyle="1" w:styleId="D53CD0CF8FEE47FA8F13DD5608169F9F">
    <w:name w:val="D53CD0CF8FEE47FA8F13DD5608169F9F"/>
    <w:rsid w:val="00172007"/>
    <w:pPr>
      <w:spacing w:after="160" w:line="259" w:lineRule="auto"/>
    </w:pPr>
  </w:style>
  <w:style w:type="paragraph" w:customStyle="1" w:styleId="B3B68642BC9F4824B7C8EDD83CC88F7F">
    <w:name w:val="B3B68642BC9F4824B7C8EDD83CC88F7F"/>
    <w:rsid w:val="00172007"/>
    <w:pPr>
      <w:spacing w:after="160" w:line="259" w:lineRule="auto"/>
    </w:pPr>
  </w:style>
  <w:style w:type="paragraph" w:customStyle="1" w:styleId="8BD485C38EDC4C0293A70A73B0EF9204">
    <w:name w:val="8BD485C38EDC4C0293A70A73B0EF9204"/>
    <w:rsid w:val="00172007"/>
    <w:pPr>
      <w:spacing w:after="160" w:line="259" w:lineRule="auto"/>
    </w:pPr>
  </w:style>
  <w:style w:type="paragraph" w:customStyle="1" w:styleId="BC1EC5C806BA4450A1C70F62187159CB">
    <w:name w:val="BC1EC5C806BA4450A1C70F62187159CB"/>
    <w:rsid w:val="00172007"/>
    <w:pPr>
      <w:spacing w:after="160" w:line="259" w:lineRule="auto"/>
    </w:pPr>
  </w:style>
  <w:style w:type="paragraph" w:customStyle="1" w:styleId="CC1A49DDAC244B22A0310A0CB729EEA3">
    <w:name w:val="CC1A49DDAC244B22A0310A0CB729EEA3"/>
    <w:rsid w:val="00172007"/>
    <w:pPr>
      <w:spacing w:after="160" w:line="259" w:lineRule="auto"/>
    </w:pPr>
  </w:style>
  <w:style w:type="paragraph" w:customStyle="1" w:styleId="A02334F674E34D22BCBC650C99196BBC">
    <w:name w:val="A02334F674E34D22BCBC650C99196BBC"/>
    <w:rsid w:val="00172007"/>
    <w:pPr>
      <w:spacing w:after="160" w:line="259" w:lineRule="auto"/>
    </w:pPr>
  </w:style>
  <w:style w:type="paragraph" w:customStyle="1" w:styleId="262FE6D1AB93424EB5339AFE0B17A81A">
    <w:name w:val="262FE6D1AB93424EB5339AFE0B17A81A"/>
    <w:rsid w:val="00172007"/>
    <w:pPr>
      <w:spacing w:after="160" w:line="259" w:lineRule="auto"/>
    </w:pPr>
  </w:style>
  <w:style w:type="paragraph" w:customStyle="1" w:styleId="D6D508EC559848DE92C33E7343EB52D6">
    <w:name w:val="D6D508EC559848DE92C33E7343EB52D6"/>
    <w:rsid w:val="00172007"/>
    <w:pPr>
      <w:spacing w:after="160" w:line="259" w:lineRule="auto"/>
    </w:pPr>
  </w:style>
  <w:style w:type="paragraph" w:customStyle="1" w:styleId="B6AF7A0E6093437D896C8C085369C8A7">
    <w:name w:val="B6AF7A0E6093437D896C8C085369C8A7"/>
    <w:rsid w:val="00172007"/>
    <w:pPr>
      <w:spacing w:after="160" w:line="259" w:lineRule="auto"/>
    </w:pPr>
  </w:style>
  <w:style w:type="paragraph" w:customStyle="1" w:styleId="C4B86C67D964418C918D789E37560A79">
    <w:name w:val="C4B86C67D964418C918D789E37560A79"/>
    <w:rsid w:val="00172007"/>
    <w:pPr>
      <w:spacing w:after="160" w:line="259" w:lineRule="auto"/>
    </w:pPr>
  </w:style>
  <w:style w:type="paragraph" w:customStyle="1" w:styleId="C776F52AC34C4503A8FDD93F24270D94">
    <w:name w:val="C776F52AC34C4503A8FDD93F24270D94"/>
    <w:rsid w:val="00172007"/>
    <w:pPr>
      <w:spacing w:after="160" w:line="259" w:lineRule="auto"/>
    </w:pPr>
  </w:style>
  <w:style w:type="paragraph" w:customStyle="1" w:styleId="2553CF84E0964E588551F25E8A5AA04B">
    <w:name w:val="2553CF84E0964E588551F25E8A5AA04B"/>
    <w:rsid w:val="00172007"/>
    <w:pPr>
      <w:spacing w:after="160" w:line="259" w:lineRule="auto"/>
    </w:pPr>
  </w:style>
  <w:style w:type="paragraph" w:customStyle="1" w:styleId="3416D36ACF6C4DB4A3C60C4028C97818">
    <w:name w:val="3416D36ACF6C4DB4A3C60C4028C97818"/>
    <w:rsid w:val="00172007"/>
    <w:pPr>
      <w:spacing w:after="160" w:line="259" w:lineRule="auto"/>
    </w:pPr>
  </w:style>
  <w:style w:type="paragraph" w:customStyle="1" w:styleId="BAE5154A6D8245BCA7748A3656F471C5">
    <w:name w:val="BAE5154A6D8245BCA7748A3656F471C5"/>
    <w:rsid w:val="00172007"/>
    <w:pPr>
      <w:spacing w:after="160" w:line="259" w:lineRule="auto"/>
    </w:pPr>
  </w:style>
  <w:style w:type="paragraph" w:customStyle="1" w:styleId="AA7AD278AE6D49098373FA083330DC8D">
    <w:name w:val="AA7AD278AE6D49098373FA083330DC8D"/>
    <w:rsid w:val="00172007"/>
    <w:pPr>
      <w:spacing w:after="160" w:line="259" w:lineRule="auto"/>
    </w:pPr>
  </w:style>
  <w:style w:type="paragraph" w:customStyle="1" w:styleId="7B6C1CA2415443C580B4FA1B5A5BB10F">
    <w:name w:val="7B6C1CA2415443C580B4FA1B5A5BB10F"/>
    <w:rsid w:val="00172007"/>
    <w:pPr>
      <w:spacing w:after="160" w:line="259" w:lineRule="auto"/>
    </w:pPr>
  </w:style>
  <w:style w:type="paragraph" w:customStyle="1" w:styleId="11C631169B5A4521ABFC5C809FF011D5">
    <w:name w:val="11C631169B5A4521ABFC5C809FF011D5"/>
    <w:rsid w:val="00172007"/>
    <w:pPr>
      <w:spacing w:after="160" w:line="259" w:lineRule="auto"/>
    </w:pPr>
  </w:style>
  <w:style w:type="paragraph" w:customStyle="1" w:styleId="D168C1728D224A79AD26639EF75F3CE3">
    <w:name w:val="D168C1728D224A79AD26639EF75F3CE3"/>
    <w:rsid w:val="00172007"/>
    <w:pPr>
      <w:spacing w:after="160" w:line="259" w:lineRule="auto"/>
    </w:pPr>
  </w:style>
  <w:style w:type="paragraph" w:customStyle="1" w:styleId="94827E51C5294864AA448A6A40C23091">
    <w:name w:val="94827E51C5294864AA448A6A40C23091"/>
    <w:rsid w:val="00172007"/>
    <w:pPr>
      <w:spacing w:after="160" w:line="259" w:lineRule="auto"/>
    </w:pPr>
  </w:style>
  <w:style w:type="paragraph" w:customStyle="1" w:styleId="013FA35EE34C46A9A0FEE68AAF3AAAD5">
    <w:name w:val="013FA35EE34C46A9A0FEE68AAF3AAAD5"/>
    <w:rsid w:val="00172007"/>
    <w:pPr>
      <w:spacing w:after="160" w:line="259" w:lineRule="auto"/>
    </w:pPr>
  </w:style>
  <w:style w:type="paragraph" w:customStyle="1" w:styleId="72C52673112646088198D46E4B2F323C">
    <w:name w:val="72C52673112646088198D46E4B2F323C"/>
    <w:rsid w:val="00172007"/>
    <w:pPr>
      <w:spacing w:after="160" w:line="259" w:lineRule="auto"/>
    </w:pPr>
  </w:style>
  <w:style w:type="paragraph" w:customStyle="1" w:styleId="F85E1F9EFB6A418096ADCE0B9BC41BE5">
    <w:name w:val="F85E1F9EFB6A418096ADCE0B9BC41BE5"/>
    <w:rsid w:val="00172007"/>
    <w:pPr>
      <w:spacing w:after="160" w:line="259" w:lineRule="auto"/>
    </w:pPr>
  </w:style>
  <w:style w:type="paragraph" w:customStyle="1" w:styleId="BBA024F220784A5FA54F603115CB4420">
    <w:name w:val="BBA024F220784A5FA54F603115CB4420"/>
    <w:rsid w:val="00172007"/>
    <w:pPr>
      <w:spacing w:after="160" w:line="259" w:lineRule="auto"/>
    </w:pPr>
  </w:style>
  <w:style w:type="paragraph" w:customStyle="1" w:styleId="14BD3761B4044178BDD03CF4C07CC072">
    <w:name w:val="14BD3761B4044178BDD03CF4C07CC072"/>
    <w:rsid w:val="00172007"/>
    <w:pPr>
      <w:spacing w:after="160" w:line="259" w:lineRule="auto"/>
    </w:pPr>
  </w:style>
  <w:style w:type="paragraph" w:customStyle="1" w:styleId="097834BC78C740BCB8141C34A10F8F8B">
    <w:name w:val="097834BC78C740BCB8141C34A10F8F8B"/>
    <w:rsid w:val="00172007"/>
    <w:pPr>
      <w:spacing w:after="160" w:line="259" w:lineRule="auto"/>
    </w:pPr>
  </w:style>
  <w:style w:type="paragraph" w:customStyle="1" w:styleId="0E7A34FA84B040DB81D458F1D8FDB6EB">
    <w:name w:val="0E7A34FA84B040DB81D458F1D8FDB6EB"/>
    <w:rsid w:val="00172007"/>
    <w:pPr>
      <w:spacing w:after="160" w:line="259" w:lineRule="auto"/>
    </w:pPr>
  </w:style>
  <w:style w:type="paragraph" w:customStyle="1" w:styleId="4BE7C344DAB7499C86DD87310E79D6A5">
    <w:name w:val="4BE7C344DAB7499C86DD87310E79D6A5"/>
    <w:rsid w:val="00172007"/>
    <w:pPr>
      <w:spacing w:after="160" w:line="259" w:lineRule="auto"/>
    </w:pPr>
  </w:style>
  <w:style w:type="paragraph" w:customStyle="1" w:styleId="F9F042E366264149AF977A4A572850A0">
    <w:name w:val="F9F042E366264149AF977A4A572850A0"/>
    <w:rsid w:val="00172007"/>
    <w:pPr>
      <w:spacing w:after="160" w:line="259" w:lineRule="auto"/>
    </w:pPr>
  </w:style>
  <w:style w:type="paragraph" w:customStyle="1" w:styleId="73DA1B1788934BF08EB518F37B1B5FE7">
    <w:name w:val="73DA1B1788934BF08EB518F37B1B5FE7"/>
    <w:rsid w:val="00172007"/>
    <w:pPr>
      <w:spacing w:after="160" w:line="259" w:lineRule="auto"/>
    </w:pPr>
  </w:style>
  <w:style w:type="paragraph" w:customStyle="1" w:styleId="C162568183334B48A7E823E5180A5B97">
    <w:name w:val="C162568183334B48A7E823E5180A5B97"/>
    <w:rsid w:val="00172007"/>
    <w:pPr>
      <w:spacing w:after="160" w:line="259" w:lineRule="auto"/>
    </w:pPr>
  </w:style>
  <w:style w:type="paragraph" w:customStyle="1" w:styleId="544FF49CBC0545A1829AE29F50819E41">
    <w:name w:val="544FF49CBC0545A1829AE29F50819E41"/>
    <w:rsid w:val="00172007"/>
    <w:pPr>
      <w:spacing w:after="160" w:line="259" w:lineRule="auto"/>
    </w:pPr>
  </w:style>
  <w:style w:type="paragraph" w:customStyle="1" w:styleId="CF3A9DCC63CA4B769378540C26A6BFF0">
    <w:name w:val="CF3A9DCC63CA4B769378540C26A6BFF0"/>
    <w:rsid w:val="00172007"/>
    <w:pPr>
      <w:spacing w:after="160" w:line="259" w:lineRule="auto"/>
    </w:pPr>
  </w:style>
  <w:style w:type="paragraph" w:customStyle="1" w:styleId="50606C6F6EFC4F0EBC72EBF3B6F33808">
    <w:name w:val="50606C6F6EFC4F0EBC72EBF3B6F33808"/>
    <w:rsid w:val="00172007"/>
    <w:pPr>
      <w:spacing w:after="160" w:line="259" w:lineRule="auto"/>
    </w:pPr>
  </w:style>
  <w:style w:type="paragraph" w:customStyle="1" w:styleId="42B486E64E004BEA8E2FD0D5A4A2C265">
    <w:name w:val="42B486E64E004BEA8E2FD0D5A4A2C265"/>
    <w:rsid w:val="00172007"/>
    <w:pPr>
      <w:spacing w:after="160" w:line="259" w:lineRule="auto"/>
    </w:pPr>
  </w:style>
  <w:style w:type="paragraph" w:customStyle="1" w:styleId="A699AC715FAB4C65A6BC06B295CE22A4">
    <w:name w:val="A699AC715FAB4C65A6BC06B295CE22A4"/>
    <w:rsid w:val="00172007"/>
    <w:pPr>
      <w:spacing w:after="160" w:line="259" w:lineRule="auto"/>
    </w:pPr>
  </w:style>
  <w:style w:type="paragraph" w:customStyle="1" w:styleId="0887FFAF573C4B28BBBEF2744D49DF9B">
    <w:name w:val="0887FFAF573C4B28BBBEF2744D49DF9B"/>
    <w:rsid w:val="00172007"/>
    <w:pPr>
      <w:spacing w:after="160" w:line="259" w:lineRule="auto"/>
    </w:pPr>
  </w:style>
  <w:style w:type="paragraph" w:customStyle="1" w:styleId="C38636D14463480B93764D0A75A922FD">
    <w:name w:val="C38636D14463480B93764D0A75A922FD"/>
    <w:rsid w:val="00172007"/>
    <w:pPr>
      <w:spacing w:after="160" w:line="259" w:lineRule="auto"/>
    </w:pPr>
  </w:style>
  <w:style w:type="paragraph" w:customStyle="1" w:styleId="446D3A8A3FD74044AD33014C6FDE9556">
    <w:name w:val="446D3A8A3FD74044AD33014C6FDE9556"/>
    <w:rsid w:val="00172007"/>
    <w:pPr>
      <w:spacing w:after="160" w:line="259" w:lineRule="auto"/>
    </w:pPr>
  </w:style>
  <w:style w:type="paragraph" w:customStyle="1" w:styleId="2DA4A99DFB464EAA990C5B8283C6995A">
    <w:name w:val="2DA4A99DFB464EAA990C5B8283C6995A"/>
    <w:rsid w:val="00172007"/>
    <w:pPr>
      <w:spacing w:after="160" w:line="259" w:lineRule="auto"/>
    </w:pPr>
  </w:style>
  <w:style w:type="paragraph" w:customStyle="1" w:styleId="53D962CD1EAD44EA8C6B8B5B84E0A326">
    <w:name w:val="53D962CD1EAD44EA8C6B8B5B84E0A326"/>
    <w:rsid w:val="00172007"/>
    <w:pPr>
      <w:spacing w:after="160" w:line="259" w:lineRule="auto"/>
    </w:pPr>
  </w:style>
  <w:style w:type="paragraph" w:customStyle="1" w:styleId="22C4F7FFC39E4004B0402D6E9A33A9CE">
    <w:name w:val="22C4F7FFC39E4004B0402D6E9A33A9CE"/>
    <w:rsid w:val="00172007"/>
    <w:pPr>
      <w:spacing w:after="160" w:line="259" w:lineRule="auto"/>
    </w:pPr>
  </w:style>
  <w:style w:type="paragraph" w:customStyle="1" w:styleId="478F7D5B5CFA451188737C6067DA3995">
    <w:name w:val="478F7D5B5CFA451188737C6067DA3995"/>
    <w:rsid w:val="00172007"/>
    <w:pPr>
      <w:spacing w:after="160" w:line="259" w:lineRule="auto"/>
    </w:pPr>
  </w:style>
  <w:style w:type="paragraph" w:customStyle="1" w:styleId="657DE446AC794DFF8ADC2577275DD4D1">
    <w:name w:val="657DE446AC794DFF8ADC2577275DD4D1"/>
    <w:rsid w:val="00172007"/>
    <w:pPr>
      <w:spacing w:after="160" w:line="259" w:lineRule="auto"/>
    </w:pPr>
  </w:style>
  <w:style w:type="paragraph" w:customStyle="1" w:styleId="6718A1B777CD4DC0AEBC0F858081BC19">
    <w:name w:val="6718A1B777CD4DC0AEBC0F858081BC19"/>
    <w:rsid w:val="00172007"/>
    <w:pPr>
      <w:spacing w:after="160" w:line="259" w:lineRule="auto"/>
    </w:pPr>
  </w:style>
  <w:style w:type="paragraph" w:customStyle="1" w:styleId="2E8FC45A03F74918A6AD83B1DEE7A5E9">
    <w:name w:val="2E8FC45A03F74918A6AD83B1DEE7A5E9"/>
    <w:rsid w:val="00172007"/>
    <w:pPr>
      <w:spacing w:after="160" w:line="259" w:lineRule="auto"/>
    </w:pPr>
  </w:style>
  <w:style w:type="paragraph" w:customStyle="1" w:styleId="57EBD234A2F14F22B00CA30CC6D5718D">
    <w:name w:val="57EBD234A2F14F22B00CA30CC6D5718D"/>
    <w:rsid w:val="00172007"/>
    <w:pPr>
      <w:spacing w:after="160" w:line="259" w:lineRule="auto"/>
    </w:pPr>
  </w:style>
  <w:style w:type="paragraph" w:customStyle="1" w:styleId="6455B1D566544151B6FF34000C1D565F">
    <w:name w:val="6455B1D566544151B6FF34000C1D565F"/>
    <w:rsid w:val="00172007"/>
    <w:pPr>
      <w:spacing w:after="160" w:line="259" w:lineRule="auto"/>
    </w:pPr>
  </w:style>
  <w:style w:type="paragraph" w:customStyle="1" w:styleId="AB97BADCCA8749DAB35EC50C93D0722B">
    <w:name w:val="AB97BADCCA8749DAB35EC50C93D0722B"/>
    <w:rsid w:val="00172007"/>
    <w:pPr>
      <w:spacing w:after="160" w:line="259" w:lineRule="auto"/>
    </w:pPr>
  </w:style>
  <w:style w:type="paragraph" w:customStyle="1" w:styleId="8F1462FBD25843A08F20BB718A95FA20">
    <w:name w:val="8F1462FBD25843A08F20BB718A95FA20"/>
    <w:rsid w:val="00172007"/>
    <w:pPr>
      <w:spacing w:after="160" w:line="259" w:lineRule="auto"/>
    </w:pPr>
  </w:style>
  <w:style w:type="paragraph" w:customStyle="1" w:styleId="5341C47F5CE4432AB0EFAA9AC8BBD66C">
    <w:name w:val="5341C47F5CE4432AB0EFAA9AC8BBD66C"/>
    <w:rsid w:val="00172007"/>
    <w:pPr>
      <w:spacing w:after="160" w:line="259" w:lineRule="auto"/>
    </w:pPr>
  </w:style>
  <w:style w:type="paragraph" w:customStyle="1" w:styleId="FE152AC34FFB4EEFACC95CD06009D65C">
    <w:name w:val="FE152AC34FFB4EEFACC95CD06009D65C"/>
    <w:rsid w:val="00172007"/>
    <w:pPr>
      <w:spacing w:after="160" w:line="259" w:lineRule="auto"/>
    </w:pPr>
  </w:style>
  <w:style w:type="paragraph" w:customStyle="1" w:styleId="7ACB3D8F6E054F259CC367E87E5A2C80">
    <w:name w:val="7ACB3D8F6E054F259CC367E87E5A2C80"/>
    <w:rsid w:val="00172007"/>
    <w:pPr>
      <w:spacing w:after="160" w:line="259" w:lineRule="auto"/>
    </w:pPr>
  </w:style>
  <w:style w:type="paragraph" w:customStyle="1" w:styleId="1B5850B71D5B44C8B9EF28277F1B5B4A">
    <w:name w:val="1B5850B71D5B44C8B9EF28277F1B5B4A"/>
    <w:rsid w:val="00172007"/>
    <w:pPr>
      <w:spacing w:after="160" w:line="259" w:lineRule="auto"/>
    </w:pPr>
  </w:style>
  <w:style w:type="paragraph" w:customStyle="1" w:styleId="366422A6E9BD45A3B8B7BC78C4B17CA0">
    <w:name w:val="366422A6E9BD45A3B8B7BC78C4B17CA0"/>
    <w:rsid w:val="00172007"/>
    <w:pPr>
      <w:spacing w:after="160" w:line="259" w:lineRule="auto"/>
    </w:pPr>
  </w:style>
  <w:style w:type="paragraph" w:customStyle="1" w:styleId="CFF2B80A71ED466B9416DBA267632B67">
    <w:name w:val="CFF2B80A71ED466B9416DBA267632B67"/>
    <w:rsid w:val="00172007"/>
    <w:pPr>
      <w:spacing w:after="160" w:line="259" w:lineRule="auto"/>
    </w:pPr>
  </w:style>
  <w:style w:type="paragraph" w:customStyle="1" w:styleId="CAC2DCCFCB5247E7A123EE9BF6A1F1B9">
    <w:name w:val="CAC2DCCFCB5247E7A123EE9BF6A1F1B9"/>
    <w:rsid w:val="00172007"/>
    <w:pPr>
      <w:spacing w:after="160" w:line="259" w:lineRule="auto"/>
    </w:pPr>
  </w:style>
  <w:style w:type="paragraph" w:customStyle="1" w:styleId="5AEDC08C5EE1456A9F07736B5BB4B17D">
    <w:name w:val="5AEDC08C5EE1456A9F07736B5BB4B17D"/>
    <w:rsid w:val="00172007"/>
    <w:pPr>
      <w:spacing w:after="160" w:line="259" w:lineRule="auto"/>
    </w:pPr>
  </w:style>
  <w:style w:type="paragraph" w:customStyle="1" w:styleId="D255DFF363CC44F78F4DA4C80F73989B">
    <w:name w:val="D255DFF363CC44F78F4DA4C80F73989B"/>
    <w:rsid w:val="00172007"/>
    <w:pPr>
      <w:spacing w:after="160" w:line="259" w:lineRule="auto"/>
    </w:pPr>
  </w:style>
  <w:style w:type="paragraph" w:customStyle="1" w:styleId="E3B7A6759D53455AA11D5908854C5AAB">
    <w:name w:val="E3B7A6759D53455AA11D5908854C5AAB"/>
    <w:rsid w:val="00172007"/>
    <w:pPr>
      <w:spacing w:after="160" w:line="259" w:lineRule="auto"/>
    </w:pPr>
  </w:style>
  <w:style w:type="paragraph" w:customStyle="1" w:styleId="8C2321A86BA148198A42C9FA6422471E">
    <w:name w:val="8C2321A86BA148198A42C9FA6422471E"/>
    <w:rsid w:val="00172007"/>
    <w:pPr>
      <w:spacing w:after="160" w:line="259" w:lineRule="auto"/>
    </w:pPr>
  </w:style>
  <w:style w:type="paragraph" w:customStyle="1" w:styleId="EF8E3F6EE6BB433283AA95EB73ACA961">
    <w:name w:val="EF8E3F6EE6BB433283AA95EB73ACA961"/>
    <w:rsid w:val="00172007"/>
    <w:pPr>
      <w:spacing w:after="160" w:line="259" w:lineRule="auto"/>
    </w:pPr>
  </w:style>
  <w:style w:type="paragraph" w:customStyle="1" w:styleId="37C16D3AD83E4722A848836C15864300">
    <w:name w:val="37C16D3AD83E4722A848836C15864300"/>
    <w:rsid w:val="00172007"/>
    <w:pPr>
      <w:spacing w:after="160" w:line="259" w:lineRule="auto"/>
    </w:pPr>
  </w:style>
  <w:style w:type="paragraph" w:customStyle="1" w:styleId="802881815B394344A4FA4F315D460B17">
    <w:name w:val="802881815B394344A4FA4F315D460B17"/>
    <w:rsid w:val="00172007"/>
    <w:pPr>
      <w:spacing w:after="160" w:line="259" w:lineRule="auto"/>
    </w:pPr>
  </w:style>
  <w:style w:type="paragraph" w:customStyle="1" w:styleId="3674870F754B4CEAA603C941CF2967FC">
    <w:name w:val="3674870F754B4CEAA603C941CF2967FC"/>
    <w:rsid w:val="00172007"/>
    <w:pPr>
      <w:spacing w:after="160" w:line="259" w:lineRule="auto"/>
    </w:pPr>
  </w:style>
  <w:style w:type="paragraph" w:customStyle="1" w:styleId="376227985DB54E6791CC7F25232AAFE2">
    <w:name w:val="376227985DB54E6791CC7F25232AAFE2"/>
    <w:rsid w:val="00172007"/>
    <w:pPr>
      <w:spacing w:after="160" w:line="259" w:lineRule="auto"/>
    </w:pPr>
  </w:style>
  <w:style w:type="paragraph" w:customStyle="1" w:styleId="F6C40F6114B643F0ADA566F0C2D6CDDE">
    <w:name w:val="F6C40F6114B643F0ADA566F0C2D6CDDE"/>
    <w:rsid w:val="00172007"/>
    <w:pPr>
      <w:spacing w:after="160" w:line="259" w:lineRule="auto"/>
    </w:pPr>
  </w:style>
  <w:style w:type="paragraph" w:customStyle="1" w:styleId="30CD19167DD94E80B569F0EFF5E04BD0">
    <w:name w:val="30CD19167DD94E80B569F0EFF5E04BD0"/>
    <w:rsid w:val="00172007"/>
    <w:pPr>
      <w:spacing w:after="160" w:line="259" w:lineRule="auto"/>
    </w:pPr>
  </w:style>
  <w:style w:type="paragraph" w:customStyle="1" w:styleId="327DA290E8264958AA844ED702905888">
    <w:name w:val="327DA290E8264958AA844ED702905888"/>
    <w:rsid w:val="00172007"/>
    <w:pPr>
      <w:spacing w:after="160" w:line="259" w:lineRule="auto"/>
    </w:pPr>
  </w:style>
  <w:style w:type="paragraph" w:customStyle="1" w:styleId="C65E761EA617474986376505D4BA58AB">
    <w:name w:val="C65E761EA617474986376505D4BA58AB"/>
    <w:rsid w:val="00172007"/>
    <w:pPr>
      <w:spacing w:after="160" w:line="259" w:lineRule="auto"/>
    </w:pPr>
  </w:style>
  <w:style w:type="paragraph" w:customStyle="1" w:styleId="FF8CF7847FAA4EAAB53512B8273D7A02">
    <w:name w:val="FF8CF7847FAA4EAAB53512B8273D7A02"/>
    <w:rsid w:val="00172007"/>
    <w:pPr>
      <w:spacing w:after="160" w:line="259" w:lineRule="auto"/>
    </w:pPr>
  </w:style>
  <w:style w:type="paragraph" w:customStyle="1" w:styleId="0B05906193774CEB98C9FCC0FFAD6BFA">
    <w:name w:val="0B05906193774CEB98C9FCC0FFAD6BFA"/>
    <w:rsid w:val="00172007"/>
    <w:pPr>
      <w:spacing w:after="160" w:line="259" w:lineRule="auto"/>
    </w:pPr>
  </w:style>
  <w:style w:type="paragraph" w:customStyle="1" w:styleId="575EB33768CF422D9EFB6FCF0A895079">
    <w:name w:val="575EB33768CF422D9EFB6FCF0A895079"/>
    <w:rsid w:val="00172007"/>
    <w:pPr>
      <w:spacing w:after="160" w:line="259" w:lineRule="auto"/>
    </w:pPr>
  </w:style>
  <w:style w:type="paragraph" w:customStyle="1" w:styleId="0FDB69C62FB54578B86CD7165C24B458">
    <w:name w:val="0FDB69C62FB54578B86CD7165C24B458"/>
    <w:rsid w:val="00172007"/>
    <w:pPr>
      <w:spacing w:after="160" w:line="259" w:lineRule="auto"/>
    </w:pPr>
  </w:style>
  <w:style w:type="paragraph" w:customStyle="1" w:styleId="4E03B3194D88413CA06B5DCA870C933A">
    <w:name w:val="4E03B3194D88413CA06B5DCA870C933A"/>
    <w:rsid w:val="00172007"/>
    <w:pPr>
      <w:spacing w:after="160" w:line="259" w:lineRule="auto"/>
    </w:pPr>
  </w:style>
  <w:style w:type="paragraph" w:customStyle="1" w:styleId="6C24FF8F28A0405D83EA093343B7B8E0">
    <w:name w:val="6C24FF8F28A0405D83EA093343B7B8E0"/>
    <w:rsid w:val="00172007"/>
    <w:pPr>
      <w:spacing w:after="160" w:line="259" w:lineRule="auto"/>
    </w:pPr>
  </w:style>
  <w:style w:type="paragraph" w:customStyle="1" w:styleId="BF0DB33A9DA64A839A3ECEC554C105B7">
    <w:name w:val="BF0DB33A9DA64A839A3ECEC554C105B7"/>
    <w:rsid w:val="00172007"/>
    <w:pPr>
      <w:spacing w:after="160" w:line="259" w:lineRule="auto"/>
    </w:pPr>
  </w:style>
  <w:style w:type="paragraph" w:customStyle="1" w:styleId="7AB49BDE928B4C24B9EE230BA2660F5D">
    <w:name w:val="7AB49BDE928B4C24B9EE230BA2660F5D"/>
    <w:rsid w:val="00172007"/>
    <w:pPr>
      <w:spacing w:after="160" w:line="259" w:lineRule="auto"/>
    </w:pPr>
  </w:style>
  <w:style w:type="paragraph" w:customStyle="1" w:styleId="EC54DC66B4434E3D98588669CAF1AA62">
    <w:name w:val="EC54DC66B4434E3D98588669CAF1AA62"/>
    <w:rsid w:val="00172007"/>
    <w:pPr>
      <w:spacing w:after="160" w:line="259" w:lineRule="auto"/>
    </w:pPr>
  </w:style>
  <w:style w:type="paragraph" w:customStyle="1" w:styleId="F92739C9EC9446FC8F0EA00C80840BF3">
    <w:name w:val="F92739C9EC9446FC8F0EA00C80840BF3"/>
    <w:rsid w:val="00172007"/>
    <w:pPr>
      <w:spacing w:after="160" w:line="259" w:lineRule="auto"/>
    </w:pPr>
  </w:style>
  <w:style w:type="paragraph" w:customStyle="1" w:styleId="A63C8D917E7F4EAD83AB57DD1D05802A">
    <w:name w:val="A63C8D917E7F4EAD83AB57DD1D05802A"/>
    <w:rsid w:val="00172007"/>
    <w:pPr>
      <w:spacing w:after="160" w:line="259" w:lineRule="auto"/>
    </w:pPr>
  </w:style>
  <w:style w:type="paragraph" w:customStyle="1" w:styleId="46FE51EBE0FA4CF7BC571507A45F0C57">
    <w:name w:val="46FE51EBE0FA4CF7BC571507A45F0C57"/>
    <w:rsid w:val="00172007"/>
    <w:pPr>
      <w:spacing w:after="160" w:line="259" w:lineRule="auto"/>
    </w:pPr>
  </w:style>
  <w:style w:type="paragraph" w:customStyle="1" w:styleId="D42B8969C0D94EE78E2DE56E292DE826">
    <w:name w:val="D42B8969C0D94EE78E2DE56E292DE826"/>
    <w:rsid w:val="00172007"/>
    <w:pPr>
      <w:spacing w:after="160" w:line="259" w:lineRule="auto"/>
    </w:pPr>
  </w:style>
  <w:style w:type="paragraph" w:customStyle="1" w:styleId="028BBA3A82304D7B99EFF24D23D30A21">
    <w:name w:val="028BBA3A82304D7B99EFF24D23D30A21"/>
    <w:rsid w:val="00172007"/>
    <w:pPr>
      <w:spacing w:after="160" w:line="259" w:lineRule="auto"/>
    </w:pPr>
  </w:style>
  <w:style w:type="paragraph" w:customStyle="1" w:styleId="AAF0859EF6984CB0BE4C450BE03D3112">
    <w:name w:val="AAF0859EF6984CB0BE4C450BE03D3112"/>
    <w:rsid w:val="00172007"/>
    <w:pPr>
      <w:spacing w:after="160" w:line="259" w:lineRule="auto"/>
    </w:pPr>
  </w:style>
  <w:style w:type="paragraph" w:customStyle="1" w:styleId="2C38DE9612FF4593B949BE34AD6FCD18">
    <w:name w:val="2C38DE9612FF4593B949BE34AD6FCD18"/>
    <w:rsid w:val="00172007"/>
    <w:pPr>
      <w:spacing w:after="160" w:line="259" w:lineRule="auto"/>
    </w:pPr>
  </w:style>
  <w:style w:type="paragraph" w:customStyle="1" w:styleId="CCF26370597D4323BCE16C7F5DB9A1C1">
    <w:name w:val="CCF26370597D4323BCE16C7F5DB9A1C1"/>
    <w:rsid w:val="00172007"/>
    <w:pPr>
      <w:spacing w:after="160" w:line="259" w:lineRule="auto"/>
    </w:pPr>
  </w:style>
  <w:style w:type="paragraph" w:customStyle="1" w:styleId="B5994EDF72CF4BF787D0D2E59875D6E1">
    <w:name w:val="B5994EDF72CF4BF787D0D2E59875D6E1"/>
    <w:rsid w:val="00172007"/>
    <w:pPr>
      <w:spacing w:after="160" w:line="259" w:lineRule="auto"/>
    </w:pPr>
  </w:style>
  <w:style w:type="paragraph" w:customStyle="1" w:styleId="DFD26FB271EC48C48F85F5CE75F1AF2F">
    <w:name w:val="DFD26FB271EC48C48F85F5CE75F1AF2F"/>
    <w:rsid w:val="00172007"/>
    <w:pPr>
      <w:spacing w:after="160" w:line="259" w:lineRule="auto"/>
    </w:pPr>
  </w:style>
  <w:style w:type="paragraph" w:customStyle="1" w:styleId="1A33BEA4CD624BE0984BCDD70C20E787">
    <w:name w:val="1A33BEA4CD624BE0984BCDD70C20E787"/>
    <w:rsid w:val="00172007"/>
    <w:pPr>
      <w:spacing w:after="160" w:line="259" w:lineRule="auto"/>
    </w:pPr>
  </w:style>
  <w:style w:type="paragraph" w:customStyle="1" w:styleId="69974843A23541A1A161F6422884F2F0">
    <w:name w:val="69974843A23541A1A161F6422884F2F0"/>
    <w:rsid w:val="00172007"/>
    <w:pPr>
      <w:spacing w:after="160" w:line="259" w:lineRule="auto"/>
    </w:pPr>
  </w:style>
  <w:style w:type="paragraph" w:customStyle="1" w:styleId="0FBA79F6240446789EDF80B67ECBE55D">
    <w:name w:val="0FBA79F6240446789EDF80B67ECBE55D"/>
    <w:rsid w:val="00172007"/>
    <w:pPr>
      <w:spacing w:after="160" w:line="259" w:lineRule="auto"/>
    </w:pPr>
  </w:style>
  <w:style w:type="paragraph" w:customStyle="1" w:styleId="BC627A73589F4EF78055ED8E63E2AB0D">
    <w:name w:val="BC627A73589F4EF78055ED8E63E2AB0D"/>
    <w:rsid w:val="00172007"/>
    <w:pPr>
      <w:spacing w:after="160" w:line="259" w:lineRule="auto"/>
    </w:pPr>
  </w:style>
  <w:style w:type="paragraph" w:customStyle="1" w:styleId="E4AC1E3415F741239836129672436FDD">
    <w:name w:val="E4AC1E3415F741239836129672436FDD"/>
    <w:rsid w:val="00172007"/>
    <w:pPr>
      <w:spacing w:after="160" w:line="259" w:lineRule="auto"/>
    </w:pPr>
  </w:style>
  <w:style w:type="paragraph" w:customStyle="1" w:styleId="2094C362B44243BDB8CC7B568A1041B3">
    <w:name w:val="2094C362B44243BDB8CC7B568A1041B3"/>
    <w:rsid w:val="00172007"/>
    <w:pPr>
      <w:spacing w:after="160" w:line="259" w:lineRule="auto"/>
    </w:pPr>
  </w:style>
  <w:style w:type="paragraph" w:customStyle="1" w:styleId="6AE0AC8CA8C847D28CC5842D8DF2E321">
    <w:name w:val="6AE0AC8CA8C847D28CC5842D8DF2E321"/>
    <w:rsid w:val="00172007"/>
    <w:pPr>
      <w:spacing w:after="160" w:line="259" w:lineRule="auto"/>
    </w:pPr>
  </w:style>
  <w:style w:type="paragraph" w:customStyle="1" w:styleId="2C74142F14104CA3AC9F214524141AA7">
    <w:name w:val="2C74142F14104CA3AC9F214524141AA7"/>
    <w:rsid w:val="00172007"/>
    <w:pPr>
      <w:spacing w:after="160" w:line="259" w:lineRule="auto"/>
    </w:pPr>
  </w:style>
  <w:style w:type="paragraph" w:customStyle="1" w:styleId="97C5651D772C4651904AADDB266429F9">
    <w:name w:val="97C5651D772C4651904AADDB266429F9"/>
    <w:rsid w:val="00172007"/>
    <w:pPr>
      <w:spacing w:after="160" w:line="259" w:lineRule="auto"/>
    </w:pPr>
  </w:style>
  <w:style w:type="paragraph" w:customStyle="1" w:styleId="9C0102F6992D4C36B007B3ED88F7B4B5">
    <w:name w:val="9C0102F6992D4C36B007B3ED88F7B4B5"/>
    <w:rsid w:val="00172007"/>
    <w:pPr>
      <w:spacing w:after="160" w:line="259" w:lineRule="auto"/>
    </w:pPr>
  </w:style>
  <w:style w:type="paragraph" w:customStyle="1" w:styleId="A44663DDEDBA41198451518012AE21C5">
    <w:name w:val="A44663DDEDBA41198451518012AE21C5"/>
    <w:rsid w:val="00172007"/>
    <w:pPr>
      <w:spacing w:after="160" w:line="259" w:lineRule="auto"/>
    </w:pPr>
  </w:style>
  <w:style w:type="paragraph" w:customStyle="1" w:styleId="0C81F003543D4F20B777973A5A65345F">
    <w:name w:val="0C81F003543D4F20B777973A5A65345F"/>
    <w:rsid w:val="00172007"/>
    <w:pPr>
      <w:spacing w:after="160" w:line="259" w:lineRule="auto"/>
    </w:pPr>
  </w:style>
  <w:style w:type="paragraph" w:customStyle="1" w:styleId="DB65CBB9963248D687257623445E5E74">
    <w:name w:val="DB65CBB9963248D687257623445E5E74"/>
    <w:rsid w:val="00172007"/>
    <w:pPr>
      <w:spacing w:after="160" w:line="259" w:lineRule="auto"/>
    </w:pPr>
  </w:style>
  <w:style w:type="paragraph" w:customStyle="1" w:styleId="5ECE19EEFD304A2EBE656E3AC8AAAF02">
    <w:name w:val="5ECE19EEFD304A2EBE656E3AC8AAAF02"/>
    <w:rsid w:val="00172007"/>
    <w:pPr>
      <w:spacing w:after="160" w:line="259" w:lineRule="auto"/>
    </w:pPr>
  </w:style>
  <w:style w:type="paragraph" w:customStyle="1" w:styleId="050315D488DC4036A98609001FD07B87">
    <w:name w:val="050315D488DC4036A98609001FD07B87"/>
    <w:rsid w:val="00172007"/>
    <w:pPr>
      <w:spacing w:after="160" w:line="259" w:lineRule="auto"/>
    </w:pPr>
  </w:style>
  <w:style w:type="paragraph" w:customStyle="1" w:styleId="070A2E19E0F04C46AD57961EEC9D90C6">
    <w:name w:val="070A2E19E0F04C46AD57961EEC9D90C6"/>
    <w:rsid w:val="00172007"/>
    <w:pPr>
      <w:spacing w:after="160" w:line="259" w:lineRule="auto"/>
    </w:pPr>
  </w:style>
  <w:style w:type="paragraph" w:customStyle="1" w:styleId="78C14056DEDF4F5E9AC72A4F2D7A8BD6">
    <w:name w:val="78C14056DEDF4F5E9AC72A4F2D7A8BD6"/>
    <w:rsid w:val="00172007"/>
    <w:pPr>
      <w:spacing w:after="160" w:line="259" w:lineRule="auto"/>
    </w:pPr>
  </w:style>
  <w:style w:type="paragraph" w:customStyle="1" w:styleId="539A0D4584C0419AA125BF2CACC4D911">
    <w:name w:val="539A0D4584C0419AA125BF2CACC4D911"/>
    <w:rsid w:val="00172007"/>
    <w:pPr>
      <w:spacing w:after="160" w:line="259" w:lineRule="auto"/>
    </w:pPr>
  </w:style>
  <w:style w:type="paragraph" w:customStyle="1" w:styleId="C90425E0E49C43E592AC4415B63E9B5C">
    <w:name w:val="C90425E0E49C43E592AC4415B63E9B5C"/>
    <w:rsid w:val="00172007"/>
    <w:pPr>
      <w:spacing w:after="160" w:line="259" w:lineRule="auto"/>
    </w:pPr>
  </w:style>
  <w:style w:type="paragraph" w:customStyle="1" w:styleId="114710F9CE2146C5AE6F10443625B138">
    <w:name w:val="114710F9CE2146C5AE6F10443625B138"/>
    <w:rsid w:val="00172007"/>
    <w:pPr>
      <w:spacing w:after="160" w:line="259" w:lineRule="auto"/>
    </w:pPr>
  </w:style>
  <w:style w:type="paragraph" w:customStyle="1" w:styleId="511DB84549484986AE0B0D666548B9EF">
    <w:name w:val="511DB84549484986AE0B0D666548B9EF"/>
    <w:rsid w:val="00172007"/>
    <w:pPr>
      <w:spacing w:after="160" w:line="259" w:lineRule="auto"/>
    </w:pPr>
  </w:style>
  <w:style w:type="paragraph" w:customStyle="1" w:styleId="ABE49108A80F423E8C5CEA176EFDAE37">
    <w:name w:val="ABE49108A80F423E8C5CEA176EFDAE37"/>
    <w:rsid w:val="00172007"/>
    <w:pPr>
      <w:spacing w:after="160" w:line="259" w:lineRule="auto"/>
    </w:pPr>
  </w:style>
  <w:style w:type="paragraph" w:customStyle="1" w:styleId="84CE64EBB6C9449D9F0BE7E1AADE90A1">
    <w:name w:val="84CE64EBB6C9449D9F0BE7E1AADE90A1"/>
    <w:rsid w:val="00172007"/>
    <w:pPr>
      <w:spacing w:after="160" w:line="259" w:lineRule="auto"/>
    </w:pPr>
  </w:style>
  <w:style w:type="paragraph" w:customStyle="1" w:styleId="3CF8C296A58446CAAA902A751905ABF4">
    <w:name w:val="3CF8C296A58446CAAA902A751905ABF4"/>
    <w:rsid w:val="00172007"/>
    <w:pPr>
      <w:spacing w:after="160" w:line="259" w:lineRule="auto"/>
    </w:pPr>
  </w:style>
  <w:style w:type="paragraph" w:customStyle="1" w:styleId="FBFD7F139C5244AD98B47C79BA985169">
    <w:name w:val="FBFD7F139C5244AD98B47C79BA985169"/>
    <w:rsid w:val="00172007"/>
    <w:pPr>
      <w:spacing w:after="160" w:line="259" w:lineRule="auto"/>
    </w:pPr>
  </w:style>
  <w:style w:type="paragraph" w:customStyle="1" w:styleId="69B70891DC8A4B46B547E1E963FC87F8">
    <w:name w:val="69B70891DC8A4B46B547E1E963FC87F8"/>
    <w:rsid w:val="00172007"/>
    <w:pPr>
      <w:spacing w:after="160" w:line="259" w:lineRule="auto"/>
    </w:pPr>
  </w:style>
  <w:style w:type="paragraph" w:customStyle="1" w:styleId="39C3ED4BBEA84DBB9E8D5B76DB328019">
    <w:name w:val="39C3ED4BBEA84DBB9E8D5B76DB328019"/>
    <w:rsid w:val="00172007"/>
    <w:pPr>
      <w:spacing w:after="160" w:line="259" w:lineRule="auto"/>
    </w:pPr>
  </w:style>
  <w:style w:type="paragraph" w:customStyle="1" w:styleId="D363FDB4E4A840A0B5CF33E8D7FBE252">
    <w:name w:val="D363FDB4E4A840A0B5CF33E8D7FBE252"/>
    <w:rsid w:val="00172007"/>
    <w:pPr>
      <w:spacing w:after="160" w:line="259" w:lineRule="auto"/>
    </w:pPr>
  </w:style>
  <w:style w:type="paragraph" w:customStyle="1" w:styleId="E6B825D4417140708B972ED5139EF81F">
    <w:name w:val="E6B825D4417140708B972ED5139EF81F"/>
    <w:rsid w:val="00172007"/>
    <w:pPr>
      <w:spacing w:after="160" w:line="259" w:lineRule="auto"/>
    </w:pPr>
  </w:style>
  <w:style w:type="paragraph" w:customStyle="1" w:styleId="7600793A136B4494A013C80EA331A8B9">
    <w:name w:val="7600793A136B4494A013C80EA331A8B9"/>
    <w:rsid w:val="00172007"/>
    <w:pPr>
      <w:spacing w:after="160" w:line="259" w:lineRule="auto"/>
    </w:pPr>
  </w:style>
  <w:style w:type="paragraph" w:customStyle="1" w:styleId="DAB3D225FC40412497EC39FE7CEF36C4">
    <w:name w:val="DAB3D225FC40412497EC39FE7CEF36C4"/>
    <w:rsid w:val="00172007"/>
    <w:pPr>
      <w:spacing w:after="160" w:line="259" w:lineRule="auto"/>
    </w:pPr>
  </w:style>
  <w:style w:type="paragraph" w:customStyle="1" w:styleId="D2E9D08428C24CAE80D1051C2C57DB1F">
    <w:name w:val="D2E9D08428C24CAE80D1051C2C57DB1F"/>
    <w:rsid w:val="00172007"/>
    <w:pPr>
      <w:spacing w:after="160" w:line="259" w:lineRule="auto"/>
    </w:pPr>
  </w:style>
  <w:style w:type="paragraph" w:customStyle="1" w:styleId="9FA640B3DCCB4AD5836AC3296D72E203">
    <w:name w:val="9FA640B3DCCB4AD5836AC3296D72E203"/>
    <w:rsid w:val="00172007"/>
    <w:pPr>
      <w:spacing w:after="160" w:line="259" w:lineRule="auto"/>
    </w:pPr>
  </w:style>
  <w:style w:type="paragraph" w:customStyle="1" w:styleId="0C8930BF5FAE41C9B7035A23E9C7F1BE">
    <w:name w:val="0C8930BF5FAE41C9B7035A23E9C7F1BE"/>
    <w:rsid w:val="00172007"/>
    <w:pPr>
      <w:spacing w:after="160" w:line="259" w:lineRule="auto"/>
    </w:pPr>
  </w:style>
  <w:style w:type="paragraph" w:customStyle="1" w:styleId="786C50E62232494E80A5BD9E43710F76">
    <w:name w:val="786C50E62232494E80A5BD9E43710F76"/>
    <w:rsid w:val="00172007"/>
    <w:pPr>
      <w:spacing w:after="160" w:line="259" w:lineRule="auto"/>
    </w:pPr>
  </w:style>
  <w:style w:type="paragraph" w:customStyle="1" w:styleId="ED841E4A77764C6B90984FBA7B5D4B8C">
    <w:name w:val="ED841E4A77764C6B90984FBA7B5D4B8C"/>
    <w:rsid w:val="00172007"/>
    <w:pPr>
      <w:spacing w:after="160" w:line="259" w:lineRule="auto"/>
    </w:pPr>
  </w:style>
  <w:style w:type="paragraph" w:customStyle="1" w:styleId="FE9315C44DFF4E34BD7459095CAE3A24">
    <w:name w:val="FE9315C44DFF4E34BD7459095CAE3A24"/>
    <w:rsid w:val="00172007"/>
    <w:pPr>
      <w:spacing w:after="160" w:line="259" w:lineRule="auto"/>
    </w:pPr>
  </w:style>
  <w:style w:type="paragraph" w:customStyle="1" w:styleId="933008B8F5064D7D8A32DD3C9049A1CD">
    <w:name w:val="933008B8F5064D7D8A32DD3C9049A1CD"/>
    <w:rsid w:val="00172007"/>
    <w:pPr>
      <w:spacing w:after="160" w:line="259" w:lineRule="auto"/>
    </w:pPr>
  </w:style>
  <w:style w:type="paragraph" w:customStyle="1" w:styleId="67FD3C8B9FE74F5C8CCF235C3CF66087">
    <w:name w:val="67FD3C8B9FE74F5C8CCF235C3CF66087"/>
    <w:rsid w:val="00172007"/>
    <w:pPr>
      <w:spacing w:after="160" w:line="259" w:lineRule="auto"/>
    </w:pPr>
  </w:style>
  <w:style w:type="paragraph" w:customStyle="1" w:styleId="3F172D97AEA543B3A71CF202F49D7A20">
    <w:name w:val="3F172D97AEA543B3A71CF202F49D7A20"/>
    <w:rsid w:val="00172007"/>
    <w:pPr>
      <w:spacing w:after="160" w:line="259" w:lineRule="auto"/>
    </w:pPr>
  </w:style>
  <w:style w:type="paragraph" w:customStyle="1" w:styleId="FB0379CD32BC416597278305BA2EBDAD">
    <w:name w:val="FB0379CD32BC416597278305BA2EBDAD"/>
    <w:rsid w:val="00172007"/>
    <w:pPr>
      <w:spacing w:after="160" w:line="259" w:lineRule="auto"/>
    </w:pPr>
  </w:style>
  <w:style w:type="paragraph" w:customStyle="1" w:styleId="A2BAA93F862C4A10A693959755D718E2">
    <w:name w:val="A2BAA93F862C4A10A693959755D718E2"/>
    <w:rsid w:val="00172007"/>
    <w:pPr>
      <w:spacing w:after="160" w:line="259" w:lineRule="auto"/>
    </w:pPr>
  </w:style>
  <w:style w:type="paragraph" w:customStyle="1" w:styleId="4D746EC6784D42A384E1C976FA1BA41B">
    <w:name w:val="4D746EC6784D42A384E1C976FA1BA41B"/>
    <w:rsid w:val="00172007"/>
    <w:pPr>
      <w:spacing w:after="160" w:line="259" w:lineRule="auto"/>
    </w:pPr>
  </w:style>
  <w:style w:type="paragraph" w:customStyle="1" w:styleId="B23E1FF723D545F2A670383B7CF142A7">
    <w:name w:val="B23E1FF723D545F2A670383B7CF142A7"/>
    <w:rsid w:val="00172007"/>
    <w:pPr>
      <w:spacing w:after="160" w:line="259" w:lineRule="auto"/>
    </w:pPr>
  </w:style>
  <w:style w:type="paragraph" w:customStyle="1" w:styleId="62F4F3C19E524A5B9965215D60AC8139">
    <w:name w:val="62F4F3C19E524A5B9965215D60AC8139"/>
    <w:rsid w:val="00172007"/>
    <w:pPr>
      <w:spacing w:after="160" w:line="259" w:lineRule="auto"/>
    </w:pPr>
  </w:style>
  <w:style w:type="paragraph" w:customStyle="1" w:styleId="83CDD68A512F4D9196ABF77BD813E786">
    <w:name w:val="83CDD68A512F4D9196ABF77BD813E786"/>
    <w:rsid w:val="00172007"/>
    <w:pPr>
      <w:spacing w:after="160" w:line="259" w:lineRule="auto"/>
    </w:pPr>
  </w:style>
  <w:style w:type="paragraph" w:customStyle="1" w:styleId="65FF184B4C6245A48275AC87DFF9FCCE">
    <w:name w:val="65FF184B4C6245A48275AC87DFF9FCCE"/>
    <w:rsid w:val="00172007"/>
    <w:pPr>
      <w:spacing w:after="160" w:line="259" w:lineRule="auto"/>
    </w:pPr>
  </w:style>
  <w:style w:type="paragraph" w:customStyle="1" w:styleId="DFE7D5A1A70F47AD8DF38765AA0C4435">
    <w:name w:val="DFE7D5A1A70F47AD8DF38765AA0C4435"/>
    <w:rsid w:val="00172007"/>
    <w:pPr>
      <w:spacing w:after="160" w:line="259" w:lineRule="auto"/>
    </w:pPr>
  </w:style>
  <w:style w:type="paragraph" w:customStyle="1" w:styleId="25D10EA06EA148A4873910A8E83BF24F">
    <w:name w:val="25D10EA06EA148A4873910A8E83BF24F"/>
    <w:rsid w:val="00172007"/>
    <w:pPr>
      <w:spacing w:after="160" w:line="259" w:lineRule="auto"/>
    </w:pPr>
  </w:style>
  <w:style w:type="paragraph" w:customStyle="1" w:styleId="90D234097F074FE5B5244EB8186FC502">
    <w:name w:val="90D234097F074FE5B5244EB8186FC502"/>
    <w:rsid w:val="00172007"/>
    <w:pPr>
      <w:spacing w:after="160" w:line="259" w:lineRule="auto"/>
    </w:pPr>
  </w:style>
  <w:style w:type="paragraph" w:customStyle="1" w:styleId="A1A1C7C90A1C4AE9BF3FBB4EA91E2EF8">
    <w:name w:val="A1A1C7C90A1C4AE9BF3FBB4EA91E2EF8"/>
    <w:rsid w:val="00172007"/>
    <w:pPr>
      <w:spacing w:after="160" w:line="259" w:lineRule="auto"/>
    </w:pPr>
  </w:style>
  <w:style w:type="paragraph" w:customStyle="1" w:styleId="4D364454F3A74028AB63CF7DD35291C4">
    <w:name w:val="4D364454F3A74028AB63CF7DD35291C4"/>
    <w:rsid w:val="00172007"/>
    <w:pPr>
      <w:spacing w:after="160" w:line="259" w:lineRule="auto"/>
    </w:pPr>
  </w:style>
  <w:style w:type="paragraph" w:customStyle="1" w:styleId="4181282D23F94D818E1DEC1556E882ED">
    <w:name w:val="4181282D23F94D818E1DEC1556E882ED"/>
    <w:rsid w:val="00172007"/>
    <w:pPr>
      <w:spacing w:after="160" w:line="259" w:lineRule="auto"/>
    </w:pPr>
  </w:style>
  <w:style w:type="paragraph" w:customStyle="1" w:styleId="1D9F7C8B66D04D33B61D58B39036124C">
    <w:name w:val="1D9F7C8B66D04D33B61D58B39036124C"/>
    <w:rsid w:val="00172007"/>
    <w:pPr>
      <w:spacing w:after="160" w:line="259" w:lineRule="auto"/>
    </w:pPr>
  </w:style>
  <w:style w:type="paragraph" w:customStyle="1" w:styleId="8C1668785AC943D79EA96346F957629A">
    <w:name w:val="8C1668785AC943D79EA96346F957629A"/>
    <w:rsid w:val="00172007"/>
    <w:pPr>
      <w:spacing w:after="160" w:line="259" w:lineRule="auto"/>
    </w:pPr>
  </w:style>
  <w:style w:type="paragraph" w:customStyle="1" w:styleId="648E431F24CD4E79A3E54BF1790ECA3B">
    <w:name w:val="648E431F24CD4E79A3E54BF1790ECA3B"/>
    <w:rsid w:val="00172007"/>
    <w:pPr>
      <w:spacing w:after="160" w:line="259" w:lineRule="auto"/>
    </w:pPr>
  </w:style>
  <w:style w:type="paragraph" w:customStyle="1" w:styleId="E5223D2661A949C48290397D8C05F514">
    <w:name w:val="E5223D2661A949C48290397D8C05F514"/>
    <w:rsid w:val="00172007"/>
    <w:pPr>
      <w:spacing w:after="160" w:line="259" w:lineRule="auto"/>
    </w:pPr>
  </w:style>
  <w:style w:type="paragraph" w:customStyle="1" w:styleId="2B45160424014548B576441D8AD8E7D2">
    <w:name w:val="2B45160424014548B576441D8AD8E7D2"/>
    <w:rsid w:val="00172007"/>
    <w:pPr>
      <w:spacing w:after="160" w:line="259" w:lineRule="auto"/>
    </w:pPr>
  </w:style>
  <w:style w:type="paragraph" w:customStyle="1" w:styleId="5D9917C118024EE4A0C2A405A1725C20">
    <w:name w:val="5D9917C118024EE4A0C2A405A1725C20"/>
    <w:rsid w:val="00172007"/>
    <w:pPr>
      <w:spacing w:after="160" w:line="259" w:lineRule="auto"/>
    </w:pPr>
  </w:style>
  <w:style w:type="paragraph" w:customStyle="1" w:styleId="0417F71C427D47B88E0E5CA33C83F296">
    <w:name w:val="0417F71C427D47B88E0E5CA33C83F296"/>
    <w:rsid w:val="00172007"/>
    <w:pPr>
      <w:spacing w:after="160" w:line="259" w:lineRule="auto"/>
    </w:pPr>
  </w:style>
  <w:style w:type="paragraph" w:customStyle="1" w:styleId="077C86EA87CB4260AB1AAD32CFD3394E">
    <w:name w:val="077C86EA87CB4260AB1AAD32CFD3394E"/>
    <w:rsid w:val="00172007"/>
    <w:pPr>
      <w:spacing w:after="160" w:line="259" w:lineRule="auto"/>
    </w:pPr>
  </w:style>
  <w:style w:type="paragraph" w:customStyle="1" w:styleId="AA1209C036BA4FCE89AA1E969B3A25D4">
    <w:name w:val="AA1209C036BA4FCE89AA1E969B3A25D4"/>
    <w:rsid w:val="00172007"/>
    <w:pPr>
      <w:spacing w:after="160" w:line="259" w:lineRule="auto"/>
    </w:pPr>
  </w:style>
  <w:style w:type="paragraph" w:customStyle="1" w:styleId="9B9D29EE8F2C48F390A06BC0C4AE1DE7">
    <w:name w:val="9B9D29EE8F2C48F390A06BC0C4AE1DE7"/>
    <w:rsid w:val="00172007"/>
    <w:pPr>
      <w:spacing w:after="160" w:line="259" w:lineRule="auto"/>
    </w:pPr>
  </w:style>
  <w:style w:type="paragraph" w:customStyle="1" w:styleId="179327E8309E436A8241CFAD95243C63">
    <w:name w:val="179327E8309E436A8241CFAD95243C63"/>
    <w:rsid w:val="00172007"/>
    <w:pPr>
      <w:spacing w:after="160" w:line="259" w:lineRule="auto"/>
    </w:pPr>
  </w:style>
  <w:style w:type="paragraph" w:customStyle="1" w:styleId="0889E6C3020F4F6C9304A7795AB2C011">
    <w:name w:val="0889E6C3020F4F6C9304A7795AB2C011"/>
    <w:rsid w:val="00172007"/>
    <w:pPr>
      <w:spacing w:after="160" w:line="259" w:lineRule="auto"/>
    </w:pPr>
  </w:style>
  <w:style w:type="paragraph" w:customStyle="1" w:styleId="F0342CAC99F34953B94FE1A387022375">
    <w:name w:val="F0342CAC99F34953B94FE1A387022375"/>
    <w:rsid w:val="00172007"/>
    <w:pPr>
      <w:spacing w:after="160" w:line="259" w:lineRule="auto"/>
    </w:pPr>
  </w:style>
  <w:style w:type="paragraph" w:customStyle="1" w:styleId="5CF60CF34D6F46BD93BF585EE2CE5BBF">
    <w:name w:val="5CF60CF34D6F46BD93BF585EE2CE5BBF"/>
    <w:rsid w:val="00172007"/>
    <w:pPr>
      <w:spacing w:after="160" w:line="259" w:lineRule="auto"/>
    </w:pPr>
  </w:style>
  <w:style w:type="paragraph" w:customStyle="1" w:styleId="1EE293C5FB01403893D61C0BDFE33E2F">
    <w:name w:val="1EE293C5FB01403893D61C0BDFE33E2F"/>
    <w:rsid w:val="00172007"/>
    <w:pPr>
      <w:spacing w:after="160" w:line="259" w:lineRule="auto"/>
    </w:pPr>
  </w:style>
  <w:style w:type="paragraph" w:customStyle="1" w:styleId="9FE059B699014C1A8A4EF9315556E93B">
    <w:name w:val="9FE059B699014C1A8A4EF9315556E93B"/>
    <w:rsid w:val="00172007"/>
    <w:pPr>
      <w:spacing w:after="160" w:line="259" w:lineRule="auto"/>
    </w:pPr>
  </w:style>
  <w:style w:type="paragraph" w:customStyle="1" w:styleId="BA4ADA7549684ED08B11FF6C159DEC4F">
    <w:name w:val="BA4ADA7549684ED08B11FF6C159DEC4F"/>
    <w:rsid w:val="00172007"/>
    <w:pPr>
      <w:spacing w:after="160" w:line="259" w:lineRule="auto"/>
    </w:pPr>
  </w:style>
  <w:style w:type="paragraph" w:customStyle="1" w:styleId="C82D1D87CDCF44109D55ABBCBB5CBB7A">
    <w:name w:val="C82D1D87CDCF44109D55ABBCBB5CBB7A"/>
    <w:rsid w:val="00172007"/>
    <w:pPr>
      <w:spacing w:after="160" w:line="259" w:lineRule="auto"/>
    </w:pPr>
  </w:style>
  <w:style w:type="paragraph" w:customStyle="1" w:styleId="34C48C9FF0004E3996313B453A9CC6C7">
    <w:name w:val="34C48C9FF0004E3996313B453A9CC6C7"/>
    <w:rsid w:val="00172007"/>
    <w:pPr>
      <w:spacing w:after="160" w:line="259" w:lineRule="auto"/>
    </w:pPr>
  </w:style>
  <w:style w:type="paragraph" w:customStyle="1" w:styleId="E3FD5D5FA6D44F68A150289D4BE99A4A">
    <w:name w:val="E3FD5D5FA6D44F68A150289D4BE99A4A"/>
    <w:rsid w:val="00172007"/>
    <w:pPr>
      <w:spacing w:after="160" w:line="259" w:lineRule="auto"/>
    </w:pPr>
  </w:style>
  <w:style w:type="paragraph" w:customStyle="1" w:styleId="65A90AD5366545069E280210E354B1C2">
    <w:name w:val="65A90AD5366545069E280210E354B1C2"/>
    <w:rsid w:val="00172007"/>
    <w:pPr>
      <w:spacing w:after="160" w:line="259" w:lineRule="auto"/>
    </w:pPr>
  </w:style>
  <w:style w:type="paragraph" w:customStyle="1" w:styleId="EE56897D65BA4741BE7DB56C6E4B3C4E">
    <w:name w:val="EE56897D65BA4741BE7DB56C6E4B3C4E"/>
    <w:rsid w:val="00172007"/>
    <w:pPr>
      <w:spacing w:after="160" w:line="259" w:lineRule="auto"/>
    </w:pPr>
  </w:style>
  <w:style w:type="paragraph" w:customStyle="1" w:styleId="CB755912F9DA42BEA2BDD52A1A580163">
    <w:name w:val="CB755912F9DA42BEA2BDD52A1A580163"/>
    <w:rsid w:val="00172007"/>
    <w:pPr>
      <w:spacing w:after="160" w:line="259" w:lineRule="auto"/>
    </w:pPr>
  </w:style>
  <w:style w:type="paragraph" w:customStyle="1" w:styleId="3781A9139BE4455494007FE1FA181469">
    <w:name w:val="3781A9139BE4455494007FE1FA181469"/>
    <w:rsid w:val="00172007"/>
    <w:pPr>
      <w:spacing w:after="160" w:line="259" w:lineRule="auto"/>
    </w:pPr>
  </w:style>
  <w:style w:type="paragraph" w:customStyle="1" w:styleId="94A0F6F7BE3946D7A595A73BB286CA2A">
    <w:name w:val="94A0F6F7BE3946D7A595A73BB286CA2A"/>
    <w:rsid w:val="00172007"/>
    <w:pPr>
      <w:spacing w:after="160" w:line="259" w:lineRule="auto"/>
    </w:pPr>
  </w:style>
  <w:style w:type="paragraph" w:customStyle="1" w:styleId="CA9810C2A5F64D1EBC0A8FD2BA8BF026">
    <w:name w:val="CA9810C2A5F64D1EBC0A8FD2BA8BF026"/>
    <w:rsid w:val="00172007"/>
    <w:pPr>
      <w:spacing w:after="160" w:line="259" w:lineRule="auto"/>
    </w:pPr>
  </w:style>
  <w:style w:type="paragraph" w:customStyle="1" w:styleId="B87423B1938F49BD9A455EE8551B5188">
    <w:name w:val="B87423B1938F49BD9A455EE8551B5188"/>
    <w:rsid w:val="00172007"/>
    <w:pPr>
      <w:spacing w:after="160" w:line="259" w:lineRule="auto"/>
    </w:pPr>
  </w:style>
  <w:style w:type="paragraph" w:customStyle="1" w:styleId="207FD57F25E642C981AC63DE3CA97882">
    <w:name w:val="207FD57F25E642C981AC63DE3CA97882"/>
    <w:rsid w:val="00172007"/>
    <w:pPr>
      <w:spacing w:after="160" w:line="259" w:lineRule="auto"/>
    </w:pPr>
  </w:style>
  <w:style w:type="paragraph" w:customStyle="1" w:styleId="C7D8D9457F0E49B786490EC8C5369CF9">
    <w:name w:val="C7D8D9457F0E49B786490EC8C5369CF9"/>
    <w:rsid w:val="00172007"/>
    <w:pPr>
      <w:spacing w:after="160" w:line="259" w:lineRule="auto"/>
    </w:pPr>
  </w:style>
  <w:style w:type="paragraph" w:customStyle="1" w:styleId="3781C6C6384646C88A1AABC31A11CEEF">
    <w:name w:val="3781C6C6384646C88A1AABC31A11CEEF"/>
    <w:rsid w:val="00172007"/>
    <w:pPr>
      <w:spacing w:after="160" w:line="259" w:lineRule="auto"/>
    </w:pPr>
  </w:style>
  <w:style w:type="paragraph" w:customStyle="1" w:styleId="5BB1E4C0BA824DFAA6F1443FD762A8A3">
    <w:name w:val="5BB1E4C0BA824DFAA6F1443FD762A8A3"/>
    <w:rsid w:val="00172007"/>
    <w:pPr>
      <w:spacing w:after="160" w:line="259" w:lineRule="auto"/>
    </w:pPr>
  </w:style>
  <w:style w:type="paragraph" w:customStyle="1" w:styleId="8AB04C59DEC94ACC8C869FAB238162B3">
    <w:name w:val="8AB04C59DEC94ACC8C869FAB238162B3"/>
    <w:rsid w:val="00172007"/>
    <w:pPr>
      <w:spacing w:after="160" w:line="259" w:lineRule="auto"/>
    </w:pPr>
  </w:style>
  <w:style w:type="paragraph" w:customStyle="1" w:styleId="ADA54B4AAFAB4E62A2C3B7CD703AC9C1">
    <w:name w:val="ADA54B4AAFAB4E62A2C3B7CD703AC9C1"/>
    <w:rsid w:val="00172007"/>
    <w:pPr>
      <w:spacing w:after="160" w:line="259" w:lineRule="auto"/>
    </w:pPr>
  </w:style>
  <w:style w:type="paragraph" w:customStyle="1" w:styleId="7DC1A9781CB3436D877ABD415D85EFB3">
    <w:name w:val="7DC1A9781CB3436D877ABD415D85EFB3"/>
    <w:rsid w:val="00172007"/>
    <w:pPr>
      <w:spacing w:after="160" w:line="259" w:lineRule="auto"/>
    </w:pPr>
  </w:style>
  <w:style w:type="paragraph" w:customStyle="1" w:styleId="3643FCDF12214E64951714C0D5A3037E">
    <w:name w:val="3643FCDF12214E64951714C0D5A3037E"/>
    <w:rsid w:val="00172007"/>
    <w:pPr>
      <w:spacing w:after="160" w:line="259" w:lineRule="auto"/>
    </w:pPr>
  </w:style>
  <w:style w:type="paragraph" w:customStyle="1" w:styleId="FECFDE3C46434536A07720DB6CE3B142">
    <w:name w:val="FECFDE3C46434536A07720DB6CE3B142"/>
    <w:rsid w:val="00172007"/>
    <w:pPr>
      <w:spacing w:after="160" w:line="259" w:lineRule="auto"/>
    </w:pPr>
  </w:style>
  <w:style w:type="paragraph" w:customStyle="1" w:styleId="C16E3960142E48B7808C62D5040AFFE2">
    <w:name w:val="C16E3960142E48B7808C62D5040AFFE2"/>
    <w:rsid w:val="00172007"/>
    <w:pPr>
      <w:spacing w:after="160" w:line="259" w:lineRule="auto"/>
    </w:pPr>
  </w:style>
  <w:style w:type="paragraph" w:customStyle="1" w:styleId="F6E8E2ED916245C4BB9E59D5D5D125C6">
    <w:name w:val="F6E8E2ED916245C4BB9E59D5D5D125C6"/>
    <w:rsid w:val="00172007"/>
    <w:pPr>
      <w:spacing w:after="160" w:line="259" w:lineRule="auto"/>
    </w:pPr>
  </w:style>
  <w:style w:type="paragraph" w:customStyle="1" w:styleId="64242E96538B4EE092F5D0B8EEA6B24A">
    <w:name w:val="64242E96538B4EE092F5D0B8EEA6B24A"/>
    <w:rsid w:val="00172007"/>
    <w:pPr>
      <w:spacing w:after="160" w:line="259" w:lineRule="auto"/>
    </w:pPr>
  </w:style>
  <w:style w:type="paragraph" w:customStyle="1" w:styleId="6042906CFB1F4AC683B354AE7F0D48FE">
    <w:name w:val="6042906CFB1F4AC683B354AE7F0D48FE"/>
    <w:rsid w:val="00172007"/>
    <w:pPr>
      <w:spacing w:after="160" w:line="259" w:lineRule="auto"/>
    </w:pPr>
  </w:style>
  <w:style w:type="paragraph" w:customStyle="1" w:styleId="C9D751BD17EE4EC48967D21ED8F0B52E">
    <w:name w:val="C9D751BD17EE4EC48967D21ED8F0B52E"/>
    <w:rsid w:val="00172007"/>
    <w:pPr>
      <w:spacing w:after="160" w:line="259" w:lineRule="auto"/>
    </w:pPr>
  </w:style>
  <w:style w:type="paragraph" w:customStyle="1" w:styleId="FA1B5BC88EFE4914AD0073FB288B8E98">
    <w:name w:val="FA1B5BC88EFE4914AD0073FB288B8E98"/>
    <w:rsid w:val="00172007"/>
    <w:pPr>
      <w:spacing w:after="160" w:line="259" w:lineRule="auto"/>
    </w:pPr>
  </w:style>
  <w:style w:type="paragraph" w:customStyle="1" w:styleId="45566152978C43B19EDE33F7B85BA9FB">
    <w:name w:val="45566152978C43B19EDE33F7B85BA9FB"/>
    <w:rsid w:val="00172007"/>
    <w:pPr>
      <w:spacing w:after="160" w:line="259" w:lineRule="auto"/>
    </w:pPr>
  </w:style>
  <w:style w:type="paragraph" w:customStyle="1" w:styleId="C5CC1D466B67465FBBCFD67C2FE3B9FF">
    <w:name w:val="C5CC1D466B67465FBBCFD67C2FE3B9FF"/>
    <w:rsid w:val="00172007"/>
    <w:pPr>
      <w:spacing w:after="160" w:line="259" w:lineRule="auto"/>
    </w:pPr>
  </w:style>
  <w:style w:type="paragraph" w:customStyle="1" w:styleId="6BA51340D6404ED7861F5EB8ACD8407E">
    <w:name w:val="6BA51340D6404ED7861F5EB8ACD8407E"/>
    <w:rsid w:val="00172007"/>
    <w:pPr>
      <w:spacing w:after="160" w:line="259" w:lineRule="auto"/>
    </w:pPr>
  </w:style>
  <w:style w:type="paragraph" w:customStyle="1" w:styleId="813CFFA7435149148412A26C6B56D71F">
    <w:name w:val="813CFFA7435149148412A26C6B56D71F"/>
    <w:rsid w:val="00172007"/>
    <w:pPr>
      <w:spacing w:after="160" w:line="259" w:lineRule="auto"/>
    </w:pPr>
  </w:style>
  <w:style w:type="paragraph" w:customStyle="1" w:styleId="68088EDD41E2467C85C19F81EF4B49BD">
    <w:name w:val="68088EDD41E2467C85C19F81EF4B49BD"/>
    <w:rsid w:val="00172007"/>
    <w:pPr>
      <w:spacing w:after="160" w:line="259" w:lineRule="auto"/>
    </w:pPr>
  </w:style>
  <w:style w:type="paragraph" w:customStyle="1" w:styleId="7EF679C95DDF44D9ACC9DEE3C341E733">
    <w:name w:val="7EF679C95DDF44D9ACC9DEE3C341E733"/>
    <w:rsid w:val="00172007"/>
    <w:pPr>
      <w:spacing w:after="160" w:line="259" w:lineRule="auto"/>
    </w:pPr>
  </w:style>
  <w:style w:type="paragraph" w:customStyle="1" w:styleId="9A88D3C1B7C545CBB7CAB3E3588B6D84">
    <w:name w:val="9A88D3C1B7C545CBB7CAB3E3588B6D84"/>
    <w:rsid w:val="00172007"/>
    <w:pPr>
      <w:spacing w:after="160" w:line="259" w:lineRule="auto"/>
    </w:pPr>
  </w:style>
  <w:style w:type="paragraph" w:customStyle="1" w:styleId="79D2A2B2142946948F66D71F1DF82DCB">
    <w:name w:val="79D2A2B2142946948F66D71F1DF82DCB"/>
    <w:rsid w:val="00172007"/>
    <w:pPr>
      <w:spacing w:after="160" w:line="259" w:lineRule="auto"/>
    </w:pPr>
  </w:style>
  <w:style w:type="paragraph" w:customStyle="1" w:styleId="77A1147D5019472BAC995759F55A7DB6">
    <w:name w:val="77A1147D5019472BAC995759F55A7DB6"/>
    <w:rsid w:val="00172007"/>
    <w:pPr>
      <w:spacing w:after="160" w:line="259" w:lineRule="auto"/>
    </w:pPr>
  </w:style>
  <w:style w:type="paragraph" w:customStyle="1" w:styleId="382F0411C64648EC8CB37878879B01DE">
    <w:name w:val="382F0411C64648EC8CB37878879B01DE"/>
    <w:rsid w:val="00172007"/>
    <w:pPr>
      <w:spacing w:after="160" w:line="259" w:lineRule="auto"/>
    </w:pPr>
  </w:style>
  <w:style w:type="paragraph" w:customStyle="1" w:styleId="6D378C020F9447DB9504369D16D10CA7">
    <w:name w:val="6D378C020F9447DB9504369D16D10CA7"/>
    <w:rsid w:val="00172007"/>
    <w:pPr>
      <w:spacing w:after="160" w:line="259" w:lineRule="auto"/>
    </w:pPr>
  </w:style>
  <w:style w:type="paragraph" w:customStyle="1" w:styleId="A2A6B8157FDC40C2B01345E2FE5CEB17">
    <w:name w:val="A2A6B8157FDC40C2B01345E2FE5CEB17"/>
    <w:rsid w:val="00172007"/>
    <w:pPr>
      <w:spacing w:after="160" w:line="259" w:lineRule="auto"/>
    </w:pPr>
  </w:style>
  <w:style w:type="paragraph" w:customStyle="1" w:styleId="9DE7BC1305084D1A8AFCCD05EB4EDD7B">
    <w:name w:val="9DE7BC1305084D1A8AFCCD05EB4EDD7B"/>
    <w:rsid w:val="00172007"/>
    <w:pPr>
      <w:spacing w:after="160" w:line="259" w:lineRule="auto"/>
    </w:pPr>
  </w:style>
  <w:style w:type="paragraph" w:customStyle="1" w:styleId="73CE45326E8F4643BF5E9847F806E902">
    <w:name w:val="73CE45326E8F4643BF5E9847F806E902"/>
    <w:rsid w:val="00172007"/>
    <w:pPr>
      <w:spacing w:after="160" w:line="259" w:lineRule="auto"/>
    </w:pPr>
  </w:style>
  <w:style w:type="paragraph" w:customStyle="1" w:styleId="D7CB1EC86540471FAD928AC120A791F3">
    <w:name w:val="D7CB1EC86540471FAD928AC120A791F3"/>
    <w:rsid w:val="00172007"/>
    <w:pPr>
      <w:spacing w:after="160" w:line="259" w:lineRule="auto"/>
    </w:pPr>
  </w:style>
  <w:style w:type="paragraph" w:customStyle="1" w:styleId="D7C39A694C67434B929FA4236C3E3E47">
    <w:name w:val="D7C39A694C67434B929FA4236C3E3E47"/>
    <w:rsid w:val="00172007"/>
    <w:pPr>
      <w:spacing w:after="160" w:line="259" w:lineRule="auto"/>
    </w:pPr>
  </w:style>
  <w:style w:type="paragraph" w:customStyle="1" w:styleId="87591F1E5B6C4DB58DE6BD256A8A82DE">
    <w:name w:val="87591F1E5B6C4DB58DE6BD256A8A82DE"/>
    <w:rsid w:val="00172007"/>
    <w:pPr>
      <w:spacing w:after="160" w:line="259" w:lineRule="auto"/>
    </w:pPr>
  </w:style>
  <w:style w:type="paragraph" w:customStyle="1" w:styleId="91103F4A80BB488A853BBB3875896691">
    <w:name w:val="91103F4A80BB488A853BBB3875896691"/>
    <w:rsid w:val="00172007"/>
    <w:pPr>
      <w:spacing w:after="160" w:line="259" w:lineRule="auto"/>
    </w:pPr>
  </w:style>
  <w:style w:type="paragraph" w:customStyle="1" w:styleId="3317D7D68B56400CA90E11E713680780">
    <w:name w:val="3317D7D68B56400CA90E11E713680780"/>
    <w:rsid w:val="00172007"/>
    <w:pPr>
      <w:spacing w:after="160" w:line="259" w:lineRule="auto"/>
    </w:pPr>
  </w:style>
  <w:style w:type="paragraph" w:customStyle="1" w:styleId="7631C9423A3C44F7956AE9E329B9DBFE">
    <w:name w:val="7631C9423A3C44F7956AE9E329B9DBFE"/>
    <w:rsid w:val="00172007"/>
    <w:pPr>
      <w:spacing w:after="160" w:line="259" w:lineRule="auto"/>
    </w:pPr>
  </w:style>
  <w:style w:type="paragraph" w:customStyle="1" w:styleId="EE2E0C99EABD4AA388A0486EF291AE83">
    <w:name w:val="EE2E0C99EABD4AA388A0486EF291AE83"/>
    <w:rsid w:val="00172007"/>
    <w:pPr>
      <w:spacing w:after="160" w:line="259" w:lineRule="auto"/>
    </w:pPr>
  </w:style>
  <w:style w:type="paragraph" w:customStyle="1" w:styleId="55C70EDFBB684AD8A461734E28C922B3">
    <w:name w:val="55C70EDFBB684AD8A461734E28C922B3"/>
    <w:rsid w:val="00172007"/>
    <w:pPr>
      <w:spacing w:after="160" w:line="259" w:lineRule="auto"/>
    </w:pPr>
  </w:style>
  <w:style w:type="paragraph" w:customStyle="1" w:styleId="31A95BE0A29542CA8A0DF6BF05FC1C3C8">
    <w:name w:val="31A95BE0A29542CA8A0DF6BF05FC1C3C8"/>
    <w:rsid w:val="005B1BF5"/>
    <w:pPr>
      <w:spacing w:after="0" w:line="280" w:lineRule="atLeast"/>
      <w:ind w:left="720"/>
      <w:contextualSpacing/>
    </w:pPr>
    <w:rPr>
      <w:rFonts w:ascii="Arial" w:eastAsia="PMingLiU" w:hAnsi="Arial" w:cs="Arial"/>
      <w:sz w:val="20"/>
      <w:szCs w:val="20"/>
      <w:lang w:eastAsia="zh-TW"/>
    </w:rPr>
  </w:style>
  <w:style w:type="paragraph" w:customStyle="1" w:styleId="D6C70E88CD9A473D826BEE905090B27C8">
    <w:name w:val="D6C70E88CD9A473D826BEE905090B27C8"/>
    <w:rsid w:val="005B1BF5"/>
    <w:pPr>
      <w:spacing w:after="0" w:line="280" w:lineRule="atLeast"/>
      <w:ind w:left="720"/>
      <w:contextualSpacing/>
    </w:pPr>
    <w:rPr>
      <w:rFonts w:ascii="Arial" w:eastAsia="PMingLiU" w:hAnsi="Arial" w:cs="Arial"/>
      <w:sz w:val="20"/>
      <w:szCs w:val="20"/>
      <w:lang w:eastAsia="zh-TW"/>
    </w:rPr>
  </w:style>
  <w:style w:type="paragraph" w:customStyle="1" w:styleId="EAA4749CC97B429FB67958A5D4FADCEF8">
    <w:name w:val="EAA4749CC97B429FB67958A5D4FADCEF8"/>
    <w:rsid w:val="005B1BF5"/>
    <w:pPr>
      <w:spacing w:after="0" w:line="280" w:lineRule="atLeast"/>
      <w:ind w:left="720"/>
      <w:contextualSpacing/>
    </w:pPr>
    <w:rPr>
      <w:rFonts w:ascii="Arial" w:eastAsia="PMingLiU" w:hAnsi="Arial" w:cs="Arial"/>
      <w:sz w:val="20"/>
      <w:szCs w:val="20"/>
      <w:lang w:eastAsia="zh-TW"/>
    </w:rPr>
  </w:style>
  <w:style w:type="paragraph" w:customStyle="1" w:styleId="A547ED12F5E0412B9393C96AC1474D398">
    <w:name w:val="A547ED12F5E0412B9393C96AC1474D398"/>
    <w:rsid w:val="005B1BF5"/>
    <w:pPr>
      <w:spacing w:after="0" w:line="280" w:lineRule="atLeast"/>
      <w:ind w:left="720"/>
      <w:contextualSpacing/>
    </w:pPr>
    <w:rPr>
      <w:rFonts w:ascii="Arial" w:eastAsia="PMingLiU" w:hAnsi="Arial" w:cs="Arial"/>
      <w:sz w:val="20"/>
      <w:szCs w:val="20"/>
      <w:lang w:eastAsia="zh-TW"/>
    </w:rPr>
  </w:style>
  <w:style w:type="paragraph" w:customStyle="1" w:styleId="C5107549EA9842AC8B67F18DD6C43DC68">
    <w:name w:val="C5107549EA9842AC8B67F18DD6C43DC68"/>
    <w:rsid w:val="005B1BF5"/>
    <w:pPr>
      <w:spacing w:after="0" w:line="280" w:lineRule="atLeast"/>
      <w:ind w:left="720"/>
      <w:contextualSpacing/>
    </w:pPr>
    <w:rPr>
      <w:rFonts w:ascii="Arial" w:eastAsia="PMingLiU" w:hAnsi="Arial" w:cs="Arial"/>
      <w:sz w:val="20"/>
      <w:szCs w:val="20"/>
      <w:lang w:eastAsia="zh-TW"/>
    </w:rPr>
  </w:style>
  <w:style w:type="paragraph" w:customStyle="1" w:styleId="41FBCEF9EE0B4AA1A8DA5CC85968C88A8">
    <w:name w:val="41FBCEF9EE0B4AA1A8DA5CC85968C88A8"/>
    <w:rsid w:val="005B1BF5"/>
    <w:pPr>
      <w:spacing w:after="0" w:line="280" w:lineRule="atLeast"/>
      <w:ind w:left="720"/>
      <w:contextualSpacing/>
    </w:pPr>
    <w:rPr>
      <w:rFonts w:ascii="Arial" w:eastAsia="PMingLiU" w:hAnsi="Arial" w:cs="Arial"/>
      <w:sz w:val="20"/>
      <w:szCs w:val="20"/>
      <w:lang w:eastAsia="zh-TW"/>
    </w:rPr>
  </w:style>
  <w:style w:type="paragraph" w:customStyle="1" w:styleId="496DC4093C8449F0997073E4EB10D1F78">
    <w:name w:val="496DC4093C8449F0997073E4EB10D1F78"/>
    <w:rsid w:val="005B1BF5"/>
    <w:pPr>
      <w:spacing w:after="0" w:line="280" w:lineRule="atLeast"/>
      <w:ind w:left="720"/>
      <w:contextualSpacing/>
    </w:pPr>
    <w:rPr>
      <w:rFonts w:ascii="Arial" w:eastAsia="PMingLiU" w:hAnsi="Arial" w:cs="Arial"/>
      <w:sz w:val="20"/>
      <w:szCs w:val="20"/>
      <w:lang w:eastAsia="zh-TW"/>
    </w:rPr>
  </w:style>
  <w:style w:type="paragraph" w:customStyle="1" w:styleId="FD1CA4DBFA48458D84A4569EA62DD1668">
    <w:name w:val="FD1CA4DBFA48458D84A4569EA62DD1668"/>
    <w:rsid w:val="005B1BF5"/>
    <w:pPr>
      <w:spacing w:after="0" w:line="280" w:lineRule="atLeast"/>
      <w:ind w:left="720"/>
      <w:contextualSpacing/>
    </w:pPr>
    <w:rPr>
      <w:rFonts w:ascii="Arial" w:eastAsia="PMingLiU" w:hAnsi="Arial" w:cs="Arial"/>
      <w:sz w:val="20"/>
      <w:szCs w:val="20"/>
      <w:lang w:eastAsia="zh-TW"/>
    </w:rPr>
  </w:style>
  <w:style w:type="paragraph" w:customStyle="1" w:styleId="18861912605745E58FD1463ECE7713C78">
    <w:name w:val="18861912605745E58FD1463ECE7713C78"/>
    <w:rsid w:val="005B1BF5"/>
    <w:pPr>
      <w:spacing w:after="0" w:line="280" w:lineRule="atLeast"/>
      <w:ind w:left="720"/>
      <w:contextualSpacing/>
    </w:pPr>
    <w:rPr>
      <w:rFonts w:ascii="Arial" w:eastAsia="PMingLiU" w:hAnsi="Arial" w:cs="Arial"/>
      <w:sz w:val="20"/>
      <w:szCs w:val="20"/>
      <w:lang w:eastAsia="zh-TW"/>
    </w:rPr>
  </w:style>
  <w:style w:type="paragraph" w:customStyle="1" w:styleId="4D8EC9A0A77D4CFBBCB3AA40F1BE06B65">
    <w:name w:val="4D8EC9A0A77D4CFBBCB3AA40F1BE06B65"/>
    <w:rsid w:val="005B1BF5"/>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0">
    <w:name w:val="797ADC2D77574210ADF7887982B2624320"/>
    <w:rsid w:val="005B1BF5"/>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0">
    <w:name w:val="6A425DC0F91C4FD1A2040CD201D935CE20"/>
    <w:rsid w:val="005B1BF5"/>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0">
    <w:name w:val="A44A095B51244DF5AA1340624FCD14F720"/>
    <w:rsid w:val="005B1BF5"/>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0">
    <w:name w:val="BC2308B804DF419DA5C8E39AF2CE33B820"/>
    <w:rsid w:val="005B1BF5"/>
    <w:pPr>
      <w:spacing w:after="0" w:line="280" w:lineRule="atLeast"/>
    </w:pPr>
    <w:rPr>
      <w:rFonts w:ascii="Arial" w:eastAsia="PMingLiU" w:hAnsi="Arial" w:cs="Arial"/>
      <w:sz w:val="20"/>
      <w:szCs w:val="20"/>
      <w:lang w:eastAsia="zh-TW"/>
    </w:rPr>
  </w:style>
  <w:style w:type="paragraph" w:customStyle="1" w:styleId="742009F528D84E52989FA4D95D45751C20">
    <w:name w:val="742009F528D84E52989FA4D95D45751C20"/>
    <w:rsid w:val="005B1BF5"/>
    <w:pPr>
      <w:spacing w:after="0" w:line="280" w:lineRule="atLeast"/>
    </w:pPr>
    <w:rPr>
      <w:rFonts w:ascii="Arial" w:eastAsia="PMingLiU" w:hAnsi="Arial" w:cs="Arial"/>
      <w:sz w:val="20"/>
      <w:szCs w:val="20"/>
      <w:lang w:eastAsia="zh-TW"/>
    </w:rPr>
  </w:style>
  <w:style w:type="paragraph" w:customStyle="1" w:styleId="D48D8FB3C1A94C38869C943D03D47EC120">
    <w:name w:val="D48D8FB3C1A94C38869C943D03D47EC120"/>
    <w:rsid w:val="005B1BF5"/>
    <w:pPr>
      <w:spacing w:after="0" w:line="280" w:lineRule="atLeast"/>
    </w:pPr>
    <w:rPr>
      <w:rFonts w:ascii="Arial" w:eastAsia="PMingLiU" w:hAnsi="Arial" w:cs="Arial"/>
      <w:sz w:val="20"/>
      <w:szCs w:val="20"/>
      <w:lang w:eastAsia="zh-TW"/>
    </w:rPr>
  </w:style>
  <w:style w:type="paragraph" w:customStyle="1" w:styleId="DFF2B12F8D5648B89CBA49810454A0191">
    <w:name w:val="DFF2B12F8D5648B89CBA49810454A0191"/>
    <w:rsid w:val="005B1BF5"/>
    <w:pPr>
      <w:spacing w:after="0" w:line="280" w:lineRule="atLeast"/>
    </w:pPr>
    <w:rPr>
      <w:rFonts w:ascii="Arial" w:eastAsia="PMingLiU" w:hAnsi="Arial" w:cs="Arial"/>
      <w:sz w:val="20"/>
      <w:szCs w:val="20"/>
      <w:lang w:eastAsia="zh-TW"/>
    </w:rPr>
  </w:style>
  <w:style w:type="paragraph" w:customStyle="1" w:styleId="4B4D0CB130D4497A947F22EA095F94D81">
    <w:name w:val="4B4D0CB130D4497A947F22EA095F94D81"/>
    <w:rsid w:val="005B1BF5"/>
    <w:pPr>
      <w:spacing w:after="0" w:line="280" w:lineRule="atLeast"/>
    </w:pPr>
    <w:rPr>
      <w:rFonts w:ascii="Arial" w:eastAsia="PMingLiU" w:hAnsi="Arial" w:cs="Arial"/>
      <w:sz w:val="20"/>
      <w:szCs w:val="20"/>
      <w:lang w:eastAsia="zh-TW"/>
    </w:rPr>
  </w:style>
  <w:style w:type="paragraph" w:customStyle="1" w:styleId="B617188CAB114F938FFAA34ADDC3F7AB1">
    <w:name w:val="B617188CAB114F938FFAA34ADDC3F7AB1"/>
    <w:rsid w:val="005B1BF5"/>
    <w:pPr>
      <w:spacing w:after="0" w:line="280" w:lineRule="atLeast"/>
    </w:pPr>
    <w:rPr>
      <w:rFonts w:ascii="Arial" w:eastAsia="PMingLiU" w:hAnsi="Arial" w:cs="Arial"/>
      <w:sz w:val="20"/>
      <w:szCs w:val="20"/>
      <w:lang w:eastAsia="zh-TW"/>
    </w:rPr>
  </w:style>
  <w:style w:type="paragraph" w:customStyle="1" w:styleId="6F995528663A4F30A5D22CEACD3F3B5E1">
    <w:name w:val="6F995528663A4F30A5D22CEACD3F3B5E1"/>
    <w:rsid w:val="005B1BF5"/>
    <w:pPr>
      <w:spacing w:after="0" w:line="280" w:lineRule="atLeast"/>
    </w:pPr>
    <w:rPr>
      <w:rFonts w:ascii="Arial" w:eastAsia="PMingLiU" w:hAnsi="Arial" w:cs="Arial"/>
      <w:sz w:val="20"/>
      <w:szCs w:val="20"/>
      <w:lang w:eastAsia="zh-TW"/>
    </w:rPr>
  </w:style>
  <w:style w:type="paragraph" w:customStyle="1" w:styleId="BEFAD7F913BB4D6D913C932A1695682B1">
    <w:name w:val="BEFAD7F913BB4D6D913C932A1695682B1"/>
    <w:rsid w:val="005B1BF5"/>
    <w:pPr>
      <w:spacing w:after="0" w:line="280" w:lineRule="atLeast"/>
    </w:pPr>
    <w:rPr>
      <w:rFonts w:ascii="Arial" w:eastAsia="PMingLiU" w:hAnsi="Arial" w:cs="Arial"/>
      <w:sz w:val="20"/>
      <w:szCs w:val="20"/>
      <w:lang w:eastAsia="zh-TW"/>
    </w:rPr>
  </w:style>
  <w:style w:type="paragraph" w:customStyle="1" w:styleId="BC5DCA720A624E2499D85C5C64FDB2921">
    <w:name w:val="BC5DCA720A624E2499D85C5C64FDB2921"/>
    <w:rsid w:val="005B1BF5"/>
    <w:pPr>
      <w:spacing w:after="0" w:line="280" w:lineRule="atLeast"/>
    </w:pPr>
    <w:rPr>
      <w:rFonts w:ascii="Arial" w:eastAsia="PMingLiU" w:hAnsi="Arial" w:cs="Arial"/>
      <w:sz w:val="20"/>
      <w:szCs w:val="20"/>
      <w:lang w:eastAsia="zh-TW"/>
    </w:rPr>
  </w:style>
  <w:style w:type="paragraph" w:customStyle="1" w:styleId="4BF5132E52254C25BF1326C384EE1B711">
    <w:name w:val="4BF5132E52254C25BF1326C384EE1B711"/>
    <w:rsid w:val="005B1BF5"/>
    <w:pPr>
      <w:spacing w:after="0" w:line="280" w:lineRule="atLeast"/>
    </w:pPr>
    <w:rPr>
      <w:rFonts w:ascii="Arial" w:eastAsia="PMingLiU" w:hAnsi="Arial" w:cs="Arial"/>
      <w:sz w:val="20"/>
      <w:szCs w:val="20"/>
      <w:lang w:eastAsia="zh-TW"/>
    </w:rPr>
  </w:style>
  <w:style w:type="paragraph" w:customStyle="1" w:styleId="6A6B686110FC424CB22A18BFBA116C471">
    <w:name w:val="6A6B686110FC424CB22A18BFBA116C471"/>
    <w:rsid w:val="005B1BF5"/>
    <w:pPr>
      <w:spacing w:after="0" w:line="280" w:lineRule="atLeast"/>
    </w:pPr>
    <w:rPr>
      <w:rFonts w:ascii="Arial" w:eastAsia="PMingLiU" w:hAnsi="Arial" w:cs="Arial"/>
      <w:sz w:val="20"/>
      <w:szCs w:val="20"/>
      <w:lang w:eastAsia="zh-TW"/>
    </w:rPr>
  </w:style>
  <w:style w:type="paragraph" w:customStyle="1" w:styleId="AAA2B98FD9C64710B21F7CDEE2DD808E1">
    <w:name w:val="AAA2B98FD9C64710B21F7CDEE2DD808E1"/>
    <w:rsid w:val="005B1BF5"/>
    <w:pPr>
      <w:spacing w:after="0" w:line="280" w:lineRule="atLeast"/>
    </w:pPr>
    <w:rPr>
      <w:rFonts w:ascii="Arial" w:eastAsia="PMingLiU" w:hAnsi="Arial" w:cs="Arial"/>
      <w:sz w:val="20"/>
      <w:szCs w:val="20"/>
      <w:lang w:eastAsia="zh-TW"/>
    </w:rPr>
  </w:style>
  <w:style w:type="paragraph" w:customStyle="1" w:styleId="0EB2A8DAE27748D585CEA5625EE9A5171">
    <w:name w:val="0EB2A8DAE27748D585CEA5625EE9A5171"/>
    <w:rsid w:val="005B1BF5"/>
    <w:pPr>
      <w:spacing w:after="0" w:line="280" w:lineRule="atLeast"/>
    </w:pPr>
    <w:rPr>
      <w:rFonts w:ascii="Arial" w:eastAsia="PMingLiU" w:hAnsi="Arial" w:cs="Arial"/>
      <w:sz w:val="20"/>
      <w:szCs w:val="20"/>
      <w:lang w:eastAsia="zh-TW"/>
    </w:rPr>
  </w:style>
  <w:style w:type="paragraph" w:customStyle="1" w:styleId="0DEB41D0290649DCB7B6CE95F734057B1">
    <w:name w:val="0DEB41D0290649DCB7B6CE95F734057B1"/>
    <w:rsid w:val="005B1BF5"/>
    <w:pPr>
      <w:spacing w:after="0" w:line="280" w:lineRule="atLeast"/>
    </w:pPr>
    <w:rPr>
      <w:rFonts w:ascii="Arial" w:eastAsia="PMingLiU" w:hAnsi="Arial" w:cs="Arial"/>
      <w:sz w:val="20"/>
      <w:szCs w:val="20"/>
      <w:lang w:eastAsia="zh-TW"/>
    </w:rPr>
  </w:style>
  <w:style w:type="paragraph" w:customStyle="1" w:styleId="631F58066B4C43D49709E78E0F178FFB1">
    <w:name w:val="631F58066B4C43D49709E78E0F178FFB1"/>
    <w:rsid w:val="005B1BF5"/>
    <w:pPr>
      <w:spacing w:after="0" w:line="280" w:lineRule="atLeast"/>
    </w:pPr>
    <w:rPr>
      <w:rFonts w:ascii="Arial" w:eastAsia="PMingLiU" w:hAnsi="Arial" w:cs="Arial"/>
      <w:sz w:val="20"/>
      <w:szCs w:val="20"/>
      <w:lang w:eastAsia="zh-TW"/>
    </w:rPr>
  </w:style>
  <w:style w:type="paragraph" w:customStyle="1" w:styleId="3A4682649FAC437093963C00427E01DC1">
    <w:name w:val="3A4682649FAC437093963C00427E01DC1"/>
    <w:rsid w:val="005B1BF5"/>
    <w:pPr>
      <w:spacing w:after="0" w:line="280" w:lineRule="atLeast"/>
    </w:pPr>
    <w:rPr>
      <w:rFonts w:ascii="Arial" w:eastAsia="PMingLiU" w:hAnsi="Arial" w:cs="Arial"/>
      <w:sz w:val="20"/>
      <w:szCs w:val="20"/>
      <w:lang w:eastAsia="zh-TW"/>
    </w:rPr>
  </w:style>
  <w:style w:type="paragraph" w:customStyle="1" w:styleId="0B3875D283AD44E49829EABFD9C2F6271">
    <w:name w:val="0B3875D283AD44E49829EABFD9C2F6271"/>
    <w:rsid w:val="005B1BF5"/>
    <w:pPr>
      <w:spacing w:after="0" w:line="280" w:lineRule="atLeast"/>
    </w:pPr>
    <w:rPr>
      <w:rFonts w:ascii="Arial" w:eastAsia="PMingLiU" w:hAnsi="Arial" w:cs="Arial"/>
      <w:sz w:val="20"/>
      <w:szCs w:val="20"/>
      <w:lang w:eastAsia="zh-TW"/>
    </w:rPr>
  </w:style>
  <w:style w:type="paragraph" w:customStyle="1" w:styleId="6D4A9DB2FE734235AEA40806E749ECB51">
    <w:name w:val="6D4A9DB2FE734235AEA40806E749ECB51"/>
    <w:rsid w:val="005B1BF5"/>
    <w:pPr>
      <w:spacing w:after="0" w:line="280" w:lineRule="atLeast"/>
    </w:pPr>
    <w:rPr>
      <w:rFonts w:ascii="Arial" w:eastAsia="PMingLiU" w:hAnsi="Arial" w:cs="Arial"/>
      <w:sz w:val="20"/>
      <w:szCs w:val="20"/>
      <w:lang w:eastAsia="zh-TW"/>
    </w:rPr>
  </w:style>
  <w:style w:type="paragraph" w:customStyle="1" w:styleId="80576F775A8B41D59A8CED41A19004301">
    <w:name w:val="80576F775A8B41D59A8CED41A19004301"/>
    <w:rsid w:val="005B1BF5"/>
    <w:pPr>
      <w:spacing w:after="0" w:line="280" w:lineRule="atLeast"/>
    </w:pPr>
    <w:rPr>
      <w:rFonts w:ascii="Arial" w:eastAsia="PMingLiU" w:hAnsi="Arial" w:cs="Arial"/>
      <w:sz w:val="20"/>
      <w:szCs w:val="20"/>
      <w:lang w:eastAsia="zh-TW"/>
    </w:rPr>
  </w:style>
  <w:style w:type="paragraph" w:customStyle="1" w:styleId="116F8D7F08F54245B02BE4E89A99741B1">
    <w:name w:val="116F8D7F08F54245B02BE4E89A99741B1"/>
    <w:rsid w:val="005B1BF5"/>
    <w:pPr>
      <w:spacing w:after="0" w:line="280" w:lineRule="atLeast"/>
    </w:pPr>
    <w:rPr>
      <w:rFonts w:ascii="Arial" w:eastAsia="PMingLiU" w:hAnsi="Arial" w:cs="Arial"/>
      <w:sz w:val="20"/>
      <w:szCs w:val="20"/>
      <w:lang w:eastAsia="zh-TW"/>
    </w:rPr>
  </w:style>
  <w:style w:type="paragraph" w:customStyle="1" w:styleId="C5E5CAD786A54246836852CCC4AD6CB51">
    <w:name w:val="C5E5CAD786A54246836852CCC4AD6CB51"/>
    <w:rsid w:val="005B1BF5"/>
    <w:pPr>
      <w:spacing w:after="0" w:line="280" w:lineRule="atLeast"/>
    </w:pPr>
    <w:rPr>
      <w:rFonts w:ascii="Arial" w:eastAsia="PMingLiU" w:hAnsi="Arial" w:cs="Arial"/>
      <w:sz w:val="20"/>
      <w:szCs w:val="20"/>
      <w:lang w:eastAsia="zh-TW"/>
    </w:rPr>
  </w:style>
  <w:style w:type="paragraph" w:customStyle="1" w:styleId="19976F468EA149E9BFE8C5782D3721551">
    <w:name w:val="19976F468EA149E9BFE8C5782D3721551"/>
    <w:rsid w:val="005B1BF5"/>
    <w:pPr>
      <w:spacing w:after="0" w:line="280" w:lineRule="atLeast"/>
    </w:pPr>
    <w:rPr>
      <w:rFonts w:ascii="Arial" w:eastAsia="PMingLiU" w:hAnsi="Arial" w:cs="Arial"/>
      <w:sz w:val="20"/>
      <w:szCs w:val="20"/>
      <w:lang w:eastAsia="zh-TW"/>
    </w:rPr>
  </w:style>
  <w:style w:type="paragraph" w:customStyle="1" w:styleId="319209CD1A77493484463BF3A67A6A211">
    <w:name w:val="319209CD1A77493484463BF3A67A6A211"/>
    <w:rsid w:val="005B1BF5"/>
    <w:pPr>
      <w:spacing w:after="0" w:line="280" w:lineRule="atLeast"/>
    </w:pPr>
    <w:rPr>
      <w:rFonts w:ascii="Arial" w:eastAsia="PMingLiU" w:hAnsi="Arial" w:cs="Arial"/>
      <w:sz w:val="20"/>
      <w:szCs w:val="20"/>
      <w:lang w:eastAsia="zh-TW"/>
    </w:rPr>
  </w:style>
  <w:style w:type="paragraph" w:customStyle="1" w:styleId="B7692F6E07B14AB1939CA697C2B938DD1">
    <w:name w:val="B7692F6E07B14AB1939CA697C2B938DD1"/>
    <w:rsid w:val="005B1BF5"/>
    <w:pPr>
      <w:spacing w:after="0" w:line="280" w:lineRule="atLeast"/>
    </w:pPr>
    <w:rPr>
      <w:rFonts w:ascii="Arial" w:eastAsia="PMingLiU" w:hAnsi="Arial" w:cs="Arial"/>
      <w:sz w:val="20"/>
      <w:szCs w:val="20"/>
      <w:lang w:eastAsia="zh-TW"/>
    </w:rPr>
  </w:style>
  <w:style w:type="paragraph" w:customStyle="1" w:styleId="544FF49CBC0545A1829AE29F50819E411">
    <w:name w:val="544FF49CBC0545A1829AE29F50819E411"/>
    <w:rsid w:val="005B1BF5"/>
    <w:pPr>
      <w:spacing w:after="0" w:line="280" w:lineRule="atLeast"/>
    </w:pPr>
    <w:rPr>
      <w:rFonts w:ascii="Arial" w:eastAsia="PMingLiU" w:hAnsi="Arial" w:cs="Arial"/>
      <w:sz w:val="20"/>
      <w:szCs w:val="20"/>
      <w:lang w:eastAsia="zh-TW"/>
    </w:rPr>
  </w:style>
  <w:style w:type="paragraph" w:customStyle="1" w:styleId="CF3A9DCC63CA4B769378540C26A6BFF01">
    <w:name w:val="CF3A9DCC63CA4B769378540C26A6BFF01"/>
    <w:rsid w:val="005B1BF5"/>
    <w:pPr>
      <w:spacing w:after="0" w:line="280" w:lineRule="atLeast"/>
    </w:pPr>
    <w:rPr>
      <w:rFonts w:ascii="Arial" w:eastAsia="PMingLiU" w:hAnsi="Arial" w:cs="Arial"/>
      <w:sz w:val="20"/>
      <w:szCs w:val="20"/>
      <w:lang w:eastAsia="zh-TW"/>
    </w:rPr>
  </w:style>
  <w:style w:type="paragraph" w:customStyle="1" w:styleId="50606C6F6EFC4F0EBC72EBF3B6F338081">
    <w:name w:val="50606C6F6EFC4F0EBC72EBF3B6F338081"/>
    <w:rsid w:val="005B1BF5"/>
    <w:pPr>
      <w:spacing w:after="0" w:line="280" w:lineRule="atLeast"/>
    </w:pPr>
    <w:rPr>
      <w:rFonts w:ascii="Arial" w:eastAsia="PMingLiU" w:hAnsi="Arial" w:cs="Arial"/>
      <w:sz w:val="20"/>
      <w:szCs w:val="20"/>
      <w:lang w:eastAsia="zh-TW"/>
    </w:rPr>
  </w:style>
  <w:style w:type="paragraph" w:customStyle="1" w:styleId="42B486E64E004BEA8E2FD0D5A4A2C2651">
    <w:name w:val="42B486E64E004BEA8E2FD0D5A4A2C2651"/>
    <w:rsid w:val="005B1BF5"/>
    <w:pPr>
      <w:spacing w:after="0" w:line="280" w:lineRule="atLeast"/>
    </w:pPr>
    <w:rPr>
      <w:rFonts w:ascii="Arial" w:eastAsia="PMingLiU" w:hAnsi="Arial" w:cs="Arial"/>
      <w:sz w:val="20"/>
      <w:szCs w:val="20"/>
      <w:lang w:eastAsia="zh-TW"/>
    </w:rPr>
  </w:style>
  <w:style w:type="paragraph" w:customStyle="1" w:styleId="A699AC715FAB4C65A6BC06B295CE22A41">
    <w:name w:val="A699AC715FAB4C65A6BC06B295CE22A41"/>
    <w:rsid w:val="005B1BF5"/>
    <w:pPr>
      <w:spacing w:after="0" w:line="280" w:lineRule="atLeast"/>
    </w:pPr>
    <w:rPr>
      <w:rFonts w:ascii="Arial" w:eastAsia="PMingLiU" w:hAnsi="Arial" w:cs="Arial"/>
      <w:sz w:val="20"/>
      <w:szCs w:val="20"/>
      <w:lang w:eastAsia="zh-TW"/>
    </w:rPr>
  </w:style>
  <w:style w:type="paragraph" w:customStyle="1" w:styleId="0887FFAF573C4B28BBBEF2744D49DF9B1">
    <w:name w:val="0887FFAF573C4B28BBBEF2744D49DF9B1"/>
    <w:rsid w:val="005B1BF5"/>
    <w:pPr>
      <w:spacing w:after="0" w:line="280" w:lineRule="atLeast"/>
    </w:pPr>
    <w:rPr>
      <w:rFonts w:ascii="Arial" w:eastAsia="PMingLiU" w:hAnsi="Arial" w:cs="Arial"/>
      <w:sz w:val="20"/>
      <w:szCs w:val="20"/>
      <w:lang w:eastAsia="zh-TW"/>
    </w:rPr>
  </w:style>
  <w:style w:type="paragraph" w:customStyle="1" w:styleId="C38636D14463480B93764D0A75A922FD1">
    <w:name w:val="C38636D14463480B93764D0A75A922FD1"/>
    <w:rsid w:val="005B1BF5"/>
    <w:pPr>
      <w:spacing w:after="0" w:line="280" w:lineRule="atLeast"/>
    </w:pPr>
    <w:rPr>
      <w:rFonts w:ascii="Arial" w:eastAsia="PMingLiU" w:hAnsi="Arial" w:cs="Arial"/>
      <w:sz w:val="20"/>
      <w:szCs w:val="20"/>
      <w:lang w:eastAsia="zh-TW"/>
    </w:rPr>
  </w:style>
  <w:style w:type="paragraph" w:customStyle="1" w:styleId="4E03B3194D88413CA06B5DCA870C933A1">
    <w:name w:val="4E03B3194D88413CA06B5DCA870C933A1"/>
    <w:rsid w:val="005B1BF5"/>
    <w:pPr>
      <w:spacing w:after="0" w:line="280" w:lineRule="atLeast"/>
    </w:pPr>
    <w:rPr>
      <w:rFonts w:ascii="Arial" w:eastAsia="PMingLiU" w:hAnsi="Arial" w:cs="Arial"/>
      <w:sz w:val="20"/>
      <w:szCs w:val="20"/>
      <w:lang w:eastAsia="zh-TW"/>
    </w:rPr>
  </w:style>
  <w:style w:type="paragraph" w:customStyle="1" w:styleId="6C24FF8F28A0405D83EA093343B7B8E01">
    <w:name w:val="6C24FF8F28A0405D83EA093343B7B8E01"/>
    <w:rsid w:val="005B1BF5"/>
    <w:pPr>
      <w:spacing w:after="0" w:line="280" w:lineRule="atLeast"/>
    </w:pPr>
    <w:rPr>
      <w:rFonts w:ascii="Arial" w:eastAsia="PMingLiU" w:hAnsi="Arial" w:cs="Arial"/>
      <w:sz w:val="20"/>
      <w:szCs w:val="20"/>
      <w:lang w:eastAsia="zh-TW"/>
    </w:rPr>
  </w:style>
  <w:style w:type="paragraph" w:customStyle="1" w:styleId="BF0DB33A9DA64A839A3ECEC554C105B71">
    <w:name w:val="BF0DB33A9DA64A839A3ECEC554C105B71"/>
    <w:rsid w:val="005B1BF5"/>
    <w:pPr>
      <w:spacing w:after="0" w:line="280" w:lineRule="atLeast"/>
    </w:pPr>
    <w:rPr>
      <w:rFonts w:ascii="Arial" w:eastAsia="PMingLiU" w:hAnsi="Arial" w:cs="Arial"/>
      <w:sz w:val="20"/>
      <w:szCs w:val="20"/>
      <w:lang w:eastAsia="zh-TW"/>
    </w:rPr>
  </w:style>
  <w:style w:type="paragraph" w:customStyle="1" w:styleId="7AB49BDE928B4C24B9EE230BA2660F5D1">
    <w:name w:val="7AB49BDE928B4C24B9EE230BA2660F5D1"/>
    <w:rsid w:val="005B1BF5"/>
    <w:pPr>
      <w:spacing w:after="0" w:line="280" w:lineRule="atLeast"/>
    </w:pPr>
    <w:rPr>
      <w:rFonts w:ascii="Arial" w:eastAsia="PMingLiU" w:hAnsi="Arial" w:cs="Arial"/>
      <w:sz w:val="20"/>
      <w:szCs w:val="20"/>
      <w:lang w:eastAsia="zh-TW"/>
    </w:rPr>
  </w:style>
  <w:style w:type="paragraph" w:customStyle="1" w:styleId="EC54DC66B4434E3D98588669CAF1AA621">
    <w:name w:val="EC54DC66B4434E3D98588669CAF1AA621"/>
    <w:rsid w:val="005B1BF5"/>
    <w:pPr>
      <w:spacing w:after="0" w:line="280" w:lineRule="atLeast"/>
    </w:pPr>
    <w:rPr>
      <w:rFonts w:ascii="Arial" w:eastAsia="PMingLiU" w:hAnsi="Arial" w:cs="Arial"/>
      <w:sz w:val="20"/>
      <w:szCs w:val="20"/>
      <w:lang w:eastAsia="zh-TW"/>
    </w:rPr>
  </w:style>
  <w:style w:type="paragraph" w:customStyle="1" w:styleId="F92739C9EC9446FC8F0EA00C80840BF31">
    <w:name w:val="F92739C9EC9446FC8F0EA00C80840BF31"/>
    <w:rsid w:val="005B1BF5"/>
    <w:pPr>
      <w:spacing w:after="0" w:line="280" w:lineRule="atLeast"/>
    </w:pPr>
    <w:rPr>
      <w:rFonts w:ascii="Arial" w:eastAsia="PMingLiU" w:hAnsi="Arial" w:cs="Arial"/>
      <w:sz w:val="20"/>
      <w:szCs w:val="20"/>
      <w:lang w:eastAsia="zh-TW"/>
    </w:rPr>
  </w:style>
  <w:style w:type="paragraph" w:customStyle="1" w:styleId="A63C8D917E7F4EAD83AB57DD1D05802A1">
    <w:name w:val="A63C8D917E7F4EAD83AB57DD1D05802A1"/>
    <w:rsid w:val="005B1BF5"/>
    <w:pPr>
      <w:spacing w:after="0" w:line="280" w:lineRule="atLeast"/>
    </w:pPr>
    <w:rPr>
      <w:rFonts w:ascii="Arial" w:eastAsia="PMingLiU" w:hAnsi="Arial" w:cs="Arial"/>
      <w:sz w:val="20"/>
      <w:szCs w:val="20"/>
      <w:lang w:eastAsia="zh-TW"/>
    </w:rPr>
  </w:style>
  <w:style w:type="paragraph" w:customStyle="1" w:styleId="84CE64EBB6C9449D9F0BE7E1AADE90A11">
    <w:name w:val="84CE64EBB6C9449D9F0BE7E1AADE90A11"/>
    <w:rsid w:val="005B1BF5"/>
    <w:pPr>
      <w:spacing w:after="0" w:line="280" w:lineRule="atLeast"/>
    </w:pPr>
    <w:rPr>
      <w:rFonts w:ascii="Arial" w:eastAsia="PMingLiU" w:hAnsi="Arial" w:cs="Arial"/>
      <w:sz w:val="20"/>
      <w:szCs w:val="20"/>
      <w:lang w:eastAsia="zh-TW"/>
    </w:rPr>
  </w:style>
  <w:style w:type="paragraph" w:customStyle="1" w:styleId="3CF8C296A58446CAAA902A751905ABF41">
    <w:name w:val="3CF8C296A58446CAAA902A751905ABF41"/>
    <w:rsid w:val="005B1BF5"/>
    <w:pPr>
      <w:spacing w:after="0" w:line="280" w:lineRule="atLeast"/>
    </w:pPr>
    <w:rPr>
      <w:rFonts w:ascii="Arial" w:eastAsia="PMingLiU" w:hAnsi="Arial" w:cs="Arial"/>
      <w:sz w:val="20"/>
      <w:szCs w:val="20"/>
      <w:lang w:eastAsia="zh-TW"/>
    </w:rPr>
  </w:style>
  <w:style w:type="paragraph" w:customStyle="1" w:styleId="FBFD7F139C5244AD98B47C79BA9851691">
    <w:name w:val="FBFD7F139C5244AD98B47C79BA9851691"/>
    <w:rsid w:val="005B1BF5"/>
    <w:pPr>
      <w:spacing w:after="0" w:line="280" w:lineRule="atLeast"/>
    </w:pPr>
    <w:rPr>
      <w:rFonts w:ascii="Arial" w:eastAsia="PMingLiU" w:hAnsi="Arial" w:cs="Arial"/>
      <w:sz w:val="20"/>
      <w:szCs w:val="20"/>
      <w:lang w:eastAsia="zh-TW"/>
    </w:rPr>
  </w:style>
  <w:style w:type="paragraph" w:customStyle="1" w:styleId="69B70891DC8A4B46B547E1E963FC87F81">
    <w:name w:val="69B70891DC8A4B46B547E1E963FC87F81"/>
    <w:rsid w:val="005B1BF5"/>
    <w:pPr>
      <w:spacing w:after="0" w:line="280" w:lineRule="atLeast"/>
    </w:pPr>
    <w:rPr>
      <w:rFonts w:ascii="Arial" w:eastAsia="PMingLiU" w:hAnsi="Arial" w:cs="Arial"/>
      <w:sz w:val="20"/>
      <w:szCs w:val="20"/>
      <w:lang w:eastAsia="zh-TW"/>
    </w:rPr>
  </w:style>
  <w:style w:type="paragraph" w:customStyle="1" w:styleId="39C3ED4BBEA84DBB9E8D5B76DB3280191">
    <w:name w:val="39C3ED4BBEA84DBB9E8D5B76DB3280191"/>
    <w:rsid w:val="005B1BF5"/>
    <w:pPr>
      <w:spacing w:after="0" w:line="280" w:lineRule="atLeast"/>
    </w:pPr>
    <w:rPr>
      <w:rFonts w:ascii="Arial" w:eastAsia="PMingLiU" w:hAnsi="Arial" w:cs="Arial"/>
      <w:sz w:val="20"/>
      <w:szCs w:val="20"/>
      <w:lang w:eastAsia="zh-TW"/>
    </w:rPr>
  </w:style>
  <w:style w:type="paragraph" w:customStyle="1" w:styleId="D363FDB4E4A840A0B5CF33E8D7FBE2521">
    <w:name w:val="D363FDB4E4A840A0B5CF33E8D7FBE2521"/>
    <w:rsid w:val="005B1BF5"/>
    <w:pPr>
      <w:spacing w:after="0" w:line="280" w:lineRule="atLeast"/>
    </w:pPr>
    <w:rPr>
      <w:rFonts w:ascii="Arial" w:eastAsia="PMingLiU" w:hAnsi="Arial" w:cs="Arial"/>
      <w:sz w:val="20"/>
      <w:szCs w:val="20"/>
      <w:lang w:eastAsia="zh-TW"/>
    </w:rPr>
  </w:style>
  <w:style w:type="paragraph" w:customStyle="1" w:styleId="E6B825D4417140708B972ED5139EF81F1">
    <w:name w:val="E6B825D4417140708B972ED5139EF81F1"/>
    <w:rsid w:val="005B1BF5"/>
    <w:pPr>
      <w:spacing w:after="0" w:line="280" w:lineRule="atLeast"/>
    </w:pPr>
    <w:rPr>
      <w:rFonts w:ascii="Arial" w:eastAsia="PMingLiU" w:hAnsi="Arial" w:cs="Arial"/>
      <w:sz w:val="20"/>
      <w:szCs w:val="20"/>
      <w:lang w:eastAsia="zh-TW"/>
    </w:rPr>
  </w:style>
  <w:style w:type="paragraph" w:customStyle="1" w:styleId="1D9F7C8B66D04D33B61D58B39036124C1">
    <w:name w:val="1D9F7C8B66D04D33B61D58B39036124C1"/>
    <w:rsid w:val="005B1BF5"/>
    <w:pPr>
      <w:spacing w:after="0" w:line="280" w:lineRule="atLeast"/>
    </w:pPr>
    <w:rPr>
      <w:rFonts w:ascii="Arial" w:eastAsia="PMingLiU" w:hAnsi="Arial" w:cs="Arial"/>
      <w:sz w:val="20"/>
      <w:szCs w:val="20"/>
      <w:lang w:eastAsia="zh-TW"/>
    </w:rPr>
  </w:style>
  <w:style w:type="paragraph" w:customStyle="1" w:styleId="8C1668785AC943D79EA96346F957629A1">
    <w:name w:val="8C1668785AC943D79EA96346F957629A1"/>
    <w:rsid w:val="005B1BF5"/>
    <w:pPr>
      <w:spacing w:after="0" w:line="280" w:lineRule="atLeast"/>
    </w:pPr>
    <w:rPr>
      <w:rFonts w:ascii="Arial" w:eastAsia="PMingLiU" w:hAnsi="Arial" w:cs="Arial"/>
      <w:sz w:val="20"/>
      <w:szCs w:val="20"/>
      <w:lang w:eastAsia="zh-TW"/>
    </w:rPr>
  </w:style>
  <w:style w:type="paragraph" w:customStyle="1" w:styleId="648E431F24CD4E79A3E54BF1790ECA3B1">
    <w:name w:val="648E431F24CD4E79A3E54BF1790ECA3B1"/>
    <w:rsid w:val="005B1BF5"/>
    <w:pPr>
      <w:spacing w:after="0" w:line="280" w:lineRule="atLeast"/>
    </w:pPr>
    <w:rPr>
      <w:rFonts w:ascii="Arial" w:eastAsia="PMingLiU" w:hAnsi="Arial" w:cs="Arial"/>
      <w:sz w:val="20"/>
      <w:szCs w:val="20"/>
      <w:lang w:eastAsia="zh-TW"/>
    </w:rPr>
  </w:style>
  <w:style w:type="paragraph" w:customStyle="1" w:styleId="E5223D2661A949C48290397D8C05F5141">
    <w:name w:val="E5223D2661A949C48290397D8C05F5141"/>
    <w:rsid w:val="005B1BF5"/>
    <w:pPr>
      <w:spacing w:after="0" w:line="280" w:lineRule="atLeast"/>
    </w:pPr>
    <w:rPr>
      <w:rFonts w:ascii="Arial" w:eastAsia="PMingLiU" w:hAnsi="Arial" w:cs="Arial"/>
      <w:sz w:val="20"/>
      <w:szCs w:val="20"/>
      <w:lang w:eastAsia="zh-TW"/>
    </w:rPr>
  </w:style>
  <w:style w:type="paragraph" w:customStyle="1" w:styleId="2B45160424014548B576441D8AD8E7D21">
    <w:name w:val="2B45160424014548B576441D8AD8E7D21"/>
    <w:rsid w:val="005B1BF5"/>
    <w:pPr>
      <w:spacing w:after="0" w:line="280" w:lineRule="atLeast"/>
    </w:pPr>
    <w:rPr>
      <w:rFonts w:ascii="Arial" w:eastAsia="PMingLiU" w:hAnsi="Arial" w:cs="Arial"/>
      <w:sz w:val="20"/>
      <w:szCs w:val="20"/>
      <w:lang w:eastAsia="zh-TW"/>
    </w:rPr>
  </w:style>
  <w:style w:type="paragraph" w:customStyle="1" w:styleId="5D9917C118024EE4A0C2A405A1725C201">
    <w:name w:val="5D9917C118024EE4A0C2A405A1725C201"/>
    <w:rsid w:val="005B1BF5"/>
    <w:pPr>
      <w:spacing w:after="0" w:line="280" w:lineRule="atLeast"/>
    </w:pPr>
    <w:rPr>
      <w:rFonts w:ascii="Arial" w:eastAsia="PMingLiU" w:hAnsi="Arial" w:cs="Arial"/>
      <w:sz w:val="20"/>
      <w:szCs w:val="20"/>
      <w:lang w:eastAsia="zh-TW"/>
    </w:rPr>
  </w:style>
  <w:style w:type="paragraph" w:customStyle="1" w:styleId="0417F71C427D47B88E0E5CA33C83F2961">
    <w:name w:val="0417F71C427D47B88E0E5CA33C83F2961"/>
    <w:rsid w:val="005B1BF5"/>
    <w:pPr>
      <w:spacing w:after="0" w:line="280" w:lineRule="atLeast"/>
    </w:pPr>
    <w:rPr>
      <w:rFonts w:ascii="Arial" w:eastAsia="PMingLiU" w:hAnsi="Arial" w:cs="Arial"/>
      <w:sz w:val="20"/>
      <w:szCs w:val="20"/>
      <w:lang w:eastAsia="zh-TW"/>
    </w:rPr>
  </w:style>
  <w:style w:type="paragraph" w:customStyle="1" w:styleId="CA9810C2A5F64D1EBC0A8FD2BA8BF0261">
    <w:name w:val="CA9810C2A5F64D1EBC0A8FD2BA8BF0261"/>
    <w:rsid w:val="005B1BF5"/>
    <w:pPr>
      <w:spacing w:after="0" w:line="280" w:lineRule="atLeast"/>
    </w:pPr>
    <w:rPr>
      <w:rFonts w:ascii="Arial" w:eastAsia="PMingLiU" w:hAnsi="Arial" w:cs="Arial"/>
      <w:sz w:val="20"/>
      <w:szCs w:val="20"/>
      <w:lang w:eastAsia="zh-TW"/>
    </w:rPr>
  </w:style>
  <w:style w:type="paragraph" w:customStyle="1" w:styleId="B87423B1938F49BD9A455EE8551B51881">
    <w:name w:val="B87423B1938F49BD9A455EE8551B51881"/>
    <w:rsid w:val="005B1BF5"/>
    <w:pPr>
      <w:spacing w:after="0" w:line="280" w:lineRule="atLeast"/>
    </w:pPr>
    <w:rPr>
      <w:rFonts w:ascii="Arial" w:eastAsia="PMingLiU" w:hAnsi="Arial" w:cs="Arial"/>
      <w:sz w:val="20"/>
      <w:szCs w:val="20"/>
      <w:lang w:eastAsia="zh-TW"/>
    </w:rPr>
  </w:style>
  <w:style w:type="paragraph" w:customStyle="1" w:styleId="207FD57F25E642C981AC63DE3CA978821">
    <w:name w:val="207FD57F25E642C981AC63DE3CA978821"/>
    <w:rsid w:val="005B1BF5"/>
    <w:pPr>
      <w:spacing w:after="0" w:line="280" w:lineRule="atLeast"/>
    </w:pPr>
    <w:rPr>
      <w:rFonts w:ascii="Arial" w:eastAsia="PMingLiU" w:hAnsi="Arial" w:cs="Arial"/>
      <w:sz w:val="20"/>
      <w:szCs w:val="20"/>
      <w:lang w:eastAsia="zh-TW"/>
    </w:rPr>
  </w:style>
  <w:style w:type="paragraph" w:customStyle="1" w:styleId="C7D8D9457F0E49B786490EC8C5369CF91">
    <w:name w:val="C7D8D9457F0E49B786490EC8C5369CF91"/>
    <w:rsid w:val="005B1BF5"/>
    <w:pPr>
      <w:spacing w:after="0" w:line="280" w:lineRule="atLeast"/>
    </w:pPr>
    <w:rPr>
      <w:rFonts w:ascii="Arial" w:eastAsia="PMingLiU" w:hAnsi="Arial" w:cs="Arial"/>
      <w:sz w:val="20"/>
      <w:szCs w:val="20"/>
      <w:lang w:eastAsia="zh-TW"/>
    </w:rPr>
  </w:style>
  <w:style w:type="paragraph" w:customStyle="1" w:styleId="3781C6C6384646C88A1AABC31A11CEEF1">
    <w:name w:val="3781C6C6384646C88A1AABC31A11CEEF1"/>
    <w:rsid w:val="005B1BF5"/>
    <w:pPr>
      <w:spacing w:after="0" w:line="280" w:lineRule="atLeast"/>
    </w:pPr>
    <w:rPr>
      <w:rFonts w:ascii="Arial" w:eastAsia="PMingLiU" w:hAnsi="Arial" w:cs="Arial"/>
      <w:sz w:val="20"/>
      <w:szCs w:val="20"/>
      <w:lang w:eastAsia="zh-TW"/>
    </w:rPr>
  </w:style>
  <w:style w:type="paragraph" w:customStyle="1" w:styleId="5BB1E4C0BA824DFAA6F1443FD762A8A31">
    <w:name w:val="5BB1E4C0BA824DFAA6F1443FD762A8A31"/>
    <w:rsid w:val="005B1BF5"/>
    <w:pPr>
      <w:spacing w:after="0" w:line="280" w:lineRule="atLeast"/>
    </w:pPr>
    <w:rPr>
      <w:rFonts w:ascii="Arial" w:eastAsia="PMingLiU" w:hAnsi="Arial" w:cs="Arial"/>
      <w:sz w:val="20"/>
      <w:szCs w:val="20"/>
      <w:lang w:eastAsia="zh-TW"/>
    </w:rPr>
  </w:style>
  <w:style w:type="paragraph" w:customStyle="1" w:styleId="8AB04C59DEC94ACC8C869FAB238162B31">
    <w:name w:val="8AB04C59DEC94ACC8C869FAB238162B31"/>
    <w:rsid w:val="005B1BF5"/>
    <w:pPr>
      <w:spacing w:after="0" w:line="280" w:lineRule="atLeast"/>
    </w:pPr>
    <w:rPr>
      <w:rFonts w:ascii="Arial" w:eastAsia="PMingLiU" w:hAnsi="Arial" w:cs="Arial"/>
      <w:sz w:val="20"/>
      <w:szCs w:val="20"/>
      <w:lang w:eastAsia="zh-TW"/>
    </w:rPr>
  </w:style>
  <w:style w:type="paragraph" w:customStyle="1" w:styleId="6BA51340D6404ED7861F5EB8ACD8407E1">
    <w:name w:val="6BA51340D6404ED7861F5EB8ACD8407E1"/>
    <w:rsid w:val="005B1BF5"/>
    <w:pPr>
      <w:spacing w:after="0" w:line="280" w:lineRule="atLeast"/>
    </w:pPr>
    <w:rPr>
      <w:rFonts w:ascii="Arial" w:eastAsia="PMingLiU" w:hAnsi="Arial" w:cs="Arial"/>
      <w:sz w:val="20"/>
      <w:szCs w:val="20"/>
      <w:lang w:eastAsia="zh-TW"/>
    </w:rPr>
  </w:style>
  <w:style w:type="paragraph" w:customStyle="1" w:styleId="813CFFA7435149148412A26C6B56D71F1">
    <w:name w:val="813CFFA7435149148412A26C6B56D71F1"/>
    <w:rsid w:val="005B1BF5"/>
    <w:pPr>
      <w:spacing w:after="0" w:line="280" w:lineRule="atLeast"/>
    </w:pPr>
    <w:rPr>
      <w:rFonts w:ascii="Arial" w:eastAsia="PMingLiU" w:hAnsi="Arial" w:cs="Arial"/>
      <w:sz w:val="20"/>
      <w:szCs w:val="20"/>
      <w:lang w:eastAsia="zh-TW"/>
    </w:rPr>
  </w:style>
  <w:style w:type="paragraph" w:customStyle="1" w:styleId="68088EDD41E2467C85C19F81EF4B49BD1">
    <w:name w:val="68088EDD41E2467C85C19F81EF4B49BD1"/>
    <w:rsid w:val="005B1BF5"/>
    <w:pPr>
      <w:spacing w:after="0" w:line="280" w:lineRule="atLeast"/>
    </w:pPr>
    <w:rPr>
      <w:rFonts w:ascii="Arial" w:eastAsia="PMingLiU" w:hAnsi="Arial" w:cs="Arial"/>
      <w:sz w:val="20"/>
      <w:szCs w:val="20"/>
      <w:lang w:eastAsia="zh-TW"/>
    </w:rPr>
  </w:style>
  <w:style w:type="paragraph" w:customStyle="1" w:styleId="7EF679C95DDF44D9ACC9DEE3C341E7331">
    <w:name w:val="7EF679C95DDF44D9ACC9DEE3C341E7331"/>
    <w:rsid w:val="005B1BF5"/>
    <w:pPr>
      <w:spacing w:after="0" w:line="280" w:lineRule="atLeast"/>
    </w:pPr>
    <w:rPr>
      <w:rFonts w:ascii="Arial" w:eastAsia="PMingLiU" w:hAnsi="Arial" w:cs="Arial"/>
      <w:sz w:val="20"/>
      <w:szCs w:val="20"/>
      <w:lang w:eastAsia="zh-TW"/>
    </w:rPr>
  </w:style>
  <w:style w:type="paragraph" w:customStyle="1" w:styleId="9A88D3C1B7C545CBB7CAB3E3588B6D841">
    <w:name w:val="9A88D3C1B7C545CBB7CAB3E3588B6D841"/>
    <w:rsid w:val="005B1BF5"/>
    <w:pPr>
      <w:spacing w:after="0" w:line="280" w:lineRule="atLeast"/>
    </w:pPr>
    <w:rPr>
      <w:rFonts w:ascii="Arial" w:eastAsia="PMingLiU" w:hAnsi="Arial" w:cs="Arial"/>
      <w:sz w:val="20"/>
      <w:szCs w:val="20"/>
      <w:lang w:eastAsia="zh-TW"/>
    </w:rPr>
  </w:style>
  <w:style w:type="paragraph" w:customStyle="1" w:styleId="79D2A2B2142946948F66D71F1DF82DCB1">
    <w:name w:val="79D2A2B2142946948F66D71F1DF82DCB1"/>
    <w:rsid w:val="005B1BF5"/>
    <w:pPr>
      <w:spacing w:after="0" w:line="280" w:lineRule="atLeast"/>
    </w:pPr>
    <w:rPr>
      <w:rFonts w:ascii="Arial" w:eastAsia="PMingLiU" w:hAnsi="Arial" w:cs="Arial"/>
      <w:sz w:val="20"/>
      <w:szCs w:val="20"/>
      <w:lang w:eastAsia="zh-TW"/>
    </w:rPr>
  </w:style>
  <w:style w:type="paragraph" w:customStyle="1" w:styleId="77A1147D5019472BAC995759F55A7DB61">
    <w:name w:val="77A1147D5019472BAC995759F55A7DB61"/>
    <w:rsid w:val="005B1BF5"/>
    <w:pPr>
      <w:spacing w:after="0" w:line="280" w:lineRule="atLeast"/>
    </w:pPr>
    <w:rPr>
      <w:rFonts w:ascii="Arial" w:eastAsia="PMingLiU" w:hAnsi="Arial" w:cs="Arial"/>
      <w:sz w:val="20"/>
      <w:szCs w:val="20"/>
      <w:lang w:eastAsia="zh-TW"/>
    </w:rPr>
  </w:style>
  <w:style w:type="paragraph" w:customStyle="1" w:styleId="D7C39A694C67434B929FA4236C3E3E471">
    <w:name w:val="D7C39A694C67434B929FA4236C3E3E471"/>
    <w:rsid w:val="005B1BF5"/>
    <w:pPr>
      <w:spacing w:after="0" w:line="280" w:lineRule="atLeast"/>
    </w:pPr>
    <w:rPr>
      <w:rFonts w:ascii="Arial" w:eastAsia="PMingLiU" w:hAnsi="Arial" w:cs="Arial"/>
      <w:sz w:val="20"/>
      <w:szCs w:val="20"/>
      <w:lang w:eastAsia="zh-TW"/>
    </w:rPr>
  </w:style>
  <w:style w:type="paragraph" w:customStyle="1" w:styleId="87591F1E5B6C4DB58DE6BD256A8A82DE1">
    <w:name w:val="87591F1E5B6C4DB58DE6BD256A8A82DE1"/>
    <w:rsid w:val="005B1BF5"/>
    <w:pPr>
      <w:spacing w:after="0" w:line="280" w:lineRule="atLeast"/>
    </w:pPr>
    <w:rPr>
      <w:rFonts w:ascii="Arial" w:eastAsia="PMingLiU" w:hAnsi="Arial" w:cs="Arial"/>
      <w:sz w:val="20"/>
      <w:szCs w:val="20"/>
      <w:lang w:eastAsia="zh-TW"/>
    </w:rPr>
  </w:style>
  <w:style w:type="paragraph" w:customStyle="1" w:styleId="91103F4A80BB488A853BBB38758966911">
    <w:name w:val="91103F4A80BB488A853BBB38758966911"/>
    <w:rsid w:val="005B1BF5"/>
    <w:pPr>
      <w:spacing w:after="0" w:line="280" w:lineRule="atLeast"/>
    </w:pPr>
    <w:rPr>
      <w:rFonts w:ascii="Arial" w:eastAsia="PMingLiU" w:hAnsi="Arial" w:cs="Arial"/>
      <w:sz w:val="20"/>
      <w:szCs w:val="20"/>
      <w:lang w:eastAsia="zh-TW"/>
    </w:rPr>
  </w:style>
  <w:style w:type="paragraph" w:customStyle="1" w:styleId="3317D7D68B56400CA90E11E7136807801">
    <w:name w:val="3317D7D68B56400CA90E11E7136807801"/>
    <w:rsid w:val="005B1BF5"/>
    <w:pPr>
      <w:spacing w:after="0" w:line="280" w:lineRule="atLeast"/>
    </w:pPr>
    <w:rPr>
      <w:rFonts w:ascii="Arial" w:eastAsia="PMingLiU" w:hAnsi="Arial" w:cs="Arial"/>
      <w:sz w:val="20"/>
      <w:szCs w:val="20"/>
      <w:lang w:eastAsia="zh-TW"/>
    </w:rPr>
  </w:style>
  <w:style w:type="paragraph" w:customStyle="1" w:styleId="7631C9423A3C44F7956AE9E329B9DBFE1">
    <w:name w:val="7631C9423A3C44F7956AE9E329B9DBFE1"/>
    <w:rsid w:val="005B1BF5"/>
    <w:pPr>
      <w:spacing w:after="0" w:line="280" w:lineRule="atLeast"/>
    </w:pPr>
    <w:rPr>
      <w:rFonts w:ascii="Arial" w:eastAsia="PMingLiU" w:hAnsi="Arial" w:cs="Arial"/>
      <w:sz w:val="20"/>
      <w:szCs w:val="20"/>
      <w:lang w:eastAsia="zh-TW"/>
    </w:rPr>
  </w:style>
  <w:style w:type="paragraph" w:customStyle="1" w:styleId="EE2E0C99EABD4AA388A0486EF291AE831">
    <w:name w:val="EE2E0C99EABD4AA388A0486EF291AE831"/>
    <w:rsid w:val="005B1BF5"/>
    <w:pPr>
      <w:spacing w:after="0" w:line="280" w:lineRule="atLeast"/>
    </w:pPr>
    <w:rPr>
      <w:rFonts w:ascii="Arial" w:eastAsia="PMingLiU" w:hAnsi="Arial" w:cs="Arial"/>
      <w:sz w:val="20"/>
      <w:szCs w:val="20"/>
      <w:lang w:eastAsia="zh-TW"/>
    </w:rPr>
  </w:style>
  <w:style w:type="paragraph" w:customStyle="1" w:styleId="55C70EDFBB684AD8A461734E28C922B31">
    <w:name w:val="55C70EDFBB684AD8A461734E28C922B31"/>
    <w:rsid w:val="005B1BF5"/>
    <w:pPr>
      <w:spacing w:after="0" w:line="280" w:lineRule="atLeast"/>
    </w:pPr>
    <w:rPr>
      <w:rFonts w:ascii="Arial" w:eastAsia="PMingLiU" w:hAnsi="Arial" w:cs="Arial"/>
      <w:sz w:val="20"/>
      <w:szCs w:val="20"/>
      <w:lang w:eastAsia="zh-TW"/>
    </w:rPr>
  </w:style>
  <w:style w:type="paragraph" w:customStyle="1" w:styleId="42E0103324BD491D96492EDACF4398BC4">
    <w:name w:val="42E0103324BD491D96492EDACF4398BC4"/>
    <w:rsid w:val="005B1BF5"/>
    <w:pPr>
      <w:spacing w:after="0" w:line="280" w:lineRule="atLeast"/>
    </w:pPr>
    <w:rPr>
      <w:rFonts w:ascii="Arial" w:eastAsia="PMingLiU" w:hAnsi="Arial" w:cs="Arial"/>
      <w:sz w:val="20"/>
      <w:szCs w:val="20"/>
      <w:lang w:eastAsia="zh-TW"/>
    </w:rPr>
  </w:style>
  <w:style w:type="paragraph" w:customStyle="1" w:styleId="F11664867B124444B4D870D2D26BA6014">
    <w:name w:val="F11664867B124444B4D870D2D26BA6014"/>
    <w:rsid w:val="005B1BF5"/>
    <w:pPr>
      <w:spacing w:after="0" w:line="280" w:lineRule="atLeast"/>
    </w:pPr>
    <w:rPr>
      <w:rFonts w:ascii="Arial" w:eastAsia="PMingLiU" w:hAnsi="Arial" w:cs="Arial"/>
      <w:sz w:val="20"/>
      <w:szCs w:val="20"/>
      <w:lang w:eastAsia="zh-TW"/>
    </w:rPr>
  </w:style>
  <w:style w:type="paragraph" w:customStyle="1" w:styleId="F4D37397D1E949C8954728197F2F17784">
    <w:name w:val="F4D37397D1E949C8954728197F2F17784"/>
    <w:rsid w:val="005B1BF5"/>
    <w:pPr>
      <w:spacing w:after="0" w:line="280" w:lineRule="atLeast"/>
    </w:pPr>
    <w:rPr>
      <w:rFonts w:ascii="Arial" w:eastAsia="PMingLiU" w:hAnsi="Arial" w:cs="Arial"/>
      <w:sz w:val="20"/>
      <w:szCs w:val="20"/>
      <w:lang w:eastAsia="zh-TW"/>
    </w:rPr>
  </w:style>
  <w:style w:type="paragraph" w:customStyle="1" w:styleId="BA3EEE85E2F8423689F7709CC3C6A5F44">
    <w:name w:val="BA3EEE85E2F8423689F7709CC3C6A5F44"/>
    <w:rsid w:val="005B1BF5"/>
    <w:pPr>
      <w:spacing w:after="0" w:line="280" w:lineRule="atLeast"/>
      <w:ind w:left="720"/>
      <w:contextualSpacing/>
    </w:pPr>
    <w:rPr>
      <w:rFonts w:ascii="Arial" w:eastAsia="PMingLiU" w:hAnsi="Arial" w:cs="Arial"/>
      <w:sz w:val="20"/>
      <w:szCs w:val="20"/>
      <w:lang w:eastAsia="zh-TW"/>
    </w:rPr>
  </w:style>
  <w:style w:type="paragraph" w:customStyle="1" w:styleId="D2CCE4D0476841E3B4A05381A7E105624">
    <w:name w:val="D2CCE4D0476841E3B4A05381A7E105624"/>
    <w:rsid w:val="005B1BF5"/>
    <w:pPr>
      <w:spacing w:after="0" w:line="280" w:lineRule="atLeast"/>
      <w:ind w:left="720"/>
      <w:contextualSpacing/>
    </w:pPr>
    <w:rPr>
      <w:rFonts w:ascii="Arial" w:eastAsia="PMingLiU" w:hAnsi="Arial" w:cs="Arial"/>
      <w:sz w:val="20"/>
      <w:szCs w:val="20"/>
      <w:lang w:eastAsia="zh-TW"/>
    </w:rPr>
  </w:style>
  <w:style w:type="paragraph" w:customStyle="1" w:styleId="51FC7D2187A944018C71377FCCAB9CDB4">
    <w:name w:val="51FC7D2187A944018C71377FCCAB9CDB4"/>
    <w:rsid w:val="005B1BF5"/>
    <w:pPr>
      <w:spacing w:after="0" w:line="280" w:lineRule="atLeast"/>
      <w:ind w:left="720"/>
      <w:contextualSpacing/>
    </w:pPr>
    <w:rPr>
      <w:rFonts w:ascii="Arial" w:eastAsia="PMingLiU" w:hAnsi="Arial" w:cs="Arial"/>
      <w:sz w:val="20"/>
      <w:szCs w:val="20"/>
      <w:lang w:eastAsia="zh-TW"/>
    </w:rPr>
  </w:style>
  <w:style w:type="paragraph" w:customStyle="1" w:styleId="C27442DA501B425D9EFF0D1434819A764">
    <w:name w:val="C27442DA501B425D9EFF0D1434819A764"/>
    <w:rsid w:val="005B1BF5"/>
    <w:pPr>
      <w:spacing w:after="0" w:line="280" w:lineRule="atLeast"/>
      <w:ind w:left="720"/>
      <w:contextualSpacing/>
    </w:pPr>
    <w:rPr>
      <w:rFonts w:ascii="Arial" w:eastAsia="PMingLiU" w:hAnsi="Arial" w:cs="Arial"/>
      <w:sz w:val="20"/>
      <w:szCs w:val="20"/>
      <w:lang w:eastAsia="zh-TW"/>
    </w:rPr>
  </w:style>
  <w:style w:type="paragraph" w:customStyle="1" w:styleId="1C8DB2EFD60D42E6B57B3C727FA3FF7A2">
    <w:name w:val="1C8DB2EFD60D42E6B57B3C727FA3FF7A2"/>
    <w:rsid w:val="005B1BF5"/>
    <w:pPr>
      <w:spacing w:after="0" w:line="280" w:lineRule="atLeast"/>
      <w:ind w:left="720"/>
      <w:contextualSpacing/>
    </w:pPr>
    <w:rPr>
      <w:rFonts w:ascii="Arial" w:eastAsia="PMingLiU" w:hAnsi="Arial" w:cs="Arial"/>
      <w:sz w:val="20"/>
      <w:szCs w:val="20"/>
      <w:lang w:eastAsia="zh-TW"/>
    </w:rPr>
  </w:style>
  <w:style w:type="paragraph" w:customStyle="1" w:styleId="152C9BEEBDA54B2E904AA42C44B5395A4">
    <w:name w:val="152C9BEEBDA54B2E904AA42C44B5395A4"/>
    <w:rsid w:val="005B1BF5"/>
    <w:pPr>
      <w:spacing w:after="0" w:line="280" w:lineRule="atLeast"/>
      <w:ind w:left="720"/>
      <w:contextualSpacing/>
    </w:pPr>
    <w:rPr>
      <w:rFonts w:ascii="Arial" w:eastAsia="PMingLiU" w:hAnsi="Arial" w:cs="Arial"/>
      <w:sz w:val="20"/>
      <w:szCs w:val="20"/>
      <w:lang w:eastAsia="zh-TW"/>
    </w:rPr>
  </w:style>
  <w:style w:type="paragraph" w:customStyle="1" w:styleId="8AD97BC2BD204AD792BEE31456C5FADD4">
    <w:name w:val="8AD97BC2BD204AD792BEE31456C5FADD4"/>
    <w:rsid w:val="005B1BF5"/>
    <w:pPr>
      <w:spacing w:after="0" w:line="280" w:lineRule="atLeast"/>
      <w:ind w:left="720"/>
      <w:contextualSpacing/>
    </w:pPr>
    <w:rPr>
      <w:rFonts w:ascii="Arial" w:eastAsia="PMingLiU" w:hAnsi="Arial" w:cs="Arial"/>
      <w:sz w:val="20"/>
      <w:szCs w:val="20"/>
      <w:lang w:eastAsia="zh-TW"/>
    </w:rPr>
  </w:style>
  <w:style w:type="paragraph" w:customStyle="1" w:styleId="9CB9C286051848CFA7105113FB8A99004">
    <w:name w:val="9CB9C286051848CFA7105113FB8A99004"/>
    <w:rsid w:val="005B1BF5"/>
    <w:pPr>
      <w:spacing w:after="0" w:line="280" w:lineRule="atLeast"/>
      <w:ind w:left="720"/>
      <w:contextualSpacing/>
    </w:pPr>
    <w:rPr>
      <w:rFonts w:ascii="Arial" w:eastAsia="PMingLiU" w:hAnsi="Arial" w:cs="Arial"/>
      <w:sz w:val="20"/>
      <w:szCs w:val="20"/>
      <w:lang w:eastAsia="zh-TW"/>
    </w:rPr>
  </w:style>
  <w:style w:type="paragraph" w:customStyle="1" w:styleId="B6A5B8D5F7DE423A9E1AB1274B97D7654">
    <w:name w:val="B6A5B8D5F7DE423A9E1AB1274B97D7654"/>
    <w:rsid w:val="005B1BF5"/>
    <w:pPr>
      <w:spacing w:after="0" w:line="280" w:lineRule="atLeast"/>
      <w:ind w:left="720"/>
      <w:contextualSpacing/>
    </w:pPr>
    <w:rPr>
      <w:rFonts w:ascii="Arial" w:eastAsia="PMingLiU" w:hAnsi="Arial" w:cs="Arial"/>
      <w:sz w:val="20"/>
      <w:szCs w:val="20"/>
      <w:lang w:eastAsia="zh-TW"/>
    </w:rPr>
  </w:style>
  <w:style w:type="paragraph" w:customStyle="1" w:styleId="A79BF0BD2D834F358F895C3ADD4DDCA61">
    <w:name w:val="A79BF0BD2D834F358F895C3ADD4DDCA61"/>
    <w:rsid w:val="005B1BF5"/>
    <w:pPr>
      <w:spacing w:after="0" w:line="280" w:lineRule="atLeast"/>
      <w:ind w:left="720"/>
      <w:contextualSpacing/>
    </w:pPr>
    <w:rPr>
      <w:rFonts w:ascii="Arial" w:eastAsia="PMingLiU" w:hAnsi="Arial" w:cs="Arial"/>
      <w:sz w:val="20"/>
      <w:szCs w:val="20"/>
      <w:lang w:eastAsia="zh-TW"/>
    </w:rPr>
  </w:style>
  <w:style w:type="paragraph" w:customStyle="1" w:styleId="7A179CFF4C91445AA43F9B84DC5F637C4">
    <w:name w:val="7A179CFF4C91445AA43F9B84DC5F637C4"/>
    <w:rsid w:val="005B1BF5"/>
    <w:pPr>
      <w:spacing w:after="0" w:line="280" w:lineRule="atLeast"/>
      <w:ind w:left="720"/>
      <w:contextualSpacing/>
    </w:pPr>
    <w:rPr>
      <w:rFonts w:ascii="Arial" w:eastAsia="PMingLiU" w:hAnsi="Arial" w:cs="Arial"/>
      <w:sz w:val="20"/>
      <w:szCs w:val="20"/>
      <w:lang w:eastAsia="zh-TW"/>
    </w:rPr>
  </w:style>
  <w:style w:type="paragraph" w:customStyle="1" w:styleId="7EFA766D229143029BE77126A0EEBC2A4">
    <w:name w:val="7EFA766D229143029BE77126A0EEBC2A4"/>
    <w:rsid w:val="005B1BF5"/>
    <w:pPr>
      <w:spacing w:after="0" w:line="280" w:lineRule="atLeast"/>
      <w:ind w:left="720"/>
      <w:contextualSpacing/>
    </w:pPr>
    <w:rPr>
      <w:rFonts w:ascii="Arial" w:eastAsia="PMingLiU" w:hAnsi="Arial" w:cs="Arial"/>
      <w:sz w:val="20"/>
      <w:szCs w:val="20"/>
      <w:lang w:eastAsia="zh-TW"/>
    </w:rPr>
  </w:style>
  <w:style w:type="paragraph" w:customStyle="1" w:styleId="47E92F4815B84FCFBFA192C18BB743924">
    <w:name w:val="47E92F4815B84FCFBFA192C18BB743924"/>
    <w:rsid w:val="005B1BF5"/>
    <w:pPr>
      <w:spacing w:after="0" w:line="280" w:lineRule="atLeast"/>
      <w:ind w:left="720"/>
      <w:contextualSpacing/>
    </w:pPr>
    <w:rPr>
      <w:rFonts w:ascii="Arial" w:eastAsia="PMingLiU" w:hAnsi="Arial" w:cs="Arial"/>
      <w:sz w:val="20"/>
      <w:szCs w:val="20"/>
      <w:lang w:eastAsia="zh-TW"/>
    </w:rPr>
  </w:style>
  <w:style w:type="paragraph" w:customStyle="1" w:styleId="D182377850074BC1A18745D9C3E04E6D4">
    <w:name w:val="D182377850074BC1A18745D9C3E04E6D4"/>
    <w:rsid w:val="005B1BF5"/>
    <w:pPr>
      <w:spacing w:after="0" w:line="280" w:lineRule="atLeast"/>
      <w:ind w:left="720"/>
      <w:contextualSpacing/>
    </w:pPr>
    <w:rPr>
      <w:rFonts w:ascii="Arial" w:eastAsia="PMingLiU" w:hAnsi="Arial" w:cs="Arial"/>
      <w:sz w:val="20"/>
      <w:szCs w:val="20"/>
      <w:lang w:eastAsia="zh-TW"/>
    </w:rPr>
  </w:style>
  <w:style w:type="paragraph" w:customStyle="1" w:styleId="3C8674E593FA4943BD9434E27481373E1">
    <w:name w:val="3C8674E593FA4943BD9434E27481373E1"/>
    <w:rsid w:val="005B1BF5"/>
    <w:pPr>
      <w:spacing w:after="0" w:line="280" w:lineRule="atLeast"/>
      <w:ind w:left="720"/>
      <w:contextualSpacing/>
    </w:pPr>
    <w:rPr>
      <w:rFonts w:ascii="Arial" w:eastAsia="PMingLiU" w:hAnsi="Arial" w:cs="Arial"/>
      <w:sz w:val="20"/>
      <w:szCs w:val="20"/>
      <w:lang w:eastAsia="zh-TW"/>
    </w:rPr>
  </w:style>
  <w:style w:type="paragraph" w:customStyle="1" w:styleId="832897F2846347D98FE43393759689374">
    <w:name w:val="832897F2846347D98FE43393759689374"/>
    <w:rsid w:val="005B1BF5"/>
    <w:pPr>
      <w:spacing w:after="0" w:line="280" w:lineRule="atLeast"/>
      <w:ind w:left="720"/>
      <w:contextualSpacing/>
    </w:pPr>
    <w:rPr>
      <w:rFonts w:ascii="Arial" w:eastAsia="PMingLiU" w:hAnsi="Arial" w:cs="Arial"/>
      <w:sz w:val="20"/>
      <w:szCs w:val="20"/>
      <w:lang w:eastAsia="zh-TW"/>
    </w:rPr>
  </w:style>
  <w:style w:type="paragraph" w:customStyle="1" w:styleId="6D633D58A7AC407388CA09DBE10DF9B44">
    <w:name w:val="6D633D58A7AC407388CA09DBE10DF9B44"/>
    <w:rsid w:val="005B1BF5"/>
    <w:pPr>
      <w:spacing w:after="0" w:line="280" w:lineRule="atLeast"/>
      <w:ind w:left="720"/>
      <w:contextualSpacing/>
    </w:pPr>
    <w:rPr>
      <w:rFonts w:ascii="Arial" w:eastAsia="PMingLiU" w:hAnsi="Arial" w:cs="Arial"/>
      <w:sz w:val="20"/>
      <w:szCs w:val="20"/>
      <w:lang w:eastAsia="zh-TW"/>
    </w:rPr>
  </w:style>
  <w:style w:type="paragraph" w:customStyle="1" w:styleId="5D0E1CA8C6BF4138A6B9141D94DC3D034">
    <w:name w:val="5D0E1CA8C6BF4138A6B9141D94DC3D034"/>
    <w:rsid w:val="005B1BF5"/>
    <w:pPr>
      <w:spacing w:after="0" w:line="280" w:lineRule="atLeast"/>
      <w:ind w:left="720"/>
      <w:contextualSpacing/>
    </w:pPr>
    <w:rPr>
      <w:rFonts w:ascii="Arial" w:eastAsia="PMingLiU" w:hAnsi="Arial" w:cs="Arial"/>
      <w:sz w:val="20"/>
      <w:szCs w:val="20"/>
      <w:lang w:eastAsia="zh-TW"/>
    </w:rPr>
  </w:style>
  <w:style w:type="paragraph" w:customStyle="1" w:styleId="4C03B3C01C154E7C98521C581CA12A294">
    <w:name w:val="4C03B3C01C154E7C98521C581CA12A294"/>
    <w:rsid w:val="005B1BF5"/>
    <w:pPr>
      <w:spacing w:after="0" w:line="280" w:lineRule="atLeast"/>
      <w:ind w:left="720"/>
      <w:contextualSpacing/>
    </w:pPr>
    <w:rPr>
      <w:rFonts w:ascii="Arial" w:eastAsia="PMingLiU" w:hAnsi="Arial" w:cs="Arial"/>
      <w:sz w:val="20"/>
      <w:szCs w:val="20"/>
      <w:lang w:eastAsia="zh-TW"/>
    </w:rPr>
  </w:style>
  <w:style w:type="paragraph" w:customStyle="1" w:styleId="8E1CF9D13B3449B9B851A6377B800A0C1">
    <w:name w:val="8E1CF9D13B3449B9B851A6377B800A0C1"/>
    <w:rsid w:val="005B1BF5"/>
    <w:pPr>
      <w:spacing w:after="0" w:line="280" w:lineRule="atLeast"/>
      <w:ind w:left="720"/>
      <w:contextualSpacing/>
    </w:pPr>
    <w:rPr>
      <w:rFonts w:ascii="Arial" w:eastAsia="PMingLiU" w:hAnsi="Arial" w:cs="Arial"/>
      <w:sz w:val="20"/>
      <w:szCs w:val="20"/>
      <w:lang w:eastAsia="zh-TW"/>
    </w:rPr>
  </w:style>
  <w:style w:type="paragraph" w:customStyle="1" w:styleId="932CA06E086848F1A40FD05D9B5EBC4D4">
    <w:name w:val="932CA06E086848F1A40FD05D9B5EBC4D4"/>
    <w:rsid w:val="005B1BF5"/>
    <w:pPr>
      <w:spacing w:after="0" w:line="280" w:lineRule="atLeast"/>
      <w:ind w:left="720"/>
      <w:contextualSpacing/>
    </w:pPr>
    <w:rPr>
      <w:rFonts w:ascii="Arial" w:eastAsia="PMingLiU" w:hAnsi="Arial" w:cs="Arial"/>
      <w:sz w:val="20"/>
      <w:szCs w:val="20"/>
      <w:lang w:eastAsia="zh-TW"/>
    </w:rPr>
  </w:style>
  <w:style w:type="paragraph" w:customStyle="1" w:styleId="1FBC3997D09C44C88F950F00B46F91514">
    <w:name w:val="1FBC3997D09C44C88F950F00B46F91514"/>
    <w:rsid w:val="005B1BF5"/>
    <w:pPr>
      <w:spacing w:after="0" w:line="280" w:lineRule="atLeast"/>
      <w:ind w:left="720"/>
      <w:contextualSpacing/>
    </w:pPr>
    <w:rPr>
      <w:rFonts w:ascii="Arial" w:eastAsia="PMingLiU" w:hAnsi="Arial" w:cs="Arial"/>
      <w:sz w:val="20"/>
      <w:szCs w:val="20"/>
      <w:lang w:eastAsia="zh-TW"/>
    </w:rPr>
  </w:style>
  <w:style w:type="paragraph" w:customStyle="1" w:styleId="BDA0508904774D62AE5ADCD2CF284CB94">
    <w:name w:val="BDA0508904774D62AE5ADCD2CF284CB94"/>
    <w:rsid w:val="005B1BF5"/>
    <w:pPr>
      <w:spacing w:after="0" w:line="280" w:lineRule="atLeast"/>
      <w:ind w:left="720"/>
      <w:contextualSpacing/>
    </w:pPr>
    <w:rPr>
      <w:rFonts w:ascii="Arial" w:eastAsia="PMingLiU" w:hAnsi="Arial" w:cs="Arial"/>
      <w:sz w:val="20"/>
      <w:szCs w:val="20"/>
      <w:lang w:eastAsia="zh-TW"/>
    </w:rPr>
  </w:style>
  <w:style w:type="paragraph" w:customStyle="1" w:styleId="12C74B745BBE460CA7756CF44E0EA1944">
    <w:name w:val="12C74B745BBE460CA7756CF44E0EA1944"/>
    <w:rsid w:val="005B1BF5"/>
    <w:pPr>
      <w:spacing w:after="0" w:line="280" w:lineRule="atLeast"/>
      <w:ind w:left="720"/>
      <w:contextualSpacing/>
    </w:pPr>
    <w:rPr>
      <w:rFonts w:ascii="Arial" w:eastAsia="PMingLiU" w:hAnsi="Arial" w:cs="Arial"/>
      <w:sz w:val="20"/>
      <w:szCs w:val="20"/>
      <w:lang w:eastAsia="zh-TW"/>
    </w:rPr>
  </w:style>
  <w:style w:type="paragraph" w:customStyle="1" w:styleId="475225BFD839425884F44883C6852F561">
    <w:name w:val="475225BFD839425884F44883C6852F561"/>
    <w:rsid w:val="005B1BF5"/>
    <w:pPr>
      <w:spacing w:after="0" w:line="280" w:lineRule="atLeast"/>
      <w:ind w:left="720"/>
      <w:contextualSpacing/>
    </w:pPr>
    <w:rPr>
      <w:rFonts w:ascii="Arial" w:eastAsia="PMingLiU" w:hAnsi="Arial" w:cs="Arial"/>
      <w:sz w:val="20"/>
      <w:szCs w:val="20"/>
      <w:lang w:eastAsia="zh-TW"/>
    </w:rPr>
  </w:style>
  <w:style w:type="paragraph" w:customStyle="1" w:styleId="2E2CC80410104A058650394662A4B9FB4">
    <w:name w:val="2E2CC80410104A058650394662A4B9FB4"/>
    <w:rsid w:val="005B1BF5"/>
    <w:pPr>
      <w:spacing w:after="0" w:line="280" w:lineRule="atLeast"/>
      <w:ind w:left="720"/>
      <w:contextualSpacing/>
    </w:pPr>
    <w:rPr>
      <w:rFonts w:ascii="Arial" w:eastAsia="PMingLiU" w:hAnsi="Arial" w:cs="Arial"/>
      <w:sz w:val="20"/>
      <w:szCs w:val="20"/>
      <w:lang w:eastAsia="zh-TW"/>
    </w:rPr>
  </w:style>
  <w:style w:type="paragraph" w:customStyle="1" w:styleId="ACD5CFBB5DC242468257540455032B034">
    <w:name w:val="ACD5CFBB5DC242468257540455032B034"/>
    <w:rsid w:val="005B1BF5"/>
    <w:pPr>
      <w:spacing w:after="0" w:line="280" w:lineRule="atLeast"/>
      <w:ind w:left="720"/>
      <w:contextualSpacing/>
    </w:pPr>
    <w:rPr>
      <w:rFonts w:ascii="Arial" w:eastAsia="PMingLiU" w:hAnsi="Arial" w:cs="Arial"/>
      <w:sz w:val="20"/>
      <w:szCs w:val="20"/>
      <w:lang w:eastAsia="zh-TW"/>
    </w:rPr>
  </w:style>
  <w:style w:type="paragraph" w:customStyle="1" w:styleId="20F5BECC97FF4F4A8FB5C3FCD174EAFA4">
    <w:name w:val="20F5BECC97FF4F4A8FB5C3FCD174EAFA4"/>
    <w:rsid w:val="005B1BF5"/>
    <w:pPr>
      <w:spacing w:after="0" w:line="280" w:lineRule="atLeast"/>
      <w:ind w:left="720"/>
      <w:contextualSpacing/>
    </w:pPr>
    <w:rPr>
      <w:rFonts w:ascii="Arial" w:eastAsia="PMingLiU" w:hAnsi="Arial" w:cs="Arial"/>
      <w:sz w:val="20"/>
      <w:szCs w:val="20"/>
      <w:lang w:eastAsia="zh-TW"/>
    </w:rPr>
  </w:style>
  <w:style w:type="paragraph" w:customStyle="1" w:styleId="A10260CB8C8A418F9DB0135E970300A94">
    <w:name w:val="A10260CB8C8A418F9DB0135E970300A94"/>
    <w:rsid w:val="005B1BF5"/>
    <w:pPr>
      <w:spacing w:after="0" w:line="280" w:lineRule="atLeast"/>
      <w:ind w:left="720"/>
      <w:contextualSpacing/>
    </w:pPr>
    <w:rPr>
      <w:rFonts w:ascii="Arial" w:eastAsia="PMingLiU" w:hAnsi="Arial" w:cs="Arial"/>
      <w:sz w:val="20"/>
      <w:szCs w:val="20"/>
      <w:lang w:eastAsia="zh-TW"/>
    </w:rPr>
  </w:style>
  <w:style w:type="paragraph" w:customStyle="1" w:styleId="5872757BF42043E3ABD8E94FC7B752B61">
    <w:name w:val="5872757BF42043E3ABD8E94FC7B752B61"/>
    <w:rsid w:val="005B1BF5"/>
    <w:pPr>
      <w:spacing w:after="0" w:line="280" w:lineRule="atLeast"/>
      <w:ind w:left="720"/>
      <w:contextualSpacing/>
    </w:pPr>
    <w:rPr>
      <w:rFonts w:ascii="Arial" w:eastAsia="PMingLiU" w:hAnsi="Arial" w:cs="Arial"/>
      <w:sz w:val="20"/>
      <w:szCs w:val="20"/>
      <w:lang w:eastAsia="zh-TW"/>
    </w:rPr>
  </w:style>
  <w:style w:type="paragraph" w:customStyle="1" w:styleId="C64CB203EF0F4665B03CFF9224822B074">
    <w:name w:val="C64CB203EF0F4665B03CFF9224822B074"/>
    <w:rsid w:val="005B1BF5"/>
    <w:pPr>
      <w:spacing w:after="0" w:line="280" w:lineRule="atLeast"/>
      <w:ind w:left="720"/>
      <w:contextualSpacing/>
    </w:pPr>
    <w:rPr>
      <w:rFonts w:ascii="Arial" w:eastAsia="PMingLiU" w:hAnsi="Arial" w:cs="Arial"/>
      <w:sz w:val="20"/>
      <w:szCs w:val="20"/>
      <w:lang w:eastAsia="zh-TW"/>
    </w:rPr>
  </w:style>
  <w:style w:type="paragraph" w:customStyle="1" w:styleId="1257641E811B4B50A46BCA5194E019F64">
    <w:name w:val="1257641E811B4B50A46BCA5194E019F64"/>
    <w:rsid w:val="005B1BF5"/>
    <w:pPr>
      <w:spacing w:after="0" w:line="280" w:lineRule="atLeast"/>
      <w:ind w:left="720"/>
      <w:contextualSpacing/>
    </w:pPr>
    <w:rPr>
      <w:rFonts w:ascii="Arial" w:eastAsia="PMingLiU" w:hAnsi="Arial" w:cs="Arial"/>
      <w:sz w:val="20"/>
      <w:szCs w:val="20"/>
      <w:lang w:eastAsia="zh-TW"/>
    </w:rPr>
  </w:style>
  <w:style w:type="paragraph" w:customStyle="1" w:styleId="33355E5C36284DF5846AC429832E28654">
    <w:name w:val="33355E5C36284DF5846AC429832E28654"/>
    <w:rsid w:val="005B1BF5"/>
    <w:pPr>
      <w:spacing w:after="0" w:line="280" w:lineRule="atLeast"/>
      <w:ind w:left="720"/>
      <w:contextualSpacing/>
    </w:pPr>
    <w:rPr>
      <w:rFonts w:ascii="Arial" w:eastAsia="PMingLiU" w:hAnsi="Arial" w:cs="Arial"/>
      <w:sz w:val="20"/>
      <w:szCs w:val="20"/>
      <w:lang w:eastAsia="zh-TW"/>
    </w:rPr>
  </w:style>
  <w:style w:type="paragraph" w:customStyle="1" w:styleId="44C48AAC2FD04059ACA941ED51C3D10C4">
    <w:name w:val="44C48AAC2FD04059ACA941ED51C3D10C4"/>
    <w:rsid w:val="005B1BF5"/>
    <w:pPr>
      <w:spacing w:after="0" w:line="280" w:lineRule="atLeast"/>
      <w:ind w:left="720"/>
      <w:contextualSpacing/>
    </w:pPr>
    <w:rPr>
      <w:rFonts w:ascii="Arial" w:eastAsia="PMingLiU" w:hAnsi="Arial" w:cs="Arial"/>
      <w:sz w:val="20"/>
      <w:szCs w:val="20"/>
      <w:lang w:eastAsia="zh-TW"/>
    </w:rPr>
  </w:style>
  <w:style w:type="paragraph" w:customStyle="1" w:styleId="775DF6AA39E94311A80C4B0245535BC31">
    <w:name w:val="775DF6AA39E94311A80C4B0245535BC31"/>
    <w:rsid w:val="005B1BF5"/>
    <w:pPr>
      <w:spacing w:after="0" w:line="280" w:lineRule="atLeast"/>
      <w:ind w:left="720"/>
      <w:contextualSpacing/>
    </w:pPr>
    <w:rPr>
      <w:rFonts w:ascii="Arial" w:eastAsia="PMingLiU" w:hAnsi="Arial" w:cs="Arial"/>
      <w:sz w:val="20"/>
      <w:szCs w:val="20"/>
      <w:lang w:eastAsia="zh-TW"/>
    </w:rPr>
  </w:style>
  <w:style w:type="paragraph" w:customStyle="1" w:styleId="18264ECBA83F450DA70DFD69CE6051464">
    <w:name w:val="18264ECBA83F450DA70DFD69CE6051464"/>
    <w:rsid w:val="005B1BF5"/>
    <w:pPr>
      <w:spacing w:after="0" w:line="280" w:lineRule="atLeast"/>
      <w:ind w:left="720"/>
      <w:contextualSpacing/>
    </w:pPr>
    <w:rPr>
      <w:rFonts w:ascii="Arial" w:eastAsia="PMingLiU" w:hAnsi="Arial" w:cs="Arial"/>
      <w:sz w:val="20"/>
      <w:szCs w:val="20"/>
      <w:lang w:eastAsia="zh-TW"/>
    </w:rPr>
  </w:style>
  <w:style w:type="paragraph" w:customStyle="1" w:styleId="338F1F1EF8DD4AC78D358BAF708DF4424">
    <w:name w:val="338F1F1EF8DD4AC78D358BAF708DF4424"/>
    <w:rsid w:val="005B1BF5"/>
    <w:pPr>
      <w:spacing w:after="0" w:line="280" w:lineRule="atLeast"/>
      <w:ind w:left="720"/>
      <w:contextualSpacing/>
    </w:pPr>
    <w:rPr>
      <w:rFonts w:ascii="Arial" w:eastAsia="PMingLiU" w:hAnsi="Arial" w:cs="Arial"/>
      <w:sz w:val="20"/>
      <w:szCs w:val="20"/>
      <w:lang w:eastAsia="zh-TW"/>
    </w:rPr>
  </w:style>
  <w:style w:type="paragraph" w:customStyle="1" w:styleId="74BD63EA517D4FC1AFAF8ADFBF4808B34">
    <w:name w:val="74BD63EA517D4FC1AFAF8ADFBF4808B34"/>
    <w:rsid w:val="005B1BF5"/>
    <w:pPr>
      <w:spacing w:after="0" w:line="280" w:lineRule="atLeast"/>
      <w:ind w:left="720"/>
      <w:contextualSpacing/>
    </w:pPr>
    <w:rPr>
      <w:rFonts w:ascii="Arial" w:eastAsia="PMingLiU" w:hAnsi="Arial" w:cs="Arial"/>
      <w:sz w:val="20"/>
      <w:szCs w:val="20"/>
      <w:lang w:eastAsia="zh-TW"/>
    </w:rPr>
  </w:style>
  <w:style w:type="paragraph" w:customStyle="1" w:styleId="87CB8D2876E5467DA304F06D12E27E7E4">
    <w:name w:val="87CB8D2876E5467DA304F06D12E27E7E4"/>
    <w:rsid w:val="005B1BF5"/>
    <w:pPr>
      <w:spacing w:after="0" w:line="280" w:lineRule="atLeast"/>
      <w:ind w:left="720"/>
      <w:contextualSpacing/>
    </w:pPr>
    <w:rPr>
      <w:rFonts w:ascii="Arial" w:eastAsia="PMingLiU" w:hAnsi="Arial" w:cs="Arial"/>
      <w:sz w:val="20"/>
      <w:szCs w:val="20"/>
      <w:lang w:eastAsia="zh-TW"/>
    </w:rPr>
  </w:style>
  <w:style w:type="paragraph" w:customStyle="1" w:styleId="FD46EE8406584BFBA5C5CF8F957AF67D1">
    <w:name w:val="FD46EE8406584BFBA5C5CF8F957AF67D1"/>
    <w:rsid w:val="005B1BF5"/>
    <w:pPr>
      <w:spacing w:after="0" w:line="280" w:lineRule="atLeast"/>
      <w:ind w:left="720"/>
      <w:contextualSpacing/>
    </w:pPr>
    <w:rPr>
      <w:rFonts w:ascii="Arial" w:eastAsia="PMingLiU" w:hAnsi="Arial" w:cs="Arial"/>
      <w:sz w:val="20"/>
      <w:szCs w:val="20"/>
      <w:lang w:eastAsia="zh-TW"/>
    </w:rPr>
  </w:style>
  <w:style w:type="paragraph" w:customStyle="1" w:styleId="F86EE6EF5833410E9FB354D964F66C944">
    <w:name w:val="F86EE6EF5833410E9FB354D964F66C944"/>
    <w:rsid w:val="005B1BF5"/>
    <w:pPr>
      <w:spacing w:after="0" w:line="280" w:lineRule="atLeast"/>
      <w:ind w:left="720"/>
      <w:contextualSpacing/>
    </w:pPr>
    <w:rPr>
      <w:rFonts w:ascii="Arial" w:eastAsia="PMingLiU" w:hAnsi="Arial" w:cs="Arial"/>
      <w:sz w:val="20"/>
      <w:szCs w:val="20"/>
      <w:lang w:eastAsia="zh-TW"/>
    </w:rPr>
  </w:style>
  <w:style w:type="paragraph" w:customStyle="1" w:styleId="DE2674EA32B6466BBBD146EC60CAAE124">
    <w:name w:val="DE2674EA32B6466BBBD146EC60CAAE124"/>
    <w:rsid w:val="005B1BF5"/>
    <w:pPr>
      <w:spacing w:after="0" w:line="280" w:lineRule="atLeast"/>
      <w:ind w:left="720"/>
      <w:contextualSpacing/>
    </w:pPr>
    <w:rPr>
      <w:rFonts w:ascii="Arial" w:eastAsia="PMingLiU" w:hAnsi="Arial" w:cs="Arial"/>
      <w:sz w:val="20"/>
      <w:szCs w:val="20"/>
      <w:lang w:eastAsia="zh-TW"/>
    </w:rPr>
  </w:style>
  <w:style w:type="paragraph" w:customStyle="1" w:styleId="464EB4972790429788872F5CACA817264">
    <w:name w:val="464EB4972790429788872F5CACA817264"/>
    <w:rsid w:val="005B1BF5"/>
    <w:pPr>
      <w:spacing w:after="0" w:line="280" w:lineRule="atLeast"/>
      <w:ind w:left="720"/>
      <w:contextualSpacing/>
    </w:pPr>
    <w:rPr>
      <w:rFonts w:ascii="Arial" w:eastAsia="PMingLiU" w:hAnsi="Arial" w:cs="Arial"/>
      <w:sz w:val="20"/>
      <w:szCs w:val="20"/>
      <w:lang w:eastAsia="zh-TW"/>
    </w:rPr>
  </w:style>
  <w:style w:type="paragraph" w:customStyle="1" w:styleId="40B25AF18A964590AB658FFD8D9831984">
    <w:name w:val="40B25AF18A964590AB658FFD8D9831984"/>
    <w:rsid w:val="005B1BF5"/>
    <w:pPr>
      <w:spacing w:after="0" w:line="280" w:lineRule="atLeast"/>
      <w:ind w:left="720"/>
      <w:contextualSpacing/>
    </w:pPr>
    <w:rPr>
      <w:rFonts w:ascii="Arial" w:eastAsia="PMingLiU" w:hAnsi="Arial" w:cs="Arial"/>
      <w:sz w:val="20"/>
      <w:szCs w:val="20"/>
      <w:lang w:eastAsia="zh-TW"/>
    </w:rPr>
  </w:style>
  <w:style w:type="paragraph" w:customStyle="1" w:styleId="791F14275A2B4EC194043D63AE35C82D1">
    <w:name w:val="791F14275A2B4EC194043D63AE35C82D1"/>
    <w:rsid w:val="005B1BF5"/>
    <w:pPr>
      <w:spacing w:after="0" w:line="280" w:lineRule="atLeast"/>
      <w:ind w:left="720"/>
      <w:contextualSpacing/>
    </w:pPr>
    <w:rPr>
      <w:rFonts w:ascii="Arial" w:eastAsia="PMingLiU" w:hAnsi="Arial" w:cs="Arial"/>
      <w:sz w:val="20"/>
      <w:szCs w:val="20"/>
      <w:lang w:eastAsia="zh-TW"/>
    </w:rPr>
  </w:style>
  <w:style w:type="paragraph" w:customStyle="1" w:styleId="D39842FC2F6A40A881632BC0CF729CE34">
    <w:name w:val="D39842FC2F6A40A881632BC0CF729CE34"/>
    <w:rsid w:val="005B1BF5"/>
    <w:pPr>
      <w:spacing w:after="0" w:line="280" w:lineRule="atLeast"/>
      <w:ind w:left="720"/>
      <w:contextualSpacing/>
    </w:pPr>
    <w:rPr>
      <w:rFonts w:ascii="Arial" w:eastAsia="PMingLiU" w:hAnsi="Arial" w:cs="Arial"/>
      <w:sz w:val="20"/>
      <w:szCs w:val="20"/>
      <w:lang w:eastAsia="zh-TW"/>
    </w:rPr>
  </w:style>
  <w:style w:type="paragraph" w:customStyle="1" w:styleId="427316B7837A4BC7B1FF7CE3994BFBEB4">
    <w:name w:val="427316B7837A4BC7B1FF7CE3994BFBEB4"/>
    <w:rsid w:val="005B1BF5"/>
    <w:pPr>
      <w:spacing w:after="0" w:line="280" w:lineRule="atLeast"/>
      <w:ind w:left="720"/>
      <w:contextualSpacing/>
    </w:pPr>
    <w:rPr>
      <w:rFonts w:ascii="Arial" w:eastAsia="PMingLiU" w:hAnsi="Arial" w:cs="Arial"/>
      <w:sz w:val="20"/>
      <w:szCs w:val="20"/>
      <w:lang w:eastAsia="zh-TW"/>
    </w:rPr>
  </w:style>
  <w:style w:type="paragraph" w:customStyle="1" w:styleId="195E9BC9C2484A5EBF4510190D1B13FB4">
    <w:name w:val="195E9BC9C2484A5EBF4510190D1B13FB4"/>
    <w:rsid w:val="005B1BF5"/>
    <w:pPr>
      <w:spacing w:after="0" w:line="280" w:lineRule="atLeast"/>
      <w:ind w:left="720"/>
      <w:contextualSpacing/>
    </w:pPr>
    <w:rPr>
      <w:rFonts w:ascii="Arial" w:eastAsia="PMingLiU" w:hAnsi="Arial" w:cs="Arial"/>
      <w:sz w:val="20"/>
      <w:szCs w:val="20"/>
      <w:lang w:eastAsia="zh-TW"/>
    </w:rPr>
  </w:style>
  <w:style w:type="paragraph" w:customStyle="1" w:styleId="3F464727B19745A3A38EACA4B14D2B964">
    <w:name w:val="3F464727B19745A3A38EACA4B14D2B964"/>
    <w:rsid w:val="005B1BF5"/>
    <w:pPr>
      <w:spacing w:after="0" w:line="280" w:lineRule="atLeast"/>
      <w:ind w:left="720"/>
      <w:contextualSpacing/>
    </w:pPr>
    <w:rPr>
      <w:rFonts w:ascii="Arial" w:eastAsia="PMingLiU" w:hAnsi="Arial" w:cs="Arial"/>
      <w:sz w:val="20"/>
      <w:szCs w:val="20"/>
      <w:lang w:eastAsia="zh-TW"/>
    </w:rPr>
  </w:style>
  <w:style w:type="paragraph" w:customStyle="1" w:styleId="4C79AEC37FE6419FB772FE010116E25A1">
    <w:name w:val="4C79AEC37FE6419FB772FE010116E25A1"/>
    <w:rsid w:val="005B1BF5"/>
    <w:pPr>
      <w:spacing w:after="0" w:line="280" w:lineRule="atLeast"/>
      <w:ind w:left="720"/>
      <w:contextualSpacing/>
    </w:pPr>
    <w:rPr>
      <w:rFonts w:ascii="Arial" w:eastAsia="PMingLiU" w:hAnsi="Arial" w:cs="Arial"/>
      <w:sz w:val="20"/>
      <w:szCs w:val="20"/>
      <w:lang w:eastAsia="zh-TW"/>
    </w:rPr>
  </w:style>
  <w:style w:type="paragraph" w:customStyle="1" w:styleId="31A95BE0A29542CA8A0DF6BF05FC1C3C9">
    <w:name w:val="31A95BE0A29542CA8A0DF6BF05FC1C3C9"/>
    <w:rsid w:val="005B1BF5"/>
    <w:pPr>
      <w:spacing w:after="0" w:line="280" w:lineRule="atLeast"/>
      <w:ind w:left="720"/>
      <w:contextualSpacing/>
    </w:pPr>
    <w:rPr>
      <w:rFonts w:ascii="Arial" w:eastAsia="PMingLiU" w:hAnsi="Arial" w:cs="Arial"/>
      <w:sz w:val="20"/>
      <w:szCs w:val="20"/>
      <w:lang w:eastAsia="zh-TW"/>
    </w:rPr>
  </w:style>
  <w:style w:type="paragraph" w:customStyle="1" w:styleId="D6C70E88CD9A473D826BEE905090B27C9">
    <w:name w:val="D6C70E88CD9A473D826BEE905090B27C9"/>
    <w:rsid w:val="005B1BF5"/>
    <w:pPr>
      <w:spacing w:after="0" w:line="280" w:lineRule="atLeast"/>
      <w:ind w:left="720"/>
      <w:contextualSpacing/>
    </w:pPr>
    <w:rPr>
      <w:rFonts w:ascii="Arial" w:eastAsia="PMingLiU" w:hAnsi="Arial" w:cs="Arial"/>
      <w:sz w:val="20"/>
      <w:szCs w:val="20"/>
      <w:lang w:eastAsia="zh-TW"/>
    </w:rPr>
  </w:style>
  <w:style w:type="paragraph" w:customStyle="1" w:styleId="EAA4749CC97B429FB67958A5D4FADCEF9">
    <w:name w:val="EAA4749CC97B429FB67958A5D4FADCEF9"/>
    <w:rsid w:val="005B1BF5"/>
    <w:pPr>
      <w:spacing w:after="0" w:line="280" w:lineRule="atLeast"/>
      <w:ind w:left="720"/>
      <w:contextualSpacing/>
    </w:pPr>
    <w:rPr>
      <w:rFonts w:ascii="Arial" w:eastAsia="PMingLiU" w:hAnsi="Arial" w:cs="Arial"/>
      <w:sz w:val="20"/>
      <w:szCs w:val="20"/>
      <w:lang w:eastAsia="zh-TW"/>
    </w:rPr>
  </w:style>
  <w:style w:type="paragraph" w:customStyle="1" w:styleId="A547ED12F5E0412B9393C96AC1474D399">
    <w:name w:val="A547ED12F5E0412B9393C96AC1474D399"/>
    <w:rsid w:val="005B1BF5"/>
    <w:pPr>
      <w:spacing w:after="0" w:line="280" w:lineRule="atLeast"/>
      <w:ind w:left="720"/>
      <w:contextualSpacing/>
    </w:pPr>
    <w:rPr>
      <w:rFonts w:ascii="Arial" w:eastAsia="PMingLiU" w:hAnsi="Arial" w:cs="Arial"/>
      <w:sz w:val="20"/>
      <w:szCs w:val="20"/>
      <w:lang w:eastAsia="zh-TW"/>
    </w:rPr>
  </w:style>
  <w:style w:type="paragraph" w:customStyle="1" w:styleId="C5107549EA9842AC8B67F18DD6C43DC69">
    <w:name w:val="C5107549EA9842AC8B67F18DD6C43DC69"/>
    <w:rsid w:val="005B1BF5"/>
    <w:pPr>
      <w:spacing w:after="0" w:line="280" w:lineRule="atLeast"/>
      <w:ind w:left="720"/>
      <w:contextualSpacing/>
    </w:pPr>
    <w:rPr>
      <w:rFonts w:ascii="Arial" w:eastAsia="PMingLiU" w:hAnsi="Arial" w:cs="Arial"/>
      <w:sz w:val="20"/>
      <w:szCs w:val="20"/>
      <w:lang w:eastAsia="zh-TW"/>
    </w:rPr>
  </w:style>
  <w:style w:type="paragraph" w:customStyle="1" w:styleId="41FBCEF9EE0B4AA1A8DA5CC85968C88A9">
    <w:name w:val="41FBCEF9EE0B4AA1A8DA5CC85968C88A9"/>
    <w:rsid w:val="005B1BF5"/>
    <w:pPr>
      <w:spacing w:after="0" w:line="280" w:lineRule="atLeast"/>
      <w:ind w:left="720"/>
      <w:contextualSpacing/>
    </w:pPr>
    <w:rPr>
      <w:rFonts w:ascii="Arial" w:eastAsia="PMingLiU" w:hAnsi="Arial" w:cs="Arial"/>
      <w:sz w:val="20"/>
      <w:szCs w:val="20"/>
      <w:lang w:eastAsia="zh-TW"/>
    </w:rPr>
  </w:style>
  <w:style w:type="paragraph" w:customStyle="1" w:styleId="FD1CA4DBFA48458D84A4569EA62DD1669">
    <w:name w:val="FD1CA4DBFA48458D84A4569EA62DD1669"/>
    <w:rsid w:val="005B1BF5"/>
    <w:pPr>
      <w:spacing w:after="0" w:line="280" w:lineRule="atLeast"/>
      <w:ind w:left="720"/>
      <w:contextualSpacing/>
    </w:pPr>
    <w:rPr>
      <w:rFonts w:ascii="Arial" w:eastAsia="PMingLiU" w:hAnsi="Arial" w:cs="Arial"/>
      <w:sz w:val="20"/>
      <w:szCs w:val="20"/>
      <w:lang w:eastAsia="zh-TW"/>
    </w:rPr>
  </w:style>
  <w:style w:type="paragraph" w:customStyle="1" w:styleId="18861912605745E58FD1463ECE7713C79">
    <w:name w:val="18861912605745E58FD1463ECE7713C79"/>
    <w:rsid w:val="005B1BF5"/>
    <w:pPr>
      <w:spacing w:after="0" w:line="280" w:lineRule="atLeast"/>
      <w:ind w:left="720"/>
      <w:contextualSpacing/>
    </w:pPr>
    <w:rPr>
      <w:rFonts w:ascii="Arial" w:eastAsia="PMingLiU" w:hAnsi="Arial" w:cs="Arial"/>
      <w:sz w:val="20"/>
      <w:szCs w:val="20"/>
      <w:lang w:eastAsia="zh-TW"/>
    </w:rPr>
  </w:style>
  <w:style w:type="paragraph" w:customStyle="1" w:styleId="4D8EC9A0A77D4CFBBCB3AA40F1BE06B66">
    <w:name w:val="4D8EC9A0A77D4CFBBCB3AA40F1BE06B66"/>
    <w:rsid w:val="005B1BF5"/>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1">
    <w:name w:val="797ADC2D77574210ADF7887982B2624321"/>
    <w:rsid w:val="005B1BF5"/>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1">
    <w:name w:val="6A425DC0F91C4FD1A2040CD201D935CE21"/>
    <w:rsid w:val="005B1BF5"/>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1">
    <w:name w:val="A44A095B51244DF5AA1340624FCD14F721"/>
    <w:rsid w:val="005B1BF5"/>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1">
    <w:name w:val="BC2308B804DF419DA5C8E39AF2CE33B821"/>
    <w:rsid w:val="005B1BF5"/>
    <w:pPr>
      <w:spacing w:after="0" w:line="280" w:lineRule="atLeast"/>
    </w:pPr>
    <w:rPr>
      <w:rFonts w:ascii="Arial" w:eastAsia="PMingLiU" w:hAnsi="Arial" w:cs="Arial"/>
      <w:sz w:val="20"/>
      <w:szCs w:val="20"/>
      <w:lang w:eastAsia="zh-TW"/>
    </w:rPr>
  </w:style>
  <w:style w:type="paragraph" w:customStyle="1" w:styleId="742009F528D84E52989FA4D95D45751C21">
    <w:name w:val="742009F528D84E52989FA4D95D45751C21"/>
    <w:rsid w:val="005B1BF5"/>
    <w:pPr>
      <w:spacing w:after="0" w:line="280" w:lineRule="atLeast"/>
    </w:pPr>
    <w:rPr>
      <w:rFonts w:ascii="Arial" w:eastAsia="PMingLiU" w:hAnsi="Arial" w:cs="Arial"/>
      <w:sz w:val="20"/>
      <w:szCs w:val="20"/>
      <w:lang w:eastAsia="zh-TW"/>
    </w:rPr>
  </w:style>
  <w:style w:type="paragraph" w:customStyle="1" w:styleId="D48D8FB3C1A94C38869C943D03D47EC121">
    <w:name w:val="D48D8FB3C1A94C38869C943D03D47EC121"/>
    <w:rsid w:val="005B1BF5"/>
    <w:pPr>
      <w:spacing w:after="0" w:line="280" w:lineRule="atLeast"/>
    </w:pPr>
    <w:rPr>
      <w:rFonts w:ascii="Arial" w:eastAsia="PMingLiU" w:hAnsi="Arial" w:cs="Arial"/>
      <w:sz w:val="20"/>
      <w:szCs w:val="20"/>
      <w:lang w:eastAsia="zh-TW"/>
    </w:rPr>
  </w:style>
  <w:style w:type="paragraph" w:customStyle="1" w:styleId="DFF2B12F8D5648B89CBA49810454A0192">
    <w:name w:val="DFF2B12F8D5648B89CBA49810454A0192"/>
    <w:rsid w:val="005B1BF5"/>
    <w:pPr>
      <w:spacing w:after="0" w:line="280" w:lineRule="atLeast"/>
    </w:pPr>
    <w:rPr>
      <w:rFonts w:ascii="Arial" w:eastAsia="PMingLiU" w:hAnsi="Arial" w:cs="Arial"/>
      <w:sz w:val="20"/>
      <w:szCs w:val="20"/>
      <w:lang w:eastAsia="zh-TW"/>
    </w:rPr>
  </w:style>
  <w:style w:type="paragraph" w:customStyle="1" w:styleId="4B4D0CB130D4497A947F22EA095F94D82">
    <w:name w:val="4B4D0CB130D4497A947F22EA095F94D82"/>
    <w:rsid w:val="005B1BF5"/>
    <w:pPr>
      <w:spacing w:after="0" w:line="280" w:lineRule="atLeast"/>
    </w:pPr>
    <w:rPr>
      <w:rFonts w:ascii="Arial" w:eastAsia="PMingLiU" w:hAnsi="Arial" w:cs="Arial"/>
      <w:sz w:val="20"/>
      <w:szCs w:val="20"/>
      <w:lang w:eastAsia="zh-TW"/>
    </w:rPr>
  </w:style>
  <w:style w:type="paragraph" w:customStyle="1" w:styleId="B617188CAB114F938FFAA34ADDC3F7AB2">
    <w:name w:val="B617188CAB114F938FFAA34ADDC3F7AB2"/>
    <w:rsid w:val="005B1BF5"/>
    <w:pPr>
      <w:spacing w:after="0" w:line="280" w:lineRule="atLeast"/>
    </w:pPr>
    <w:rPr>
      <w:rFonts w:ascii="Arial" w:eastAsia="PMingLiU" w:hAnsi="Arial" w:cs="Arial"/>
      <w:sz w:val="20"/>
      <w:szCs w:val="20"/>
      <w:lang w:eastAsia="zh-TW"/>
    </w:rPr>
  </w:style>
  <w:style w:type="paragraph" w:customStyle="1" w:styleId="6F995528663A4F30A5D22CEACD3F3B5E2">
    <w:name w:val="6F995528663A4F30A5D22CEACD3F3B5E2"/>
    <w:rsid w:val="005B1BF5"/>
    <w:pPr>
      <w:spacing w:after="0" w:line="280" w:lineRule="atLeast"/>
    </w:pPr>
    <w:rPr>
      <w:rFonts w:ascii="Arial" w:eastAsia="PMingLiU" w:hAnsi="Arial" w:cs="Arial"/>
      <w:sz w:val="20"/>
      <w:szCs w:val="20"/>
      <w:lang w:eastAsia="zh-TW"/>
    </w:rPr>
  </w:style>
  <w:style w:type="paragraph" w:customStyle="1" w:styleId="BEFAD7F913BB4D6D913C932A1695682B2">
    <w:name w:val="BEFAD7F913BB4D6D913C932A1695682B2"/>
    <w:rsid w:val="005B1BF5"/>
    <w:pPr>
      <w:spacing w:after="0" w:line="280" w:lineRule="atLeast"/>
    </w:pPr>
    <w:rPr>
      <w:rFonts w:ascii="Arial" w:eastAsia="PMingLiU" w:hAnsi="Arial" w:cs="Arial"/>
      <w:sz w:val="20"/>
      <w:szCs w:val="20"/>
      <w:lang w:eastAsia="zh-TW"/>
    </w:rPr>
  </w:style>
  <w:style w:type="paragraph" w:customStyle="1" w:styleId="BC5DCA720A624E2499D85C5C64FDB2922">
    <w:name w:val="BC5DCA720A624E2499D85C5C64FDB2922"/>
    <w:rsid w:val="005B1BF5"/>
    <w:pPr>
      <w:spacing w:after="0" w:line="280" w:lineRule="atLeast"/>
    </w:pPr>
    <w:rPr>
      <w:rFonts w:ascii="Arial" w:eastAsia="PMingLiU" w:hAnsi="Arial" w:cs="Arial"/>
      <w:sz w:val="20"/>
      <w:szCs w:val="20"/>
      <w:lang w:eastAsia="zh-TW"/>
    </w:rPr>
  </w:style>
  <w:style w:type="paragraph" w:customStyle="1" w:styleId="4BF5132E52254C25BF1326C384EE1B712">
    <w:name w:val="4BF5132E52254C25BF1326C384EE1B712"/>
    <w:rsid w:val="005B1BF5"/>
    <w:pPr>
      <w:spacing w:after="0" w:line="280" w:lineRule="atLeast"/>
    </w:pPr>
    <w:rPr>
      <w:rFonts w:ascii="Arial" w:eastAsia="PMingLiU" w:hAnsi="Arial" w:cs="Arial"/>
      <w:sz w:val="20"/>
      <w:szCs w:val="20"/>
      <w:lang w:eastAsia="zh-TW"/>
    </w:rPr>
  </w:style>
  <w:style w:type="paragraph" w:customStyle="1" w:styleId="6A6B686110FC424CB22A18BFBA116C472">
    <w:name w:val="6A6B686110FC424CB22A18BFBA116C472"/>
    <w:rsid w:val="005B1BF5"/>
    <w:pPr>
      <w:spacing w:after="0" w:line="280" w:lineRule="atLeast"/>
    </w:pPr>
    <w:rPr>
      <w:rFonts w:ascii="Arial" w:eastAsia="PMingLiU" w:hAnsi="Arial" w:cs="Arial"/>
      <w:sz w:val="20"/>
      <w:szCs w:val="20"/>
      <w:lang w:eastAsia="zh-TW"/>
    </w:rPr>
  </w:style>
  <w:style w:type="paragraph" w:customStyle="1" w:styleId="AAA2B98FD9C64710B21F7CDEE2DD808E2">
    <w:name w:val="AAA2B98FD9C64710B21F7CDEE2DD808E2"/>
    <w:rsid w:val="005B1BF5"/>
    <w:pPr>
      <w:spacing w:after="0" w:line="280" w:lineRule="atLeast"/>
    </w:pPr>
    <w:rPr>
      <w:rFonts w:ascii="Arial" w:eastAsia="PMingLiU" w:hAnsi="Arial" w:cs="Arial"/>
      <w:sz w:val="20"/>
      <w:szCs w:val="20"/>
      <w:lang w:eastAsia="zh-TW"/>
    </w:rPr>
  </w:style>
  <w:style w:type="paragraph" w:customStyle="1" w:styleId="0EB2A8DAE27748D585CEA5625EE9A5172">
    <w:name w:val="0EB2A8DAE27748D585CEA5625EE9A5172"/>
    <w:rsid w:val="005B1BF5"/>
    <w:pPr>
      <w:spacing w:after="0" w:line="280" w:lineRule="atLeast"/>
    </w:pPr>
    <w:rPr>
      <w:rFonts w:ascii="Arial" w:eastAsia="PMingLiU" w:hAnsi="Arial" w:cs="Arial"/>
      <w:sz w:val="20"/>
      <w:szCs w:val="20"/>
      <w:lang w:eastAsia="zh-TW"/>
    </w:rPr>
  </w:style>
  <w:style w:type="paragraph" w:customStyle="1" w:styleId="0DEB41D0290649DCB7B6CE95F734057B2">
    <w:name w:val="0DEB41D0290649DCB7B6CE95F734057B2"/>
    <w:rsid w:val="005B1BF5"/>
    <w:pPr>
      <w:spacing w:after="0" w:line="280" w:lineRule="atLeast"/>
    </w:pPr>
    <w:rPr>
      <w:rFonts w:ascii="Arial" w:eastAsia="PMingLiU" w:hAnsi="Arial" w:cs="Arial"/>
      <w:sz w:val="20"/>
      <w:szCs w:val="20"/>
      <w:lang w:eastAsia="zh-TW"/>
    </w:rPr>
  </w:style>
  <w:style w:type="paragraph" w:customStyle="1" w:styleId="631F58066B4C43D49709E78E0F178FFB2">
    <w:name w:val="631F58066B4C43D49709E78E0F178FFB2"/>
    <w:rsid w:val="005B1BF5"/>
    <w:pPr>
      <w:spacing w:after="0" w:line="280" w:lineRule="atLeast"/>
    </w:pPr>
    <w:rPr>
      <w:rFonts w:ascii="Arial" w:eastAsia="PMingLiU" w:hAnsi="Arial" w:cs="Arial"/>
      <w:sz w:val="20"/>
      <w:szCs w:val="20"/>
      <w:lang w:eastAsia="zh-TW"/>
    </w:rPr>
  </w:style>
  <w:style w:type="paragraph" w:customStyle="1" w:styleId="3A4682649FAC437093963C00427E01DC2">
    <w:name w:val="3A4682649FAC437093963C00427E01DC2"/>
    <w:rsid w:val="005B1BF5"/>
    <w:pPr>
      <w:spacing w:after="0" w:line="280" w:lineRule="atLeast"/>
    </w:pPr>
    <w:rPr>
      <w:rFonts w:ascii="Arial" w:eastAsia="PMingLiU" w:hAnsi="Arial" w:cs="Arial"/>
      <w:sz w:val="20"/>
      <w:szCs w:val="20"/>
      <w:lang w:eastAsia="zh-TW"/>
    </w:rPr>
  </w:style>
  <w:style w:type="paragraph" w:customStyle="1" w:styleId="0B3875D283AD44E49829EABFD9C2F6272">
    <w:name w:val="0B3875D283AD44E49829EABFD9C2F6272"/>
    <w:rsid w:val="005B1BF5"/>
    <w:pPr>
      <w:spacing w:after="0" w:line="280" w:lineRule="atLeast"/>
    </w:pPr>
    <w:rPr>
      <w:rFonts w:ascii="Arial" w:eastAsia="PMingLiU" w:hAnsi="Arial" w:cs="Arial"/>
      <w:sz w:val="20"/>
      <w:szCs w:val="20"/>
      <w:lang w:eastAsia="zh-TW"/>
    </w:rPr>
  </w:style>
  <w:style w:type="paragraph" w:customStyle="1" w:styleId="6D4A9DB2FE734235AEA40806E749ECB52">
    <w:name w:val="6D4A9DB2FE734235AEA40806E749ECB52"/>
    <w:rsid w:val="005B1BF5"/>
    <w:pPr>
      <w:spacing w:after="0" w:line="280" w:lineRule="atLeast"/>
    </w:pPr>
    <w:rPr>
      <w:rFonts w:ascii="Arial" w:eastAsia="PMingLiU" w:hAnsi="Arial" w:cs="Arial"/>
      <w:sz w:val="20"/>
      <w:szCs w:val="20"/>
      <w:lang w:eastAsia="zh-TW"/>
    </w:rPr>
  </w:style>
  <w:style w:type="paragraph" w:customStyle="1" w:styleId="80576F775A8B41D59A8CED41A19004302">
    <w:name w:val="80576F775A8B41D59A8CED41A19004302"/>
    <w:rsid w:val="005B1BF5"/>
    <w:pPr>
      <w:spacing w:after="0" w:line="280" w:lineRule="atLeast"/>
    </w:pPr>
    <w:rPr>
      <w:rFonts w:ascii="Arial" w:eastAsia="PMingLiU" w:hAnsi="Arial" w:cs="Arial"/>
      <w:sz w:val="20"/>
      <w:szCs w:val="20"/>
      <w:lang w:eastAsia="zh-TW"/>
    </w:rPr>
  </w:style>
  <w:style w:type="paragraph" w:customStyle="1" w:styleId="116F8D7F08F54245B02BE4E89A99741B2">
    <w:name w:val="116F8D7F08F54245B02BE4E89A99741B2"/>
    <w:rsid w:val="005B1BF5"/>
    <w:pPr>
      <w:spacing w:after="0" w:line="280" w:lineRule="atLeast"/>
    </w:pPr>
    <w:rPr>
      <w:rFonts w:ascii="Arial" w:eastAsia="PMingLiU" w:hAnsi="Arial" w:cs="Arial"/>
      <w:sz w:val="20"/>
      <w:szCs w:val="20"/>
      <w:lang w:eastAsia="zh-TW"/>
    </w:rPr>
  </w:style>
  <w:style w:type="paragraph" w:customStyle="1" w:styleId="C5E5CAD786A54246836852CCC4AD6CB52">
    <w:name w:val="C5E5CAD786A54246836852CCC4AD6CB52"/>
    <w:rsid w:val="005B1BF5"/>
    <w:pPr>
      <w:spacing w:after="0" w:line="280" w:lineRule="atLeast"/>
    </w:pPr>
    <w:rPr>
      <w:rFonts w:ascii="Arial" w:eastAsia="PMingLiU" w:hAnsi="Arial" w:cs="Arial"/>
      <w:sz w:val="20"/>
      <w:szCs w:val="20"/>
      <w:lang w:eastAsia="zh-TW"/>
    </w:rPr>
  </w:style>
  <w:style w:type="paragraph" w:customStyle="1" w:styleId="19976F468EA149E9BFE8C5782D3721552">
    <w:name w:val="19976F468EA149E9BFE8C5782D3721552"/>
    <w:rsid w:val="005B1BF5"/>
    <w:pPr>
      <w:spacing w:after="0" w:line="280" w:lineRule="atLeast"/>
    </w:pPr>
    <w:rPr>
      <w:rFonts w:ascii="Arial" w:eastAsia="PMingLiU" w:hAnsi="Arial" w:cs="Arial"/>
      <w:sz w:val="20"/>
      <w:szCs w:val="20"/>
      <w:lang w:eastAsia="zh-TW"/>
    </w:rPr>
  </w:style>
  <w:style w:type="paragraph" w:customStyle="1" w:styleId="319209CD1A77493484463BF3A67A6A212">
    <w:name w:val="319209CD1A77493484463BF3A67A6A212"/>
    <w:rsid w:val="005B1BF5"/>
    <w:pPr>
      <w:spacing w:after="0" w:line="280" w:lineRule="atLeast"/>
    </w:pPr>
    <w:rPr>
      <w:rFonts w:ascii="Arial" w:eastAsia="PMingLiU" w:hAnsi="Arial" w:cs="Arial"/>
      <w:sz w:val="20"/>
      <w:szCs w:val="20"/>
      <w:lang w:eastAsia="zh-TW"/>
    </w:rPr>
  </w:style>
  <w:style w:type="paragraph" w:customStyle="1" w:styleId="B7692F6E07B14AB1939CA697C2B938DD2">
    <w:name w:val="B7692F6E07B14AB1939CA697C2B938DD2"/>
    <w:rsid w:val="005B1BF5"/>
    <w:pPr>
      <w:spacing w:after="0" w:line="280" w:lineRule="atLeast"/>
    </w:pPr>
    <w:rPr>
      <w:rFonts w:ascii="Arial" w:eastAsia="PMingLiU" w:hAnsi="Arial" w:cs="Arial"/>
      <w:sz w:val="20"/>
      <w:szCs w:val="20"/>
      <w:lang w:eastAsia="zh-TW"/>
    </w:rPr>
  </w:style>
  <w:style w:type="paragraph" w:customStyle="1" w:styleId="544FF49CBC0545A1829AE29F50819E412">
    <w:name w:val="544FF49CBC0545A1829AE29F50819E412"/>
    <w:rsid w:val="005B1BF5"/>
    <w:pPr>
      <w:spacing w:after="0" w:line="280" w:lineRule="atLeast"/>
    </w:pPr>
    <w:rPr>
      <w:rFonts w:ascii="Arial" w:eastAsia="PMingLiU" w:hAnsi="Arial" w:cs="Arial"/>
      <w:sz w:val="20"/>
      <w:szCs w:val="20"/>
      <w:lang w:eastAsia="zh-TW"/>
    </w:rPr>
  </w:style>
  <w:style w:type="paragraph" w:customStyle="1" w:styleId="CF3A9DCC63CA4B769378540C26A6BFF02">
    <w:name w:val="CF3A9DCC63CA4B769378540C26A6BFF02"/>
    <w:rsid w:val="005B1BF5"/>
    <w:pPr>
      <w:spacing w:after="0" w:line="280" w:lineRule="atLeast"/>
    </w:pPr>
    <w:rPr>
      <w:rFonts w:ascii="Arial" w:eastAsia="PMingLiU" w:hAnsi="Arial" w:cs="Arial"/>
      <w:sz w:val="20"/>
      <w:szCs w:val="20"/>
      <w:lang w:eastAsia="zh-TW"/>
    </w:rPr>
  </w:style>
  <w:style w:type="paragraph" w:customStyle="1" w:styleId="50606C6F6EFC4F0EBC72EBF3B6F338082">
    <w:name w:val="50606C6F6EFC4F0EBC72EBF3B6F338082"/>
    <w:rsid w:val="005B1BF5"/>
    <w:pPr>
      <w:spacing w:after="0" w:line="280" w:lineRule="atLeast"/>
    </w:pPr>
    <w:rPr>
      <w:rFonts w:ascii="Arial" w:eastAsia="PMingLiU" w:hAnsi="Arial" w:cs="Arial"/>
      <w:sz w:val="20"/>
      <w:szCs w:val="20"/>
      <w:lang w:eastAsia="zh-TW"/>
    </w:rPr>
  </w:style>
  <w:style w:type="paragraph" w:customStyle="1" w:styleId="42B486E64E004BEA8E2FD0D5A4A2C2652">
    <w:name w:val="42B486E64E004BEA8E2FD0D5A4A2C2652"/>
    <w:rsid w:val="005B1BF5"/>
    <w:pPr>
      <w:spacing w:after="0" w:line="280" w:lineRule="atLeast"/>
    </w:pPr>
    <w:rPr>
      <w:rFonts w:ascii="Arial" w:eastAsia="PMingLiU" w:hAnsi="Arial" w:cs="Arial"/>
      <w:sz w:val="20"/>
      <w:szCs w:val="20"/>
      <w:lang w:eastAsia="zh-TW"/>
    </w:rPr>
  </w:style>
  <w:style w:type="paragraph" w:customStyle="1" w:styleId="A699AC715FAB4C65A6BC06B295CE22A42">
    <w:name w:val="A699AC715FAB4C65A6BC06B295CE22A42"/>
    <w:rsid w:val="005B1BF5"/>
    <w:pPr>
      <w:spacing w:after="0" w:line="280" w:lineRule="atLeast"/>
    </w:pPr>
    <w:rPr>
      <w:rFonts w:ascii="Arial" w:eastAsia="PMingLiU" w:hAnsi="Arial" w:cs="Arial"/>
      <w:sz w:val="20"/>
      <w:szCs w:val="20"/>
      <w:lang w:eastAsia="zh-TW"/>
    </w:rPr>
  </w:style>
  <w:style w:type="paragraph" w:customStyle="1" w:styleId="0887FFAF573C4B28BBBEF2744D49DF9B2">
    <w:name w:val="0887FFAF573C4B28BBBEF2744D49DF9B2"/>
    <w:rsid w:val="005B1BF5"/>
    <w:pPr>
      <w:spacing w:after="0" w:line="280" w:lineRule="atLeast"/>
    </w:pPr>
    <w:rPr>
      <w:rFonts w:ascii="Arial" w:eastAsia="PMingLiU" w:hAnsi="Arial" w:cs="Arial"/>
      <w:sz w:val="20"/>
      <w:szCs w:val="20"/>
      <w:lang w:eastAsia="zh-TW"/>
    </w:rPr>
  </w:style>
  <w:style w:type="paragraph" w:customStyle="1" w:styleId="C38636D14463480B93764D0A75A922FD2">
    <w:name w:val="C38636D14463480B93764D0A75A922FD2"/>
    <w:rsid w:val="005B1BF5"/>
    <w:pPr>
      <w:spacing w:after="0" w:line="280" w:lineRule="atLeast"/>
    </w:pPr>
    <w:rPr>
      <w:rFonts w:ascii="Arial" w:eastAsia="PMingLiU" w:hAnsi="Arial" w:cs="Arial"/>
      <w:sz w:val="20"/>
      <w:szCs w:val="20"/>
      <w:lang w:eastAsia="zh-TW"/>
    </w:rPr>
  </w:style>
  <w:style w:type="paragraph" w:customStyle="1" w:styleId="4E03B3194D88413CA06B5DCA870C933A2">
    <w:name w:val="4E03B3194D88413CA06B5DCA870C933A2"/>
    <w:rsid w:val="005B1BF5"/>
    <w:pPr>
      <w:spacing w:after="0" w:line="280" w:lineRule="atLeast"/>
    </w:pPr>
    <w:rPr>
      <w:rFonts w:ascii="Arial" w:eastAsia="PMingLiU" w:hAnsi="Arial" w:cs="Arial"/>
      <w:sz w:val="20"/>
      <w:szCs w:val="20"/>
      <w:lang w:eastAsia="zh-TW"/>
    </w:rPr>
  </w:style>
  <w:style w:type="paragraph" w:customStyle="1" w:styleId="6C24FF8F28A0405D83EA093343B7B8E02">
    <w:name w:val="6C24FF8F28A0405D83EA093343B7B8E02"/>
    <w:rsid w:val="005B1BF5"/>
    <w:pPr>
      <w:spacing w:after="0" w:line="280" w:lineRule="atLeast"/>
    </w:pPr>
    <w:rPr>
      <w:rFonts w:ascii="Arial" w:eastAsia="PMingLiU" w:hAnsi="Arial" w:cs="Arial"/>
      <w:sz w:val="20"/>
      <w:szCs w:val="20"/>
      <w:lang w:eastAsia="zh-TW"/>
    </w:rPr>
  </w:style>
  <w:style w:type="paragraph" w:customStyle="1" w:styleId="BF0DB33A9DA64A839A3ECEC554C105B72">
    <w:name w:val="BF0DB33A9DA64A839A3ECEC554C105B72"/>
    <w:rsid w:val="005B1BF5"/>
    <w:pPr>
      <w:spacing w:after="0" w:line="280" w:lineRule="atLeast"/>
    </w:pPr>
    <w:rPr>
      <w:rFonts w:ascii="Arial" w:eastAsia="PMingLiU" w:hAnsi="Arial" w:cs="Arial"/>
      <w:sz w:val="20"/>
      <w:szCs w:val="20"/>
      <w:lang w:eastAsia="zh-TW"/>
    </w:rPr>
  </w:style>
  <w:style w:type="paragraph" w:customStyle="1" w:styleId="7AB49BDE928B4C24B9EE230BA2660F5D2">
    <w:name w:val="7AB49BDE928B4C24B9EE230BA2660F5D2"/>
    <w:rsid w:val="005B1BF5"/>
    <w:pPr>
      <w:spacing w:after="0" w:line="280" w:lineRule="atLeast"/>
    </w:pPr>
    <w:rPr>
      <w:rFonts w:ascii="Arial" w:eastAsia="PMingLiU" w:hAnsi="Arial" w:cs="Arial"/>
      <w:sz w:val="20"/>
      <w:szCs w:val="20"/>
      <w:lang w:eastAsia="zh-TW"/>
    </w:rPr>
  </w:style>
  <w:style w:type="paragraph" w:customStyle="1" w:styleId="EC54DC66B4434E3D98588669CAF1AA622">
    <w:name w:val="EC54DC66B4434E3D98588669CAF1AA622"/>
    <w:rsid w:val="005B1BF5"/>
    <w:pPr>
      <w:spacing w:after="0" w:line="280" w:lineRule="atLeast"/>
    </w:pPr>
    <w:rPr>
      <w:rFonts w:ascii="Arial" w:eastAsia="PMingLiU" w:hAnsi="Arial" w:cs="Arial"/>
      <w:sz w:val="20"/>
      <w:szCs w:val="20"/>
      <w:lang w:eastAsia="zh-TW"/>
    </w:rPr>
  </w:style>
  <w:style w:type="paragraph" w:customStyle="1" w:styleId="F92739C9EC9446FC8F0EA00C80840BF32">
    <w:name w:val="F92739C9EC9446FC8F0EA00C80840BF32"/>
    <w:rsid w:val="005B1BF5"/>
    <w:pPr>
      <w:spacing w:after="0" w:line="280" w:lineRule="atLeast"/>
    </w:pPr>
    <w:rPr>
      <w:rFonts w:ascii="Arial" w:eastAsia="PMingLiU" w:hAnsi="Arial" w:cs="Arial"/>
      <w:sz w:val="20"/>
      <w:szCs w:val="20"/>
      <w:lang w:eastAsia="zh-TW"/>
    </w:rPr>
  </w:style>
  <w:style w:type="paragraph" w:customStyle="1" w:styleId="A63C8D917E7F4EAD83AB57DD1D05802A2">
    <w:name w:val="A63C8D917E7F4EAD83AB57DD1D05802A2"/>
    <w:rsid w:val="005B1BF5"/>
    <w:pPr>
      <w:spacing w:after="0" w:line="280" w:lineRule="atLeast"/>
    </w:pPr>
    <w:rPr>
      <w:rFonts w:ascii="Arial" w:eastAsia="PMingLiU" w:hAnsi="Arial" w:cs="Arial"/>
      <w:sz w:val="20"/>
      <w:szCs w:val="20"/>
      <w:lang w:eastAsia="zh-TW"/>
    </w:rPr>
  </w:style>
  <w:style w:type="paragraph" w:customStyle="1" w:styleId="84CE64EBB6C9449D9F0BE7E1AADE90A12">
    <w:name w:val="84CE64EBB6C9449D9F0BE7E1AADE90A12"/>
    <w:rsid w:val="005B1BF5"/>
    <w:pPr>
      <w:spacing w:after="0" w:line="280" w:lineRule="atLeast"/>
    </w:pPr>
    <w:rPr>
      <w:rFonts w:ascii="Arial" w:eastAsia="PMingLiU" w:hAnsi="Arial" w:cs="Arial"/>
      <w:sz w:val="20"/>
      <w:szCs w:val="20"/>
      <w:lang w:eastAsia="zh-TW"/>
    </w:rPr>
  </w:style>
  <w:style w:type="paragraph" w:customStyle="1" w:styleId="3CF8C296A58446CAAA902A751905ABF42">
    <w:name w:val="3CF8C296A58446CAAA902A751905ABF42"/>
    <w:rsid w:val="005B1BF5"/>
    <w:pPr>
      <w:spacing w:after="0" w:line="280" w:lineRule="atLeast"/>
    </w:pPr>
    <w:rPr>
      <w:rFonts w:ascii="Arial" w:eastAsia="PMingLiU" w:hAnsi="Arial" w:cs="Arial"/>
      <w:sz w:val="20"/>
      <w:szCs w:val="20"/>
      <w:lang w:eastAsia="zh-TW"/>
    </w:rPr>
  </w:style>
  <w:style w:type="paragraph" w:customStyle="1" w:styleId="FBFD7F139C5244AD98B47C79BA9851692">
    <w:name w:val="FBFD7F139C5244AD98B47C79BA9851692"/>
    <w:rsid w:val="005B1BF5"/>
    <w:pPr>
      <w:spacing w:after="0" w:line="280" w:lineRule="atLeast"/>
    </w:pPr>
    <w:rPr>
      <w:rFonts w:ascii="Arial" w:eastAsia="PMingLiU" w:hAnsi="Arial" w:cs="Arial"/>
      <w:sz w:val="20"/>
      <w:szCs w:val="20"/>
      <w:lang w:eastAsia="zh-TW"/>
    </w:rPr>
  </w:style>
  <w:style w:type="paragraph" w:customStyle="1" w:styleId="69B70891DC8A4B46B547E1E963FC87F82">
    <w:name w:val="69B70891DC8A4B46B547E1E963FC87F82"/>
    <w:rsid w:val="005B1BF5"/>
    <w:pPr>
      <w:spacing w:after="0" w:line="280" w:lineRule="atLeast"/>
    </w:pPr>
    <w:rPr>
      <w:rFonts w:ascii="Arial" w:eastAsia="PMingLiU" w:hAnsi="Arial" w:cs="Arial"/>
      <w:sz w:val="20"/>
      <w:szCs w:val="20"/>
      <w:lang w:eastAsia="zh-TW"/>
    </w:rPr>
  </w:style>
  <w:style w:type="paragraph" w:customStyle="1" w:styleId="39C3ED4BBEA84DBB9E8D5B76DB3280192">
    <w:name w:val="39C3ED4BBEA84DBB9E8D5B76DB3280192"/>
    <w:rsid w:val="005B1BF5"/>
    <w:pPr>
      <w:spacing w:after="0" w:line="280" w:lineRule="atLeast"/>
    </w:pPr>
    <w:rPr>
      <w:rFonts w:ascii="Arial" w:eastAsia="PMingLiU" w:hAnsi="Arial" w:cs="Arial"/>
      <w:sz w:val="20"/>
      <w:szCs w:val="20"/>
      <w:lang w:eastAsia="zh-TW"/>
    </w:rPr>
  </w:style>
  <w:style w:type="paragraph" w:customStyle="1" w:styleId="D363FDB4E4A840A0B5CF33E8D7FBE2522">
    <w:name w:val="D363FDB4E4A840A0B5CF33E8D7FBE2522"/>
    <w:rsid w:val="005B1BF5"/>
    <w:pPr>
      <w:spacing w:after="0" w:line="280" w:lineRule="atLeast"/>
    </w:pPr>
    <w:rPr>
      <w:rFonts w:ascii="Arial" w:eastAsia="PMingLiU" w:hAnsi="Arial" w:cs="Arial"/>
      <w:sz w:val="20"/>
      <w:szCs w:val="20"/>
      <w:lang w:eastAsia="zh-TW"/>
    </w:rPr>
  </w:style>
  <w:style w:type="paragraph" w:customStyle="1" w:styleId="E6B825D4417140708B972ED5139EF81F2">
    <w:name w:val="E6B825D4417140708B972ED5139EF81F2"/>
    <w:rsid w:val="005B1BF5"/>
    <w:pPr>
      <w:spacing w:after="0" w:line="280" w:lineRule="atLeast"/>
    </w:pPr>
    <w:rPr>
      <w:rFonts w:ascii="Arial" w:eastAsia="PMingLiU" w:hAnsi="Arial" w:cs="Arial"/>
      <w:sz w:val="20"/>
      <w:szCs w:val="20"/>
      <w:lang w:eastAsia="zh-TW"/>
    </w:rPr>
  </w:style>
  <w:style w:type="paragraph" w:customStyle="1" w:styleId="1D9F7C8B66D04D33B61D58B39036124C2">
    <w:name w:val="1D9F7C8B66D04D33B61D58B39036124C2"/>
    <w:rsid w:val="005B1BF5"/>
    <w:pPr>
      <w:spacing w:after="0" w:line="280" w:lineRule="atLeast"/>
    </w:pPr>
    <w:rPr>
      <w:rFonts w:ascii="Arial" w:eastAsia="PMingLiU" w:hAnsi="Arial" w:cs="Arial"/>
      <w:sz w:val="20"/>
      <w:szCs w:val="20"/>
      <w:lang w:eastAsia="zh-TW"/>
    </w:rPr>
  </w:style>
  <w:style w:type="paragraph" w:customStyle="1" w:styleId="8C1668785AC943D79EA96346F957629A2">
    <w:name w:val="8C1668785AC943D79EA96346F957629A2"/>
    <w:rsid w:val="005B1BF5"/>
    <w:pPr>
      <w:spacing w:after="0" w:line="280" w:lineRule="atLeast"/>
    </w:pPr>
    <w:rPr>
      <w:rFonts w:ascii="Arial" w:eastAsia="PMingLiU" w:hAnsi="Arial" w:cs="Arial"/>
      <w:sz w:val="20"/>
      <w:szCs w:val="20"/>
      <w:lang w:eastAsia="zh-TW"/>
    </w:rPr>
  </w:style>
  <w:style w:type="paragraph" w:customStyle="1" w:styleId="648E431F24CD4E79A3E54BF1790ECA3B2">
    <w:name w:val="648E431F24CD4E79A3E54BF1790ECA3B2"/>
    <w:rsid w:val="005B1BF5"/>
    <w:pPr>
      <w:spacing w:after="0" w:line="280" w:lineRule="atLeast"/>
    </w:pPr>
    <w:rPr>
      <w:rFonts w:ascii="Arial" w:eastAsia="PMingLiU" w:hAnsi="Arial" w:cs="Arial"/>
      <w:sz w:val="20"/>
      <w:szCs w:val="20"/>
      <w:lang w:eastAsia="zh-TW"/>
    </w:rPr>
  </w:style>
  <w:style w:type="paragraph" w:customStyle="1" w:styleId="E5223D2661A949C48290397D8C05F5142">
    <w:name w:val="E5223D2661A949C48290397D8C05F5142"/>
    <w:rsid w:val="005B1BF5"/>
    <w:pPr>
      <w:spacing w:after="0" w:line="280" w:lineRule="atLeast"/>
    </w:pPr>
    <w:rPr>
      <w:rFonts w:ascii="Arial" w:eastAsia="PMingLiU" w:hAnsi="Arial" w:cs="Arial"/>
      <w:sz w:val="20"/>
      <w:szCs w:val="20"/>
      <w:lang w:eastAsia="zh-TW"/>
    </w:rPr>
  </w:style>
  <w:style w:type="paragraph" w:customStyle="1" w:styleId="2B45160424014548B576441D8AD8E7D22">
    <w:name w:val="2B45160424014548B576441D8AD8E7D22"/>
    <w:rsid w:val="005B1BF5"/>
    <w:pPr>
      <w:spacing w:after="0" w:line="280" w:lineRule="atLeast"/>
    </w:pPr>
    <w:rPr>
      <w:rFonts w:ascii="Arial" w:eastAsia="PMingLiU" w:hAnsi="Arial" w:cs="Arial"/>
      <w:sz w:val="20"/>
      <w:szCs w:val="20"/>
      <w:lang w:eastAsia="zh-TW"/>
    </w:rPr>
  </w:style>
  <w:style w:type="paragraph" w:customStyle="1" w:styleId="5D9917C118024EE4A0C2A405A1725C202">
    <w:name w:val="5D9917C118024EE4A0C2A405A1725C202"/>
    <w:rsid w:val="005B1BF5"/>
    <w:pPr>
      <w:spacing w:after="0" w:line="280" w:lineRule="atLeast"/>
    </w:pPr>
    <w:rPr>
      <w:rFonts w:ascii="Arial" w:eastAsia="PMingLiU" w:hAnsi="Arial" w:cs="Arial"/>
      <w:sz w:val="20"/>
      <w:szCs w:val="20"/>
      <w:lang w:eastAsia="zh-TW"/>
    </w:rPr>
  </w:style>
  <w:style w:type="paragraph" w:customStyle="1" w:styleId="0417F71C427D47B88E0E5CA33C83F2962">
    <w:name w:val="0417F71C427D47B88E0E5CA33C83F2962"/>
    <w:rsid w:val="005B1BF5"/>
    <w:pPr>
      <w:spacing w:after="0" w:line="280" w:lineRule="atLeast"/>
    </w:pPr>
    <w:rPr>
      <w:rFonts w:ascii="Arial" w:eastAsia="PMingLiU" w:hAnsi="Arial" w:cs="Arial"/>
      <w:sz w:val="20"/>
      <w:szCs w:val="20"/>
      <w:lang w:eastAsia="zh-TW"/>
    </w:rPr>
  </w:style>
  <w:style w:type="paragraph" w:customStyle="1" w:styleId="CA9810C2A5F64D1EBC0A8FD2BA8BF0262">
    <w:name w:val="CA9810C2A5F64D1EBC0A8FD2BA8BF0262"/>
    <w:rsid w:val="005B1BF5"/>
    <w:pPr>
      <w:spacing w:after="0" w:line="280" w:lineRule="atLeast"/>
    </w:pPr>
    <w:rPr>
      <w:rFonts w:ascii="Arial" w:eastAsia="PMingLiU" w:hAnsi="Arial" w:cs="Arial"/>
      <w:sz w:val="20"/>
      <w:szCs w:val="20"/>
      <w:lang w:eastAsia="zh-TW"/>
    </w:rPr>
  </w:style>
  <w:style w:type="paragraph" w:customStyle="1" w:styleId="B87423B1938F49BD9A455EE8551B51882">
    <w:name w:val="B87423B1938F49BD9A455EE8551B51882"/>
    <w:rsid w:val="005B1BF5"/>
    <w:pPr>
      <w:spacing w:after="0" w:line="280" w:lineRule="atLeast"/>
    </w:pPr>
    <w:rPr>
      <w:rFonts w:ascii="Arial" w:eastAsia="PMingLiU" w:hAnsi="Arial" w:cs="Arial"/>
      <w:sz w:val="20"/>
      <w:szCs w:val="20"/>
      <w:lang w:eastAsia="zh-TW"/>
    </w:rPr>
  </w:style>
  <w:style w:type="paragraph" w:customStyle="1" w:styleId="207FD57F25E642C981AC63DE3CA978822">
    <w:name w:val="207FD57F25E642C981AC63DE3CA978822"/>
    <w:rsid w:val="005B1BF5"/>
    <w:pPr>
      <w:spacing w:after="0" w:line="280" w:lineRule="atLeast"/>
    </w:pPr>
    <w:rPr>
      <w:rFonts w:ascii="Arial" w:eastAsia="PMingLiU" w:hAnsi="Arial" w:cs="Arial"/>
      <w:sz w:val="20"/>
      <w:szCs w:val="20"/>
      <w:lang w:eastAsia="zh-TW"/>
    </w:rPr>
  </w:style>
  <w:style w:type="paragraph" w:customStyle="1" w:styleId="C7D8D9457F0E49B786490EC8C5369CF92">
    <w:name w:val="C7D8D9457F0E49B786490EC8C5369CF92"/>
    <w:rsid w:val="005B1BF5"/>
    <w:pPr>
      <w:spacing w:after="0" w:line="280" w:lineRule="atLeast"/>
    </w:pPr>
    <w:rPr>
      <w:rFonts w:ascii="Arial" w:eastAsia="PMingLiU" w:hAnsi="Arial" w:cs="Arial"/>
      <w:sz w:val="20"/>
      <w:szCs w:val="20"/>
      <w:lang w:eastAsia="zh-TW"/>
    </w:rPr>
  </w:style>
  <w:style w:type="paragraph" w:customStyle="1" w:styleId="3781C6C6384646C88A1AABC31A11CEEF2">
    <w:name w:val="3781C6C6384646C88A1AABC31A11CEEF2"/>
    <w:rsid w:val="005B1BF5"/>
    <w:pPr>
      <w:spacing w:after="0" w:line="280" w:lineRule="atLeast"/>
    </w:pPr>
    <w:rPr>
      <w:rFonts w:ascii="Arial" w:eastAsia="PMingLiU" w:hAnsi="Arial" w:cs="Arial"/>
      <w:sz w:val="20"/>
      <w:szCs w:val="20"/>
      <w:lang w:eastAsia="zh-TW"/>
    </w:rPr>
  </w:style>
  <w:style w:type="paragraph" w:customStyle="1" w:styleId="5BB1E4C0BA824DFAA6F1443FD762A8A32">
    <w:name w:val="5BB1E4C0BA824DFAA6F1443FD762A8A32"/>
    <w:rsid w:val="005B1BF5"/>
    <w:pPr>
      <w:spacing w:after="0" w:line="280" w:lineRule="atLeast"/>
    </w:pPr>
    <w:rPr>
      <w:rFonts w:ascii="Arial" w:eastAsia="PMingLiU" w:hAnsi="Arial" w:cs="Arial"/>
      <w:sz w:val="20"/>
      <w:szCs w:val="20"/>
      <w:lang w:eastAsia="zh-TW"/>
    </w:rPr>
  </w:style>
  <w:style w:type="paragraph" w:customStyle="1" w:styleId="8AB04C59DEC94ACC8C869FAB238162B32">
    <w:name w:val="8AB04C59DEC94ACC8C869FAB238162B32"/>
    <w:rsid w:val="005B1BF5"/>
    <w:pPr>
      <w:spacing w:after="0" w:line="280" w:lineRule="atLeast"/>
    </w:pPr>
    <w:rPr>
      <w:rFonts w:ascii="Arial" w:eastAsia="PMingLiU" w:hAnsi="Arial" w:cs="Arial"/>
      <w:sz w:val="20"/>
      <w:szCs w:val="20"/>
      <w:lang w:eastAsia="zh-TW"/>
    </w:rPr>
  </w:style>
  <w:style w:type="paragraph" w:customStyle="1" w:styleId="6BA51340D6404ED7861F5EB8ACD8407E2">
    <w:name w:val="6BA51340D6404ED7861F5EB8ACD8407E2"/>
    <w:rsid w:val="005B1BF5"/>
    <w:pPr>
      <w:spacing w:after="0" w:line="280" w:lineRule="atLeast"/>
    </w:pPr>
    <w:rPr>
      <w:rFonts w:ascii="Arial" w:eastAsia="PMingLiU" w:hAnsi="Arial" w:cs="Arial"/>
      <w:sz w:val="20"/>
      <w:szCs w:val="20"/>
      <w:lang w:eastAsia="zh-TW"/>
    </w:rPr>
  </w:style>
  <w:style w:type="paragraph" w:customStyle="1" w:styleId="813CFFA7435149148412A26C6B56D71F2">
    <w:name w:val="813CFFA7435149148412A26C6B56D71F2"/>
    <w:rsid w:val="005B1BF5"/>
    <w:pPr>
      <w:spacing w:after="0" w:line="280" w:lineRule="atLeast"/>
    </w:pPr>
    <w:rPr>
      <w:rFonts w:ascii="Arial" w:eastAsia="PMingLiU" w:hAnsi="Arial" w:cs="Arial"/>
      <w:sz w:val="20"/>
      <w:szCs w:val="20"/>
      <w:lang w:eastAsia="zh-TW"/>
    </w:rPr>
  </w:style>
  <w:style w:type="paragraph" w:customStyle="1" w:styleId="68088EDD41E2467C85C19F81EF4B49BD2">
    <w:name w:val="68088EDD41E2467C85C19F81EF4B49BD2"/>
    <w:rsid w:val="005B1BF5"/>
    <w:pPr>
      <w:spacing w:after="0" w:line="280" w:lineRule="atLeast"/>
    </w:pPr>
    <w:rPr>
      <w:rFonts w:ascii="Arial" w:eastAsia="PMingLiU" w:hAnsi="Arial" w:cs="Arial"/>
      <w:sz w:val="20"/>
      <w:szCs w:val="20"/>
      <w:lang w:eastAsia="zh-TW"/>
    </w:rPr>
  </w:style>
  <w:style w:type="paragraph" w:customStyle="1" w:styleId="7EF679C95DDF44D9ACC9DEE3C341E7332">
    <w:name w:val="7EF679C95DDF44D9ACC9DEE3C341E7332"/>
    <w:rsid w:val="005B1BF5"/>
    <w:pPr>
      <w:spacing w:after="0" w:line="280" w:lineRule="atLeast"/>
    </w:pPr>
    <w:rPr>
      <w:rFonts w:ascii="Arial" w:eastAsia="PMingLiU" w:hAnsi="Arial" w:cs="Arial"/>
      <w:sz w:val="20"/>
      <w:szCs w:val="20"/>
      <w:lang w:eastAsia="zh-TW"/>
    </w:rPr>
  </w:style>
  <w:style w:type="paragraph" w:customStyle="1" w:styleId="9A88D3C1B7C545CBB7CAB3E3588B6D842">
    <w:name w:val="9A88D3C1B7C545CBB7CAB3E3588B6D842"/>
    <w:rsid w:val="005B1BF5"/>
    <w:pPr>
      <w:spacing w:after="0" w:line="280" w:lineRule="atLeast"/>
    </w:pPr>
    <w:rPr>
      <w:rFonts w:ascii="Arial" w:eastAsia="PMingLiU" w:hAnsi="Arial" w:cs="Arial"/>
      <w:sz w:val="20"/>
      <w:szCs w:val="20"/>
      <w:lang w:eastAsia="zh-TW"/>
    </w:rPr>
  </w:style>
  <w:style w:type="paragraph" w:customStyle="1" w:styleId="79D2A2B2142946948F66D71F1DF82DCB2">
    <w:name w:val="79D2A2B2142946948F66D71F1DF82DCB2"/>
    <w:rsid w:val="005B1BF5"/>
    <w:pPr>
      <w:spacing w:after="0" w:line="280" w:lineRule="atLeast"/>
    </w:pPr>
    <w:rPr>
      <w:rFonts w:ascii="Arial" w:eastAsia="PMingLiU" w:hAnsi="Arial" w:cs="Arial"/>
      <w:sz w:val="20"/>
      <w:szCs w:val="20"/>
      <w:lang w:eastAsia="zh-TW"/>
    </w:rPr>
  </w:style>
  <w:style w:type="paragraph" w:customStyle="1" w:styleId="77A1147D5019472BAC995759F55A7DB62">
    <w:name w:val="77A1147D5019472BAC995759F55A7DB62"/>
    <w:rsid w:val="005B1BF5"/>
    <w:pPr>
      <w:spacing w:after="0" w:line="280" w:lineRule="atLeast"/>
    </w:pPr>
    <w:rPr>
      <w:rFonts w:ascii="Arial" w:eastAsia="PMingLiU" w:hAnsi="Arial" w:cs="Arial"/>
      <w:sz w:val="20"/>
      <w:szCs w:val="20"/>
      <w:lang w:eastAsia="zh-TW"/>
    </w:rPr>
  </w:style>
  <w:style w:type="paragraph" w:customStyle="1" w:styleId="D7C39A694C67434B929FA4236C3E3E472">
    <w:name w:val="D7C39A694C67434B929FA4236C3E3E472"/>
    <w:rsid w:val="005B1BF5"/>
    <w:pPr>
      <w:spacing w:after="0" w:line="280" w:lineRule="atLeast"/>
    </w:pPr>
    <w:rPr>
      <w:rFonts w:ascii="Arial" w:eastAsia="PMingLiU" w:hAnsi="Arial" w:cs="Arial"/>
      <w:sz w:val="20"/>
      <w:szCs w:val="20"/>
      <w:lang w:eastAsia="zh-TW"/>
    </w:rPr>
  </w:style>
  <w:style w:type="paragraph" w:customStyle="1" w:styleId="87591F1E5B6C4DB58DE6BD256A8A82DE2">
    <w:name w:val="87591F1E5B6C4DB58DE6BD256A8A82DE2"/>
    <w:rsid w:val="005B1BF5"/>
    <w:pPr>
      <w:spacing w:after="0" w:line="280" w:lineRule="atLeast"/>
    </w:pPr>
    <w:rPr>
      <w:rFonts w:ascii="Arial" w:eastAsia="PMingLiU" w:hAnsi="Arial" w:cs="Arial"/>
      <w:sz w:val="20"/>
      <w:szCs w:val="20"/>
      <w:lang w:eastAsia="zh-TW"/>
    </w:rPr>
  </w:style>
  <w:style w:type="paragraph" w:customStyle="1" w:styleId="91103F4A80BB488A853BBB38758966912">
    <w:name w:val="91103F4A80BB488A853BBB38758966912"/>
    <w:rsid w:val="005B1BF5"/>
    <w:pPr>
      <w:spacing w:after="0" w:line="280" w:lineRule="atLeast"/>
    </w:pPr>
    <w:rPr>
      <w:rFonts w:ascii="Arial" w:eastAsia="PMingLiU" w:hAnsi="Arial" w:cs="Arial"/>
      <w:sz w:val="20"/>
      <w:szCs w:val="20"/>
      <w:lang w:eastAsia="zh-TW"/>
    </w:rPr>
  </w:style>
  <w:style w:type="paragraph" w:customStyle="1" w:styleId="3317D7D68B56400CA90E11E7136807802">
    <w:name w:val="3317D7D68B56400CA90E11E7136807802"/>
    <w:rsid w:val="005B1BF5"/>
    <w:pPr>
      <w:spacing w:after="0" w:line="280" w:lineRule="atLeast"/>
    </w:pPr>
    <w:rPr>
      <w:rFonts w:ascii="Arial" w:eastAsia="PMingLiU" w:hAnsi="Arial" w:cs="Arial"/>
      <w:sz w:val="20"/>
      <w:szCs w:val="20"/>
      <w:lang w:eastAsia="zh-TW"/>
    </w:rPr>
  </w:style>
  <w:style w:type="paragraph" w:customStyle="1" w:styleId="7631C9423A3C44F7956AE9E329B9DBFE2">
    <w:name w:val="7631C9423A3C44F7956AE9E329B9DBFE2"/>
    <w:rsid w:val="005B1BF5"/>
    <w:pPr>
      <w:spacing w:after="0" w:line="280" w:lineRule="atLeast"/>
    </w:pPr>
    <w:rPr>
      <w:rFonts w:ascii="Arial" w:eastAsia="PMingLiU" w:hAnsi="Arial" w:cs="Arial"/>
      <w:sz w:val="20"/>
      <w:szCs w:val="20"/>
      <w:lang w:eastAsia="zh-TW"/>
    </w:rPr>
  </w:style>
  <w:style w:type="paragraph" w:customStyle="1" w:styleId="EE2E0C99EABD4AA388A0486EF291AE832">
    <w:name w:val="EE2E0C99EABD4AA388A0486EF291AE832"/>
    <w:rsid w:val="005B1BF5"/>
    <w:pPr>
      <w:spacing w:after="0" w:line="280" w:lineRule="atLeast"/>
    </w:pPr>
    <w:rPr>
      <w:rFonts w:ascii="Arial" w:eastAsia="PMingLiU" w:hAnsi="Arial" w:cs="Arial"/>
      <w:sz w:val="20"/>
      <w:szCs w:val="20"/>
      <w:lang w:eastAsia="zh-TW"/>
    </w:rPr>
  </w:style>
  <w:style w:type="paragraph" w:customStyle="1" w:styleId="55C70EDFBB684AD8A461734E28C922B32">
    <w:name w:val="55C70EDFBB684AD8A461734E28C922B32"/>
    <w:rsid w:val="005B1BF5"/>
    <w:pPr>
      <w:spacing w:after="0" w:line="280" w:lineRule="atLeast"/>
    </w:pPr>
    <w:rPr>
      <w:rFonts w:ascii="Arial" w:eastAsia="PMingLiU" w:hAnsi="Arial" w:cs="Arial"/>
      <w:sz w:val="20"/>
      <w:szCs w:val="20"/>
      <w:lang w:eastAsia="zh-TW"/>
    </w:rPr>
  </w:style>
  <w:style w:type="paragraph" w:customStyle="1" w:styleId="42E0103324BD491D96492EDACF4398BC5">
    <w:name w:val="42E0103324BD491D96492EDACF4398BC5"/>
    <w:rsid w:val="005B1BF5"/>
    <w:pPr>
      <w:spacing w:after="0" w:line="280" w:lineRule="atLeast"/>
    </w:pPr>
    <w:rPr>
      <w:rFonts w:ascii="Arial" w:eastAsia="PMingLiU" w:hAnsi="Arial" w:cs="Arial"/>
      <w:sz w:val="20"/>
      <w:szCs w:val="20"/>
      <w:lang w:eastAsia="zh-TW"/>
    </w:rPr>
  </w:style>
  <w:style w:type="paragraph" w:customStyle="1" w:styleId="F11664867B124444B4D870D2D26BA6015">
    <w:name w:val="F11664867B124444B4D870D2D26BA6015"/>
    <w:rsid w:val="005B1BF5"/>
    <w:pPr>
      <w:spacing w:after="0" w:line="280" w:lineRule="atLeast"/>
    </w:pPr>
    <w:rPr>
      <w:rFonts w:ascii="Arial" w:eastAsia="PMingLiU" w:hAnsi="Arial" w:cs="Arial"/>
      <w:sz w:val="20"/>
      <w:szCs w:val="20"/>
      <w:lang w:eastAsia="zh-TW"/>
    </w:rPr>
  </w:style>
  <w:style w:type="paragraph" w:customStyle="1" w:styleId="F4D37397D1E949C8954728197F2F17785">
    <w:name w:val="F4D37397D1E949C8954728197F2F17785"/>
    <w:rsid w:val="005B1BF5"/>
    <w:pPr>
      <w:spacing w:after="0" w:line="280" w:lineRule="atLeast"/>
    </w:pPr>
    <w:rPr>
      <w:rFonts w:ascii="Arial" w:eastAsia="PMingLiU" w:hAnsi="Arial" w:cs="Arial"/>
      <w:sz w:val="20"/>
      <w:szCs w:val="20"/>
      <w:lang w:eastAsia="zh-TW"/>
    </w:rPr>
  </w:style>
  <w:style w:type="paragraph" w:customStyle="1" w:styleId="BA3EEE85E2F8423689F7709CC3C6A5F45">
    <w:name w:val="BA3EEE85E2F8423689F7709CC3C6A5F45"/>
    <w:rsid w:val="005B1BF5"/>
    <w:pPr>
      <w:spacing w:after="0" w:line="280" w:lineRule="atLeast"/>
      <w:ind w:left="720"/>
      <w:contextualSpacing/>
    </w:pPr>
    <w:rPr>
      <w:rFonts w:ascii="Arial" w:eastAsia="PMingLiU" w:hAnsi="Arial" w:cs="Arial"/>
      <w:sz w:val="20"/>
      <w:szCs w:val="20"/>
      <w:lang w:eastAsia="zh-TW"/>
    </w:rPr>
  </w:style>
  <w:style w:type="paragraph" w:customStyle="1" w:styleId="D2CCE4D0476841E3B4A05381A7E105625">
    <w:name w:val="D2CCE4D0476841E3B4A05381A7E105625"/>
    <w:rsid w:val="005B1BF5"/>
    <w:pPr>
      <w:spacing w:after="0" w:line="280" w:lineRule="atLeast"/>
      <w:ind w:left="720"/>
      <w:contextualSpacing/>
    </w:pPr>
    <w:rPr>
      <w:rFonts w:ascii="Arial" w:eastAsia="PMingLiU" w:hAnsi="Arial" w:cs="Arial"/>
      <w:sz w:val="20"/>
      <w:szCs w:val="20"/>
      <w:lang w:eastAsia="zh-TW"/>
    </w:rPr>
  </w:style>
  <w:style w:type="paragraph" w:customStyle="1" w:styleId="51FC7D2187A944018C71377FCCAB9CDB5">
    <w:name w:val="51FC7D2187A944018C71377FCCAB9CDB5"/>
    <w:rsid w:val="005B1BF5"/>
    <w:pPr>
      <w:spacing w:after="0" w:line="280" w:lineRule="atLeast"/>
      <w:ind w:left="720"/>
      <w:contextualSpacing/>
    </w:pPr>
    <w:rPr>
      <w:rFonts w:ascii="Arial" w:eastAsia="PMingLiU" w:hAnsi="Arial" w:cs="Arial"/>
      <w:sz w:val="20"/>
      <w:szCs w:val="20"/>
      <w:lang w:eastAsia="zh-TW"/>
    </w:rPr>
  </w:style>
  <w:style w:type="paragraph" w:customStyle="1" w:styleId="C27442DA501B425D9EFF0D1434819A765">
    <w:name w:val="C27442DA501B425D9EFF0D1434819A765"/>
    <w:rsid w:val="005B1BF5"/>
    <w:pPr>
      <w:spacing w:after="0" w:line="280" w:lineRule="atLeast"/>
      <w:ind w:left="720"/>
      <w:contextualSpacing/>
    </w:pPr>
    <w:rPr>
      <w:rFonts w:ascii="Arial" w:eastAsia="PMingLiU" w:hAnsi="Arial" w:cs="Arial"/>
      <w:sz w:val="20"/>
      <w:szCs w:val="20"/>
      <w:lang w:eastAsia="zh-TW"/>
    </w:rPr>
  </w:style>
  <w:style w:type="paragraph" w:customStyle="1" w:styleId="1C8DB2EFD60D42E6B57B3C727FA3FF7A3">
    <w:name w:val="1C8DB2EFD60D42E6B57B3C727FA3FF7A3"/>
    <w:rsid w:val="005B1BF5"/>
    <w:pPr>
      <w:spacing w:after="0" w:line="280" w:lineRule="atLeast"/>
      <w:ind w:left="720"/>
      <w:contextualSpacing/>
    </w:pPr>
    <w:rPr>
      <w:rFonts w:ascii="Arial" w:eastAsia="PMingLiU" w:hAnsi="Arial" w:cs="Arial"/>
      <w:sz w:val="20"/>
      <w:szCs w:val="20"/>
      <w:lang w:eastAsia="zh-TW"/>
    </w:rPr>
  </w:style>
  <w:style w:type="paragraph" w:customStyle="1" w:styleId="152C9BEEBDA54B2E904AA42C44B5395A5">
    <w:name w:val="152C9BEEBDA54B2E904AA42C44B5395A5"/>
    <w:rsid w:val="005B1BF5"/>
    <w:pPr>
      <w:spacing w:after="0" w:line="280" w:lineRule="atLeast"/>
      <w:ind w:left="720"/>
      <w:contextualSpacing/>
    </w:pPr>
    <w:rPr>
      <w:rFonts w:ascii="Arial" w:eastAsia="PMingLiU" w:hAnsi="Arial" w:cs="Arial"/>
      <w:sz w:val="20"/>
      <w:szCs w:val="20"/>
      <w:lang w:eastAsia="zh-TW"/>
    </w:rPr>
  </w:style>
  <w:style w:type="paragraph" w:customStyle="1" w:styleId="8AD97BC2BD204AD792BEE31456C5FADD5">
    <w:name w:val="8AD97BC2BD204AD792BEE31456C5FADD5"/>
    <w:rsid w:val="005B1BF5"/>
    <w:pPr>
      <w:spacing w:after="0" w:line="280" w:lineRule="atLeast"/>
      <w:ind w:left="720"/>
      <w:contextualSpacing/>
    </w:pPr>
    <w:rPr>
      <w:rFonts w:ascii="Arial" w:eastAsia="PMingLiU" w:hAnsi="Arial" w:cs="Arial"/>
      <w:sz w:val="20"/>
      <w:szCs w:val="20"/>
      <w:lang w:eastAsia="zh-TW"/>
    </w:rPr>
  </w:style>
  <w:style w:type="paragraph" w:customStyle="1" w:styleId="9CB9C286051848CFA7105113FB8A99005">
    <w:name w:val="9CB9C286051848CFA7105113FB8A99005"/>
    <w:rsid w:val="005B1BF5"/>
    <w:pPr>
      <w:spacing w:after="0" w:line="280" w:lineRule="atLeast"/>
      <w:ind w:left="720"/>
      <w:contextualSpacing/>
    </w:pPr>
    <w:rPr>
      <w:rFonts w:ascii="Arial" w:eastAsia="PMingLiU" w:hAnsi="Arial" w:cs="Arial"/>
      <w:sz w:val="20"/>
      <w:szCs w:val="20"/>
      <w:lang w:eastAsia="zh-TW"/>
    </w:rPr>
  </w:style>
  <w:style w:type="paragraph" w:customStyle="1" w:styleId="B6A5B8D5F7DE423A9E1AB1274B97D7655">
    <w:name w:val="B6A5B8D5F7DE423A9E1AB1274B97D7655"/>
    <w:rsid w:val="005B1BF5"/>
    <w:pPr>
      <w:spacing w:after="0" w:line="280" w:lineRule="atLeast"/>
      <w:ind w:left="720"/>
      <w:contextualSpacing/>
    </w:pPr>
    <w:rPr>
      <w:rFonts w:ascii="Arial" w:eastAsia="PMingLiU" w:hAnsi="Arial" w:cs="Arial"/>
      <w:sz w:val="20"/>
      <w:szCs w:val="20"/>
      <w:lang w:eastAsia="zh-TW"/>
    </w:rPr>
  </w:style>
  <w:style w:type="paragraph" w:customStyle="1" w:styleId="A79BF0BD2D834F358F895C3ADD4DDCA62">
    <w:name w:val="A79BF0BD2D834F358F895C3ADD4DDCA62"/>
    <w:rsid w:val="005B1BF5"/>
    <w:pPr>
      <w:spacing w:after="0" w:line="280" w:lineRule="atLeast"/>
      <w:ind w:left="720"/>
      <w:contextualSpacing/>
    </w:pPr>
    <w:rPr>
      <w:rFonts w:ascii="Arial" w:eastAsia="PMingLiU" w:hAnsi="Arial" w:cs="Arial"/>
      <w:sz w:val="20"/>
      <w:szCs w:val="20"/>
      <w:lang w:eastAsia="zh-TW"/>
    </w:rPr>
  </w:style>
  <w:style w:type="paragraph" w:customStyle="1" w:styleId="7A179CFF4C91445AA43F9B84DC5F637C5">
    <w:name w:val="7A179CFF4C91445AA43F9B84DC5F637C5"/>
    <w:rsid w:val="005B1BF5"/>
    <w:pPr>
      <w:spacing w:after="0" w:line="280" w:lineRule="atLeast"/>
      <w:ind w:left="720"/>
      <w:contextualSpacing/>
    </w:pPr>
    <w:rPr>
      <w:rFonts w:ascii="Arial" w:eastAsia="PMingLiU" w:hAnsi="Arial" w:cs="Arial"/>
      <w:sz w:val="20"/>
      <w:szCs w:val="20"/>
      <w:lang w:eastAsia="zh-TW"/>
    </w:rPr>
  </w:style>
  <w:style w:type="paragraph" w:customStyle="1" w:styleId="7EFA766D229143029BE77126A0EEBC2A5">
    <w:name w:val="7EFA766D229143029BE77126A0EEBC2A5"/>
    <w:rsid w:val="005B1BF5"/>
    <w:pPr>
      <w:spacing w:after="0" w:line="280" w:lineRule="atLeast"/>
      <w:ind w:left="720"/>
      <w:contextualSpacing/>
    </w:pPr>
    <w:rPr>
      <w:rFonts w:ascii="Arial" w:eastAsia="PMingLiU" w:hAnsi="Arial" w:cs="Arial"/>
      <w:sz w:val="20"/>
      <w:szCs w:val="20"/>
      <w:lang w:eastAsia="zh-TW"/>
    </w:rPr>
  </w:style>
  <w:style w:type="paragraph" w:customStyle="1" w:styleId="47E92F4815B84FCFBFA192C18BB743925">
    <w:name w:val="47E92F4815B84FCFBFA192C18BB743925"/>
    <w:rsid w:val="005B1BF5"/>
    <w:pPr>
      <w:spacing w:after="0" w:line="280" w:lineRule="atLeast"/>
      <w:ind w:left="720"/>
      <w:contextualSpacing/>
    </w:pPr>
    <w:rPr>
      <w:rFonts w:ascii="Arial" w:eastAsia="PMingLiU" w:hAnsi="Arial" w:cs="Arial"/>
      <w:sz w:val="20"/>
      <w:szCs w:val="20"/>
      <w:lang w:eastAsia="zh-TW"/>
    </w:rPr>
  </w:style>
  <w:style w:type="paragraph" w:customStyle="1" w:styleId="D182377850074BC1A18745D9C3E04E6D5">
    <w:name w:val="D182377850074BC1A18745D9C3E04E6D5"/>
    <w:rsid w:val="005B1BF5"/>
    <w:pPr>
      <w:spacing w:after="0" w:line="280" w:lineRule="atLeast"/>
      <w:ind w:left="720"/>
      <w:contextualSpacing/>
    </w:pPr>
    <w:rPr>
      <w:rFonts w:ascii="Arial" w:eastAsia="PMingLiU" w:hAnsi="Arial" w:cs="Arial"/>
      <w:sz w:val="20"/>
      <w:szCs w:val="20"/>
      <w:lang w:eastAsia="zh-TW"/>
    </w:rPr>
  </w:style>
  <w:style w:type="paragraph" w:customStyle="1" w:styleId="3C8674E593FA4943BD9434E27481373E2">
    <w:name w:val="3C8674E593FA4943BD9434E27481373E2"/>
    <w:rsid w:val="005B1BF5"/>
    <w:pPr>
      <w:spacing w:after="0" w:line="280" w:lineRule="atLeast"/>
      <w:ind w:left="720"/>
      <w:contextualSpacing/>
    </w:pPr>
    <w:rPr>
      <w:rFonts w:ascii="Arial" w:eastAsia="PMingLiU" w:hAnsi="Arial" w:cs="Arial"/>
      <w:sz w:val="20"/>
      <w:szCs w:val="20"/>
      <w:lang w:eastAsia="zh-TW"/>
    </w:rPr>
  </w:style>
  <w:style w:type="paragraph" w:customStyle="1" w:styleId="832897F2846347D98FE43393759689375">
    <w:name w:val="832897F2846347D98FE43393759689375"/>
    <w:rsid w:val="005B1BF5"/>
    <w:pPr>
      <w:spacing w:after="0" w:line="280" w:lineRule="atLeast"/>
      <w:ind w:left="720"/>
      <w:contextualSpacing/>
    </w:pPr>
    <w:rPr>
      <w:rFonts w:ascii="Arial" w:eastAsia="PMingLiU" w:hAnsi="Arial" w:cs="Arial"/>
      <w:sz w:val="20"/>
      <w:szCs w:val="20"/>
      <w:lang w:eastAsia="zh-TW"/>
    </w:rPr>
  </w:style>
  <w:style w:type="paragraph" w:customStyle="1" w:styleId="6D633D58A7AC407388CA09DBE10DF9B45">
    <w:name w:val="6D633D58A7AC407388CA09DBE10DF9B45"/>
    <w:rsid w:val="005B1BF5"/>
    <w:pPr>
      <w:spacing w:after="0" w:line="280" w:lineRule="atLeast"/>
      <w:ind w:left="720"/>
      <w:contextualSpacing/>
    </w:pPr>
    <w:rPr>
      <w:rFonts w:ascii="Arial" w:eastAsia="PMingLiU" w:hAnsi="Arial" w:cs="Arial"/>
      <w:sz w:val="20"/>
      <w:szCs w:val="20"/>
      <w:lang w:eastAsia="zh-TW"/>
    </w:rPr>
  </w:style>
  <w:style w:type="paragraph" w:customStyle="1" w:styleId="5D0E1CA8C6BF4138A6B9141D94DC3D035">
    <w:name w:val="5D0E1CA8C6BF4138A6B9141D94DC3D035"/>
    <w:rsid w:val="005B1BF5"/>
    <w:pPr>
      <w:spacing w:after="0" w:line="280" w:lineRule="atLeast"/>
      <w:ind w:left="720"/>
      <w:contextualSpacing/>
    </w:pPr>
    <w:rPr>
      <w:rFonts w:ascii="Arial" w:eastAsia="PMingLiU" w:hAnsi="Arial" w:cs="Arial"/>
      <w:sz w:val="20"/>
      <w:szCs w:val="20"/>
      <w:lang w:eastAsia="zh-TW"/>
    </w:rPr>
  </w:style>
  <w:style w:type="paragraph" w:customStyle="1" w:styleId="4C03B3C01C154E7C98521C581CA12A295">
    <w:name w:val="4C03B3C01C154E7C98521C581CA12A295"/>
    <w:rsid w:val="005B1BF5"/>
    <w:pPr>
      <w:spacing w:after="0" w:line="280" w:lineRule="atLeast"/>
      <w:ind w:left="720"/>
      <w:contextualSpacing/>
    </w:pPr>
    <w:rPr>
      <w:rFonts w:ascii="Arial" w:eastAsia="PMingLiU" w:hAnsi="Arial" w:cs="Arial"/>
      <w:sz w:val="20"/>
      <w:szCs w:val="20"/>
      <w:lang w:eastAsia="zh-TW"/>
    </w:rPr>
  </w:style>
  <w:style w:type="paragraph" w:customStyle="1" w:styleId="8E1CF9D13B3449B9B851A6377B800A0C2">
    <w:name w:val="8E1CF9D13B3449B9B851A6377B800A0C2"/>
    <w:rsid w:val="005B1BF5"/>
    <w:pPr>
      <w:spacing w:after="0" w:line="280" w:lineRule="atLeast"/>
      <w:ind w:left="720"/>
      <w:contextualSpacing/>
    </w:pPr>
    <w:rPr>
      <w:rFonts w:ascii="Arial" w:eastAsia="PMingLiU" w:hAnsi="Arial" w:cs="Arial"/>
      <w:sz w:val="20"/>
      <w:szCs w:val="20"/>
      <w:lang w:eastAsia="zh-TW"/>
    </w:rPr>
  </w:style>
  <w:style w:type="paragraph" w:customStyle="1" w:styleId="932CA06E086848F1A40FD05D9B5EBC4D5">
    <w:name w:val="932CA06E086848F1A40FD05D9B5EBC4D5"/>
    <w:rsid w:val="005B1BF5"/>
    <w:pPr>
      <w:spacing w:after="0" w:line="280" w:lineRule="atLeast"/>
      <w:ind w:left="720"/>
      <w:contextualSpacing/>
    </w:pPr>
    <w:rPr>
      <w:rFonts w:ascii="Arial" w:eastAsia="PMingLiU" w:hAnsi="Arial" w:cs="Arial"/>
      <w:sz w:val="20"/>
      <w:szCs w:val="20"/>
      <w:lang w:eastAsia="zh-TW"/>
    </w:rPr>
  </w:style>
  <w:style w:type="paragraph" w:customStyle="1" w:styleId="1FBC3997D09C44C88F950F00B46F91515">
    <w:name w:val="1FBC3997D09C44C88F950F00B46F91515"/>
    <w:rsid w:val="005B1BF5"/>
    <w:pPr>
      <w:spacing w:after="0" w:line="280" w:lineRule="atLeast"/>
      <w:ind w:left="720"/>
      <w:contextualSpacing/>
    </w:pPr>
    <w:rPr>
      <w:rFonts w:ascii="Arial" w:eastAsia="PMingLiU" w:hAnsi="Arial" w:cs="Arial"/>
      <w:sz w:val="20"/>
      <w:szCs w:val="20"/>
      <w:lang w:eastAsia="zh-TW"/>
    </w:rPr>
  </w:style>
  <w:style w:type="paragraph" w:customStyle="1" w:styleId="BDA0508904774D62AE5ADCD2CF284CB95">
    <w:name w:val="BDA0508904774D62AE5ADCD2CF284CB95"/>
    <w:rsid w:val="005B1BF5"/>
    <w:pPr>
      <w:spacing w:after="0" w:line="280" w:lineRule="atLeast"/>
      <w:ind w:left="720"/>
      <w:contextualSpacing/>
    </w:pPr>
    <w:rPr>
      <w:rFonts w:ascii="Arial" w:eastAsia="PMingLiU" w:hAnsi="Arial" w:cs="Arial"/>
      <w:sz w:val="20"/>
      <w:szCs w:val="20"/>
      <w:lang w:eastAsia="zh-TW"/>
    </w:rPr>
  </w:style>
  <w:style w:type="paragraph" w:customStyle="1" w:styleId="12C74B745BBE460CA7756CF44E0EA1945">
    <w:name w:val="12C74B745BBE460CA7756CF44E0EA1945"/>
    <w:rsid w:val="005B1BF5"/>
    <w:pPr>
      <w:spacing w:after="0" w:line="280" w:lineRule="atLeast"/>
      <w:ind w:left="720"/>
      <w:contextualSpacing/>
    </w:pPr>
    <w:rPr>
      <w:rFonts w:ascii="Arial" w:eastAsia="PMingLiU" w:hAnsi="Arial" w:cs="Arial"/>
      <w:sz w:val="20"/>
      <w:szCs w:val="20"/>
      <w:lang w:eastAsia="zh-TW"/>
    </w:rPr>
  </w:style>
  <w:style w:type="paragraph" w:customStyle="1" w:styleId="475225BFD839425884F44883C6852F562">
    <w:name w:val="475225BFD839425884F44883C6852F562"/>
    <w:rsid w:val="005B1BF5"/>
    <w:pPr>
      <w:spacing w:after="0" w:line="280" w:lineRule="atLeast"/>
      <w:ind w:left="720"/>
      <w:contextualSpacing/>
    </w:pPr>
    <w:rPr>
      <w:rFonts w:ascii="Arial" w:eastAsia="PMingLiU" w:hAnsi="Arial" w:cs="Arial"/>
      <w:sz w:val="20"/>
      <w:szCs w:val="20"/>
      <w:lang w:eastAsia="zh-TW"/>
    </w:rPr>
  </w:style>
  <w:style w:type="paragraph" w:customStyle="1" w:styleId="2E2CC80410104A058650394662A4B9FB5">
    <w:name w:val="2E2CC80410104A058650394662A4B9FB5"/>
    <w:rsid w:val="005B1BF5"/>
    <w:pPr>
      <w:spacing w:after="0" w:line="280" w:lineRule="atLeast"/>
      <w:ind w:left="720"/>
      <w:contextualSpacing/>
    </w:pPr>
    <w:rPr>
      <w:rFonts w:ascii="Arial" w:eastAsia="PMingLiU" w:hAnsi="Arial" w:cs="Arial"/>
      <w:sz w:val="20"/>
      <w:szCs w:val="20"/>
      <w:lang w:eastAsia="zh-TW"/>
    </w:rPr>
  </w:style>
  <w:style w:type="paragraph" w:customStyle="1" w:styleId="ACD5CFBB5DC242468257540455032B035">
    <w:name w:val="ACD5CFBB5DC242468257540455032B035"/>
    <w:rsid w:val="005B1BF5"/>
    <w:pPr>
      <w:spacing w:after="0" w:line="280" w:lineRule="atLeast"/>
      <w:ind w:left="720"/>
      <w:contextualSpacing/>
    </w:pPr>
    <w:rPr>
      <w:rFonts w:ascii="Arial" w:eastAsia="PMingLiU" w:hAnsi="Arial" w:cs="Arial"/>
      <w:sz w:val="20"/>
      <w:szCs w:val="20"/>
      <w:lang w:eastAsia="zh-TW"/>
    </w:rPr>
  </w:style>
  <w:style w:type="paragraph" w:customStyle="1" w:styleId="20F5BECC97FF4F4A8FB5C3FCD174EAFA5">
    <w:name w:val="20F5BECC97FF4F4A8FB5C3FCD174EAFA5"/>
    <w:rsid w:val="005B1BF5"/>
    <w:pPr>
      <w:spacing w:after="0" w:line="280" w:lineRule="atLeast"/>
      <w:ind w:left="720"/>
      <w:contextualSpacing/>
    </w:pPr>
    <w:rPr>
      <w:rFonts w:ascii="Arial" w:eastAsia="PMingLiU" w:hAnsi="Arial" w:cs="Arial"/>
      <w:sz w:val="20"/>
      <w:szCs w:val="20"/>
      <w:lang w:eastAsia="zh-TW"/>
    </w:rPr>
  </w:style>
  <w:style w:type="paragraph" w:customStyle="1" w:styleId="A10260CB8C8A418F9DB0135E970300A95">
    <w:name w:val="A10260CB8C8A418F9DB0135E970300A95"/>
    <w:rsid w:val="005B1BF5"/>
    <w:pPr>
      <w:spacing w:after="0" w:line="280" w:lineRule="atLeast"/>
      <w:ind w:left="720"/>
      <w:contextualSpacing/>
    </w:pPr>
    <w:rPr>
      <w:rFonts w:ascii="Arial" w:eastAsia="PMingLiU" w:hAnsi="Arial" w:cs="Arial"/>
      <w:sz w:val="20"/>
      <w:szCs w:val="20"/>
      <w:lang w:eastAsia="zh-TW"/>
    </w:rPr>
  </w:style>
  <w:style w:type="paragraph" w:customStyle="1" w:styleId="5872757BF42043E3ABD8E94FC7B752B62">
    <w:name w:val="5872757BF42043E3ABD8E94FC7B752B62"/>
    <w:rsid w:val="005B1BF5"/>
    <w:pPr>
      <w:spacing w:after="0" w:line="280" w:lineRule="atLeast"/>
      <w:ind w:left="720"/>
      <w:contextualSpacing/>
    </w:pPr>
    <w:rPr>
      <w:rFonts w:ascii="Arial" w:eastAsia="PMingLiU" w:hAnsi="Arial" w:cs="Arial"/>
      <w:sz w:val="20"/>
      <w:szCs w:val="20"/>
      <w:lang w:eastAsia="zh-TW"/>
    </w:rPr>
  </w:style>
  <w:style w:type="paragraph" w:customStyle="1" w:styleId="C64CB203EF0F4665B03CFF9224822B075">
    <w:name w:val="C64CB203EF0F4665B03CFF9224822B075"/>
    <w:rsid w:val="005B1BF5"/>
    <w:pPr>
      <w:spacing w:after="0" w:line="280" w:lineRule="atLeast"/>
      <w:ind w:left="720"/>
      <w:contextualSpacing/>
    </w:pPr>
    <w:rPr>
      <w:rFonts w:ascii="Arial" w:eastAsia="PMingLiU" w:hAnsi="Arial" w:cs="Arial"/>
      <w:sz w:val="20"/>
      <w:szCs w:val="20"/>
      <w:lang w:eastAsia="zh-TW"/>
    </w:rPr>
  </w:style>
  <w:style w:type="paragraph" w:customStyle="1" w:styleId="1257641E811B4B50A46BCA5194E019F65">
    <w:name w:val="1257641E811B4B50A46BCA5194E019F65"/>
    <w:rsid w:val="005B1BF5"/>
    <w:pPr>
      <w:spacing w:after="0" w:line="280" w:lineRule="atLeast"/>
      <w:ind w:left="720"/>
      <w:contextualSpacing/>
    </w:pPr>
    <w:rPr>
      <w:rFonts w:ascii="Arial" w:eastAsia="PMingLiU" w:hAnsi="Arial" w:cs="Arial"/>
      <w:sz w:val="20"/>
      <w:szCs w:val="20"/>
      <w:lang w:eastAsia="zh-TW"/>
    </w:rPr>
  </w:style>
  <w:style w:type="paragraph" w:customStyle="1" w:styleId="33355E5C36284DF5846AC429832E28655">
    <w:name w:val="33355E5C36284DF5846AC429832E28655"/>
    <w:rsid w:val="005B1BF5"/>
    <w:pPr>
      <w:spacing w:after="0" w:line="280" w:lineRule="atLeast"/>
      <w:ind w:left="720"/>
      <w:contextualSpacing/>
    </w:pPr>
    <w:rPr>
      <w:rFonts w:ascii="Arial" w:eastAsia="PMingLiU" w:hAnsi="Arial" w:cs="Arial"/>
      <w:sz w:val="20"/>
      <w:szCs w:val="20"/>
      <w:lang w:eastAsia="zh-TW"/>
    </w:rPr>
  </w:style>
  <w:style w:type="paragraph" w:customStyle="1" w:styleId="44C48AAC2FD04059ACA941ED51C3D10C5">
    <w:name w:val="44C48AAC2FD04059ACA941ED51C3D10C5"/>
    <w:rsid w:val="005B1BF5"/>
    <w:pPr>
      <w:spacing w:after="0" w:line="280" w:lineRule="atLeast"/>
      <w:ind w:left="720"/>
      <w:contextualSpacing/>
    </w:pPr>
    <w:rPr>
      <w:rFonts w:ascii="Arial" w:eastAsia="PMingLiU" w:hAnsi="Arial" w:cs="Arial"/>
      <w:sz w:val="20"/>
      <w:szCs w:val="20"/>
      <w:lang w:eastAsia="zh-TW"/>
    </w:rPr>
  </w:style>
  <w:style w:type="paragraph" w:customStyle="1" w:styleId="775DF6AA39E94311A80C4B0245535BC32">
    <w:name w:val="775DF6AA39E94311A80C4B0245535BC32"/>
    <w:rsid w:val="005B1BF5"/>
    <w:pPr>
      <w:spacing w:after="0" w:line="280" w:lineRule="atLeast"/>
      <w:ind w:left="720"/>
      <w:contextualSpacing/>
    </w:pPr>
    <w:rPr>
      <w:rFonts w:ascii="Arial" w:eastAsia="PMingLiU" w:hAnsi="Arial" w:cs="Arial"/>
      <w:sz w:val="20"/>
      <w:szCs w:val="20"/>
      <w:lang w:eastAsia="zh-TW"/>
    </w:rPr>
  </w:style>
  <w:style w:type="paragraph" w:customStyle="1" w:styleId="18264ECBA83F450DA70DFD69CE6051465">
    <w:name w:val="18264ECBA83F450DA70DFD69CE6051465"/>
    <w:rsid w:val="005B1BF5"/>
    <w:pPr>
      <w:spacing w:after="0" w:line="280" w:lineRule="atLeast"/>
      <w:ind w:left="720"/>
      <w:contextualSpacing/>
    </w:pPr>
    <w:rPr>
      <w:rFonts w:ascii="Arial" w:eastAsia="PMingLiU" w:hAnsi="Arial" w:cs="Arial"/>
      <w:sz w:val="20"/>
      <w:szCs w:val="20"/>
      <w:lang w:eastAsia="zh-TW"/>
    </w:rPr>
  </w:style>
  <w:style w:type="paragraph" w:customStyle="1" w:styleId="338F1F1EF8DD4AC78D358BAF708DF4425">
    <w:name w:val="338F1F1EF8DD4AC78D358BAF708DF4425"/>
    <w:rsid w:val="005B1BF5"/>
    <w:pPr>
      <w:spacing w:after="0" w:line="280" w:lineRule="atLeast"/>
      <w:ind w:left="720"/>
      <w:contextualSpacing/>
    </w:pPr>
    <w:rPr>
      <w:rFonts w:ascii="Arial" w:eastAsia="PMingLiU" w:hAnsi="Arial" w:cs="Arial"/>
      <w:sz w:val="20"/>
      <w:szCs w:val="20"/>
      <w:lang w:eastAsia="zh-TW"/>
    </w:rPr>
  </w:style>
  <w:style w:type="paragraph" w:customStyle="1" w:styleId="74BD63EA517D4FC1AFAF8ADFBF4808B35">
    <w:name w:val="74BD63EA517D4FC1AFAF8ADFBF4808B35"/>
    <w:rsid w:val="005B1BF5"/>
    <w:pPr>
      <w:spacing w:after="0" w:line="280" w:lineRule="atLeast"/>
      <w:ind w:left="720"/>
      <w:contextualSpacing/>
    </w:pPr>
    <w:rPr>
      <w:rFonts w:ascii="Arial" w:eastAsia="PMingLiU" w:hAnsi="Arial" w:cs="Arial"/>
      <w:sz w:val="20"/>
      <w:szCs w:val="20"/>
      <w:lang w:eastAsia="zh-TW"/>
    </w:rPr>
  </w:style>
  <w:style w:type="paragraph" w:customStyle="1" w:styleId="87CB8D2876E5467DA304F06D12E27E7E5">
    <w:name w:val="87CB8D2876E5467DA304F06D12E27E7E5"/>
    <w:rsid w:val="005B1BF5"/>
    <w:pPr>
      <w:spacing w:after="0" w:line="280" w:lineRule="atLeast"/>
      <w:ind w:left="720"/>
      <w:contextualSpacing/>
    </w:pPr>
    <w:rPr>
      <w:rFonts w:ascii="Arial" w:eastAsia="PMingLiU" w:hAnsi="Arial" w:cs="Arial"/>
      <w:sz w:val="20"/>
      <w:szCs w:val="20"/>
      <w:lang w:eastAsia="zh-TW"/>
    </w:rPr>
  </w:style>
  <w:style w:type="paragraph" w:customStyle="1" w:styleId="FD46EE8406584BFBA5C5CF8F957AF67D2">
    <w:name w:val="FD46EE8406584BFBA5C5CF8F957AF67D2"/>
    <w:rsid w:val="005B1BF5"/>
    <w:pPr>
      <w:spacing w:after="0" w:line="280" w:lineRule="atLeast"/>
      <w:ind w:left="720"/>
      <w:contextualSpacing/>
    </w:pPr>
    <w:rPr>
      <w:rFonts w:ascii="Arial" w:eastAsia="PMingLiU" w:hAnsi="Arial" w:cs="Arial"/>
      <w:sz w:val="20"/>
      <w:szCs w:val="20"/>
      <w:lang w:eastAsia="zh-TW"/>
    </w:rPr>
  </w:style>
  <w:style w:type="paragraph" w:customStyle="1" w:styleId="F86EE6EF5833410E9FB354D964F66C945">
    <w:name w:val="F86EE6EF5833410E9FB354D964F66C945"/>
    <w:rsid w:val="005B1BF5"/>
    <w:pPr>
      <w:spacing w:after="0" w:line="280" w:lineRule="atLeast"/>
      <w:ind w:left="720"/>
      <w:contextualSpacing/>
    </w:pPr>
    <w:rPr>
      <w:rFonts w:ascii="Arial" w:eastAsia="PMingLiU" w:hAnsi="Arial" w:cs="Arial"/>
      <w:sz w:val="20"/>
      <w:szCs w:val="20"/>
      <w:lang w:eastAsia="zh-TW"/>
    </w:rPr>
  </w:style>
  <w:style w:type="paragraph" w:customStyle="1" w:styleId="DE2674EA32B6466BBBD146EC60CAAE125">
    <w:name w:val="DE2674EA32B6466BBBD146EC60CAAE125"/>
    <w:rsid w:val="005B1BF5"/>
    <w:pPr>
      <w:spacing w:after="0" w:line="280" w:lineRule="atLeast"/>
      <w:ind w:left="720"/>
      <w:contextualSpacing/>
    </w:pPr>
    <w:rPr>
      <w:rFonts w:ascii="Arial" w:eastAsia="PMingLiU" w:hAnsi="Arial" w:cs="Arial"/>
      <w:sz w:val="20"/>
      <w:szCs w:val="20"/>
      <w:lang w:eastAsia="zh-TW"/>
    </w:rPr>
  </w:style>
  <w:style w:type="paragraph" w:customStyle="1" w:styleId="464EB4972790429788872F5CACA817265">
    <w:name w:val="464EB4972790429788872F5CACA817265"/>
    <w:rsid w:val="005B1BF5"/>
    <w:pPr>
      <w:spacing w:after="0" w:line="280" w:lineRule="atLeast"/>
      <w:ind w:left="720"/>
      <w:contextualSpacing/>
    </w:pPr>
    <w:rPr>
      <w:rFonts w:ascii="Arial" w:eastAsia="PMingLiU" w:hAnsi="Arial" w:cs="Arial"/>
      <w:sz w:val="20"/>
      <w:szCs w:val="20"/>
      <w:lang w:eastAsia="zh-TW"/>
    </w:rPr>
  </w:style>
  <w:style w:type="paragraph" w:customStyle="1" w:styleId="40B25AF18A964590AB658FFD8D9831985">
    <w:name w:val="40B25AF18A964590AB658FFD8D9831985"/>
    <w:rsid w:val="005B1BF5"/>
    <w:pPr>
      <w:spacing w:after="0" w:line="280" w:lineRule="atLeast"/>
      <w:ind w:left="720"/>
      <w:contextualSpacing/>
    </w:pPr>
    <w:rPr>
      <w:rFonts w:ascii="Arial" w:eastAsia="PMingLiU" w:hAnsi="Arial" w:cs="Arial"/>
      <w:sz w:val="20"/>
      <w:szCs w:val="20"/>
      <w:lang w:eastAsia="zh-TW"/>
    </w:rPr>
  </w:style>
  <w:style w:type="paragraph" w:customStyle="1" w:styleId="791F14275A2B4EC194043D63AE35C82D2">
    <w:name w:val="791F14275A2B4EC194043D63AE35C82D2"/>
    <w:rsid w:val="005B1BF5"/>
    <w:pPr>
      <w:spacing w:after="0" w:line="280" w:lineRule="atLeast"/>
      <w:ind w:left="720"/>
      <w:contextualSpacing/>
    </w:pPr>
    <w:rPr>
      <w:rFonts w:ascii="Arial" w:eastAsia="PMingLiU" w:hAnsi="Arial" w:cs="Arial"/>
      <w:sz w:val="20"/>
      <w:szCs w:val="20"/>
      <w:lang w:eastAsia="zh-TW"/>
    </w:rPr>
  </w:style>
  <w:style w:type="paragraph" w:customStyle="1" w:styleId="D39842FC2F6A40A881632BC0CF729CE35">
    <w:name w:val="D39842FC2F6A40A881632BC0CF729CE35"/>
    <w:rsid w:val="005B1BF5"/>
    <w:pPr>
      <w:spacing w:after="0" w:line="280" w:lineRule="atLeast"/>
      <w:ind w:left="720"/>
      <w:contextualSpacing/>
    </w:pPr>
    <w:rPr>
      <w:rFonts w:ascii="Arial" w:eastAsia="PMingLiU" w:hAnsi="Arial" w:cs="Arial"/>
      <w:sz w:val="20"/>
      <w:szCs w:val="20"/>
      <w:lang w:eastAsia="zh-TW"/>
    </w:rPr>
  </w:style>
  <w:style w:type="paragraph" w:customStyle="1" w:styleId="427316B7837A4BC7B1FF7CE3994BFBEB5">
    <w:name w:val="427316B7837A4BC7B1FF7CE3994BFBEB5"/>
    <w:rsid w:val="005B1BF5"/>
    <w:pPr>
      <w:spacing w:after="0" w:line="280" w:lineRule="atLeast"/>
      <w:ind w:left="720"/>
      <w:contextualSpacing/>
    </w:pPr>
    <w:rPr>
      <w:rFonts w:ascii="Arial" w:eastAsia="PMingLiU" w:hAnsi="Arial" w:cs="Arial"/>
      <w:sz w:val="20"/>
      <w:szCs w:val="20"/>
      <w:lang w:eastAsia="zh-TW"/>
    </w:rPr>
  </w:style>
  <w:style w:type="paragraph" w:customStyle="1" w:styleId="195E9BC9C2484A5EBF4510190D1B13FB5">
    <w:name w:val="195E9BC9C2484A5EBF4510190D1B13FB5"/>
    <w:rsid w:val="005B1BF5"/>
    <w:pPr>
      <w:spacing w:after="0" w:line="280" w:lineRule="atLeast"/>
      <w:ind w:left="720"/>
      <w:contextualSpacing/>
    </w:pPr>
    <w:rPr>
      <w:rFonts w:ascii="Arial" w:eastAsia="PMingLiU" w:hAnsi="Arial" w:cs="Arial"/>
      <w:sz w:val="20"/>
      <w:szCs w:val="20"/>
      <w:lang w:eastAsia="zh-TW"/>
    </w:rPr>
  </w:style>
  <w:style w:type="paragraph" w:customStyle="1" w:styleId="3F464727B19745A3A38EACA4B14D2B965">
    <w:name w:val="3F464727B19745A3A38EACA4B14D2B965"/>
    <w:rsid w:val="005B1BF5"/>
    <w:pPr>
      <w:spacing w:after="0" w:line="280" w:lineRule="atLeast"/>
      <w:ind w:left="720"/>
      <w:contextualSpacing/>
    </w:pPr>
    <w:rPr>
      <w:rFonts w:ascii="Arial" w:eastAsia="PMingLiU" w:hAnsi="Arial" w:cs="Arial"/>
      <w:sz w:val="20"/>
      <w:szCs w:val="20"/>
      <w:lang w:eastAsia="zh-TW"/>
    </w:rPr>
  </w:style>
  <w:style w:type="paragraph" w:customStyle="1" w:styleId="4C79AEC37FE6419FB772FE010116E25A2">
    <w:name w:val="4C79AEC37FE6419FB772FE010116E25A2"/>
    <w:rsid w:val="005B1BF5"/>
    <w:pPr>
      <w:spacing w:after="0" w:line="280" w:lineRule="atLeast"/>
      <w:ind w:left="720"/>
      <w:contextualSpacing/>
    </w:pPr>
    <w:rPr>
      <w:rFonts w:ascii="Arial" w:eastAsia="PMingLiU" w:hAnsi="Arial" w:cs="Arial"/>
      <w:sz w:val="20"/>
      <w:szCs w:val="20"/>
      <w:lang w:eastAsia="zh-TW"/>
    </w:rPr>
  </w:style>
  <w:style w:type="paragraph" w:customStyle="1" w:styleId="31A95BE0A29542CA8A0DF6BF05FC1C3C10">
    <w:name w:val="31A95BE0A29542CA8A0DF6BF05FC1C3C10"/>
    <w:rsid w:val="005B1BF5"/>
    <w:pPr>
      <w:spacing w:after="0" w:line="280" w:lineRule="atLeast"/>
      <w:ind w:left="720"/>
      <w:contextualSpacing/>
    </w:pPr>
    <w:rPr>
      <w:rFonts w:ascii="Arial" w:eastAsia="PMingLiU" w:hAnsi="Arial" w:cs="Arial"/>
      <w:sz w:val="20"/>
      <w:szCs w:val="20"/>
      <w:lang w:eastAsia="zh-TW"/>
    </w:rPr>
  </w:style>
  <w:style w:type="paragraph" w:customStyle="1" w:styleId="D6C70E88CD9A473D826BEE905090B27C10">
    <w:name w:val="D6C70E88CD9A473D826BEE905090B27C10"/>
    <w:rsid w:val="005B1BF5"/>
    <w:pPr>
      <w:spacing w:after="0" w:line="280" w:lineRule="atLeast"/>
      <w:ind w:left="720"/>
      <w:contextualSpacing/>
    </w:pPr>
    <w:rPr>
      <w:rFonts w:ascii="Arial" w:eastAsia="PMingLiU" w:hAnsi="Arial" w:cs="Arial"/>
      <w:sz w:val="20"/>
      <w:szCs w:val="20"/>
      <w:lang w:eastAsia="zh-TW"/>
    </w:rPr>
  </w:style>
  <w:style w:type="paragraph" w:customStyle="1" w:styleId="EAA4749CC97B429FB67958A5D4FADCEF10">
    <w:name w:val="EAA4749CC97B429FB67958A5D4FADCEF10"/>
    <w:rsid w:val="005B1BF5"/>
    <w:pPr>
      <w:spacing w:after="0" w:line="280" w:lineRule="atLeast"/>
      <w:ind w:left="720"/>
      <w:contextualSpacing/>
    </w:pPr>
    <w:rPr>
      <w:rFonts w:ascii="Arial" w:eastAsia="PMingLiU" w:hAnsi="Arial" w:cs="Arial"/>
      <w:sz w:val="20"/>
      <w:szCs w:val="20"/>
      <w:lang w:eastAsia="zh-TW"/>
    </w:rPr>
  </w:style>
  <w:style w:type="paragraph" w:customStyle="1" w:styleId="A547ED12F5E0412B9393C96AC1474D3910">
    <w:name w:val="A547ED12F5E0412B9393C96AC1474D3910"/>
    <w:rsid w:val="005B1BF5"/>
    <w:pPr>
      <w:spacing w:after="0" w:line="280" w:lineRule="atLeast"/>
      <w:ind w:left="720"/>
      <w:contextualSpacing/>
    </w:pPr>
    <w:rPr>
      <w:rFonts w:ascii="Arial" w:eastAsia="PMingLiU" w:hAnsi="Arial" w:cs="Arial"/>
      <w:sz w:val="20"/>
      <w:szCs w:val="20"/>
      <w:lang w:eastAsia="zh-TW"/>
    </w:rPr>
  </w:style>
  <w:style w:type="paragraph" w:customStyle="1" w:styleId="C5107549EA9842AC8B67F18DD6C43DC610">
    <w:name w:val="C5107549EA9842AC8B67F18DD6C43DC610"/>
    <w:rsid w:val="005B1BF5"/>
    <w:pPr>
      <w:spacing w:after="0" w:line="280" w:lineRule="atLeast"/>
      <w:ind w:left="720"/>
      <w:contextualSpacing/>
    </w:pPr>
    <w:rPr>
      <w:rFonts w:ascii="Arial" w:eastAsia="PMingLiU" w:hAnsi="Arial" w:cs="Arial"/>
      <w:sz w:val="20"/>
      <w:szCs w:val="20"/>
      <w:lang w:eastAsia="zh-TW"/>
    </w:rPr>
  </w:style>
  <w:style w:type="paragraph" w:customStyle="1" w:styleId="41FBCEF9EE0B4AA1A8DA5CC85968C88A10">
    <w:name w:val="41FBCEF9EE0B4AA1A8DA5CC85968C88A10"/>
    <w:rsid w:val="005B1BF5"/>
    <w:pPr>
      <w:spacing w:after="0" w:line="280" w:lineRule="atLeast"/>
      <w:ind w:left="720"/>
      <w:contextualSpacing/>
    </w:pPr>
    <w:rPr>
      <w:rFonts w:ascii="Arial" w:eastAsia="PMingLiU" w:hAnsi="Arial" w:cs="Arial"/>
      <w:sz w:val="20"/>
      <w:szCs w:val="20"/>
      <w:lang w:eastAsia="zh-TW"/>
    </w:rPr>
  </w:style>
  <w:style w:type="paragraph" w:customStyle="1" w:styleId="FD1CA4DBFA48458D84A4569EA62DD16610">
    <w:name w:val="FD1CA4DBFA48458D84A4569EA62DD16610"/>
    <w:rsid w:val="005B1BF5"/>
    <w:pPr>
      <w:spacing w:after="0" w:line="280" w:lineRule="atLeast"/>
      <w:ind w:left="720"/>
      <w:contextualSpacing/>
    </w:pPr>
    <w:rPr>
      <w:rFonts w:ascii="Arial" w:eastAsia="PMingLiU" w:hAnsi="Arial" w:cs="Arial"/>
      <w:sz w:val="20"/>
      <w:szCs w:val="20"/>
      <w:lang w:eastAsia="zh-TW"/>
    </w:rPr>
  </w:style>
  <w:style w:type="paragraph" w:customStyle="1" w:styleId="18861912605745E58FD1463ECE7713C710">
    <w:name w:val="18861912605745E58FD1463ECE7713C710"/>
    <w:rsid w:val="005B1BF5"/>
    <w:pPr>
      <w:spacing w:after="0" w:line="280" w:lineRule="atLeast"/>
      <w:ind w:left="720"/>
      <w:contextualSpacing/>
    </w:pPr>
    <w:rPr>
      <w:rFonts w:ascii="Arial" w:eastAsia="PMingLiU" w:hAnsi="Arial" w:cs="Arial"/>
      <w:sz w:val="20"/>
      <w:szCs w:val="20"/>
      <w:lang w:eastAsia="zh-TW"/>
    </w:rPr>
  </w:style>
  <w:style w:type="paragraph" w:customStyle="1" w:styleId="4D8EC9A0A77D4CFBBCB3AA40F1BE06B67">
    <w:name w:val="4D8EC9A0A77D4CFBBCB3AA40F1BE06B67"/>
    <w:rsid w:val="005B1BF5"/>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2">
    <w:name w:val="797ADC2D77574210ADF7887982B2624322"/>
    <w:rsid w:val="005B1BF5"/>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2">
    <w:name w:val="6A425DC0F91C4FD1A2040CD201D935CE22"/>
    <w:rsid w:val="005B1BF5"/>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2">
    <w:name w:val="A44A095B51244DF5AA1340624FCD14F722"/>
    <w:rsid w:val="005B1BF5"/>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2">
    <w:name w:val="BC2308B804DF419DA5C8E39AF2CE33B822"/>
    <w:rsid w:val="005B1BF5"/>
    <w:pPr>
      <w:spacing w:after="0" w:line="280" w:lineRule="atLeast"/>
    </w:pPr>
    <w:rPr>
      <w:rFonts w:ascii="Arial" w:eastAsia="PMingLiU" w:hAnsi="Arial" w:cs="Arial"/>
      <w:sz w:val="20"/>
      <w:szCs w:val="20"/>
      <w:lang w:eastAsia="zh-TW"/>
    </w:rPr>
  </w:style>
  <w:style w:type="paragraph" w:customStyle="1" w:styleId="742009F528D84E52989FA4D95D45751C22">
    <w:name w:val="742009F528D84E52989FA4D95D45751C22"/>
    <w:rsid w:val="005B1BF5"/>
    <w:pPr>
      <w:spacing w:after="0" w:line="280" w:lineRule="atLeast"/>
    </w:pPr>
    <w:rPr>
      <w:rFonts w:ascii="Arial" w:eastAsia="PMingLiU" w:hAnsi="Arial" w:cs="Arial"/>
      <w:sz w:val="20"/>
      <w:szCs w:val="20"/>
      <w:lang w:eastAsia="zh-TW"/>
    </w:rPr>
  </w:style>
  <w:style w:type="paragraph" w:customStyle="1" w:styleId="D48D8FB3C1A94C38869C943D03D47EC122">
    <w:name w:val="D48D8FB3C1A94C38869C943D03D47EC122"/>
    <w:rsid w:val="005B1BF5"/>
    <w:pPr>
      <w:spacing w:after="0" w:line="280" w:lineRule="atLeast"/>
    </w:pPr>
    <w:rPr>
      <w:rFonts w:ascii="Arial" w:eastAsia="PMingLiU" w:hAnsi="Arial" w:cs="Arial"/>
      <w:sz w:val="20"/>
      <w:szCs w:val="20"/>
      <w:lang w:eastAsia="zh-TW"/>
    </w:rPr>
  </w:style>
  <w:style w:type="paragraph" w:customStyle="1" w:styleId="DFF2B12F8D5648B89CBA49810454A0193">
    <w:name w:val="DFF2B12F8D5648B89CBA49810454A0193"/>
    <w:rsid w:val="005B1BF5"/>
    <w:pPr>
      <w:spacing w:after="0" w:line="280" w:lineRule="atLeast"/>
    </w:pPr>
    <w:rPr>
      <w:rFonts w:ascii="Arial" w:eastAsia="PMingLiU" w:hAnsi="Arial" w:cs="Arial"/>
      <w:sz w:val="20"/>
      <w:szCs w:val="20"/>
      <w:lang w:eastAsia="zh-TW"/>
    </w:rPr>
  </w:style>
  <w:style w:type="paragraph" w:customStyle="1" w:styleId="4B4D0CB130D4497A947F22EA095F94D83">
    <w:name w:val="4B4D0CB130D4497A947F22EA095F94D83"/>
    <w:rsid w:val="005B1BF5"/>
    <w:pPr>
      <w:spacing w:after="0" w:line="280" w:lineRule="atLeast"/>
    </w:pPr>
    <w:rPr>
      <w:rFonts w:ascii="Arial" w:eastAsia="PMingLiU" w:hAnsi="Arial" w:cs="Arial"/>
      <w:sz w:val="20"/>
      <w:szCs w:val="20"/>
      <w:lang w:eastAsia="zh-TW"/>
    </w:rPr>
  </w:style>
  <w:style w:type="paragraph" w:customStyle="1" w:styleId="B617188CAB114F938FFAA34ADDC3F7AB3">
    <w:name w:val="B617188CAB114F938FFAA34ADDC3F7AB3"/>
    <w:rsid w:val="005B1BF5"/>
    <w:pPr>
      <w:spacing w:after="0" w:line="280" w:lineRule="atLeast"/>
    </w:pPr>
    <w:rPr>
      <w:rFonts w:ascii="Arial" w:eastAsia="PMingLiU" w:hAnsi="Arial" w:cs="Arial"/>
      <w:sz w:val="20"/>
      <w:szCs w:val="20"/>
      <w:lang w:eastAsia="zh-TW"/>
    </w:rPr>
  </w:style>
  <w:style w:type="paragraph" w:customStyle="1" w:styleId="6F995528663A4F30A5D22CEACD3F3B5E3">
    <w:name w:val="6F995528663A4F30A5D22CEACD3F3B5E3"/>
    <w:rsid w:val="005B1BF5"/>
    <w:pPr>
      <w:spacing w:after="0" w:line="280" w:lineRule="atLeast"/>
    </w:pPr>
    <w:rPr>
      <w:rFonts w:ascii="Arial" w:eastAsia="PMingLiU" w:hAnsi="Arial" w:cs="Arial"/>
      <w:sz w:val="20"/>
      <w:szCs w:val="20"/>
      <w:lang w:eastAsia="zh-TW"/>
    </w:rPr>
  </w:style>
  <w:style w:type="paragraph" w:customStyle="1" w:styleId="BEFAD7F913BB4D6D913C932A1695682B3">
    <w:name w:val="BEFAD7F913BB4D6D913C932A1695682B3"/>
    <w:rsid w:val="005B1BF5"/>
    <w:pPr>
      <w:spacing w:after="0" w:line="280" w:lineRule="atLeast"/>
    </w:pPr>
    <w:rPr>
      <w:rFonts w:ascii="Arial" w:eastAsia="PMingLiU" w:hAnsi="Arial" w:cs="Arial"/>
      <w:sz w:val="20"/>
      <w:szCs w:val="20"/>
      <w:lang w:eastAsia="zh-TW"/>
    </w:rPr>
  </w:style>
  <w:style w:type="paragraph" w:customStyle="1" w:styleId="BC5DCA720A624E2499D85C5C64FDB2923">
    <w:name w:val="BC5DCA720A624E2499D85C5C64FDB2923"/>
    <w:rsid w:val="005B1BF5"/>
    <w:pPr>
      <w:spacing w:after="0" w:line="280" w:lineRule="atLeast"/>
    </w:pPr>
    <w:rPr>
      <w:rFonts w:ascii="Arial" w:eastAsia="PMingLiU" w:hAnsi="Arial" w:cs="Arial"/>
      <w:sz w:val="20"/>
      <w:szCs w:val="20"/>
      <w:lang w:eastAsia="zh-TW"/>
    </w:rPr>
  </w:style>
  <w:style w:type="paragraph" w:customStyle="1" w:styleId="4BF5132E52254C25BF1326C384EE1B713">
    <w:name w:val="4BF5132E52254C25BF1326C384EE1B713"/>
    <w:rsid w:val="005B1BF5"/>
    <w:pPr>
      <w:spacing w:after="0" w:line="280" w:lineRule="atLeast"/>
    </w:pPr>
    <w:rPr>
      <w:rFonts w:ascii="Arial" w:eastAsia="PMingLiU" w:hAnsi="Arial" w:cs="Arial"/>
      <w:sz w:val="20"/>
      <w:szCs w:val="20"/>
      <w:lang w:eastAsia="zh-TW"/>
    </w:rPr>
  </w:style>
  <w:style w:type="paragraph" w:customStyle="1" w:styleId="6A6B686110FC424CB22A18BFBA116C473">
    <w:name w:val="6A6B686110FC424CB22A18BFBA116C473"/>
    <w:rsid w:val="005B1BF5"/>
    <w:pPr>
      <w:spacing w:after="0" w:line="280" w:lineRule="atLeast"/>
    </w:pPr>
    <w:rPr>
      <w:rFonts w:ascii="Arial" w:eastAsia="PMingLiU" w:hAnsi="Arial" w:cs="Arial"/>
      <w:sz w:val="20"/>
      <w:szCs w:val="20"/>
      <w:lang w:eastAsia="zh-TW"/>
    </w:rPr>
  </w:style>
  <w:style w:type="paragraph" w:customStyle="1" w:styleId="AAA2B98FD9C64710B21F7CDEE2DD808E3">
    <w:name w:val="AAA2B98FD9C64710B21F7CDEE2DD808E3"/>
    <w:rsid w:val="005B1BF5"/>
    <w:pPr>
      <w:spacing w:after="0" w:line="280" w:lineRule="atLeast"/>
    </w:pPr>
    <w:rPr>
      <w:rFonts w:ascii="Arial" w:eastAsia="PMingLiU" w:hAnsi="Arial" w:cs="Arial"/>
      <w:sz w:val="20"/>
      <w:szCs w:val="20"/>
      <w:lang w:eastAsia="zh-TW"/>
    </w:rPr>
  </w:style>
  <w:style w:type="paragraph" w:customStyle="1" w:styleId="0EB2A8DAE27748D585CEA5625EE9A5173">
    <w:name w:val="0EB2A8DAE27748D585CEA5625EE9A5173"/>
    <w:rsid w:val="005B1BF5"/>
    <w:pPr>
      <w:spacing w:after="0" w:line="280" w:lineRule="atLeast"/>
    </w:pPr>
    <w:rPr>
      <w:rFonts w:ascii="Arial" w:eastAsia="PMingLiU" w:hAnsi="Arial" w:cs="Arial"/>
      <w:sz w:val="20"/>
      <w:szCs w:val="20"/>
      <w:lang w:eastAsia="zh-TW"/>
    </w:rPr>
  </w:style>
  <w:style w:type="paragraph" w:customStyle="1" w:styleId="0DEB41D0290649DCB7B6CE95F734057B3">
    <w:name w:val="0DEB41D0290649DCB7B6CE95F734057B3"/>
    <w:rsid w:val="005B1BF5"/>
    <w:pPr>
      <w:spacing w:after="0" w:line="280" w:lineRule="atLeast"/>
    </w:pPr>
    <w:rPr>
      <w:rFonts w:ascii="Arial" w:eastAsia="PMingLiU" w:hAnsi="Arial" w:cs="Arial"/>
      <w:sz w:val="20"/>
      <w:szCs w:val="20"/>
      <w:lang w:eastAsia="zh-TW"/>
    </w:rPr>
  </w:style>
  <w:style w:type="paragraph" w:customStyle="1" w:styleId="631F58066B4C43D49709E78E0F178FFB3">
    <w:name w:val="631F58066B4C43D49709E78E0F178FFB3"/>
    <w:rsid w:val="005B1BF5"/>
    <w:pPr>
      <w:spacing w:after="0" w:line="280" w:lineRule="atLeast"/>
    </w:pPr>
    <w:rPr>
      <w:rFonts w:ascii="Arial" w:eastAsia="PMingLiU" w:hAnsi="Arial" w:cs="Arial"/>
      <w:sz w:val="20"/>
      <w:szCs w:val="20"/>
      <w:lang w:eastAsia="zh-TW"/>
    </w:rPr>
  </w:style>
  <w:style w:type="paragraph" w:customStyle="1" w:styleId="3A4682649FAC437093963C00427E01DC3">
    <w:name w:val="3A4682649FAC437093963C00427E01DC3"/>
    <w:rsid w:val="005B1BF5"/>
    <w:pPr>
      <w:spacing w:after="0" w:line="280" w:lineRule="atLeast"/>
    </w:pPr>
    <w:rPr>
      <w:rFonts w:ascii="Arial" w:eastAsia="PMingLiU" w:hAnsi="Arial" w:cs="Arial"/>
      <w:sz w:val="20"/>
      <w:szCs w:val="20"/>
      <w:lang w:eastAsia="zh-TW"/>
    </w:rPr>
  </w:style>
  <w:style w:type="paragraph" w:customStyle="1" w:styleId="0B3875D283AD44E49829EABFD9C2F6273">
    <w:name w:val="0B3875D283AD44E49829EABFD9C2F6273"/>
    <w:rsid w:val="005B1BF5"/>
    <w:pPr>
      <w:spacing w:after="0" w:line="280" w:lineRule="atLeast"/>
    </w:pPr>
    <w:rPr>
      <w:rFonts w:ascii="Arial" w:eastAsia="PMingLiU" w:hAnsi="Arial" w:cs="Arial"/>
      <w:sz w:val="20"/>
      <w:szCs w:val="20"/>
      <w:lang w:eastAsia="zh-TW"/>
    </w:rPr>
  </w:style>
  <w:style w:type="paragraph" w:customStyle="1" w:styleId="6D4A9DB2FE734235AEA40806E749ECB53">
    <w:name w:val="6D4A9DB2FE734235AEA40806E749ECB53"/>
    <w:rsid w:val="005B1BF5"/>
    <w:pPr>
      <w:spacing w:after="0" w:line="280" w:lineRule="atLeast"/>
    </w:pPr>
    <w:rPr>
      <w:rFonts w:ascii="Arial" w:eastAsia="PMingLiU" w:hAnsi="Arial" w:cs="Arial"/>
      <w:sz w:val="20"/>
      <w:szCs w:val="20"/>
      <w:lang w:eastAsia="zh-TW"/>
    </w:rPr>
  </w:style>
  <w:style w:type="paragraph" w:customStyle="1" w:styleId="80576F775A8B41D59A8CED41A19004303">
    <w:name w:val="80576F775A8B41D59A8CED41A19004303"/>
    <w:rsid w:val="005B1BF5"/>
    <w:pPr>
      <w:spacing w:after="0" w:line="280" w:lineRule="atLeast"/>
    </w:pPr>
    <w:rPr>
      <w:rFonts w:ascii="Arial" w:eastAsia="PMingLiU" w:hAnsi="Arial" w:cs="Arial"/>
      <w:sz w:val="20"/>
      <w:szCs w:val="20"/>
      <w:lang w:eastAsia="zh-TW"/>
    </w:rPr>
  </w:style>
  <w:style w:type="paragraph" w:customStyle="1" w:styleId="116F8D7F08F54245B02BE4E89A99741B3">
    <w:name w:val="116F8D7F08F54245B02BE4E89A99741B3"/>
    <w:rsid w:val="005B1BF5"/>
    <w:pPr>
      <w:spacing w:after="0" w:line="280" w:lineRule="atLeast"/>
    </w:pPr>
    <w:rPr>
      <w:rFonts w:ascii="Arial" w:eastAsia="PMingLiU" w:hAnsi="Arial" w:cs="Arial"/>
      <w:sz w:val="20"/>
      <w:szCs w:val="20"/>
      <w:lang w:eastAsia="zh-TW"/>
    </w:rPr>
  </w:style>
  <w:style w:type="paragraph" w:customStyle="1" w:styleId="C5E5CAD786A54246836852CCC4AD6CB53">
    <w:name w:val="C5E5CAD786A54246836852CCC4AD6CB53"/>
    <w:rsid w:val="005B1BF5"/>
    <w:pPr>
      <w:spacing w:after="0" w:line="280" w:lineRule="atLeast"/>
    </w:pPr>
    <w:rPr>
      <w:rFonts w:ascii="Arial" w:eastAsia="PMingLiU" w:hAnsi="Arial" w:cs="Arial"/>
      <w:sz w:val="20"/>
      <w:szCs w:val="20"/>
      <w:lang w:eastAsia="zh-TW"/>
    </w:rPr>
  </w:style>
  <w:style w:type="paragraph" w:customStyle="1" w:styleId="19976F468EA149E9BFE8C5782D3721553">
    <w:name w:val="19976F468EA149E9BFE8C5782D3721553"/>
    <w:rsid w:val="005B1BF5"/>
    <w:pPr>
      <w:spacing w:after="0" w:line="280" w:lineRule="atLeast"/>
    </w:pPr>
    <w:rPr>
      <w:rFonts w:ascii="Arial" w:eastAsia="PMingLiU" w:hAnsi="Arial" w:cs="Arial"/>
      <w:sz w:val="20"/>
      <w:szCs w:val="20"/>
      <w:lang w:eastAsia="zh-TW"/>
    </w:rPr>
  </w:style>
  <w:style w:type="paragraph" w:customStyle="1" w:styleId="319209CD1A77493484463BF3A67A6A213">
    <w:name w:val="319209CD1A77493484463BF3A67A6A213"/>
    <w:rsid w:val="005B1BF5"/>
    <w:pPr>
      <w:spacing w:after="0" w:line="280" w:lineRule="atLeast"/>
    </w:pPr>
    <w:rPr>
      <w:rFonts w:ascii="Arial" w:eastAsia="PMingLiU" w:hAnsi="Arial" w:cs="Arial"/>
      <w:sz w:val="20"/>
      <w:szCs w:val="20"/>
      <w:lang w:eastAsia="zh-TW"/>
    </w:rPr>
  </w:style>
  <w:style w:type="paragraph" w:customStyle="1" w:styleId="B7692F6E07B14AB1939CA697C2B938DD3">
    <w:name w:val="B7692F6E07B14AB1939CA697C2B938DD3"/>
    <w:rsid w:val="005B1BF5"/>
    <w:pPr>
      <w:spacing w:after="0" w:line="280" w:lineRule="atLeast"/>
    </w:pPr>
    <w:rPr>
      <w:rFonts w:ascii="Arial" w:eastAsia="PMingLiU" w:hAnsi="Arial" w:cs="Arial"/>
      <w:sz w:val="20"/>
      <w:szCs w:val="20"/>
      <w:lang w:eastAsia="zh-TW"/>
    </w:rPr>
  </w:style>
  <w:style w:type="paragraph" w:customStyle="1" w:styleId="544FF49CBC0545A1829AE29F50819E413">
    <w:name w:val="544FF49CBC0545A1829AE29F50819E413"/>
    <w:rsid w:val="005B1BF5"/>
    <w:pPr>
      <w:spacing w:after="0" w:line="280" w:lineRule="atLeast"/>
    </w:pPr>
    <w:rPr>
      <w:rFonts w:ascii="Arial" w:eastAsia="PMingLiU" w:hAnsi="Arial" w:cs="Arial"/>
      <w:sz w:val="20"/>
      <w:szCs w:val="20"/>
      <w:lang w:eastAsia="zh-TW"/>
    </w:rPr>
  </w:style>
  <w:style w:type="paragraph" w:customStyle="1" w:styleId="CF3A9DCC63CA4B769378540C26A6BFF03">
    <w:name w:val="CF3A9DCC63CA4B769378540C26A6BFF03"/>
    <w:rsid w:val="005B1BF5"/>
    <w:pPr>
      <w:spacing w:after="0" w:line="280" w:lineRule="atLeast"/>
    </w:pPr>
    <w:rPr>
      <w:rFonts w:ascii="Arial" w:eastAsia="PMingLiU" w:hAnsi="Arial" w:cs="Arial"/>
      <w:sz w:val="20"/>
      <w:szCs w:val="20"/>
      <w:lang w:eastAsia="zh-TW"/>
    </w:rPr>
  </w:style>
  <w:style w:type="paragraph" w:customStyle="1" w:styleId="50606C6F6EFC4F0EBC72EBF3B6F338083">
    <w:name w:val="50606C6F6EFC4F0EBC72EBF3B6F338083"/>
    <w:rsid w:val="005B1BF5"/>
    <w:pPr>
      <w:spacing w:after="0" w:line="280" w:lineRule="atLeast"/>
    </w:pPr>
    <w:rPr>
      <w:rFonts w:ascii="Arial" w:eastAsia="PMingLiU" w:hAnsi="Arial" w:cs="Arial"/>
      <w:sz w:val="20"/>
      <w:szCs w:val="20"/>
      <w:lang w:eastAsia="zh-TW"/>
    </w:rPr>
  </w:style>
  <w:style w:type="paragraph" w:customStyle="1" w:styleId="42B486E64E004BEA8E2FD0D5A4A2C2653">
    <w:name w:val="42B486E64E004BEA8E2FD0D5A4A2C2653"/>
    <w:rsid w:val="005B1BF5"/>
    <w:pPr>
      <w:spacing w:after="0" w:line="280" w:lineRule="atLeast"/>
    </w:pPr>
    <w:rPr>
      <w:rFonts w:ascii="Arial" w:eastAsia="PMingLiU" w:hAnsi="Arial" w:cs="Arial"/>
      <w:sz w:val="20"/>
      <w:szCs w:val="20"/>
      <w:lang w:eastAsia="zh-TW"/>
    </w:rPr>
  </w:style>
  <w:style w:type="paragraph" w:customStyle="1" w:styleId="A699AC715FAB4C65A6BC06B295CE22A43">
    <w:name w:val="A699AC715FAB4C65A6BC06B295CE22A43"/>
    <w:rsid w:val="005B1BF5"/>
    <w:pPr>
      <w:spacing w:after="0" w:line="280" w:lineRule="atLeast"/>
    </w:pPr>
    <w:rPr>
      <w:rFonts w:ascii="Arial" w:eastAsia="PMingLiU" w:hAnsi="Arial" w:cs="Arial"/>
      <w:sz w:val="20"/>
      <w:szCs w:val="20"/>
      <w:lang w:eastAsia="zh-TW"/>
    </w:rPr>
  </w:style>
  <w:style w:type="paragraph" w:customStyle="1" w:styleId="0887FFAF573C4B28BBBEF2744D49DF9B3">
    <w:name w:val="0887FFAF573C4B28BBBEF2744D49DF9B3"/>
    <w:rsid w:val="005B1BF5"/>
    <w:pPr>
      <w:spacing w:after="0" w:line="280" w:lineRule="atLeast"/>
    </w:pPr>
    <w:rPr>
      <w:rFonts w:ascii="Arial" w:eastAsia="PMingLiU" w:hAnsi="Arial" w:cs="Arial"/>
      <w:sz w:val="20"/>
      <w:szCs w:val="20"/>
      <w:lang w:eastAsia="zh-TW"/>
    </w:rPr>
  </w:style>
  <w:style w:type="paragraph" w:customStyle="1" w:styleId="C38636D14463480B93764D0A75A922FD3">
    <w:name w:val="C38636D14463480B93764D0A75A922FD3"/>
    <w:rsid w:val="005B1BF5"/>
    <w:pPr>
      <w:spacing w:after="0" w:line="280" w:lineRule="atLeast"/>
    </w:pPr>
    <w:rPr>
      <w:rFonts w:ascii="Arial" w:eastAsia="PMingLiU" w:hAnsi="Arial" w:cs="Arial"/>
      <w:sz w:val="20"/>
      <w:szCs w:val="20"/>
      <w:lang w:eastAsia="zh-TW"/>
    </w:rPr>
  </w:style>
  <w:style w:type="paragraph" w:customStyle="1" w:styleId="4E03B3194D88413CA06B5DCA870C933A3">
    <w:name w:val="4E03B3194D88413CA06B5DCA870C933A3"/>
    <w:rsid w:val="005B1BF5"/>
    <w:pPr>
      <w:spacing w:after="0" w:line="280" w:lineRule="atLeast"/>
    </w:pPr>
    <w:rPr>
      <w:rFonts w:ascii="Arial" w:eastAsia="PMingLiU" w:hAnsi="Arial" w:cs="Arial"/>
      <w:sz w:val="20"/>
      <w:szCs w:val="20"/>
      <w:lang w:eastAsia="zh-TW"/>
    </w:rPr>
  </w:style>
  <w:style w:type="paragraph" w:customStyle="1" w:styleId="6C24FF8F28A0405D83EA093343B7B8E03">
    <w:name w:val="6C24FF8F28A0405D83EA093343B7B8E03"/>
    <w:rsid w:val="005B1BF5"/>
    <w:pPr>
      <w:spacing w:after="0" w:line="280" w:lineRule="atLeast"/>
    </w:pPr>
    <w:rPr>
      <w:rFonts w:ascii="Arial" w:eastAsia="PMingLiU" w:hAnsi="Arial" w:cs="Arial"/>
      <w:sz w:val="20"/>
      <w:szCs w:val="20"/>
      <w:lang w:eastAsia="zh-TW"/>
    </w:rPr>
  </w:style>
  <w:style w:type="paragraph" w:customStyle="1" w:styleId="BF0DB33A9DA64A839A3ECEC554C105B73">
    <w:name w:val="BF0DB33A9DA64A839A3ECEC554C105B73"/>
    <w:rsid w:val="005B1BF5"/>
    <w:pPr>
      <w:spacing w:after="0" w:line="280" w:lineRule="atLeast"/>
    </w:pPr>
    <w:rPr>
      <w:rFonts w:ascii="Arial" w:eastAsia="PMingLiU" w:hAnsi="Arial" w:cs="Arial"/>
      <w:sz w:val="20"/>
      <w:szCs w:val="20"/>
      <w:lang w:eastAsia="zh-TW"/>
    </w:rPr>
  </w:style>
  <w:style w:type="paragraph" w:customStyle="1" w:styleId="7AB49BDE928B4C24B9EE230BA2660F5D3">
    <w:name w:val="7AB49BDE928B4C24B9EE230BA2660F5D3"/>
    <w:rsid w:val="005B1BF5"/>
    <w:pPr>
      <w:spacing w:after="0" w:line="280" w:lineRule="atLeast"/>
    </w:pPr>
    <w:rPr>
      <w:rFonts w:ascii="Arial" w:eastAsia="PMingLiU" w:hAnsi="Arial" w:cs="Arial"/>
      <w:sz w:val="20"/>
      <w:szCs w:val="20"/>
      <w:lang w:eastAsia="zh-TW"/>
    </w:rPr>
  </w:style>
  <w:style w:type="paragraph" w:customStyle="1" w:styleId="EC54DC66B4434E3D98588669CAF1AA623">
    <w:name w:val="EC54DC66B4434E3D98588669CAF1AA623"/>
    <w:rsid w:val="005B1BF5"/>
    <w:pPr>
      <w:spacing w:after="0" w:line="280" w:lineRule="atLeast"/>
    </w:pPr>
    <w:rPr>
      <w:rFonts w:ascii="Arial" w:eastAsia="PMingLiU" w:hAnsi="Arial" w:cs="Arial"/>
      <w:sz w:val="20"/>
      <w:szCs w:val="20"/>
      <w:lang w:eastAsia="zh-TW"/>
    </w:rPr>
  </w:style>
  <w:style w:type="paragraph" w:customStyle="1" w:styleId="F92739C9EC9446FC8F0EA00C80840BF33">
    <w:name w:val="F92739C9EC9446FC8F0EA00C80840BF33"/>
    <w:rsid w:val="005B1BF5"/>
    <w:pPr>
      <w:spacing w:after="0" w:line="280" w:lineRule="atLeast"/>
    </w:pPr>
    <w:rPr>
      <w:rFonts w:ascii="Arial" w:eastAsia="PMingLiU" w:hAnsi="Arial" w:cs="Arial"/>
      <w:sz w:val="20"/>
      <w:szCs w:val="20"/>
      <w:lang w:eastAsia="zh-TW"/>
    </w:rPr>
  </w:style>
  <w:style w:type="paragraph" w:customStyle="1" w:styleId="A63C8D917E7F4EAD83AB57DD1D05802A3">
    <w:name w:val="A63C8D917E7F4EAD83AB57DD1D05802A3"/>
    <w:rsid w:val="005B1BF5"/>
    <w:pPr>
      <w:spacing w:after="0" w:line="280" w:lineRule="atLeast"/>
    </w:pPr>
    <w:rPr>
      <w:rFonts w:ascii="Arial" w:eastAsia="PMingLiU" w:hAnsi="Arial" w:cs="Arial"/>
      <w:sz w:val="20"/>
      <w:szCs w:val="20"/>
      <w:lang w:eastAsia="zh-TW"/>
    </w:rPr>
  </w:style>
  <w:style w:type="paragraph" w:customStyle="1" w:styleId="84CE64EBB6C9449D9F0BE7E1AADE90A13">
    <w:name w:val="84CE64EBB6C9449D9F0BE7E1AADE90A13"/>
    <w:rsid w:val="005B1BF5"/>
    <w:pPr>
      <w:spacing w:after="0" w:line="280" w:lineRule="atLeast"/>
    </w:pPr>
    <w:rPr>
      <w:rFonts w:ascii="Arial" w:eastAsia="PMingLiU" w:hAnsi="Arial" w:cs="Arial"/>
      <w:sz w:val="20"/>
      <w:szCs w:val="20"/>
      <w:lang w:eastAsia="zh-TW"/>
    </w:rPr>
  </w:style>
  <w:style w:type="paragraph" w:customStyle="1" w:styleId="3CF8C296A58446CAAA902A751905ABF43">
    <w:name w:val="3CF8C296A58446CAAA902A751905ABF43"/>
    <w:rsid w:val="005B1BF5"/>
    <w:pPr>
      <w:spacing w:after="0" w:line="280" w:lineRule="atLeast"/>
    </w:pPr>
    <w:rPr>
      <w:rFonts w:ascii="Arial" w:eastAsia="PMingLiU" w:hAnsi="Arial" w:cs="Arial"/>
      <w:sz w:val="20"/>
      <w:szCs w:val="20"/>
      <w:lang w:eastAsia="zh-TW"/>
    </w:rPr>
  </w:style>
  <w:style w:type="paragraph" w:customStyle="1" w:styleId="FBFD7F139C5244AD98B47C79BA9851693">
    <w:name w:val="FBFD7F139C5244AD98B47C79BA9851693"/>
    <w:rsid w:val="005B1BF5"/>
    <w:pPr>
      <w:spacing w:after="0" w:line="280" w:lineRule="atLeast"/>
    </w:pPr>
    <w:rPr>
      <w:rFonts w:ascii="Arial" w:eastAsia="PMingLiU" w:hAnsi="Arial" w:cs="Arial"/>
      <w:sz w:val="20"/>
      <w:szCs w:val="20"/>
      <w:lang w:eastAsia="zh-TW"/>
    </w:rPr>
  </w:style>
  <w:style w:type="paragraph" w:customStyle="1" w:styleId="69B70891DC8A4B46B547E1E963FC87F83">
    <w:name w:val="69B70891DC8A4B46B547E1E963FC87F83"/>
    <w:rsid w:val="005B1BF5"/>
    <w:pPr>
      <w:spacing w:after="0" w:line="280" w:lineRule="atLeast"/>
    </w:pPr>
    <w:rPr>
      <w:rFonts w:ascii="Arial" w:eastAsia="PMingLiU" w:hAnsi="Arial" w:cs="Arial"/>
      <w:sz w:val="20"/>
      <w:szCs w:val="20"/>
      <w:lang w:eastAsia="zh-TW"/>
    </w:rPr>
  </w:style>
  <w:style w:type="paragraph" w:customStyle="1" w:styleId="39C3ED4BBEA84DBB9E8D5B76DB3280193">
    <w:name w:val="39C3ED4BBEA84DBB9E8D5B76DB3280193"/>
    <w:rsid w:val="005B1BF5"/>
    <w:pPr>
      <w:spacing w:after="0" w:line="280" w:lineRule="atLeast"/>
    </w:pPr>
    <w:rPr>
      <w:rFonts w:ascii="Arial" w:eastAsia="PMingLiU" w:hAnsi="Arial" w:cs="Arial"/>
      <w:sz w:val="20"/>
      <w:szCs w:val="20"/>
      <w:lang w:eastAsia="zh-TW"/>
    </w:rPr>
  </w:style>
  <w:style w:type="paragraph" w:customStyle="1" w:styleId="D363FDB4E4A840A0B5CF33E8D7FBE2523">
    <w:name w:val="D363FDB4E4A840A0B5CF33E8D7FBE2523"/>
    <w:rsid w:val="005B1BF5"/>
    <w:pPr>
      <w:spacing w:after="0" w:line="280" w:lineRule="atLeast"/>
    </w:pPr>
    <w:rPr>
      <w:rFonts w:ascii="Arial" w:eastAsia="PMingLiU" w:hAnsi="Arial" w:cs="Arial"/>
      <w:sz w:val="20"/>
      <w:szCs w:val="20"/>
      <w:lang w:eastAsia="zh-TW"/>
    </w:rPr>
  </w:style>
  <w:style w:type="paragraph" w:customStyle="1" w:styleId="E6B825D4417140708B972ED5139EF81F3">
    <w:name w:val="E6B825D4417140708B972ED5139EF81F3"/>
    <w:rsid w:val="005B1BF5"/>
    <w:pPr>
      <w:spacing w:after="0" w:line="280" w:lineRule="atLeast"/>
    </w:pPr>
    <w:rPr>
      <w:rFonts w:ascii="Arial" w:eastAsia="PMingLiU" w:hAnsi="Arial" w:cs="Arial"/>
      <w:sz w:val="20"/>
      <w:szCs w:val="20"/>
      <w:lang w:eastAsia="zh-TW"/>
    </w:rPr>
  </w:style>
  <w:style w:type="paragraph" w:customStyle="1" w:styleId="1D9F7C8B66D04D33B61D58B39036124C3">
    <w:name w:val="1D9F7C8B66D04D33B61D58B39036124C3"/>
    <w:rsid w:val="005B1BF5"/>
    <w:pPr>
      <w:spacing w:after="0" w:line="280" w:lineRule="atLeast"/>
    </w:pPr>
    <w:rPr>
      <w:rFonts w:ascii="Arial" w:eastAsia="PMingLiU" w:hAnsi="Arial" w:cs="Arial"/>
      <w:sz w:val="20"/>
      <w:szCs w:val="20"/>
      <w:lang w:eastAsia="zh-TW"/>
    </w:rPr>
  </w:style>
  <w:style w:type="paragraph" w:customStyle="1" w:styleId="8C1668785AC943D79EA96346F957629A3">
    <w:name w:val="8C1668785AC943D79EA96346F957629A3"/>
    <w:rsid w:val="005B1BF5"/>
    <w:pPr>
      <w:spacing w:after="0" w:line="280" w:lineRule="atLeast"/>
    </w:pPr>
    <w:rPr>
      <w:rFonts w:ascii="Arial" w:eastAsia="PMingLiU" w:hAnsi="Arial" w:cs="Arial"/>
      <w:sz w:val="20"/>
      <w:szCs w:val="20"/>
      <w:lang w:eastAsia="zh-TW"/>
    </w:rPr>
  </w:style>
  <w:style w:type="paragraph" w:customStyle="1" w:styleId="648E431F24CD4E79A3E54BF1790ECA3B3">
    <w:name w:val="648E431F24CD4E79A3E54BF1790ECA3B3"/>
    <w:rsid w:val="005B1BF5"/>
    <w:pPr>
      <w:spacing w:after="0" w:line="280" w:lineRule="atLeast"/>
    </w:pPr>
    <w:rPr>
      <w:rFonts w:ascii="Arial" w:eastAsia="PMingLiU" w:hAnsi="Arial" w:cs="Arial"/>
      <w:sz w:val="20"/>
      <w:szCs w:val="20"/>
      <w:lang w:eastAsia="zh-TW"/>
    </w:rPr>
  </w:style>
  <w:style w:type="paragraph" w:customStyle="1" w:styleId="E5223D2661A949C48290397D8C05F5143">
    <w:name w:val="E5223D2661A949C48290397D8C05F5143"/>
    <w:rsid w:val="005B1BF5"/>
    <w:pPr>
      <w:spacing w:after="0" w:line="280" w:lineRule="atLeast"/>
    </w:pPr>
    <w:rPr>
      <w:rFonts w:ascii="Arial" w:eastAsia="PMingLiU" w:hAnsi="Arial" w:cs="Arial"/>
      <w:sz w:val="20"/>
      <w:szCs w:val="20"/>
      <w:lang w:eastAsia="zh-TW"/>
    </w:rPr>
  </w:style>
  <w:style w:type="paragraph" w:customStyle="1" w:styleId="2B45160424014548B576441D8AD8E7D23">
    <w:name w:val="2B45160424014548B576441D8AD8E7D23"/>
    <w:rsid w:val="005B1BF5"/>
    <w:pPr>
      <w:spacing w:after="0" w:line="280" w:lineRule="atLeast"/>
    </w:pPr>
    <w:rPr>
      <w:rFonts w:ascii="Arial" w:eastAsia="PMingLiU" w:hAnsi="Arial" w:cs="Arial"/>
      <w:sz w:val="20"/>
      <w:szCs w:val="20"/>
      <w:lang w:eastAsia="zh-TW"/>
    </w:rPr>
  </w:style>
  <w:style w:type="paragraph" w:customStyle="1" w:styleId="5D9917C118024EE4A0C2A405A1725C203">
    <w:name w:val="5D9917C118024EE4A0C2A405A1725C203"/>
    <w:rsid w:val="005B1BF5"/>
    <w:pPr>
      <w:spacing w:after="0" w:line="280" w:lineRule="atLeast"/>
    </w:pPr>
    <w:rPr>
      <w:rFonts w:ascii="Arial" w:eastAsia="PMingLiU" w:hAnsi="Arial" w:cs="Arial"/>
      <w:sz w:val="20"/>
      <w:szCs w:val="20"/>
      <w:lang w:eastAsia="zh-TW"/>
    </w:rPr>
  </w:style>
  <w:style w:type="paragraph" w:customStyle="1" w:styleId="0417F71C427D47B88E0E5CA33C83F2963">
    <w:name w:val="0417F71C427D47B88E0E5CA33C83F2963"/>
    <w:rsid w:val="005B1BF5"/>
    <w:pPr>
      <w:spacing w:after="0" w:line="280" w:lineRule="atLeast"/>
    </w:pPr>
    <w:rPr>
      <w:rFonts w:ascii="Arial" w:eastAsia="PMingLiU" w:hAnsi="Arial" w:cs="Arial"/>
      <w:sz w:val="20"/>
      <w:szCs w:val="20"/>
      <w:lang w:eastAsia="zh-TW"/>
    </w:rPr>
  </w:style>
  <w:style w:type="paragraph" w:customStyle="1" w:styleId="CA9810C2A5F64D1EBC0A8FD2BA8BF0263">
    <w:name w:val="CA9810C2A5F64D1EBC0A8FD2BA8BF0263"/>
    <w:rsid w:val="005B1BF5"/>
    <w:pPr>
      <w:spacing w:after="0" w:line="280" w:lineRule="atLeast"/>
    </w:pPr>
    <w:rPr>
      <w:rFonts w:ascii="Arial" w:eastAsia="PMingLiU" w:hAnsi="Arial" w:cs="Arial"/>
      <w:sz w:val="20"/>
      <w:szCs w:val="20"/>
      <w:lang w:eastAsia="zh-TW"/>
    </w:rPr>
  </w:style>
  <w:style w:type="paragraph" w:customStyle="1" w:styleId="B87423B1938F49BD9A455EE8551B51883">
    <w:name w:val="B87423B1938F49BD9A455EE8551B51883"/>
    <w:rsid w:val="005B1BF5"/>
    <w:pPr>
      <w:spacing w:after="0" w:line="280" w:lineRule="atLeast"/>
    </w:pPr>
    <w:rPr>
      <w:rFonts w:ascii="Arial" w:eastAsia="PMingLiU" w:hAnsi="Arial" w:cs="Arial"/>
      <w:sz w:val="20"/>
      <w:szCs w:val="20"/>
      <w:lang w:eastAsia="zh-TW"/>
    </w:rPr>
  </w:style>
  <w:style w:type="paragraph" w:customStyle="1" w:styleId="207FD57F25E642C981AC63DE3CA978823">
    <w:name w:val="207FD57F25E642C981AC63DE3CA978823"/>
    <w:rsid w:val="005B1BF5"/>
    <w:pPr>
      <w:spacing w:after="0" w:line="280" w:lineRule="atLeast"/>
    </w:pPr>
    <w:rPr>
      <w:rFonts w:ascii="Arial" w:eastAsia="PMingLiU" w:hAnsi="Arial" w:cs="Arial"/>
      <w:sz w:val="20"/>
      <w:szCs w:val="20"/>
      <w:lang w:eastAsia="zh-TW"/>
    </w:rPr>
  </w:style>
  <w:style w:type="paragraph" w:customStyle="1" w:styleId="C7D8D9457F0E49B786490EC8C5369CF93">
    <w:name w:val="C7D8D9457F0E49B786490EC8C5369CF93"/>
    <w:rsid w:val="005B1BF5"/>
    <w:pPr>
      <w:spacing w:after="0" w:line="280" w:lineRule="atLeast"/>
    </w:pPr>
    <w:rPr>
      <w:rFonts w:ascii="Arial" w:eastAsia="PMingLiU" w:hAnsi="Arial" w:cs="Arial"/>
      <w:sz w:val="20"/>
      <w:szCs w:val="20"/>
      <w:lang w:eastAsia="zh-TW"/>
    </w:rPr>
  </w:style>
  <w:style w:type="paragraph" w:customStyle="1" w:styleId="3781C6C6384646C88A1AABC31A11CEEF3">
    <w:name w:val="3781C6C6384646C88A1AABC31A11CEEF3"/>
    <w:rsid w:val="005B1BF5"/>
    <w:pPr>
      <w:spacing w:after="0" w:line="280" w:lineRule="atLeast"/>
    </w:pPr>
    <w:rPr>
      <w:rFonts w:ascii="Arial" w:eastAsia="PMingLiU" w:hAnsi="Arial" w:cs="Arial"/>
      <w:sz w:val="20"/>
      <w:szCs w:val="20"/>
      <w:lang w:eastAsia="zh-TW"/>
    </w:rPr>
  </w:style>
  <w:style w:type="paragraph" w:customStyle="1" w:styleId="5BB1E4C0BA824DFAA6F1443FD762A8A33">
    <w:name w:val="5BB1E4C0BA824DFAA6F1443FD762A8A33"/>
    <w:rsid w:val="005B1BF5"/>
    <w:pPr>
      <w:spacing w:after="0" w:line="280" w:lineRule="atLeast"/>
    </w:pPr>
    <w:rPr>
      <w:rFonts w:ascii="Arial" w:eastAsia="PMingLiU" w:hAnsi="Arial" w:cs="Arial"/>
      <w:sz w:val="20"/>
      <w:szCs w:val="20"/>
      <w:lang w:eastAsia="zh-TW"/>
    </w:rPr>
  </w:style>
  <w:style w:type="paragraph" w:customStyle="1" w:styleId="8AB04C59DEC94ACC8C869FAB238162B33">
    <w:name w:val="8AB04C59DEC94ACC8C869FAB238162B33"/>
    <w:rsid w:val="005B1BF5"/>
    <w:pPr>
      <w:spacing w:after="0" w:line="280" w:lineRule="atLeast"/>
    </w:pPr>
    <w:rPr>
      <w:rFonts w:ascii="Arial" w:eastAsia="PMingLiU" w:hAnsi="Arial" w:cs="Arial"/>
      <w:sz w:val="20"/>
      <w:szCs w:val="20"/>
      <w:lang w:eastAsia="zh-TW"/>
    </w:rPr>
  </w:style>
  <w:style w:type="paragraph" w:customStyle="1" w:styleId="6BA51340D6404ED7861F5EB8ACD8407E3">
    <w:name w:val="6BA51340D6404ED7861F5EB8ACD8407E3"/>
    <w:rsid w:val="005B1BF5"/>
    <w:pPr>
      <w:spacing w:after="0" w:line="280" w:lineRule="atLeast"/>
    </w:pPr>
    <w:rPr>
      <w:rFonts w:ascii="Arial" w:eastAsia="PMingLiU" w:hAnsi="Arial" w:cs="Arial"/>
      <w:sz w:val="20"/>
      <w:szCs w:val="20"/>
      <w:lang w:eastAsia="zh-TW"/>
    </w:rPr>
  </w:style>
  <w:style w:type="paragraph" w:customStyle="1" w:styleId="813CFFA7435149148412A26C6B56D71F3">
    <w:name w:val="813CFFA7435149148412A26C6B56D71F3"/>
    <w:rsid w:val="005B1BF5"/>
    <w:pPr>
      <w:spacing w:after="0" w:line="280" w:lineRule="atLeast"/>
    </w:pPr>
    <w:rPr>
      <w:rFonts w:ascii="Arial" w:eastAsia="PMingLiU" w:hAnsi="Arial" w:cs="Arial"/>
      <w:sz w:val="20"/>
      <w:szCs w:val="20"/>
      <w:lang w:eastAsia="zh-TW"/>
    </w:rPr>
  </w:style>
  <w:style w:type="paragraph" w:customStyle="1" w:styleId="68088EDD41E2467C85C19F81EF4B49BD3">
    <w:name w:val="68088EDD41E2467C85C19F81EF4B49BD3"/>
    <w:rsid w:val="005B1BF5"/>
    <w:pPr>
      <w:spacing w:after="0" w:line="280" w:lineRule="atLeast"/>
    </w:pPr>
    <w:rPr>
      <w:rFonts w:ascii="Arial" w:eastAsia="PMingLiU" w:hAnsi="Arial" w:cs="Arial"/>
      <w:sz w:val="20"/>
      <w:szCs w:val="20"/>
      <w:lang w:eastAsia="zh-TW"/>
    </w:rPr>
  </w:style>
  <w:style w:type="paragraph" w:customStyle="1" w:styleId="7EF679C95DDF44D9ACC9DEE3C341E7333">
    <w:name w:val="7EF679C95DDF44D9ACC9DEE3C341E7333"/>
    <w:rsid w:val="005B1BF5"/>
    <w:pPr>
      <w:spacing w:after="0" w:line="280" w:lineRule="atLeast"/>
    </w:pPr>
    <w:rPr>
      <w:rFonts w:ascii="Arial" w:eastAsia="PMingLiU" w:hAnsi="Arial" w:cs="Arial"/>
      <w:sz w:val="20"/>
      <w:szCs w:val="20"/>
      <w:lang w:eastAsia="zh-TW"/>
    </w:rPr>
  </w:style>
  <w:style w:type="paragraph" w:customStyle="1" w:styleId="9A88D3C1B7C545CBB7CAB3E3588B6D843">
    <w:name w:val="9A88D3C1B7C545CBB7CAB3E3588B6D843"/>
    <w:rsid w:val="005B1BF5"/>
    <w:pPr>
      <w:spacing w:after="0" w:line="280" w:lineRule="atLeast"/>
    </w:pPr>
    <w:rPr>
      <w:rFonts w:ascii="Arial" w:eastAsia="PMingLiU" w:hAnsi="Arial" w:cs="Arial"/>
      <w:sz w:val="20"/>
      <w:szCs w:val="20"/>
      <w:lang w:eastAsia="zh-TW"/>
    </w:rPr>
  </w:style>
  <w:style w:type="paragraph" w:customStyle="1" w:styleId="79D2A2B2142946948F66D71F1DF82DCB3">
    <w:name w:val="79D2A2B2142946948F66D71F1DF82DCB3"/>
    <w:rsid w:val="005B1BF5"/>
    <w:pPr>
      <w:spacing w:after="0" w:line="280" w:lineRule="atLeast"/>
    </w:pPr>
    <w:rPr>
      <w:rFonts w:ascii="Arial" w:eastAsia="PMingLiU" w:hAnsi="Arial" w:cs="Arial"/>
      <w:sz w:val="20"/>
      <w:szCs w:val="20"/>
      <w:lang w:eastAsia="zh-TW"/>
    </w:rPr>
  </w:style>
  <w:style w:type="paragraph" w:customStyle="1" w:styleId="77A1147D5019472BAC995759F55A7DB63">
    <w:name w:val="77A1147D5019472BAC995759F55A7DB63"/>
    <w:rsid w:val="005B1BF5"/>
    <w:pPr>
      <w:spacing w:after="0" w:line="280" w:lineRule="atLeast"/>
    </w:pPr>
    <w:rPr>
      <w:rFonts w:ascii="Arial" w:eastAsia="PMingLiU" w:hAnsi="Arial" w:cs="Arial"/>
      <w:sz w:val="20"/>
      <w:szCs w:val="20"/>
      <w:lang w:eastAsia="zh-TW"/>
    </w:rPr>
  </w:style>
  <w:style w:type="paragraph" w:customStyle="1" w:styleId="D7C39A694C67434B929FA4236C3E3E473">
    <w:name w:val="D7C39A694C67434B929FA4236C3E3E473"/>
    <w:rsid w:val="005B1BF5"/>
    <w:pPr>
      <w:spacing w:after="0" w:line="280" w:lineRule="atLeast"/>
    </w:pPr>
    <w:rPr>
      <w:rFonts w:ascii="Arial" w:eastAsia="PMingLiU" w:hAnsi="Arial" w:cs="Arial"/>
      <w:sz w:val="20"/>
      <w:szCs w:val="20"/>
      <w:lang w:eastAsia="zh-TW"/>
    </w:rPr>
  </w:style>
  <w:style w:type="paragraph" w:customStyle="1" w:styleId="87591F1E5B6C4DB58DE6BD256A8A82DE3">
    <w:name w:val="87591F1E5B6C4DB58DE6BD256A8A82DE3"/>
    <w:rsid w:val="005B1BF5"/>
    <w:pPr>
      <w:spacing w:after="0" w:line="280" w:lineRule="atLeast"/>
    </w:pPr>
    <w:rPr>
      <w:rFonts w:ascii="Arial" w:eastAsia="PMingLiU" w:hAnsi="Arial" w:cs="Arial"/>
      <w:sz w:val="20"/>
      <w:szCs w:val="20"/>
      <w:lang w:eastAsia="zh-TW"/>
    </w:rPr>
  </w:style>
  <w:style w:type="paragraph" w:customStyle="1" w:styleId="91103F4A80BB488A853BBB38758966913">
    <w:name w:val="91103F4A80BB488A853BBB38758966913"/>
    <w:rsid w:val="005B1BF5"/>
    <w:pPr>
      <w:spacing w:after="0" w:line="280" w:lineRule="atLeast"/>
    </w:pPr>
    <w:rPr>
      <w:rFonts w:ascii="Arial" w:eastAsia="PMingLiU" w:hAnsi="Arial" w:cs="Arial"/>
      <w:sz w:val="20"/>
      <w:szCs w:val="20"/>
      <w:lang w:eastAsia="zh-TW"/>
    </w:rPr>
  </w:style>
  <w:style w:type="paragraph" w:customStyle="1" w:styleId="3317D7D68B56400CA90E11E7136807803">
    <w:name w:val="3317D7D68B56400CA90E11E7136807803"/>
    <w:rsid w:val="005B1BF5"/>
    <w:pPr>
      <w:spacing w:after="0" w:line="280" w:lineRule="atLeast"/>
    </w:pPr>
    <w:rPr>
      <w:rFonts w:ascii="Arial" w:eastAsia="PMingLiU" w:hAnsi="Arial" w:cs="Arial"/>
      <w:sz w:val="20"/>
      <w:szCs w:val="20"/>
      <w:lang w:eastAsia="zh-TW"/>
    </w:rPr>
  </w:style>
  <w:style w:type="paragraph" w:customStyle="1" w:styleId="7631C9423A3C44F7956AE9E329B9DBFE3">
    <w:name w:val="7631C9423A3C44F7956AE9E329B9DBFE3"/>
    <w:rsid w:val="005B1BF5"/>
    <w:pPr>
      <w:spacing w:after="0" w:line="280" w:lineRule="atLeast"/>
    </w:pPr>
    <w:rPr>
      <w:rFonts w:ascii="Arial" w:eastAsia="PMingLiU" w:hAnsi="Arial" w:cs="Arial"/>
      <w:sz w:val="20"/>
      <w:szCs w:val="20"/>
      <w:lang w:eastAsia="zh-TW"/>
    </w:rPr>
  </w:style>
  <w:style w:type="paragraph" w:customStyle="1" w:styleId="EE2E0C99EABD4AA388A0486EF291AE833">
    <w:name w:val="EE2E0C99EABD4AA388A0486EF291AE833"/>
    <w:rsid w:val="005B1BF5"/>
    <w:pPr>
      <w:spacing w:after="0" w:line="280" w:lineRule="atLeast"/>
    </w:pPr>
    <w:rPr>
      <w:rFonts w:ascii="Arial" w:eastAsia="PMingLiU" w:hAnsi="Arial" w:cs="Arial"/>
      <w:sz w:val="20"/>
      <w:szCs w:val="20"/>
      <w:lang w:eastAsia="zh-TW"/>
    </w:rPr>
  </w:style>
  <w:style w:type="paragraph" w:customStyle="1" w:styleId="55C70EDFBB684AD8A461734E28C922B33">
    <w:name w:val="55C70EDFBB684AD8A461734E28C922B33"/>
    <w:rsid w:val="005B1BF5"/>
    <w:pPr>
      <w:spacing w:after="0" w:line="280" w:lineRule="atLeast"/>
    </w:pPr>
    <w:rPr>
      <w:rFonts w:ascii="Arial" w:eastAsia="PMingLiU" w:hAnsi="Arial" w:cs="Arial"/>
      <w:sz w:val="20"/>
      <w:szCs w:val="20"/>
      <w:lang w:eastAsia="zh-TW"/>
    </w:rPr>
  </w:style>
  <w:style w:type="paragraph" w:customStyle="1" w:styleId="42E0103324BD491D96492EDACF4398BC6">
    <w:name w:val="42E0103324BD491D96492EDACF4398BC6"/>
    <w:rsid w:val="005B1BF5"/>
    <w:pPr>
      <w:spacing w:after="0" w:line="280" w:lineRule="atLeast"/>
    </w:pPr>
    <w:rPr>
      <w:rFonts w:ascii="Arial" w:eastAsia="PMingLiU" w:hAnsi="Arial" w:cs="Arial"/>
      <w:sz w:val="20"/>
      <w:szCs w:val="20"/>
      <w:lang w:eastAsia="zh-TW"/>
    </w:rPr>
  </w:style>
  <w:style w:type="paragraph" w:customStyle="1" w:styleId="F11664867B124444B4D870D2D26BA6016">
    <w:name w:val="F11664867B124444B4D870D2D26BA6016"/>
    <w:rsid w:val="005B1BF5"/>
    <w:pPr>
      <w:spacing w:after="0" w:line="280" w:lineRule="atLeast"/>
    </w:pPr>
    <w:rPr>
      <w:rFonts w:ascii="Arial" w:eastAsia="PMingLiU" w:hAnsi="Arial" w:cs="Arial"/>
      <w:sz w:val="20"/>
      <w:szCs w:val="20"/>
      <w:lang w:eastAsia="zh-TW"/>
    </w:rPr>
  </w:style>
  <w:style w:type="paragraph" w:customStyle="1" w:styleId="F4D37397D1E949C8954728197F2F17786">
    <w:name w:val="F4D37397D1E949C8954728197F2F17786"/>
    <w:rsid w:val="005B1BF5"/>
    <w:pPr>
      <w:spacing w:after="0" w:line="280" w:lineRule="atLeast"/>
    </w:pPr>
    <w:rPr>
      <w:rFonts w:ascii="Arial" w:eastAsia="PMingLiU" w:hAnsi="Arial" w:cs="Arial"/>
      <w:sz w:val="20"/>
      <w:szCs w:val="20"/>
      <w:lang w:eastAsia="zh-TW"/>
    </w:rPr>
  </w:style>
  <w:style w:type="paragraph" w:customStyle="1" w:styleId="BA3EEE85E2F8423689F7709CC3C6A5F46">
    <w:name w:val="BA3EEE85E2F8423689F7709CC3C6A5F46"/>
    <w:rsid w:val="005B1BF5"/>
    <w:pPr>
      <w:spacing w:after="0" w:line="280" w:lineRule="atLeast"/>
      <w:ind w:left="720"/>
      <w:contextualSpacing/>
    </w:pPr>
    <w:rPr>
      <w:rFonts w:ascii="Arial" w:eastAsia="PMingLiU" w:hAnsi="Arial" w:cs="Arial"/>
      <w:sz w:val="20"/>
      <w:szCs w:val="20"/>
      <w:lang w:eastAsia="zh-TW"/>
    </w:rPr>
  </w:style>
  <w:style w:type="paragraph" w:customStyle="1" w:styleId="D2CCE4D0476841E3B4A05381A7E105626">
    <w:name w:val="D2CCE4D0476841E3B4A05381A7E105626"/>
    <w:rsid w:val="005B1BF5"/>
    <w:pPr>
      <w:spacing w:after="0" w:line="280" w:lineRule="atLeast"/>
      <w:ind w:left="720"/>
      <w:contextualSpacing/>
    </w:pPr>
    <w:rPr>
      <w:rFonts w:ascii="Arial" w:eastAsia="PMingLiU" w:hAnsi="Arial" w:cs="Arial"/>
      <w:sz w:val="20"/>
      <w:szCs w:val="20"/>
      <w:lang w:eastAsia="zh-TW"/>
    </w:rPr>
  </w:style>
  <w:style w:type="paragraph" w:customStyle="1" w:styleId="51FC7D2187A944018C71377FCCAB9CDB6">
    <w:name w:val="51FC7D2187A944018C71377FCCAB9CDB6"/>
    <w:rsid w:val="005B1BF5"/>
    <w:pPr>
      <w:spacing w:after="0" w:line="280" w:lineRule="atLeast"/>
      <w:ind w:left="720"/>
      <w:contextualSpacing/>
    </w:pPr>
    <w:rPr>
      <w:rFonts w:ascii="Arial" w:eastAsia="PMingLiU" w:hAnsi="Arial" w:cs="Arial"/>
      <w:sz w:val="20"/>
      <w:szCs w:val="20"/>
      <w:lang w:eastAsia="zh-TW"/>
    </w:rPr>
  </w:style>
  <w:style w:type="paragraph" w:customStyle="1" w:styleId="C27442DA501B425D9EFF0D1434819A766">
    <w:name w:val="C27442DA501B425D9EFF0D1434819A766"/>
    <w:rsid w:val="005B1BF5"/>
    <w:pPr>
      <w:spacing w:after="0" w:line="280" w:lineRule="atLeast"/>
      <w:ind w:left="720"/>
      <w:contextualSpacing/>
    </w:pPr>
    <w:rPr>
      <w:rFonts w:ascii="Arial" w:eastAsia="PMingLiU" w:hAnsi="Arial" w:cs="Arial"/>
      <w:sz w:val="20"/>
      <w:szCs w:val="20"/>
      <w:lang w:eastAsia="zh-TW"/>
    </w:rPr>
  </w:style>
  <w:style w:type="paragraph" w:customStyle="1" w:styleId="1C8DB2EFD60D42E6B57B3C727FA3FF7A4">
    <w:name w:val="1C8DB2EFD60D42E6B57B3C727FA3FF7A4"/>
    <w:rsid w:val="005B1BF5"/>
    <w:pPr>
      <w:spacing w:after="0" w:line="280" w:lineRule="atLeast"/>
      <w:ind w:left="720"/>
      <w:contextualSpacing/>
    </w:pPr>
    <w:rPr>
      <w:rFonts w:ascii="Arial" w:eastAsia="PMingLiU" w:hAnsi="Arial" w:cs="Arial"/>
      <w:sz w:val="20"/>
      <w:szCs w:val="20"/>
      <w:lang w:eastAsia="zh-TW"/>
    </w:rPr>
  </w:style>
  <w:style w:type="paragraph" w:customStyle="1" w:styleId="152C9BEEBDA54B2E904AA42C44B5395A6">
    <w:name w:val="152C9BEEBDA54B2E904AA42C44B5395A6"/>
    <w:rsid w:val="005B1BF5"/>
    <w:pPr>
      <w:spacing w:after="0" w:line="280" w:lineRule="atLeast"/>
      <w:ind w:left="720"/>
      <w:contextualSpacing/>
    </w:pPr>
    <w:rPr>
      <w:rFonts w:ascii="Arial" w:eastAsia="PMingLiU" w:hAnsi="Arial" w:cs="Arial"/>
      <w:sz w:val="20"/>
      <w:szCs w:val="20"/>
      <w:lang w:eastAsia="zh-TW"/>
    </w:rPr>
  </w:style>
  <w:style w:type="paragraph" w:customStyle="1" w:styleId="8AD97BC2BD204AD792BEE31456C5FADD6">
    <w:name w:val="8AD97BC2BD204AD792BEE31456C5FADD6"/>
    <w:rsid w:val="005B1BF5"/>
    <w:pPr>
      <w:spacing w:after="0" w:line="280" w:lineRule="atLeast"/>
      <w:ind w:left="720"/>
      <w:contextualSpacing/>
    </w:pPr>
    <w:rPr>
      <w:rFonts w:ascii="Arial" w:eastAsia="PMingLiU" w:hAnsi="Arial" w:cs="Arial"/>
      <w:sz w:val="20"/>
      <w:szCs w:val="20"/>
      <w:lang w:eastAsia="zh-TW"/>
    </w:rPr>
  </w:style>
  <w:style w:type="paragraph" w:customStyle="1" w:styleId="9CB9C286051848CFA7105113FB8A99006">
    <w:name w:val="9CB9C286051848CFA7105113FB8A99006"/>
    <w:rsid w:val="005B1BF5"/>
    <w:pPr>
      <w:spacing w:after="0" w:line="280" w:lineRule="atLeast"/>
      <w:ind w:left="720"/>
      <w:contextualSpacing/>
    </w:pPr>
    <w:rPr>
      <w:rFonts w:ascii="Arial" w:eastAsia="PMingLiU" w:hAnsi="Arial" w:cs="Arial"/>
      <w:sz w:val="20"/>
      <w:szCs w:val="20"/>
      <w:lang w:eastAsia="zh-TW"/>
    </w:rPr>
  </w:style>
  <w:style w:type="paragraph" w:customStyle="1" w:styleId="B6A5B8D5F7DE423A9E1AB1274B97D7656">
    <w:name w:val="B6A5B8D5F7DE423A9E1AB1274B97D7656"/>
    <w:rsid w:val="005B1BF5"/>
    <w:pPr>
      <w:spacing w:after="0" w:line="280" w:lineRule="atLeast"/>
      <w:ind w:left="720"/>
      <w:contextualSpacing/>
    </w:pPr>
    <w:rPr>
      <w:rFonts w:ascii="Arial" w:eastAsia="PMingLiU" w:hAnsi="Arial" w:cs="Arial"/>
      <w:sz w:val="20"/>
      <w:szCs w:val="20"/>
      <w:lang w:eastAsia="zh-TW"/>
    </w:rPr>
  </w:style>
  <w:style w:type="paragraph" w:customStyle="1" w:styleId="A79BF0BD2D834F358F895C3ADD4DDCA63">
    <w:name w:val="A79BF0BD2D834F358F895C3ADD4DDCA63"/>
    <w:rsid w:val="005B1BF5"/>
    <w:pPr>
      <w:spacing w:after="0" w:line="280" w:lineRule="atLeast"/>
      <w:ind w:left="720"/>
      <w:contextualSpacing/>
    </w:pPr>
    <w:rPr>
      <w:rFonts w:ascii="Arial" w:eastAsia="PMingLiU" w:hAnsi="Arial" w:cs="Arial"/>
      <w:sz w:val="20"/>
      <w:szCs w:val="20"/>
      <w:lang w:eastAsia="zh-TW"/>
    </w:rPr>
  </w:style>
  <w:style w:type="paragraph" w:customStyle="1" w:styleId="7A179CFF4C91445AA43F9B84DC5F637C6">
    <w:name w:val="7A179CFF4C91445AA43F9B84DC5F637C6"/>
    <w:rsid w:val="005B1BF5"/>
    <w:pPr>
      <w:spacing w:after="0" w:line="280" w:lineRule="atLeast"/>
      <w:ind w:left="720"/>
      <w:contextualSpacing/>
    </w:pPr>
    <w:rPr>
      <w:rFonts w:ascii="Arial" w:eastAsia="PMingLiU" w:hAnsi="Arial" w:cs="Arial"/>
      <w:sz w:val="20"/>
      <w:szCs w:val="20"/>
      <w:lang w:eastAsia="zh-TW"/>
    </w:rPr>
  </w:style>
  <w:style w:type="paragraph" w:customStyle="1" w:styleId="7EFA766D229143029BE77126A0EEBC2A6">
    <w:name w:val="7EFA766D229143029BE77126A0EEBC2A6"/>
    <w:rsid w:val="005B1BF5"/>
    <w:pPr>
      <w:spacing w:after="0" w:line="280" w:lineRule="atLeast"/>
      <w:ind w:left="720"/>
      <w:contextualSpacing/>
    </w:pPr>
    <w:rPr>
      <w:rFonts w:ascii="Arial" w:eastAsia="PMingLiU" w:hAnsi="Arial" w:cs="Arial"/>
      <w:sz w:val="20"/>
      <w:szCs w:val="20"/>
      <w:lang w:eastAsia="zh-TW"/>
    </w:rPr>
  </w:style>
  <w:style w:type="paragraph" w:customStyle="1" w:styleId="47E92F4815B84FCFBFA192C18BB743926">
    <w:name w:val="47E92F4815B84FCFBFA192C18BB743926"/>
    <w:rsid w:val="005B1BF5"/>
    <w:pPr>
      <w:spacing w:after="0" w:line="280" w:lineRule="atLeast"/>
      <w:ind w:left="720"/>
      <w:contextualSpacing/>
    </w:pPr>
    <w:rPr>
      <w:rFonts w:ascii="Arial" w:eastAsia="PMingLiU" w:hAnsi="Arial" w:cs="Arial"/>
      <w:sz w:val="20"/>
      <w:szCs w:val="20"/>
      <w:lang w:eastAsia="zh-TW"/>
    </w:rPr>
  </w:style>
  <w:style w:type="paragraph" w:customStyle="1" w:styleId="D182377850074BC1A18745D9C3E04E6D6">
    <w:name w:val="D182377850074BC1A18745D9C3E04E6D6"/>
    <w:rsid w:val="005B1BF5"/>
    <w:pPr>
      <w:spacing w:after="0" w:line="280" w:lineRule="atLeast"/>
      <w:ind w:left="720"/>
      <w:contextualSpacing/>
    </w:pPr>
    <w:rPr>
      <w:rFonts w:ascii="Arial" w:eastAsia="PMingLiU" w:hAnsi="Arial" w:cs="Arial"/>
      <w:sz w:val="20"/>
      <w:szCs w:val="20"/>
      <w:lang w:eastAsia="zh-TW"/>
    </w:rPr>
  </w:style>
  <w:style w:type="paragraph" w:customStyle="1" w:styleId="3C8674E593FA4943BD9434E27481373E3">
    <w:name w:val="3C8674E593FA4943BD9434E27481373E3"/>
    <w:rsid w:val="005B1BF5"/>
    <w:pPr>
      <w:spacing w:after="0" w:line="280" w:lineRule="atLeast"/>
      <w:ind w:left="720"/>
      <w:contextualSpacing/>
    </w:pPr>
    <w:rPr>
      <w:rFonts w:ascii="Arial" w:eastAsia="PMingLiU" w:hAnsi="Arial" w:cs="Arial"/>
      <w:sz w:val="20"/>
      <w:szCs w:val="20"/>
      <w:lang w:eastAsia="zh-TW"/>
    </w:rPr>
  </w:style>
  <w:style w:type="paragraph" w:customStyle="1" w:styleId="832897F2846347D98FE43393759689376">
    <w:name w:val="832897F2846347D98FE43393759689376"/>
    <w:rsid w:val="005B1BF5"/>
    <w:pPr>
      <w:spacing w:after="0" w:line="280" w:lineRule="atLeast"/>
      <w:ind w:left="720"/>
      <w:contextualSpacing/>
    </w:pPr>
    <w:rPr>
      <w:rFonts w:ascii="Arial" w:eastAsia="PMingLiU" w:hAnsi="Arial" w:cs="Arial"/>
      <w:sz w:val="20"/>
      <w:szCs w:val="20"/>
      <w:lang w:eastAsia="zh-TW"/>
    </w:rPr>
  </w:style>
  <w:style w:type="paragraph" w:customStyle="1" w:styleId="6D633D58A7AC407388CA09DBE10DF9B46">
    <w:name w:val="6D633D58A7AC407388CA09DBE10DF9B46"/>
    <w:rsid w:val="005B1BF5"/>
    <w:pPr>
      <w:spacing w:after="0" w:line="280" w:lineRule="atLeast"/>
      <w:ind w:left="720"/>
      <w:contextualSpacing/>
    </w:pPr>
    <w:rPr>
      <w:rFonts w:ascii="Arial" w:eastAsia="PMingLiU" w:hAnsi="Arial" w:cs="Arial"/>
      <w:sz w:val="20"/>
      <w:szCs w:val="20"/>
      <w:lang w:eastAsia="zh-TW"/>
    </w:rPr>
  </w:style>
  <w:style w:type="paragraph" w:customStyle="1" w:styleId="5D0E1CA8C6BF4138A6B9141D94DC3D036">
    <w:name w:val="5D0E1CA8C6BF4138A6B9141D94DC3D036"/>
    <w:rsid w:val="005B1BF5"/>
    <w:pPr>
      <w:spacing w:after="0" w:line="280" w:lineRule="atLeast"/>
      <w:ind w:left="720"/>
      <w:contextualSpacing/>
    </w:pPr>
    <w:rPr>
      <w:rFonts w:ascii="Arial" w:eastAsia="PMingLiU" w:hAnsi="Arial" w:cs="Arial"/>
      <w:sz w:val="20"/>
      <w:szCs w:val="20"/>
      <w:lang w:eastAsia="zh-TW"/>
    </w:rPr>
  </w:style>
  <w:style w:type="paragraph" w:customStyle="1" w:styleId="4C03B3C01C154E7C98521C581CA12A296">
    <w:name w:val="4C03B3C01C154E7C98521C581CA12A296"/>
    <w:rsid w:val="005B1BF5"/>
    <w:pPr>
      <w:spacing w:after="0" w:line="280" w:lineRule="atLeast"/>
      <w:ind w:left="720"/>
      <w:contextualSpacing/>
    </w:pPr>
    <w:rPr>
      <w:rFonts w:ascii="Arial" w:eastAsia="PMingLiU" w:hAnsi="Arial" w:cs="Arial"/>
      <w:sz w:val="20"/>
      <w:szCs w:val="20"/>
      <w:lang w:eastAsia="zh-TW"/>
    </w:rPr>
  </w:style>
  <w:style w:type="paragraph" w:customStyle="1" w:styleId="8E1CF9D13B3449B9B851A6377B800A0C3">
    <w:name w:val="8E1CF9D13B3449B9B851A6377B800A0C3"/>
    <w:rsid w:val="005B1BF5"/>
    <w:pPr>
      <w:spacing w:after="0" w:line="280" w:lineRule="atLeast"/>
      <w:ind w:left="720"/>
      <w:contextualSpacing/>
    </w:pPr>
    <w:rPr>
      <w:rFonts w:ascii="Arial" w:eastAsia="PMingLiU" w:hAnsi="Arial" w:cs="Arial"/>
      <w:sz w:val="20"/>
      <w:szCs w:val="20"/>
      <w:lang w:eastAsia="zh-TW"/>
    </w:rPr>
  </w:style>
  <w:style w:type="paragraph" w:customStyle="1" w:styleId="932CA06E086848F1A40FD05D9B5EBC4D6">
    <w:name w:val="932CA06E086848F1A40FD05D9B5EBC4D6"/>
    <w:rsid w:val="005B1BF5"/>
    <w:pPr>
      <w:spacing w:after="0" w:line="280" w:lineRule="atLeast"/>
      <w:ind w:left="720"/>
      <w:contextualSpacing/>
    </w:pPr>
    <w:rPr>
      <w:rFonts w:ascii="Arial" w:eastAsia="PMingLiU" w:hAnsi="Arial" w:cs="Arial"/>
      <w:sz w:val="20"/>
      <w:szCs w:val="20"/>
      <w:lang w:eastAsia="zh-TW"/>
    </w:rPr>
  </w:style>
  <w:style w:type="paragraph" w:customStyle="1" w:styleId="1FBC3997D09C44C88F950F00B46F91516">
    <w:name w:val="1FBC3997D09C44C88F950F00B46F91516"/>
    <w:rsid w:val="005B1BF5"/>
    <w:pPr>
      <w:spacing w:after="0" w:line="280" w:lineRule="atLeast"/>
      <w:ind w:left="720"/>
      <w:contextualSpacing/>
    </w:pPr>
    <w:rPr>
      <w:rFonts w:ascii="Arial" w:eastAsia="PMingLiU" w:hAnsi="Arial" w:cs="Arial"/>
      <w:sz w:val="20"/>
      <w:szCs w:val="20"/>
      <w:lang w:eastAsia="zh-TW"/>
    </w:rPr>
  </w:style>
  <w:style w:type="paragraph" w:customStyle="1" w:styleId="BDA0508904774D62AE5ADCD2CF284CB96">
    <w:name w:val="BDA0508904774D62AE5ADCD2CF284CB96"/>
    <w:rsid w:val="005B1BF5"/>
    <w:pPr>
      <w:spacing w:after="0" w:line="280" w:lineRule="atLeast"/>
      <w:ind w:left="720"/>
      <w:contextualSpacing/>
    </w:pPr>
    <w:rPr>
      <w:rFonts w:ascii="Arial" w:eastAsia="PMingLiU" w:hAnsi="Arial" w:cs="Arial"/>
      <w:sz w:val="20"/>
      <w:szCs w:val="20"/>
      <w:lang w:eastAsia="zh-TW"/>
    </w:rPr>
  </w:style>
  <w:style w:type="paragraph" w:customStyle="1" w:styleId="12C74B745BBE460CA7756CF44E0EA1946">
    <w:name w:val="12C74B745BBE460CA7756CF44E0EA1946"/>
    <w:rsid w:val="005B1BF5"/>
    <w:pPr>
      <w:spacing w:after="0" w:line="280" w:lineRule="atLeast"/>
      <w:ind w:left="720"/>
      <w:contextualSpacing/>
    </w:pPr>
    <w:rPr>
      <w:rFonts w:ascii="Arial" w:eastAsia="PMingLiU" w:hAnsi="Arial" w:cs="Arial"/>
      <w:sz w:val="20"/>
      <w:szCs w:val="20"/>
      <w:lang w:eastAsia="zh-TW"/>
    </w:rPr>
  </w:style>
  <w:style w:type="paragraph" w:customStyle="1" w:styleId="475225BFD839425884F44883C6852F563">
    <w:name w:val="475225BFD839425884F44883C6852F563"/>
    <w:rsid w:val="005B1BF5"/>
    <w:pPr>
      <w:spacing w:after="0" w:line="280" w:lineRule="atLeast"/>
      <w:ind w:left="720"/>
      <w:contextualSpacing/>
    </w:pPr>
    <w:rPr>
      <w:rFonts w:ascii="Arial" w:eastAsia="PMingLiU" w:hAnsi="Arial" w:cs="Arial"/>
      <w:sz w:val="20"/>
      <w:szCs w:val="20"/>
      <w:lang w:eastAsia="zh-TW"/>
    </w:rPr>
  </w:style>
  <w:style w:type="paragraph" w:customStyle="1" w:styleId="2E2CC80410104A058650394662A4B9FB6">
    <w:name w:val="2E2CC80410104A058650394662A4B9FB6"/>
    <w:rsid w:val="005B1BF5"/>
    <w:pPr>
      <w:spacing w:after="0" w:line="280" w:lineRule="atLeast"/>
      <w:ind w:left="720"/>
      <w:contextualSpacing/>
    </w:pPr>
    <w:rPr>
      <w:rFonts w:ascii="Arial" w:eastAsia="PMingLiU" w:hAnsi="Arial" w:cs="Arial"/>
      <w:sz w:val="20"/>
      <w:szCs w:val="20"/>
      <w:lang w:eastAsia="zh-TW"/>
    </w:rPr>
  </w:style>
  <w:style w:type="paragraph" w:customStyle="1" w:styleId="ACD5CFBB5DC242468257540455032B036">
    <w:name w:val="ACD5CFBB5DC242468257540455032B036"/>
    <w:rsid w:val="005B1BF5"/>
    <w:pPr>
      <w:spacing w:after="0" w:line="280" w:lineRule="atLeast"/>
      <w:ind w:left="720"/>
      <w:contextualSpacing/>
    </w:pPr>
    <w:rPr>
      <w:rFonts w:ascii="Arial" w:eastAsia="PMingLiU" w:hAnsi="Arial" w:cs="Arial"/>
      <w:sz w:val="20"/>
      <w:szCs w:val="20"/>
      <w:lang w:eastAsia="zh-TW"/>
    </w:rPr>
  </w:style>
  <w:style w:type="paragraph" w:customStyle="1" w:styleId="20F5BECC97FF4F4A8FB5C3FCD174EAFA6">
    <w:name w:val="20F5BECC97FF4F4A8FB5C3FCD174EAFA6"/>
    <w:rsid w:val="005B1BF5"/>
    <w:pPr>
      <w:spacing w:after="0" w:line="280" w:lineRule="atLeast"/>
      <w:ind w:left="720"/>
      <w:contextualSpacing/>
    </w:pPr>
    <w:rPr>
      <w:rFonts w:ascii="Arial" w:eastAsia="PMingLiU" w:hAnsi="Arial" w:cs="Arial"/>
      <w:sz w:val="20"/>
      <w:szCs w:val="20"/>
      <w:lang w:eastAsia="zh-TW"/>
    </w:rPr>
  </w:style>
  <w:style w:type="paragraph" w:customStyle="1" w:styleId="A10260CB8C8A418F9DB0135E970300A96">
    <w:name w:val="A10260CB8C8A418F9DB0135E970300A96"/>
    <w:rsid w:val="005B1BF5"/>
    <w:pPr>
      <w:spacing w:after="0" w:line="280" w:lineRule="atLeast"/>
      <w:ind w:left="720"/>
      <w:contextualSpacing/>
    </w:pPr>
    <w:rPr>
      <w:rFonts w:ascii="Arial" w:eastAsia="PMingLiU" w:hAnsi="Arial" w:cs="Arial"/>
      <w:sz w:val="20"/>
      <w:szCs w:val="20"/>
      <w:lang w:eastAsia="zh-TW"/>
    </w:rPr>
  </w:style>
  <w:style w:type="paragraph" w:customStyle="1" w:styleId="5872757BF42043E3ABD8E94FC7B752B63">
    <w:name w:val="5872757BF42043E3ABD8E94FC7B752B63"/>
    <w:rsid w:val="005B1BF5"/>
    <w:pPr>
      <w:spacing w:after="0" w:line="280" w:lineRule="atLeast"/>
      <w:ind w:left="720"/>
      <w:contextualSpacing/>
    </w:pPr>
    <w:rPr>
      <w:rFonts w:ascii="Arial" w:eastAsia="PMingLiU" w:hAnsi="Arial" w:cs="Arial"/>
      <w:sz w:val="20"/>
      <w:szCs w:val="20"/>
      <w:lang w:eastAsia="zh-TW"/>
    </w:rPr>
  </w:style>
  <w:style w:type="paragraph" w:customStyle="1" w:styleId="C64CB203EF0F4665B03CFF9224822B076">
    <w:name w:val="C64CB203EF0F4665B03CFF9224822B076"/>
    <w:rsid w:val="005B1BF5"/>
    <w:pPr>
      <w:spacing w:after="0" w:line="280" w:lineRule="atLeast"/>
      <w:ind w:left="720"/>
      <w:contextualSpacing/>
    </w:pPr>
    <w:rPr>
      <w:rFonts w:ascii="Arial" w:eastAsia="PMingLiU" w:hAnsi="Arial" w:cs="Arial"/>
      <w:sz w:val="20"/>
      <w:szCs w:val="20"/>
      <w:lang w:eastAsia="zh-TW"/>
    </w:rPr>
  </w:style>
  <w:style w:type="paragraph" w:customStyle="1" w:styleId="1257641E811B4B50A46BCA5194E019F66">
    <w:name w:val="1257641E811B4B50A46BCA5194E019F66"/>
    <w:rsid w:val="005B1BF5"/>
    <w:pPr>
      <w:spacing w:after="0" w:line="280" w:lineRule="atLeast"/>
      <w:ind w:left="720"/>
      <w:contextualSpacing/>
    </w:pPr>
    <w:rPr>
      <w:rFonts w:ascii="Arial" w:eastAsia="PMingLiU" w:hAnsi="Arial" w:cs="Arial"/>
      <w:sz w:val="20"/>
      <w:szCs w:val="20"/>
      <w:lang w:eastAsia="zh-TW"/>
    </w:rPr>
  </w:style>
  <w:style w:type="paragraph" w:customStyle="1" w:styleId="33355E5C36284DF5846AC429832E28656">
    <w:name w:val="33355E5C36284DF5846AC429832E28656"/>
    <w:rsid w:val="005B1BF5"/>
    <w:pPr>
      <w:spacing w:after="0" w:line="280" w:lineRule="atLeast"/>
      <w:ind w:left="720"/>
      <w:contextualSpacing/>
    </w:pPr>
    <w:rPr>
      <w:rFonts w:ascii="Arial" w:eastAsia="PMingLiU" w:hAnsi="Arial" w:cs="Arial"/>
      <w:sz w:val="20"/>
      <w:szCs w:val="20"/>
      <w:lang w:eastAsia="zh-TW"/>
    </w:rPr>
  </w:style>
  <w:style w:type="paragraph" w:customStyle="1" w:styleId="44C48AAC2FD04059ACA941ED51C3D10C6">
    <w:name w:val="44C48AAC2FD04059ACA941ED51C3D10C6"/>
    <w:rsid w:val="005B1BF5"/>
    <w:pPr>
      <w:spacing w:after="0" w:line="280" w:lineRule="atLeast"/>
      <w:ind w:left="720"/>
      <w:contextualSpacing/>
    </w:pPr>
    <w:rPr>
      <w:rFonts w:ascii="Arial" w:eastAsia="PMingLiU" w:hAnsi="Arial" w:cs="Arial"/>
      <w:sz w:val="20"/>
      <w:szCs w:val="20"/>
      <w:lang w:eastAsia="zh-TW"/>
    </w:rPr>
  </w:style>
  <w:style w:type="paragraph" w:customStyle="1" w:styleId="775DF6AA39E94311A80C4B0245535BC33">
    <w:name w:val="775DF6AA39E94311A80C4B0245535BC33"/>
    <w:rsid w:val="005B1BF5"/>
    <w:pPr>
      <w:spacing w:after="0" w:line="280" w:lineRule="atLeast"/>
      <w:ind w:left="720"/>
      <w:contextualSpacing/>
    </w:pPr>
    <w:rPr>
      <w:rFonts w:ascii="Arial" w:eastAsia="PMingLiU" w:hAnsi="Arial" w:cs="Arial"/>
      <w:sz w:val="20"/>
      <w:szCs w:val="20"/>
      <w:lang w:eastAsia="zh-TW"/>
    </w:rPr>
  </w:style>
  <w:style w:type="paragraph" w:customStyle="1" w:styleId="18264ECBA83F450DA70DFD69CE6051466">
    <w:name w:val="18264ECBA83F450DA70DFD69CE6051466"/>
    <w:rsid w:val="005B1BF5"/>
    <w:pPr>
      <w:spacing w:after="0" w:line="280" w:lineRule="atLeast"/>
      <w:ind w:left="720"/>
      <w:contextualSpacing/>
    </w:pPr>
    <w:rPr>
      <w:rFonts w:ascii="Arial" w:eastAsia="PMingLiU" w:hAnsi="Arial" w:cs="Arial"/>
      <w:sz w:val="20"/>
      <w:szCs w:val="20"/>
      <w:lang w:eastAsia="zh-TW"/>
    </w:rPr>
  </w:style>
  <w:style w:type="paragraph" w:customStyle="1" w:styleId="338F1F1EF8DD4AC78D358BAF708DF4426">
    <w:name w:val="338F1F1EF8DD4AC78D358BAF708DF4426"/>
    <w:rsid w:val="005B1BF5"/>
    <w:pPr>
      <w:spacing w:after="0" w:line="280" w:lineRule="atLeast"/>
      <w:ind w:left="720"/>
      <w:contextualSpacing/>
    </w:pPr>
    <w:rPr>
      <w:rFonts w:ascii="Arial" w:eastAsia="PMingLiU" w:hAnsi="Arial" w:cs="Arial"/>
      <w:sz w:val="20"/>
      <w:szCs w:val="20"/>
      <w:lang w:eastAsia="zh-TW"/>
    </w:rPr>
  </w:style>
  <w:style w:type="paragraph" w:customStyle="1" w:styleId="74BD63EA517D4FC1AFAF8ADFBF4808B36">
    <w:name w:val="74BD63EA517D4FC1AFAF8ADFBF4808B36"/>
    <w:rsid w:val="005B1BF5"/>
    <w:pPr>
      <w:spacing w:after="0" w:line="280" w:lineRule="atLeast"/>
      <w:ind w:left="720"/>
      <w:contextualSpacing/>
    </w:pPr>
    <w:rPr>
      <w:rFonts w:ascii="Arial" w:eastAsia="PMingLiU" w:hAnsi="Arial" w:cs="Arial"/>
      <w:sz w:val="20"/>
      <w:szCs w:val="20"/>
      <w:lang w:eastAsia="zh-TW"/>
    </w:rPr>
  </w:style>
  <w:style w:type="paragraph" w:customStyle="1" w:styleId="87CB8D2876E5467DA304F06D12E27E7E6">
    <w:name w:val="87CB8D2876E5467DA304F06D12E27E7E6"/>
    <w:rsid w:val="005B1BF5"/>
    <w:pPr>
      <w:spacing w:after="0" w:line="280" w:lineRule="atLeast"/>
      <w:ind w:left="720"/>
      <w:contextualSpacing/>
    </w:pPr>
    <w:rPr>
      <w:rFonts w:ascii="Arial" w:eastAsia="PMingLiU" w:hAnsi="Arial" w:cs="Arial"/>
      <w:sz w:val="20"/>
      <w:szCs w:val="20"/>
      <w:lang w:eastAsia="zh-TW"/>
    </w:rPr>
  </w:style>
  <w:style w:type="paragraph" w:customStyle="1" w:styleId="FD46EE8406584BFBA5C5CF8F957AF67D3">
    <w:name w:val="FD46EE8406584BFBA5C5CF8F957AF67D3"/>
    <w:rsid w:val="005B1BF5"/>
    <w:pPr>
      <w:spacing w:after="0" w:line="280" w:lineRule="atLeast"/>
      <w:ind w:left="720"/>
      <w:contextualSpacing/>
    </w:pPr>
    <w:rPr>
      <w:rFonts w:ascii="Arial" w:eastAsia="PMingLiU" w:hAnsi="Arial" w:cs="Arial"/>
      <w:sz w:val="20"/>
      <w:szCs w:val="20"/>
      <w:lang w:eastAsia="zh-TW"/>
    </w:rPr>
  </w:style>
  <w:style w:type="paragraph" w:customStyle="1" w:styleId="F86EE6EF5833410E9FB354D964F66C946">
    <w:name w:val="F86EE6EF5833410E9FB354D964F66C946"/>
    <w:rsid w:val="005B1BF5"/>
    <w:pPr>
      <w:spacing w:after="0" w:line="280" w:lineRule="atLeast"/>
      <w:ind w:left="720"/>
      <w:contextualSpacing/>
    </w:pPr>
    <w:rPr>
      <w:rFonts w:ascii="Arial" w:eastAsia="PMingLiU" w:hAnsi="Arial" w:cs="Arial"/>
      <w:sz w:val="20"/>
      <w:szCs w:val="20"/>
      <w:lang w:eastAsia="zh-TW"/>
    </w:rPr>
  </w:style>
  <w:style w:type="paragraph" w:customStyle="1" w:styleId="DE2674EA32B6466BBBD146EC60CAAE126">
    <w:name w:val="DE2674EA32B6466BBBD146EC60CAAE126"/>
    <w:rsid w:val="005B1BF5"/>
    <w:pPr>
      <w:spacing w:after="0" w:line="280" w:lineRule="atLeast"/>
      <w:ind w:left="720"/>
      <w:contextualSpacing/>
    </w:pPr>
    <w:rPr>
      <w:rFonts w:ascii="Arial" w:eastAsia="PMingLiU" w:hAnsi="Arial" w:cs="Arial"/>
      <w:sz w:val="20"/>
      <w:szCs w:val="20"/>
      <w:lang w:eastAsia="zh-TW"/>
    </w:rPr>
  </w:style>
  <w:style w:type="paragraph" w:customStyle="1" w:styleId="464EB4972790429788872F5CACA817266">
    <w:name w:val="464EB4972790429788872F5CACA817266"/>
    <w:rsid w:val="005B1BF5"/>
    <w:pPr>
      <w:spacing w:after="0" w:line="280" w:lineRule="atLeast"/>
      <w:ind w:left="720"/>
      <w:contextualSpacing/>
    </w:pPr>
    <w:rPr>
      <w:rFonts w:ascii="Arial" w:eastAsia="PMingLiU" w:hAnsi="Arial" w:cs="Arial"/>
      <w:sz w:val="20"/>
      <w:szCs w:val="20"/>
      <w:lang w:eastAsia="zh-TW"/>
    </w:rPr>
  </w:style>
  <w:style w:type="paragraph" w:customStyle="1" w:styleId="40B25AF18A964590AB658FFD8D9831986">
    <w:name w:val="40B25AF18A964590AB658FFD8D9831986"/>
    <w:rsid w:val="005B1BF5"/>
    <w:pPr>
      <w:spacing w:after="0" w:line="280" w:lineRule="atLeast"/>
      <w:ind w:left="720"/>
      <w:contextualSpacing/>
    </w:pPr>
    <w:rPr>
      <w:rFonts w:ascii="Arial" w:eastAsia="PMingLiU" w:hAnsi="Arial" w:cs="Arial"/>
      <w:sz w:val="20"/>
      <w:szCs w:val="20"/>
      <w:lang w:eastAsia="zh-TW"/>
    </w:rPr>
  </w:style>
  <w:style w:type="paragraph" w:customStyle="1" w:styleId="791F14275A2B4EC194043D63AE35C82D3">
    <w:name w:val="791F14275A2B4EC194043D63AE35C82D3"/>
    <w:rsid w:val="005B1BF5"/>
    <w:pPr>
      <w:spacing w:after="0" w:line="280" w:lineRule="atLeast"/>
      <w:ind w:left="720"/>
      <w:contextualSpacing/>
    </w:pPr>
    <w:rPr>
      <w:rFonts w:ascii="Arial" w:eastAsia="PMingLiU" w:hAnsi="Arial" w:cs="Arial"/>
      <w:sz w:val="20"/>
      <w:szCs w:val="20"/>
      <w:lang w:eastAsia="zh-TW"/>
    </w:rPr>
  </w:style>
  <w:style w:type="paragraph" w:customStyle="1" w:styleId="D39842FC2F6A40A881632BC0CF729CE36">
    <w:name w:val="D39842FC2F6A40A881632BC0CF729CE36"/>
    <w:rsid w:val="005B1BF5"/>
    <w:pPr>
      <w:spacing w:after="0" w:line="280" w:lineRule="atLeast"/>
      <w:ind w:left="720"/>
      <w:contextualSpacing/>
    </w:pPr>
    <w:rPr>
      <w:rFonts w:ascii="Arial" w:eastAsia="PMingLiU" w:hAnsi="Arial" w:cs="Arial"/>
      <w:sz w:val="20"/>
      <w:szCs w:val="20"/>
      <w:lang w:eastAsia="zh-TW"/>
    </w:rPr>
  </w:style>
  <w:style w:type="paragraph" w:customStyle="1" w:styleId="427316B7837A4BC7B1FF7CE3994BFBEB6">
    <w:name w:val="427316B7837A4BC7B1FF7CE3994BFBEB6"/>
    <w:rsid w:val="005B1BF5"/>
    <w:pPr>
      <w:spacing w:after="0" w:line="280" w:lineRule="atLeast"/>
      <w:ind w:left="720"/>
      <w:contextualSpacing/>
    </w:pPr>
    <w:rPr>
      <w:rFonts w:ascii="Arial" w:eastAsia="PMingLiU" w:hAnsi="Arial" w:cs="Arial"/>
      <w:sz w:val="20"/>
      <w:szCs w:val="20"/>
      <w:lang w:eastAsia="zh-TW"/>
    </w:rPr>
  </w:style>
  <w:style w:type="paragraph" w:customStyle="1" w:styleId="195E9BC9C2484A5EBF4510190D1B13FB6">
    <w:name w:val="195E9BC9C2484A5EBF4510190D1B13FB6"/>
    <w:rsid w:val="005B1BF5"/>
    <w:pPr>
      <w:spacing w:after="0" w:line="280" w:lineRule="atLeast"/>
      <w:ind w:left="720"/>
      <w:contextualSpacing/>
    </w:pPr>
    <w:rPr>
      <w:rFonts w:ascii="Arial" w:eastAsia="PMingLiU" w:hAnsi="Arial" w:cs="Arial"/>
      <w:sz w:val="20"/>
      <w:szCs w:val="20"/>
      <w:lang w:eastAsia="zh-TW"/>
    </w:rPr>
  </w:style>
  <w:style w:type="paragraph" w:customStyle="1" w:styleId="3F464727B19745A3A38EACA4B14D2B966">
    <w:name w:val="3F464727B19745A3A38EACA4B14D2B966"/>
    <w:rsid w:val="005B1BF5"/>
    <w:pPr>
      <w:spacing w:after="0" w:line="280" w:lineRule="atLeast"/>
      <w:ind w:left="720"/>
      <w:contextualSpacing/>
    </w:pPr>
    <w:rPr>
      <w:rFonts w:ascii="Arial" w:eastAsia="PMingLiU" w:hAnsi="Arial" w:cs="Arial"/>
      <w:sz w:val="20"/>
      <w:szCs w:val="20"/>
      <w:lang w:eastAsia="zh-TW"/>
    </w:rPr>
  </w:style>
  <w:style w:type="paragraph" w:customStyle="1" w:styleId="4C79AEC37FE6419FB772FE010116E25A3">
    <w:name w:val="4C79AEC37FE6419FB772FE010116E25A3"/>
    <w:rsid w:val="005B1BF5"/>
    <w:pPr>
      <w:spacing w:after="0" w:line="280" w:lineRule="atLeast"/>
      <w:ind w:left="720"/>
      <w:contextualSpacing/>
    </w:pPr>
    <w:rPr>
      <w:rFonts w:ascii="Arial" w:eastAsia="PMingLiU" w:hAnsi="Arial" w:cs="Arial"/>
      <w:sz w:val="20"/>
      <w:szCs w:val="20"/>
      <w:lang w:eastAsia="zh-TW"/>
    </w:rPr>
  </w:style>
  <w:style w:type="paragraph" w:customStyle="1" w:styleId="31A95BE0A29542CA8A0DF6BF05FC1C3C11">
    <w:name w:val="31A95BE0A29542CA8A0DF6BF05FC1C3C11"/>
    <w:rsid w:val="005B1BF5"/>
    <w:pPr>
      <w:spacing w:after="0" w:line="280" w:lineRule="atLeast"/>
      <w:ind w:left="720"/>
      <w:contextualSpacing/>
    </w:pPr>
    <w:rPr>
      <w:rFonts w:ascii="Arial" w:eastAsia="PMingLiU" w:hAnsi="Arial" w:cs="Arial"/>
      <w:sz w:val="20"/>
      <w:szCs w:val="20"/>
      <w:lang w:eastAsia="zh-TW"/>
    </w:rPr>
  </w:style>
  <w:style w:type="paragraph" w:customStyle="1" w:styleId="D6C70E88CD9A473D826BEE905090B27C11">
    <w:name w:val="D6C70E88CD9A473D826BEE905090B27C11"/>
    <w:rsid w:val="005B1BF5"/>
    <w:pPr>
      <w:spacing w:after="0" w:line="280" w:lineRule="atLeast"/>
      <w:ind w:left="720"/>
      <w:contextualSpacing/>
    </w:pPr>
    <w:rPr>
      <w:rFonts w:ascii="Arial" w:eastAsia="PMingLiU" w:hAnsi="Arial" w:cs="Arial"/>
      <w:sz w:val="20"/>
      <w:szCs w:val="20"/>
      <w:lang w:eastAsia="zh-TW"/>
    </w:rPr>
  </w:style>
  <w:style w:type="paragraph" w:customStyle="1" w:styleId="EAA4749CC97B429FB67958A5D4FADCEF11">
    <w:name w:val="EAA4749CC97B429FB67958A5D4FADCEF11"/>
    <w:rsid w:val="005B1BF5"/>
    <w:pPr>
      <w:spacing w:after="0" w:line="280" w:lineRule="atLeast"/>
      <w:ind w:left="720"/>
      <w:contextualSpacing/>
    </w:pPr>
    <w:rPr>
      <w:rFonts w:ascii="Arial" w:eastAsia="PMingLiU" w:hAnsi="Arial" w:cs="Arial"/>
      <w:sz w:val="20"/>
      <w:szCs w:val="20"/>
      <w:lang w:eastAsia="zh-TW"/>
    </w:rPr>
  </w:style>
  <w:style w:type="paragraph" w:customStyle="1" w:styleId="A547ED12F5E0412B9393C96AC1474D3911">
    <w:name w:val="A547ED12F5E0412B9393C96AC1474D3911"/>
    <w:rsid w:val="005B1BF5"/>
    <w:pPr>
      <w:spacing w:after="0" w:line="280" w:lineRule="atLeast"/>
      <w:ind w:left="720"/>
      <w:contextualSpacing/>
    </w:pPr>
    <w:rPr>
      <w:rFonts w:ascii="Arial" w:eastAsia="PMingLiU" w:hAnsi="Arial" w:cs="Arial"/>
      <w:sz w:val="20"/>
      <w:szCs w:val="20"/>
      <w:lang w:eastAsia="zh-TW"/>
    </w:rPr>
  </w:style>
  <w:style w:type="paragraph" w:customStyle="1" w:styleId="C5107549EA9842AC8B67F18DD6C43DC611">
    <w:name w:val="C5107549EA9842AC8B67F18DD6C43DC611"/>
    <w:rsid w:val="005B1BF5"/>
    <w:pPr>
      <w:spacing w:after="0" w:line="280" w:lineRule="atLeast"/>
      <w:ind w:left="720"/>
      <w:contextualSpacing/>
    </w:pPr>
    <w:rPr>
      <w:rFonts w:ascii="Arial" w:eastAsia="PMingLiU" w:hAnsi="Arial" w:cs="Arial"/>
      <w:sz w:val="20"/>
      <w:szCs w:val="20"/>
      <w:lang w:eastAsia="zh-TW"/>
    </w:rPr>
  </w:style>
  <w:style w:type="paragraph" w:customStyle="1" w:styleId="41FBCEF9EE0B4AA1A8DA5CC85968C88A11">
    <w:name w:val="41FBCEF9EE0B4AA1A8DA5CC85968C88A11"/>
    <w:rsid w:val="005B1BF5"/>
    <w:pPr>
      <w:spacing w:after="0" w:line="280" w:lineRule="atLeast"/>
      <w:ind w:left="720"/>
      <w:contextualSpacing/>
    </w:pPr>
    <w:rPr>
      <w:rFonts w:ascii="Arial" w:eastAsia="PMingLiU" w:hAnsi="Arial" w:cs="Arial"/>
      <w:sz w:val="20"/>
      <w:szCs w:val="20"/>
      <w:lang w:eastAsia="zh-TW"/>
    </w:rPr>
  </w:style>
  <w:style w:type="paragraph" w:customStyle="1" w:styleId="FD1CA4DBFA48458D84A4569EA62DD16611">
    <w:name w:val="FD1CA4DBFA48458D84A4569EA62DD16611"/>
    <w:rsid w:val="005B1BF5"/>
    <w:pPr>
      <w:spacing w:after="0" w:line="280" w:lineRule="atLeast"/>
      <w:ind w:left="720"/>
      <w:contextualSpacing/>
    </w:pPr>
    <w:rPr>
      <w:rFonts w:ascii="Arial" w:eastAsia="PMingLiU" w:hAnsi="Arial" w:cs="Arial"/>
      <w:sz w:val="20"/>
      <w:szCs w:val="20"/>
      <w:lang w:eastAsia="zh-TW"/>
    </w:rPr>
  </w:style>
  <w:style w:type="paragraph" w:customStyle="1" w:styleId="18861912605745E58FD1463ECE7713C711">
    <w:name w:val="18861912605745E58FD1463ECE7713C711"/>
    <w:rsid w:val="005B1BF5"/>
    <w:pPr>
      <w:spacing w:after="0" w:line="280" w:lineRule="atLeast"/>
      <w:ind w:left="720"/>
      <w:contextualSpacing/>
    </w:pPr>
    <w:rPr>
      <w:rFonts w:ascii="Arial" w:eastAsia="PMingLiU" w:hAnsi="Arial" w:cs="Arial"/>
      <w:sz w:val="20"/>
      <w:szCs w:val="20"/>
      <w:lang w:eastAsia="zh-TW"/>
    </w:rPr>
  </w:style>
  <w:style w:type="paragraph" w:customStyle="1" w:styleId="4D8EC9A0A77D4CFBBCB3AA40F1BE06B68">
    <w:name w:val="4D8EC9A0A77D4CFBBCB3AA40F1BE06B68"/>
    <w:rsid w:val="005B1BF5"/>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3">
    <w:name w:val="797ADC2D77574210ADF7887982B2624323"/>
    <w:rsid w:val="005B1BF5"/>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3">
    <w:name w:val="6A425DC0F91C4FD1A2040CD201D935CE23"/>
    <w:rsid w:val="005B1BF5"/>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3">
    <w:name w:val="A44A095B51244DF5AA1340624FCD14F723"/>
    <w:rsid w:val="005B1BF5"/>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3">
    <w:name w:val="BC2308B804DF419DA5C8E39AF2CE33B823"/>
    <w:rsid w:val="005B1BF5"/>
    <w:pPr>
      <w:spacing w:after="0" w:line="280" w:lineRule="atLeast"/>
    </w:pPr>
    <w:rPr>
      <w:rFonts w:ascii="Arial" w:eastAsia="PMingLiU" w:hAnsi="Arial" w:cs="Arial"/>
      <w:sz w:val="20"/>
      <w:szCs w:val="20"/>
      <w:lang w:eastAsia="zh-TW"/>
    </w:rPr>
  </w:style>
  <w:style w:type="paragraph" w:customStyle="1" w:styleId="742009F528D84E52989FA4D95D45751C23">
    <w:name w:val="742009F528D84E52989FA4D95D45751C23"/>
    <w:rsid w:val="005B1BF5"/>
    <w:pPr>
      <w:spacing w:after="0" w:line="280" w:lineRule="atLeast"/>
    </w:pPr>
    <w:rPr>
      <w:rFonts w:ascii="Arial" w:eastAsia="PMingLiU" w:hAnsi="Arial" w:cs="Arial"/>
      <w:sz w:val="20"/>
      <w:szCs w:val="20"/>
      <w:lang w:eastAsia="zh-TW"/>
    </w:rPr>
  </w:style>
  <w:style w:type="paragraph" w:customStyle="1" w:styleId="D48D8FB3C1A94C38869C943D03D47EC123">
    <w:name w:val="D48D8FB3C1A94C38869C943D03D47EC123"/>
    <w:rsid w:val="005B1BF5"/>
    <w:pPr>
      <w:spacing w:after="0" w:line="280" w:lineRule="atLeast"/>
    </w:pPr>
    <w:rPr>
      <w:rFonts w:ascii="Arial" w:eastAsia="PMingLiU" w:hAnsi="Arial" w:cs="Arial"/>
      <w:sz w:val="20"/>
      <w:szCs w:val="20"/>
      <w:lang w:eastAsia="zh-TW"/>
    </w:rPr>
  </w:style>
  <w:style w:type="paragraph" w:customStyle="1" w:styleId="DFF2B12F8D5648B89CBA49810454A0194">
    <w:name w:val="DFF2B12F8D5648B89CBA49810454A0194"/>
    <w:rsid w:val="005B1BF5"/>
    <w:pPr>
      <w:spacing w:after="0" w:line="280" w:lineRule="atLeast"/>
    </w:pPr>
    <w:rPr>
      <w:rFonts w:ascii="Arial" w:eastAsia="PMingLiU" w:hAnsi="Arial" w:cs="Arial"/>
      <w:sz w:val="20"/>
      <w:szCs w:val="20"/>
      <w:lang w:eastAsia="zh-TW"/>
    </w:rPr>
  </w:style>
  <w:style w:type="paragraph" w:customStyle="1" w:styleId="4B4D0CB130D4497A947F22EA095F94D84">
    <w:name w:val="4B4D0CB130D4497A947F22EA095F94D84"/>
    <w:rsid w:val="005B1BF5"/>
    <w:pPr>
      <w:spacing w:after="0" w:line="280" w:lineRule="atLeast"/>
    </w:pPr>
    <w:rPr>
      <w:rFonts w:ascii="Arial" w:eastAsia="PMingLiU" w:hAnsi="Arial" w:cs="Arial"/>
      <w:sz w:val="20"/>
      <w:szCs w:val="20"/>
      <w:lang w:eastAsia="zh-TW"/>
    </w:rPr>
  </w:style>
  <w:style w:type="paragraph" w:customStyle="1" w:styleId="B617188CAB114F938FFAA34ADDC3F7AB4">
    <w:name w:val="B617188CAB114F938FFAA34ADDC3F7AB4"/>
    <w:rsid w:val="005B1BF5"/>
    <w:pPr>
      <w:spacing w:after="0" w:line="280" w:lineRule="atLeast"/>
    </w:pPr>
    <w:rPr>
      <w:rFonts w:ascii="Arial" w:eastAsia="PMingLiU" w:hAnsi="Arial" w:cs="Arial"/>
      <w:sz w:val="20"/>
      <w:szCs w:val="20"/>
      <w:lang w:eastAsia="zh-TW"/>
    </w:rPr>
  </w:style>
  <w:style w:type="paragraph" w:customStyle="1" w:styleId="6F995528663A4F30A5D22CEACD3F3B5E4">
    <w:name w:val="6F995528663A4F30A5D22CEACD3F3B5E4"/>
    <w:rsid w:val="005B1BF5"/>
    <w:pPr>
      <w:spacing w:after="0" w:line="280" w:lineRule="atLeast"/>
    </w:pPr>
    <w:rPr>
      <w:rFonts w:ascii="Arial" w:eastAsia="PMingLiU" w:hAnsi="Arial" w:cs="Arial"/>
      <w:sz w:val="20"/>
      <w:szCs w:val="20"/>
      <w:lang w:eastAsia="zh-TW"/>
    </w:rPr>
  </w:style>
  <w:style w:type="paragraph" w:customStyle="1" w:styleId="BEFAD7F913BB4D6D913C932A1695682B4">
    <w:name w:val="BEFAD7F913BB4D6D913C932A1695682B4"/>
    <w:rsid w:val="005B1BF5"/>
    <w:pPr>
      <w:spacing w:after="0" w:line="280" w:lineRule="atLeast"/>
    </w:pPr>
    <w:rPr>
      <w:rFonts w:ascii="Arial" w:eastAsia="PMingLiU" w:hAnsi="Arial" w:cs="Arial"/>
      <w:sz w:val="20"/>
      <w:szCs w:val="20"/>
      <w:lang w:eastAsia="zh-TW"/>
    </w:rPr>
  </w:style>
  <w:style w:type="paragraph" w:customStyle="1" w:styleId="BC5DCA720A624E2499D85C5C64FDB2924">
    <w:name w:val="BC5DCA720A624E2499D85C5C64FDB2924"/>
    <w:rsid w:val="005B1BF5"/>
    <w:pPr>
      <w:spacing w:after="0" w:line="280" w:lineRule="atLeast"/>
    </w:pPr>
    <w:rPr>
      <w:rFonts w:ascii="Arial" w:eastAsia="PMingLiU" w:hAnsi="Arial" w:cs="Arial"/>
      <w:sz w:val="20"/>
      <w:szCs w:val="20"/>
      <w:lang w:eastAsia="zh-TW"/>
    </w:rPr>
  </w:style>
  <w:style w:type="paragraph" w:customStyle="1" w:styleId="4BF5132E52254C25BF1326C384EE1B714">
    <w:name w:val="4BF5132E52254C25BF1326C384EE1B714"/>
    <w:rsid w:val="005B1BF5"/>
    <w:pPr>
      <w:spacing w:after="0" w:line="280" w:lineRule="atLeast"/>
    </w:pPr>
    <w:rPr>
      <w:rFonts w:ascii="Arial" w:eastAsia="PMingLiU" w:hAnsi="Arial" w:cs="Arial"/>
      <w:sz w:val="20"/>
      <w:szCs w:val="20"/>
      <w:lang w:eastAsia="zh-TW"/>
    </w:rPr>
  </w:style>
  <w:style w:type="paragraph" w:customStyle="1" w:styleId="6A6B686110FC424CB22A18BFBA116C474">
    <w:name w:val="6A6B686110FC424CB22A18BFBA116C474"/>
    <w:rsid w:val="005B1BF5"/>
    <w:pPr>
      <w:spacing w:after="0" w:line="280" w:lineRule="atLeast"/>
    </w:pPr>
    <w:rPr>
      <w:rFonts w:ascii="Arial" w:eastAsia="PMingLiU" w:hAnsi="Arial" w:cs="Arial"/>
      <w:sz w:val="20"/>
      <w:szCs w:val="20"/>
      <w:lang w:eastAsia="zh-TW"/>
    </w:rPr>
  </w:style>
  <w:style w:type="paragraph" w:customStyle="1" w:styleId="AAA2B98FD9C64710B21F7CDEE2DD808E4">
    <w:name w:val="AAA2B98FD9C64710B21F7CDEE2DD808E4"/>
    <w:rsid w:val="005B1BF5"/>
    <w:pPr>
      <w:spacing w:after="0" w:line="280" w:lineRule="atLeast"/>
    </w:pPr>
    <w:rPr>
      <w:rFonts w:ascii="Arial" w:eastAsia="PMingLiU" w:hAnsi="Arial" w:cs="Arial"/>
      <w:sz w:val="20"/>
      <w:szCs w:val="20"/>
      <w:lang w:eastAsia="zh-TW"/>
    </w:rPr>
  </w:style>
  <w:style w:type="paragraph" w:customStyle="1" w:styleId="0EB2A8DAE27748D585CEA5625EE9A5174">
    <w:name w:val="0EB2A8DAE27748D585CEA5625EE9A5174"/>
    <w:rsid w:val="005B1BF5"/>
    <w:pPr>
      <w:spacing w:after="0" w:line="280" w:lineRule="atLeast"/>
    </w:pPr>
    <w:rPr>
      <w:rFonts w:ascii="Arial" w:eastAsia="PMingLiU" w:hAnsi="Arial" w:cs="Arial"/>
      <w:sz w:val="20"/>
      <w:szCs w:val="20"/>
      <w:lang w:eastAsia="zh-TW"/>
    </w:rPr>
  </w:style>
  <w:style w:type="paragraph" w:customStyle="1" w:styleId="0DEB41D0290649DCB7B6CE95F734057B4">
    <w:name w:val="0DEB41D0290649DCB7B6CE95F734057B4"/>
    <w:rsid w:val="005B1BF5"/>
    <w:pPr>
      <w:spacing w:after="0" w:line="280" w:lineRule="atLeast"/>
    </w:pPr>
    <w:rPr>
      <w:rFonts w:ascii="Arial" w:eastAsia="PMingLiU" w:hAnsi="Arial" w:cs="Arial"/>
      <w:sz w:val="20"/>
      <w:szCs w:val="20"/>
      <w:lang w:eastAsia="zh-TW"/>
    </w:rPr>
  </w:style>
  <w:style w:type="paragraph" w:customStyle="1" w:styleId="631F58066B4C43D49709E78E0F178FFB4">
    <w:name w:val="631F58066B4C43D49709E78E0F178FFB4"/>
    <w:rsid w:val="005B1BF5"/>
    <w:pPr>
      <w:spacing w:after="0" w:line="280" w:lineRule="atLeast"/>
    </w:pPr>
    <w:rPr>
      <w:rFonts w:ascii="Arial" w:eastAsia="PMingLiU" w:hAnsi="Arial" w:cs="Arial"/>
      <w:sz w:val="20"/>
      <w:szCs w:val="20"/>
      <w:lang w:eastAsia="zh-TW"/>
    </w:rPr>
  </w:style>
  <w:style w:type="paragraph" w:customStyle="1" w:styleId="3A4682649FAC437093963C00427E01DC4">
    <w:name w:val="3A4682649FAC437093963C00427E01DC4"/>
    <w:rsid w:val="005B1BF5"/>
    <w:pPr>
      <w:spacing w:after="0" w:line="280" w:lineRule="atLeast"/>
    </w:pPr>
    <w:rPr>
      <w:rFonts w:ascii="Arial" w:eastAsia="PMingLiU" w:hAnsi="Arial" w:cs="Arial"/>
      <w:sz w:val="20"/>
      <w:szCs w:val="20"/>
      <w:lang w:eastAsia="zh-TW"/>
    </w:rPr>
  </w:style>
  <w:style w:type="paragraph" w:customStyle="1" w:styleId="0B3875D283AD44E49829EABFD9C2F6274">
    <w:name w:val="0B3875D283AD44E49829EABFD9C2F6274"/>
    <w:rsid w:val="005B1BF5"/>
    <w:pPr>
      <w:spacing w:after="0" w:line="280" w:lineRule="atLeast"/>
    </w:pPr>
    <w:rPr>
      <w:rFonts w:ascii="Arial" w:eastAsia="PMingLiU" w:hAnsi="Arial" w:cs="Arial"/>
      <w:sz w:val="20"/>
      <w:szCs w:val="20"/>
      <w:lang w:eastAsia="zh-TW"/>
    </w:rPr>
  </w:style>
  <w:style w:type="paragraph" w:customStyle="1" w:styleId="6D4A9DB2FE734235AEA40806E749ECB54">
    <w:name w:val="6D4A9DB2FE734235AEA40806E749ECB54"/>
    <w:rsid w:val="005B1BF5"/>
    <w:pPr>
      <w:spacing w:after="0" w:line="280" w:lineRule="atLeast"/>
    </w:pPr>
    <w:rPr>
      <w:rFonts w:ascii="Arial" w:eastAsia="PMingLiU" w:hAnsi="Arial" w:cs="Arial"/>
      <w:sz w:val="20"/>
      <w:szCs w:val="20"/>
      <w:lang w:eastAsia="zh-TW"/>
    </w:rPr>
  </w:style>
  <w:style w:type="paragraph" w:customStyle="1" w:styleId="80576F775A8B41D59A8CED41A19004304">
    <w:name w:val="80576F775A8B41D59A8CED41A19004304"/>
    <w:rsid w:val="005B1BF5"/>
    <w:pPr>
      <w:spacing w:after="0" w:line="280" w:lineRule="atLeast"/>
    </w:pPr>
    <w:rPr>
      <w:rFonts w:ascii="Arial" w:eastAsia="PMingLiU" w:hAnsi="Arial" w:cs="Arial"/>
      <w:sz w:val="20"/>
      <w:szCs w:val="20"/>
      <w:lang w:eastAsia="zh-TW"/>
    </w:rPr>
  </w:style>
  <w:style w:type="paragraph" w:customStyle="1" w:styleId="116F8D7F08F54245B02BE4E89A99741B4">
    <w:name w:val="116F8D7F08F54245B02BE4E89A99741B4"/>
    <w:rsid w:val="005B1BF5"/>
    <w:pPr>
      <w:spacing w:after="0" w:line="280" w:lineRule="atLeast"/>
    </w:pPr>
    <w:rPr>
      <w:rFonts w:ascii="Arial" w:eastAsia="PMingLiU" w:hAnsi="Arial" w:cs="Arial"/>
      <w:sz w:val="20"/>
      <w:szCs w:val="20"/>
      <w:lang w:eastAsia="zh-TW"/>
    </w:rPr>
  </w:style>
  <w:style w:type="paragraph" w:customStyle="1" w:styleId="C5E5CAD786A54246836852CCC4AD6CB54">
    <w:name w:val="C5E5CAD786A54246836852CCC4AD6CB54"/>
    <w:rsid w:val="005B1BF5"/>
    <w:pPr>
      <w:spacing w:after="0" w:line="280" w:lineRule="atLeast"/>
    </w:pPr>
    <w:rPr>
      <w:rFonts w:ascii="Arial" w:eastAsia="PMingLiU" w:hAnsi="Arial" w:cs="Arial"/>
      <w:sz w:val="20"/>
      <w:szCs w:val="20"/>
      <w:lang w:eastAsia="zh-TW"/>
    </w:rPr>
  </w:style>
  <w:style w:type="paragraph" w:customStyle="1" w:styleId="19976F468EA149E9BFE8C5782D3721554">
    <w:name w:val="19976F468EA149E9BFE8C5782D3721554"/>
    <w:rsid w:val="005B1BF5"/>
    <w:pPr>
      <w:spacing w:after="0" w:line="280" w:lineRule="atLeast"/>
    </w:pPr>
    <w:rPr>
      <w:rFonts w:ascii="Arial" w:eastAsia="PMingLiU" w:hAnsi="Arial" w:cs="Arial"/>
      <w:sz w:val="20"/>
      <w:szCs w:val="20"/>
      <w:lang w:eastAsia="zh-TW"/>
    </w:rPr>
  </w:style>
  <w:style w:type="paragraph" w:customStyle="1" w:styleId="319209CD1A77493484463BF3A67A6A214">
    <w:name w:val="319209CD1A77493484463BF3A67A6A214"/>
    <w:rsid w:val="005B1BF5"/>
    <w:pPr>
      <w:spacing w:after="0" w:line="280" w:lineRule="atLeast"/>
    </w:pPr>
    <w:rPr>
      <w:rFonts w:ascii="Arial" w:eastAsia="PMingLiU" w:hAnsi="Arial" w:cs="Arial"/>
      <w:sz w:val="20"/>
      <w:szCs w:val="20"/>
      <w:lang w:eastAsia="zh-TW"/>
    </w:rPr>
  </w:style>
  <w:style w:type="paragraph" w:customStyle="1" w:styleId="B7692F6E07B14AB1939CA697C2B938DD4">
    <w:name w:val="B7692F6E07B14AB1939CA697C2B938DD4"/>
    <w:rsid w:val="005B1BF5"/>
    <w:pPr>
      <w:spacing w:after="0" w:line="280" w:lineRule="atLeast"/>
    </w:pPr>
    <w:rPr>
      <w:rFonts w:ascii="Arial" w:eastAsia="PMingLiU" w:hAnsi="Arial" w:cs="Arial"/>
      <w:sz w:val="20"/>
      <w:szCs w:val="20"/>
      <w:lang w:eastAsia="zh-TW"/>
    </w:rPr>
  </w:style>
  <w:style w:type="paragraph" w:customStyle="1" w:styleId="544FF49CBC0545A1829AE29F50819E414">
    <w:name w:val="544FF49CBC0545A1829AE29F50819E414"/>
    <w:rsid w:val="005B1BF5"/>
    <w:pPr>
      <w:spacing w:after="0" w:line="280" w:lineRule="atLeast"/>
    </w:pPr>
    <w:rPr>
      <w:rFonts w:ascii="Arial" w:eastAsia="PMingLiU" w:hAnsi="Arial" w:cs="Arial"/>
      <w:sz w:val="20"/>
      <w:szCs w:val="20"/>
      <w:lang w:eastAsia="zh-TW"/>
    </w:rPr>
  </w:style>
  <w:style w:type="paragraph" w:customStyle="1" w:styleId="CF3A9DCC63CA4B769378540C26A6BFF04">
    <w:name w:val="CF3A9DCC63CA4B769378540C26A6BFF04"/>
    <w:rsid w:val="005B1BF5"/>
    <w:pPr>
      <w:spacing w:after="0" w:line="280" w:lineRule="atLeast"/>
    </w:pPr>
    <w:rPr>
      <w:rFonts w:ascii="Arial" w:eastAsia="PMingLiU" w:hAnsi="Arial" w:cs="Arial"/>
      <w:sz w:val="20"/>
      <w:szCs w:val="20"/>
      <w:lang w:eastAsia="zh-TW"/>
    </w:rPr>
  </w:style>
  <w:style w:type="paragraph" w:customStyle="1" w:styleId="50606C6F6EFC4F0EBC72EBF3B6F338084">
    <w:name w:val="50606C6F6EFC4F0EBC72EBF3B6F338084"/>
    <w:rsid w:val="005B1BF5"/>
    <w:pPr>
      <w:spacing w:after="0" w:line="280" w:lineRule="atLeast"/>
    </w:pPr>
    <w:rPr>
      <w:rFonts w:ascii="Arial" w:eastAsia="PMingLiU" w:hAnsi="Arial" w:cs="Arial"/>
      <w:sz w:val="20"/>
      <w:szCs w:val="20"/>
      <w:lang w:eastAsia="zh-TW"/>
    </w:rPr>
  </w:style>
  <w:style w:type="paragraph" w:customStyle="1" w:styleId="42B486E64E004BEA8E2FD0D5A4A2C2654">
    <w:name w:val="42B486E64E004BEA8E2FD0D5A4A2C2654"/>
    <w:rsid w:val="005B1BF5"/>
    <w:pPr>
      <w:spacing w:after="0" w:line="280" w:lineRule="atLeast"/>
    </w:pPr>
    <w:rPr>
      <w:rFonts w:ascii="Arial" w:eastAsia="PMingLiU" w:hAnsi="Arial" w:cs="Arial"/>
      <w:sz w:val="20"/>
      <w:szCs w:val="20"/>
      <w:lang w:eastAsia="zh-TW"/>
    </w:rPr>
  </w:style>
  <w:style w:type="paragraph" w:customStyle="1" w:styleId="A699AC715FAB4C65A6BC06B295CE22A44">
    <w:name w:val="A699AC715FAB4C65A6BC06B295CE22A44"/>
    <w:rsid w:val="005B1BF5"/>
    <w:pPr>
      <w:spacing w:after="0" w:line="280" w:lineRule="atLeast"/>
    </w:pPr>
    <w:rPr>
      <w:rFonts w:ascii="Arial" w:eastAsia="PMingLiU" w:hAnsi="Arial" w:cs="Arial"/>
      <w:sz w:val="20"/>
      <w:szCs w:val="20"/>
      <w:lang w:eastAsia="zh-TW"/>
    </w:rPr>
  </w:style>
  <w:style w:type="paragraph" w:customStyle="1" w:styleId="0887FFAF573C4B28BBBEF2744D49DF9B4">
    <w:name w:val="0887FFAF573C4B28BBBEF2744D49DF9B4"/>
    <w:rsid w:val="005B1BF5"/>
    <w:pPr>
      <w:spacing w:after="0" w:line="280" w:lineRule="atLeast"/>
    </w:pPr>
    <w:rPr>
      <w:rFonts w:ascii="Arial" w:eastAsia="PMingLiU" w:hAnsi="Arial" w:cs="Arial"/>
      <w:sz w:val="20"/>
      <w:szCs w:val="20"/>
      <w:lang w:eastAsia="zh-TW"/>
    </w:rPr>
  </w:style>
  <w:style w:type="paragraph" w:customStyle="1" w:styleId="C38636D14463480B93764D0A75A922FD4">
    <w:name w:val="C38636D14463480B93764D0A75A922FD4"/>
    <w:rsid w:val="005B1BF5"/>
    <w:pPr>
      <w:spacing w:after="0" w:line="280" w:lineRule="atLeast"/>
    </w:pPr>
    <w:rPr>
      <w:rFonts w:ascii="Arial" w:eastAsia="PMingLiU" w:hAnsi="Arial" w:cs="Arial"/>
      <w:sz w:val="20"/>
      <w:szCs w:val="20"/>
      <w:lang w:eastAsia="zh-TW"/>
    </w:rPr>
  </w:style>
  <w:style w:type="paragraph" w:customStyle="1" w:styleId="4E03B3194D88413CA06B5DCA870C933A4">
    <w:name w:val="4E03B3194D88413CA06B5DCA870C933A4"/>
    <w:rsid w:val="005B1BF5"/>
    <w:pPr>
      <w:spacing w:after="0" w:line="280" w:lineRule="atLeast"/>
    </w:pPr>
    <w:rPr>
      <w:rFonts w:ascii="Arial" w:eastAsia="PMingLiU" w:hAnsi="Arial" w:cs="Arial"/>
      <w:sz w:val="20"/>
      <w:szCs w:val="20"/>
      <w:lang w:eastAsia="zh-TW"/>
    </w:rPr>
  </w:style>
  <w:style w:type="paragraph" w:customStyle="1" w:styleId="6C24FF8F28A0405D83EA093343B7B8E04">
    <w:name w:val="6C24FF8F28A0405D83EA093343B7B8E04"/>
    <w:rsid w:val="005B1BF5"/>
    <w:pPr>
      <w:spacing w:after="0" w:line="280" w:lineRule="atLeast"/>
    </w:pPr>
    <w:rPr>
      <w:rFonts w:ascii="Arial" w:eastAsia="PMingLiU" w:hAnsi="Arial" w:cs="Arial"/>
      <w:sz w:val="20"/>
      <w:szCs w:val="20"/>
      <w:lang w:eastAsia="zh-TW"/>
    </w:rPr>
  </w:style>
  <w:style w:type="paragraph" w:customStyle="1" w:styleId="BF0DB33A9DA64A839A3ECEC554C105B74">
    <w:name w:val="BF0DB33A9DA64A839A3ECEC554C105B74"/>
    <w:rsid w:val="005B1BF5"/>
    <w:pPr>
      <w:spacing w:after="0" w:line="280" w:lineRule="atLeast"/>
    </w:pPr>
    <w:rPr>
      <w:rFonts w:ascii="Arial" w:eastAsia="PMingLiU" w:hAnsi="Arial" w:cs="Arial"/>
      <w:sz w:val="20"/>
      <w:szCs w:val="20"/>
      <w:lang w:eastAsia="zh-TW"/>
    </w:rPr>
  </w:style>
  <w:style w:type="paragraph" w:customStyle="1" w:styleId="7AB49BDE928B4C24B9EE230BA2660F5D4">
    <w:name w:val="7AB49BDE928B4C24B9EE230BA2660F5D4"/>
    <w:rsid w:val="005B1BF5"/>
    <w:pPr>
      <w:spacing w:after="0" w:line="280" w:lineRule="atLeast"/>
    </w:pPr>
    <w:rPr>
      <w:rFonts w:ascii="Arial" w:eastAsia="PMingLiU" w:hAnsi="Arial" w:cs="Arial"/>
      <w:sz w:val="20"/>
      <w:szCs w:val="20"/>
      <w:lang w:eastAsia="zh-TW"/>
    </w:rPr>
  </w:style>
  <w:style w:type="paragraph" w:customStyle="1" w:styleId="EC54DC66B4434E3D98588669CAF1AA624">
    <w:name w:val="EC54DC66B4434E3D98588669CAF1AA624"/>
    <w:rsid w:val="005B1BF5"/>
    <w:pPr>
      <w:spacing w:after="0" w:line="280" w:lineRule="atLeast"/>
    </w:pPr>
    <w:rPr>
      <w:rFonts w:ascii="Arial" w:eastAsia="PMingLiU" w:hAnsi="Arial" w:cs="Arial"/>
      <w:sz w:val="20"/>
      <w:szCs w:val="20"/>
      <w:lang w:eastAsia="zh-TW"/>
    </w:rPr>
  </w:style>
  <w:style w:type="paragraph" w:customStyle="1" w:styleId="F92739C9EC9446FC8F0EA00C80840BF34">
    <w:name w:val="F92739C9EC9446FC8F0EA00C80840BF34"/>
    <w:rsid w:val="005B1BF5"/>
    <w:pPr>
      <w:spacing w:after="0" w:line="280" w:lineRule="atLeast"/>
    </w:pPr>
    <w:rPr>
      <w:rFonts w:ascii="Arial" w:eastAsia="PMingLiU" w:hAnsi="Arial" w:cs="Arial"/>
      <w:sz w:val="20"/>
      <w:szCs w:val="20"/>
      <w:lang w:eastAsia="zh-TW"/>
    </w:rPr>
  </w:style>
  <w:style w:type="paragraph" w:customStyle="1" w:styleId="A63C8D917E7F4EAD83AB57DD1D05802A4">
    <w:name w:val="A63C8D917E7F4EAD83AB57DD1D05802A4"/>
    <w:rsid w:val="005B1BF5"/>
    <w:pPr>
      <w:spacing w:after="0" w:line="280" w:lineRule="atLeast"/>
    </w:pPr>
    <w:rPr>
      <w:rFonts w:ascii="Arial" w:eastAsia="PMingLiU" w:hAnsi="Arial" w:cs="Arial"/>
      <w:sz w:val="20"/>
      <w:szCs w:val="20"/>
      <w:lang w:eastAsia="zh-TW"/>
    </w:rPr>
  </w:style>
  <w:style w:type="paragraph" w:customStyle="1" w:styleId="84CE64EBB6C9449D9F0BE7E1AADE90A14">
    <w:name w:val="84CE64EBB6C9449D9F0BE7E1AADE90A14"/>
    <w:rsid w:val="005B1BF5"/>
    <w:pPr>
      <w:spacing w:after="0" w:line="280" w:lineRule="atLeast"/>
    </w:pPr>
    <w:rPr>
      <w:rFonts w:ascii="Arial" w:eastAsia="PMingLiU" w:hAnsi="Arial" w:cs="Arial"/>
      <w:sz w:val="20"/>
      <w:szCs w:val="20"/>
      <w:lang w:eastAsia="zh-TW"/>
    </w:rPr>
  </w:style>
  <w:style w:type="paragraph" w:customStyle="1" w:styleId="3CF8C296A58446CAAA902A751905ABF44">
    <w:name w:val="3CF8C296A58446CAAA902A751905ABF44"/>
    <w:rsid w:val="005B1BF5"/>
    <w:pPr>
      <w:spacing w:after="0" w:line="280" w:lineRule="atLeast"/>
    </w:pPr>
    <w:rPr>
      <w:rFonts w:ascii="Arial" w:eastAsia="PMingLiU" w:hAnsi="Arial" w:cs="Arial"/>
      <w:sz w:val="20"/>
      <w:szCs w:val="20"/>
      <w:lang w:eastAsia="zh-TW"/>
    </w:rPr>
  </w:style>
  <w:style w:type="paragraph" w:customStyle="1" w:styleId="FBFD7F139C5244AD98B47C79BA9851694">
    <w:name w:val="FBFD7F139C5244AD98B47C79BA9851694"/>
    <w:rsid w:val="005B1BF5"/>
    <w:pPr>
      <w:spacing w:after="0" w:line="280" w:lineRule="atLeast"/>
    </w:pPr>
    <w:rPr>
      <w:rFonts w:ascii="Arial" w:eastAsia="PMingLiU" w:hAnsi="Arial" w:cs="Arial"/>
      <w:sz w:val="20"/>
      <w:szCs w:val="20"/>
      <w:lang w:eastAsia="zh-TW"/>
    </w:rPr>
  </w:style>
  <w:style w:type="paragraph" w:customStyle="1" w:styleId="69B70891DC8A4B46B547E1E963FC87F84">
    <w:name w:val="69B70891DC8A4B46B547E1E963FC87F84"/>
    <w:rsid w:val="005B1BF5"/>
    <w:pPr>
      <w:spacing w:after="0" w:line="280" w:lineRule="atLeast"/>
    </w:pPr>
    <w:rPr>
      <w:rFonts w:ascii="Arial" w:eastAsia="PMingLiU" w:hAnsi="Arial" w:cs="Arial"/>
      <w:sz w:val="20"/>
      <w:szCs w:val="20"/>
      <w:lang w:eastAsia="zh-TW"/>
    </w:rPr>
  </w:style>
  <w:style w:type="paragraph" w:customStyle="1" w:styleId="39C3ED4BBEA84DBB9E8D5B76DB3280194">
    <w:name w:val="39C3ED4BBEA84DBB9E8D5B76DB3280194"/>
    <w:rsid w:val="005B1BF5"/>
    <w:pPr>
      <w:spacing w:after="0" w:line="280" w:lineRule="atLeast"/>
    </w:pPr>
    <w:rPr>
      <w:rFonts w:ascii="Arial" w:eastAsia="PMingLiU" w:hAnsi="Arial" w:cs="Arial"/>
      <w:sz w:val="20"/>
      <w:szCs w:val="20"/>
      <w:lang w:eastAsia="zh-TW"/>
    </w:rPr>
  </w:style>
  <w:style w:type="paragraph" w:customStyle="1" w:styleId="D363FDB4E4A840A0B5CF33E8D7FBE2524">
    <w:name w:val="D363FDB4E4A840A0B5CF33E8D7FBE2524"/>
    <w:rsid w:val="005B1BF5"/>
    <w:pPr>
      <w:spacing w:after="0" w:line="280" w:lineRule="atLeast"/>
    </w:pPr>
    <w:rPr>
      <w:rFonts w:ascii="Arial" w:eastAsia="PMingLiU" w:hAnsi="Arial" w:cs="Arial"/>
      <w:sz w:val="20"/>
      <w:szCs w:val="20"/>
      <w:lang w:eastAsia="zh-TW"/>
    </w:rPr>
  </w:style>
  <w:style w:type="paragraph" w:customStyle="1" w:styleId="E6B825D4417140708B972ED5139EF81F4">
    <w:name w:val="E6B825D4417140708B972ED5139EF81F4"/>
    <w:rsid w:val="005B1BF5"/>
    <w:pPr>
      <w:spacing w:after="0" w:line="280" w:lineRule="atLeast"/>
    </w:pPr>
    <w:rPr>
      <w:rFonts w:ascii="Arial" w:eastAsia="PMingLiU" w:hAnsi="Arial" w:cs="Arial"/>
      <w:sz w:val="20"/>
      <w:szCs w:val="20"/>
      <w:lang w:eastAsia="zh-TW"/>
    </w:rPr>
  </w:style>
  <w:style w:type="paragraph" w:customStyle="1" w:styleId="1D9F7C8B66D04D33B61D58B39036124C4">
    <w:name w:val="1D9F7C8B66D04D33B61D58B39036124C4"/>
    <w:rsid w:val="005B1BF5"/>
    <w:pPr>
      <w:spacing w:after="0" w:line="280" w:lineRule="atLeast"/>
    </w:pPr>
    <w:rPr>
      <w:rFonts w:ascii="Arial" w:eastAsia="PMingLiU" w:hAnsi="Arial" w:cs="Arial"/>
      <w:sz w:val="20"/>
      <w:szCs w:val="20"/>
      <w:lang w:eastAsia="zh-TW"/>
    </w:rPr>
  </w:style>
  <w:style w:type="paragraph" w:customStyle="1" w:styleId="8C1668785AC943D79EA96346F957629A4">
    <w:name w:val="8C1668785AC943D79EA96346F957629A4"/>
    <w:rsid w:val="005B1BF5"/>
    <w:pPr>
      <w:spacing w:after="0" w:line="280" w:lineRule="atLeast"/>
    </w:pPr>
    <w:rPr>
      <w:rFonts w:ascii="Arial" w:eastAsia="PMingLiU" w:hAnsi="Arial" w:cs="Arial"/>
      <w:sz w:val="20"/>
      <w:szCs w:val="20"/>
      <w:lang w:eastAsia="zh-TW"/>
    </w:rPr>
  </w:style>
  <w:style w:type="paragraph" w:customStyle="1" w:styleId="648E431F24CD4E79A3E54BF1790ECA3B4">
    <w:name w:val="648E431F24CD4E79A3E54BF1790ECA3B4"/>
    <w:rsid w:val="005B1BF5"/>
    <w:pPr>
      <w:spacing w:after="0" w:line="280" w:lineRule="atLeast"/>
    </w:pPr>
    <w:rPr>
      <w:rFonts w:ascii="Arial" w:eastAsia="PMingLiU" w:hAnsi="Arial" w:cs="Arial"/>
      <w:sz w:val="20"/>
      <w:szCs w:val="20"/>
      <w:lang w:eastAsia="zh-TW"/>
    </w:rPr>
  </w:style>
  <w:style w:type="paragraph" w:customStyle="1" w:styleId="E5223D2661A949C48290397D8C05F5144">
    <w:name w:val="E5223D2661A949C48290397D8C05F5144"/>
    <w:rsid w:val="005B1BF5"/>
    <w:pPr>
      <w:spacing w:after="0" w:line="280" w:lineRule="atLeast"/>
    </w:pPr>
    <w:rPr>
      <w:rFonts w:ascii="Arial" w:eastAsia="PMingLiU" w:hAnsi="Arial" w:cs="Arial"/>
      <w:sz w:val="20"/>
      <w:szCs w:val="20"/>
      <w:lang w:eastAsia="zh-TW"/>
    </w:rPr>
  </w:style>
  <w:style w:type="paragraph" w:customStyle="1" w:styleId="2B45160424014548B576441D8AD8E7D24">
    <w:name w:val="2B45160424014548B576441D8AD8E7D24"/>
    <w:rsid w:val="005B1BF5"/>
    <w:pPr>
      <w:spacing w:after="0" w:line="280" w:lineRule="atLeast"/>
    </w:pPr>
    <w:rPr>
      <w:rFonts w:ascii="Arial" w:eastAsia="PMingLiU" w:hAnsi="Arial" w:cs="Arial"/>
      <w:sz w:val="20"/>
      <w:szCs w:val="20"/>
      <w:lang w:eastAsia="zh-TW"/>
    </w:rPr>
  </w:style>
  <w:style w:type="paragraph" w:customStyle="1" w:styleId="5D9917C118024EE4A0C2A405A1725C204">
    <w:name w:val="5D9917C118024EE4A0C2A405A1725C204"/>
    <w:rsid w:val="005B1BF5"/>
    <w:pPr>
      <w:spacing w:after="0" w:line="280" w:lineRule="atLeast"/>
    </w:pPr>
    <w:rPr>
      <w:rFonts w:ascii="Arial" w:eastAsia="PMingLiU" w:hAnsi="Arial" w:cs="Arial"/>
      <w:sz w:val="20"/>
      <w:szCs w:val="20"/>
      <w:lang w:eastAsia="zh-TW"/>
    </w:rPr>
  </w:style>
  <w:style w:type="paragraph" w:customStyle="1" w:styleId="0417F71C427D47B88E0E5CA33C83F2964">
    <w:name w:val="0417F71C427D47B88E0E5CA33C83F2964"/>
    <w:rsid w:val="005B1BF5"/>
    <w:pPr>
      <w:spacing w:after="0" w:line="280" w:lineRule="atLeast"/>
    </w:pPr>
    <w:rPr>
      <w:rFonts w:ascii="Arial" w:eastAsia="PMingLiU" w:hAnsi="Arial" w:cs="Arial"/>
      <w:sz w:val="20"/>
      <w:szCs w:val="20"/>
      <w:lang w:eastAsia="zh-TW"/>
    </w:rPr>
  </w:style>
  <w:style w:type="paragraph" w:customStyle="1" w:styleId="CA9810C2A5F64D1EBC0A8FD2BA8BF0264">
    <w:name w:val="CA9810C2A5F64D1EBC0A8FD2BA8BF0264"/>
    <w:rsid w:val="005B1BF5"/>
    <w:pPr>
      <w:spacing w:after="0" w:line="280" w:lineRule="atLeast"/>
    </w:pPr>
    <w:rPr>
      <w:rFonts w:ascii="Arial" w:eastAsia="PMingLiU" w:hAnsi="Arial" w:cs="Arial"/>
      <w:sz w:val="20"/>
      <w:szCs w:val="20"/>
      <w:lang w:eastAsia="zh-TW"/>
    </w:rPr>
  </w:style>
  <w:style w:type="paragraph" w:customStyle="1" w:styleId="B87423B1938F49BD9A455EE8551B51884">
    <w:name w:val="B87423B1938F49BD9A455EE8551B51884"/>
    <w:rsid w:val="005B1BF5"/>
    <w:pPr>
      <w:spacing w:after="0" w:line="280" w:lineRule="atLeast"/>
    </w:pPr>
    <w:rPr>
      <w:rFonts w:ascii="Arial" w:eastAsia="PMingLiU" w:hAnsi="Arial" w:cs="Arial"/>
      <w:sz w:val="20"/>
      <w:szCs w:val="20"/>
      <w:lang w:eastAsia="zh-TW"/>
    </w:rPr>
  </w:style>
  <w:style w:type="paragraph" w:customStyle="1" w:styleId="207FD57F25E642C981AC63DE3CA978824">
    <w:name w:val="207FD57F25E642C981AC63DE3CA978824"/>
    <w:rsid w:val="005B1BF5"/>
    <w:pPr>
      <w:spacing w:after="0" w:line="280" w:lineRule="atLeast"/>
    </w:pPr>
    <w:rPr>
      <w:rFonts w:ascii="Arial" w:eastAsia="PMingLiU" w:hAnsi="Arial" w:cs="Arial"/>
      <w:sz w:val="20"/>
      <w:szCs w:val="20"/>
      <w:lang w:eastAsia="zh-TW"/>
    </w:rPr>
  </w:style>
  <w:style w:type="paragraph" w:customStyle="1" w:styleId="C7D8D9457F0E49B786490EC8C5369CF94">
    <w:name w:val="C7D8D9457F0E49B786490EC8C5369CF94"/>
    <w:rsid w:val="005B1BF5"/>
    <w:pPr>
      <w:spacing w:after="0" w:line="280" w:lineRule="atLeast"/>
    </w:pPr>
    <w:rPr>
      <w:rFonts w:ascii="Arial" w:eastAsia="PMingLiU" w:hAnsi="Arial" w:cs="Arial"/>
      <w:sz w:val="20"/>
      <w:szCs w:val="20"/>
      <w:lang w:eastAsia="zh-TW"/>
    </w:rPr>
  </w:style>
  <w:style w:type="paragraph" w:customStyle="1" w:styleId="3781C6C6384646C88A1AABC31A11CEEF4">
    <w:name w:val="3781C6C6384646C88A1AABC31A11CEEF4"/>
    <w:rsid w:val="005B1BF5"/>
    <w:pPr>
      <w:spacing w:after="0" w:line="280" w:lineRule="atLeast"/>
    </w:pPr>
    <w:rPr>
      <w:rFonts w:ascii="Arial" w:eastAsia="PMingLiU" w:hAnsi="Arial" w:cs="Arial"/>
      <w:sz w:val="20"/>
      <w:szCs w:val="20"/>
      <w:lang w:eastAsia="zh-TW"/>
    </w:rPr>
  </w:style>
  <w:style w:type="paragraph" w:customStyle="1" w:styleId="5BB1E4C0BA824DFAA6F1443FD762A8A34">
    <w:name w:val="5BB1E4C0BA824DFAA6F1443FD762A8A34"/>
    <w:rsid w:val="005B1BF5"/>
    <w:pPr>
      <w:spacing w:after="0" w:line="280" w:lineRule="atLeast"/>
    </w:pPr>
    <w:rPr>
      <w:rFonts w:ascii="Arial" w:eastAsia="PMingLiU" w:hAnsi="Arial" w:cs="Arial"/>
      <w:sz w:val="20"/>
      <w:szCs w:val="20"/>
      <w:lang w:eastAsia="zh-TW"/>
    </w:rPr>
  </w:style>
  <w:style w:type="paragraph" w:customStyle="1" w:styleId="8AB04C59DEC94ACC8C869FAB238162B34">
    <w:name w:val="8AB04C59DEC94ACC8C869FAB238162B34"/>
    <w:rsid w:val="005B1BF5"/>
    <w:pPr>
      <w:spacing w:after="0" w:line="280" w:lineRule="atLeast"/>
    </w:pPr>
    <w:rPr>
      <w:rFonts w:ascii="Arial" w:eastAsia="PMingLiU" w:hAnsi="Arial" w:cs="Arial"/>
      <w:sz w:val="20"/>
      <w:szCs w:val="20"/>
      <w:lang w:eastAsia="zh-TW"/>
    </w:rPr>
  </w:style>
  <w:style w:type="paragraph" w:customStyle="1" w:styleId="6BA51340D6404ED7861F5EB8ACD8407E4">
    <w:name w:val="6BA51340D6404ED7861F5EB8ACD8407E4"/>
    <w:rsid w:val="005B1BF5"/>
    <w:pPr>
      <w:spacing w:after="0" w:line="280" w:lineRule="atLeast"/>
    </w:pPr>
    <w:rPr>
      <w:rFonts w:ascii="Arial" w:eastAsia="PMingLiU" w:hAnsi="Arial" w:cs="Arial"/>
      <w:sz w:val="20"/>
      <w:szCs w:val="20"/>
      <w:lang w:eastAsia="zh-TW"/>
    </w:rPr>
  </w:style>
  <w:style w:type="paragraph" w:customStyle="1" w:styleId="813CFFA7435149148412A26C6B56D71F4">
    <w:name w:val="813CFFA7435149148412A26C6B56D71F4"/>
    <w:rsid w:val="005B1BF5"/>
    <w:pPr>
      <w:spacing w:after="0" w:line="280" w:lineRule="atLeast"/>
    </w:pPr>
    <w:rPr>
      <w:rFonts w:ascii="Arial" w:eastAsia="PMingLiU" w:hAnsi="Arial" w:cs="Arial"/>
      <w:sz w:val="20"/>
      <w:szCs w:val="20"/>
      <w:lang w:eastAsia="zh-TW"/>
    </w:rPr>
  </w:style>
  <w:style w:type="paragraph" w:customStyle="1" w:styleId="68088EDD41E2467C85C19F81EF4B49BD4">
    <w:name w:val="68088EDD41E2467C85C19F81EF4B49BD4"/>
    <w:rsid w:val="005B1BF5"/>
    <w:pPr>
      <w:spacing w:after="0" w:line="280" w:lineRule="atLeast"/>
    </w:pPr>
    <w:rPr>
      <w:rFonts w:ascii="Arial" w:eastAsia="PMingLiU" w:hAnsi="Arial" w:cs="Arial"/>
      <w:sz w:val="20"/>
      <w:szCs w:val="20"/>
      <w:lang w:eastAsia="zh-TW"/>
    </w:rPr>
  </w:style>
  <w:style w:type="paragraph" w:customStyle="1" w:styleId="7EF679C95DDF44D9ACC9DEE3C341E7334">
    <w:name w:val="7EF679C95DDF44D9ACC9DEE3C341E7334"/>
    <w:rsid w:val="005B1BF5"/>
    <w:pPr>
      <w:spacing w:after="0" w:line="280" w:lineRule="atLeast"/>
    </w:pPr>
    <w:rPr>
      <w:rFonts w:ascii="Arial" w:eastAsia="PMingLiU" w:hAnsi="Arial" w:cs="Arial"/>
      <w:sz w:val="20"/>
      <w:szCs w:val="20"/>
      <w:lang w:eastAsia="zh-TW"/>
    </w:rPr>
  </w:style>
  <w:style w:type="paragraph" w:customStyle="1" w:styleId="9A88D3C1B7C545CBB7CAB3E3588B6D844">
    <w:name w:val="9A88D3C1B7C545CBB7CAB3E3588B6D844"/>
    <w:rsid w:val="005B1BF5"/>
    <w:pPr>
      <w:spacing w:after="0" w:line="280" w:lineRule="atLeast"/>
    </w:pPr>
    <w:rPr>
      <w:rFonts w:ascii="Arial" w:eastAsia="PMingLiU" w:hAnsi="Arial" w:cs="Arial"/>
      <w:sz w:val="20"/>
      <w:szCs w:val="20"/>
      <w:lang w:eastAsia="zh-TW"/>
    </w:rPr>
  </w:style>
  <w:style w:type="paragraph" w:customStyle="1" w:styleId="79D2A2B2142946948F66D71F1DF82DCB4">
    <w:name w:val="79D2A2B2142946948F66D71F1DF82DCB4"/>
    <w:rsid w:val="005B1BF5"/>
    <w:pPr>
      <w:spacing w:after="0" w:line="280" w:lineRule="atLeast"/>
    </w:pPr>
    <w:rPr>
      <w:rFonts w:ascii="Arial" w:eastAsia="PMingLiU" w:hAnsi="Arial" w:cs="Arial"/>
      <w:sz w:val="20"/>
      <w:szCs w:val="20"/>
      <w:lang w:eastAsia="zh-TW"/>
    </w:rPr>
  </w:style>
  <w:style w:type="paragraph" w:customStyle="1" w:styleId="77A1147D5019472BAC995759F55A7DB64">
    <w:name w:val="77A1147D5019472BAC995759F55A7DB64"/>
    <w:rsid w:val="005B1BF5"/>
    <w:pPr>
      <w:spacing w:after="0" w:line="280" w:lineRule="atLeast"/>
    </w:pPr>
    <w:rPr>
      <w:rFonts w:ascii="Arial" w:eastAsia="PMingLiU" w:hAnsi="Arial" w:cs="Arial"/>
      <w:sz w:val="20"/>
      <w:szCs w:val="20"/>
      <w:lang w:eastAsia="zh-TW"/>
    </w:rPr>
  </w:style>
  <w:style w:type="paragraph" w:customStyle="1" w:styleId="D7C39A694C67434B929FA4236C3E3E474">
    <w:name w:val="D7C39A694C67434B929FA4236C3E3E474"/>
    <w:rsid w:val="005B1BF5"/>
    <w:pPr>
      <w:spacing w:after="0" w:line="280" w:lineRule="atLeast"/>
    </w:pPr>
    <w:rPr>
      <w:rFonts w:ascii="Arial" w:eastAsia="PMingLiU" w:hAnsi="Arial" w:cs="Arial"/>
      <w:sz w:val="20"/>
      <w:szCs w:val="20"/>
      <w:lang w:eastAsia="zh-TW"/>
    </w:rPr>
  </w:style>
  <w:style w:type="paragraph" w:customStyle="1" w:styleId="87591F1E5B6C4DB58DE6BD256A8A82DE4">
    <w:name w:val="87591F1E5B6C4DB58DE6BD256A8A82DE4"/>
    <w:rsid w:val="005B1BF5"/>
    <w:pPr>
      <w:spacing w:after="0" w:line="280" w:lineRule="atLeast"/>
    </w:pPr>
    <w:rPr>
      <w:rFonts w:ascii="Arial" w:eastAsia="PMingLiU" w:hAnsi="Arial" w:cs="Arial"/>
      <w:sz w:val="20"/>
      <w:szCs w:val="20"/>
      <w:lang w:eastAsia="zh-TW"/>
    </w:rPr>
  </w:style>
  <w:style w:type="paragraph" w:customStyle="1" w:styleId="91103F4A80BB488A853BBB38758966914">
    <w:name w:val="91103F4A80BB488A853BBB38758966914"/>
    <w:rsid w:val="005B1BF5"/>
    <w:pPr>
      <w:spacing w:after="0" w:line="280" w:lineRule="atLeast"/>
    </w:pPr>
    <w:rPr>
      <w:rFonts w:ascii="Arial" w:eastAsia="PMingLiU" w:hAnsi="Arial" w:cs="Arial"/>
      <w:sz w:val="20"/>
      <w:szCs w:val="20"/>
      <w:lang w:eastAsia="zh-TW"/>
    </w:rPr>
  </w:style>
  <w:style w:type="paragraph" w:customStyle="1" w:styleId="3317D7D68B56400CA90E11E7136807804">
    <w:name w:val="3317D7D68B56400CA90E11E7136807804"/>
    <w:rsid w:val="005B1BF5"/>
    <w:pPr>
      <w:spacing w:after="0" w:line="280" w:lineRule="atLeast"/>
    </w:pPr>
    <w:rPr>
      <w:rFonts w:ascii="Arial" w:eastAsia="PMingLiU" w:hAnsi="Arial" w:cs="Arial"/>
      <w:sz w:val="20"/>
      <w:szCs w:val="20"/>
      <w:lang w:eastAsia="zh-TW"/>
    </w:rPr>
  </w:style>
  <w:style w:type="paragraph" w:customStyle="1" w:styleId="7631C9423A3C44F7956AE9E329B9DBFE4">
    <w:name w:val="7631C9423A3C44F7956AE9E329B9DBFE4"/>
    <w:rsid w:val="005B1BF5"/>
    <w:pPr>
      <w:spacing w:after="0" w:line="280" w:lineRule="atLeast"/>
    </w:pPr>
    <w:rPr>
      <w:rFonts w:ascii="Arial" w:eastAsia="PMingLiU" w:hAnsi="Arial" w:cs="Arial"/>
      <w:sz w:val="20"/>
      <w:szCs w:val="20"/>
      <w:lang w:eastAsia="zh-TW"/>
    </w:rPr>
  </w:style>
  <w:style w:type="paragraph" w:customStyle="1" w:styleId="EE2E0C99EABD4AA388A0486EF291AE834">
    <w:name w:val="EE2E0C99EABD4AA388A0486EF291AE834"/>
    <w:rsid w:val="005B1BF5"/>
    <w:pPr>
      <w:spacing w:after="0" w:line="280" w:lineRule="atLeast"/>
    </w:pPr>
    <w:rPr>
      <w:rFonts w:ascii="Arial" w:eastAsia="PMingLiU" w:hAnsi="Arial" w:cs="Arial"/>
      <w:sz w:val="20"/>
      <w:szCs w:val="20"/>
      <w:lang w:eastAsia="zh-TW"/>
    </w:rPr>
  </w:style>
  <w:style w:type="paragraph" w:customStyle="1" w:styleId="55C70EDFBB684AD8A461734E28C922B34">
    <w:name w:val="55C70EDFBB684AD8A461734E28C922B34"/>
    <w:rsid w:val="005B1BF5"/>
    <w:pPr>
      <w:spacing w:after="0" w:line="280" w:lineRule="atLeast"/>
    </w:pPr>
    <w:rPr>
      <w:rFonts w:ascii="Arial" w:eastAsia="PMingLiU" w:hAnsi="Arial" w:cs="Arial"/>
      <w:sz w:val="20"/>
      <w:szCs w:val="20"/>
      <w:lang w:eastAsia="zh-TW"/>
    </w:rPr>
  </w:style>
  <w:style w:type="paragraph" w:customStyle="1" w:styleId="42E0103324BD491D96492EDACF4398BC7">
    <w:name w:val="42E0103324BD491D96492EDACF4398BC7"/>
    <w:rsid w:val="005B1BF5"/>
    <w:pPr>
      <w:spacing w:after="0" w:line="280" w:lineRule="atLeast"/>
    </w:pPr>
    <w:rPr>
      <w:rFonts w:ascii="Arial" w:eastAsia="PMingLiU" w:hAnsi="Arial" w:cs="Arial"/>
      <w:sz w:val="20"/>
      <w:szCs w:val="20"/>
      <w:lang w:eastAsia="zh-TW"/>
    </w:rPr>
  </w:style>
  <w:style w:type="paragraph" w:customStyle="1" w:styleId="F11664867B124444B4D870D2D26BA6017">
    <w:name w:val="F11664867B124444B4D870D2D26BA6017"/>
    <w:rsid w:val="005B1BF5"/>
    <w:pPr>
      <w:spacing w:after="0" w:line="280" w:lineRule="atLeast"/>
    </w:pPr>
    <w:rPr>
      <w:rFonts w:ascii="Arial" w:eastAsia="PMingLiU" w:hAnsi="Arial" w:cs="Arial"/>
      <w:sz w:val="20"/>
      <w:szCs w:val="20"/>
      <w:lang w:eastAsia="zh-TW"/>
    </w:rPr>
  </w:style>
  <w:style w:type="paragraph" w:customStyle="1" w:styleId="F4D37397D1E949C8954728197F2F17787">
    <w:name w:val="F4D37397D1E949C8954728197F2F17787"/>
    <w:rsid w:val="005B1BF5"/>
    <w:pPr>
      <w:spacing w:after="0" w:line="280" w:lineRule="atLeast"/>
    </w:pPr>
    <w:rPr>
      <w:rFonts w:ascii="Arial" w:eastAsia="PMingLiU" w:hAnsi="Arial" w:cs="Arial"/>
      <w:sz w:val="20"/>
      <w:szCs w:val="20"/>
      <w:lang w:eastAsia="zh-TW"/>
    </w:rPr>
  </w:style>
  <w:style w:type="paragraph" w:customStyle="1" w:styleId="BA3EEE85E2F8423689F7709CC3C6A5F47">
    <w:name w:val="BA3EEE85E2F8423689F7709CC3C6A5F47"/>
    <w:rsid w:val="005B1BF5"/>
    <w:pPr>
      <w:spacing w:after="0" w:line="280" w:lineRule="atLeast"/>
      <w:ind w:left="720"/>
      <w:contextualSpacing/>
    </w:pPr>
    <w:rPr>
      <w:rFonts w:ascii="Arial" w:eastAsia="PMingLiU" w:hAnsi="Arial" w:cs="Arial"/>
      <w:sz w:val="20"/>
      <w:szCs w:val="20"/>
      <w:lang w:eastAsia="zh-TW"/>
    </w:rPr>
  </w:style>
  <w:style w:type="paragraph" w:customStyle="1" w:styleId="D2CCE4D0476841E3B4A05381A7E105627">
    <w:name w:val="D2CCE4D0476841E3B4A05381A7E105627"/>
    <w:rsid w:val="005B1BF5"/>
    <w:pPr>
      <w:spacing w:after="0" w:line="280" w:lineRule="atLeast"/>
      <w:ind w:left="720"/>
      <w:contextualSpacing/>
    </w:pPr>
    <w:rPr>
      <w:rFonts w:ascii="Arial" w:eastAsia="PMingLiU" w:hAnsi="Arial" w:cs="Arial"/>
      <w:sz w:val="20"/>
      <w:szCs w:val="20"/>
      <w:lang w:eastAsia="zh-TW"/>
    </w:rPr>
  </w:style>
  <w:style w:type="paragraph" w:customStyle="1" w:styleId="51FC7D2187A944018C71377FCCAB9CDB7">
    <w:name w:val="51FC7D2187A944018C71377FCCAB9CDB7"/>
    <w:rsid w:val="005B1BF5"/>
    <w:pPr>
      <w:spacing w:after="0" w:line="280" w:lineRule="atLeast"/>
      <w:ind w:left="720"/>
      <w:contextualSpacing/>
    </w:pPr>
    <w:rPr>
      <w:rFonts w:ascii="Arial" w:eastAsia="PMingLiU" w:hAnsi="Arial" w:cs="Arial"/>
      <w:sz w:val="20"/>
      <w:szCs w:val="20"/>
      <w:lang w:eastAsia="zh-TW"/>
    </w:rPr>
  </w:style>
  <w:style w:type="paragraph" w:customStyle="1" w:styleId="C27442DA501B425D9EFF0D1434819A767">
    <w:name w:val="C27442DA501B425D9EFF0D1434819A767"/>
    <w:rsid w:val="005B1BF5"/>
    <w:pPr>
      <w:spacing w:after="0" w:line="280" w:lineRule="atLeast"/>
      <w:ind w:left="720"/>
      <w:contextualSpacing/>
    </w:pPr>
    <w:rPr>
      <w:rFonts w:ascii="Arial" w:eastAsia="PMingLiU" w:hAnsi="Arial" w:cs="Arial"/>
      <w:sz w:val="20"/>
      <w:szCs w:val="20"/>
      <w:lang w:eastAsia="zh-TW"/>
    </w:rPr>
  </w:style>
  <w:style w:type="paragraph" w:customStyle="1" w:styleId="1C8DB2EFD60D42E6B57B3C727FA3FF7A5">
    <w:name w:val="1C8DB2EFD60D42E6B57B3C727FA3FF7A5"/>
    <w:rsid w:val="005B1BF5"/>
    <w:pPr>
      <w:spacing w:after="0" w:line="280" w:lineRule="atLeast"/>
      <w:ind w:left="720"/>
      <w:contextualSpacing/>
    </w:pPr>
    <w:rPr>
      <w:rFonts w:ascii="Arial" w:eastAsia="PMingLiU" w:hAnsi="Arial" w:cs="Arial"/>
      <w:sz w:val="20"/>
      <w:szCs w:val="20"/>
      <w:lang w:eastAsia="zh-TW"/>
    </w:rPr>
  </w:style>
  <w:style w:type="paragraph" w:customStyle="1" w:styleId="152C9BEEBDA54B2E904AA42C44B5395A7">
    <w:name w:val="152C9BEEBDA54B2E904AA42C44B5395A7"/>
    <w:rsid w:val="005B1BF5"/>
    <w:pPr>
      <w:spacing w:after="0" w:line="280" w:lineRule="atLeast"/>
      <w:ind w:left="720"/>
      <w:contextualSpacing/>
    </w:pPr>
    <w:rPr>
      <w:rFonts w:ascii="Arial" w:eastAsia="PMingLiU" w:hAnsi="Arial" w:cs="Arial"/>
      <w:sz w:val="20"/>
      <w:szCs w:val="20"/>
      <w:lang w:eastAsia="zh-TW"/>
    </w:rPr>
  </w:style>
  <w:style w:type="paragraph" w:customStyle="1" w:styleId="8AD97BC2BD204AD792BEE31456C5FADD7">
    <w:name w:val="8AD97BC2BD204AD792BEE31456C5FADD7"/>
    <w:rsid w:val="005B1BF5"/>
    <w:pPr>
      <w:spacing w:after="0" w:line="280" w:lineRule="atLeast"/>
      <w:ind w:left="720"/>
      <w:contextualSpacing/>
    </w:pPr>
    <w:rPr>
      <w:rFonts w:ascii="Arial" w:eastAsia="PMingLiU" w:hAnsi="Arial" w:cs="Arial"/>
      <w:sz w:val="20"/>
      <w:szCs w:val="20"/>
      <w:lang w:eastAsia="zh-TW"/>
    </w:rPr>
  </w:style>
  <w:style w:type="paragraph" w:customStyle="1" w:styleId="9CB9C286051848CFA7105113FB8A99007">
    <w:name w:val="9CB9C286051848CFA7105113FB8A99007"/>
    <w:rsid w:val="005B1BF5"/>
    <w:pPr>
      <w:spacing w:after="0" w:line="280" w:lineRule="atLeast"/>
      <w:ind w:left="720"/>
      <w:contextualSpacing/>
    </w:pPr>
    <w:rPr>
      <w:rFonts w:ascii="Arial" w:eastAsia="PMingLiU" w:hAnsi="Arial" w:cs="Arial"/>
      <w:sz w:val="20"/>
      <w:szCs w:val="20"/>
      <w:lang w:eastAsia="zh-TW"/>
    </w:rPr>
  </w:style>
  <w:style w:type="paragraph" w:customStyle="1" w:styleId="B6A5B8D5F7DE423A9E1AB1274B97D7657">
    <w:name w:val="B6A5B8D5F7DE423A9E1AB1274B97D7657"/>
    <w:rsid w:val="005B1BF5"/>
    <w:pPr>
      <w:spacing w:after="0" w:line="280" w:lineRule="atLeast"/>
      <w:ind w:left="720"/>
      <w:contextualSpacing/>
    </w:pPr>
    <w:rPr>
      <w:rFonts w:ascii="Arial" w:eastAsia="PMingLiU" w:hAnsi="Arial" w:cs="Arial"/>
      <w:sz w:val="20"/>
      <w:szCs w:val="20"/>
      <w:lang w:eastAsia="zh-TW"/>
    </w:rPr>
  </w:style>
  <w:style w:type="paragraph" w:customStyle="1" w:styleId="A79BF0BD2D834F358F895C3ADD4DDCA64">
    <w:name w:val="A79BF0BD2D834F358F895C3ADD4DDCA64"/>
    <w:rsid w:val="005B1BF5"/>
    <w:pPr>
      <w:spacing w:after="0" w:line="280" w:lineRule="atLeast"/>
      <w:ind w:left="720"/>
      <w:contextualSpacing/>
    </w:pPr>
    <w:rPr>
      <w:rFonts w:ascii="Arial" w:eastAsia="PMingLiU" w:hAnsi="Arial" w:cs="Arial"/>
      <w:sz w:val="20"/>
      <w:szCs w:val="20"/>
      <w:lang w:eastAsia="zh-TW"/>
    </w:rPr>
  </w:style>
  <w:style w:type="paragraph" w:customStyle="1" w:styleId="7A179CFF4C91445AA43F9B84DC5F637C7">
    <w:name w:val="7A179CFF4C91445AA43F9B84DC5F637C7"/>
    <w:rsid w:val="005B1BF5"/>
    <w:pPr>
      <w:spacing w:after="0" w:line="280" w:lineRule="atLeast"/>
      <w:ind w:left="720"/>
      <w:contextualSpacing/>
    </w:pPr>
    <w:rPr>
      <w:rFonts w:ascii="Arial" w:eastAsia="PMingLiU" w:hAnsi="Arial" w:cs="Arial"/>
      <w:sz w:val="20"/>
      <w:szCs w:val="20"/>
      <w:lang w:eastAsia="zh-TW"/>
    </w:rPr>
  </w:style>
  <w:style w:type="paragraph" w:customStyle="1" w:styleId="7EFA766D229143029BE77126A0EEBC2A7">
    <w:name w:val="7EFA766D229143029BE77126A0EEBC2A7"/>
    <w:rsid w:val="005B1BF5"/>
    <w:pPr>
      <w:spacing w:after="0" w:line="280" w:lineRule="atLeast"/>
      <w:ind w:left="720"/>
      <w:contextualSpacing/>
    </w:pPr>
    <w:rPr>
      <w:rFonts w:ascii="Arial" w:eastAsia="PMingLiU" w:hAnsi="Arial" w:cs="Arial"/>
      <w:sz w:val="20"/>
      <w:szCs w:val="20"/>
      <w:lang w:eastAsia="zh-TW"/>
    </w:rPr>
  </w:style>
  <w:style w:type="paragraph" w:customStyle="1" w:styleId="47E92F4815B84FCFBFA192C18BB743927">
    <w:name w:val="47E92F4815B84FCFBFA192C18BB743927"/>
    <w:rsid w:val="005B1BF5"/>
    <w:pPr>
      <w:spacing w:after="0" w:line="280" w:lineRule="atLeast"/>
      <w:ind w:left="720"/>
      <w:contextualSpacing/>
    </w:pPr>
    <w:rPr>
      <w:rFonts w:ascii="Arial" w:eastAsia="PMingLiU" w:hAnsi="Arial" w:cs="Arial"/>
      <w:sz w:val="20"/>
      <w:szCs w:val="20"/>
      <w:lang w:eastAsia="zh-TW"/>
    </w:rPr>
  </w:style>
  <w:style w:type="paragraph" w:customStyle="1" w:styleId="D182377850074BC1A18745D9C3E04E6D7">
    <w:name w:val="D182377850074BC1A18745D9C3E04E6D7"/>
    <w:rsid w:val="005B1BF5"/>
    <w:pPr>
      <w:spacing w:after="0" w:line="280" w:lineRule="atLeast"/>
      <w:ind w:left="720"/>
      <w:contextualSpacing/>
    </w:pPr>
    <w:rPr>
      <w:rFonts w:ascii="Arial" w:eastAsia="PMingLiU" w:hAnsi="Arial" w:cs="Arial"/>
      <w:sz w:val="20"/>
      <w:szCs w:val="20"/>
      <w:lang w:eastAsia="zh-TW"/>
    </w:rPr>
  </w:style>
  <w:style w:type="paragraph" w:customStyle="1" w:styleId="3C8674E593FA4943BD9434E27481373E4">
    <w:name w:val="3C8674E593FA4943BD9434E27481373E4"/>
    <w:rsid w:val="005B1BF5"/>
    <w:pPr>
      <w:spacing w:after="0" w:line="280" w:lineRule="atLeast"/>
      <w:ind w:left="720"/>
      <w:contextualSpacing/>
    </w:pPr>
    <w:rPr>
      <w:rFonts w:ascii="Arial" w:eastAsia="PMingLiU" w:hAnsi="Arial" w:cs="Arial"/>
      <w:sz w:val="20"/>
      <w:szCs w:val="20"/>
      <w:lang w:eastAsia="zh-TW"/>
    </w:rPr>
  </w:style>
  <w:style w:type="paragraph" w:customStyle="1" w:styleId="832897F2846347D98FE43393759689377">
    <w:name w:val="832897F2846347D98FE43393759689377"/>
    <w:rsid w:val="005B1BF5"/>
    <w:pPr>
      <w:spacing w:after="0" w:line="280" w:lineRule="atLeast"/>
      <w:ind w:left="720"/>
      <w:contextualSpacing/>
    </w:pPr>
    <w:rPr>
      <w:rFonts w:ascii="Arial" w:eastAsia="PMingLiU" w:hAnsi="Arial" w:cs="Arial"/>
      <w:sz w:val="20"/>
      <w:szCs w:val="20"/>
      <w:lang w:eastAsia="zh-TW"/>
    </w:rPr>
  </w:style>
  <w:style w:type="paragraph" w:customStyle="1" w:styleId="6D633D58A7AC407388CA09DBE10DF9B47">
    <w:name w:val="6D633D58A7AC407388CA09DBE10DF9B47"/>
    <w:rsid w:val="005B1BF5"/>
    <w:pPr>
      <w:spacing w:after="0" w:line="280" w:lineRule="atLeast"/>
      <w:ind w:left="720"/>
      <w:contextualSpacing/>
    </w:pPr>
    <w:rPr>
      <w:rFonts w:ascii="Arial" w:eastAsia="PMingLiU" w:hAnsi="Arial" w:cs="Arial"/>
      <w:sz w:val="20"/>
      <w:szCs w:val="20"/>
      <w:lang w:eastAsia="zh-TW"/>
    </w:rPr>
  </w:style>
  <w:style w:type="paragraph" w:customStyle="1" w:styleId="5D0E1CA8C6BF4138A6B9141D94DC3D037">
    <w:name w:val="5D0E1CA8C6BF4138A6B9141D94DC3D037"/>
    <w:rsid w:val="005B1BF5"/>
    <w:pPr>
      <w:spacing w:after="0" w:line="280" w:lineRule="atLeast"/>
      <w:ind w:left="720"/>
      <w:contextualSpacing/>
    </w:pPr>
    <w:rPr>
      <w:rFonts w:ascii="Arial" w:eastAsia="PMingLiU" w:hAnsi="Arial" w:cs="Arial"/>
      <w:sz w:val="20"/>
      <w:szCs w:val="20"/>
      <w:lang w:eastAsia="zh-TW"/>
    </w:rPr>
  </w:style>
  <w:style w:type="paragraph" w:customStyle="1" w:styleId="4C03B3C01C154E7C98521C581CA12A297">
    <w:name w:val="4C03B3C01C154E7C98521C581CA12A297"/>
    <w:rsid w:val="005B1BF5"/>
    <w:pPr>
      <w:spacing w:after="0" w:line="280" w:lineRule="atLeast"/>
      <w:ind w:left="720"/>
      <w:contextualSpacing/>
    </w:pPr>
    <w:rPr>
      <w:rFonts w:ascii="Arial" w:eastAsia="PMingLiU" w:hAnsi="Arial" w:cs="Arial"/>
      <w:sz w:val="20"/>
      <w:szCs w:val="20"/>
      <w:lang w:eastAsia="zh-TW"/>
    </w:rPr>
  </w:style>
  <w:style w:type="paragraph" w:customStyle="1" w:styleId="8E1CF9D13B3449B9B851A6377B800A0C4">
    <w:name w:val="8E1CF9D13B3449B9B851A6377B800A0C4"/>
    <w:rsid w:val="005B1BF5"/>
    <w:pPr>
      <w:spacing w:after="0" w:line="280" w:lineRule="atLeast"/>
      <w:ind w:left="720"/>
      <w:contextualSpacing/>
    </w:pPr>
    <w:rPr>
      <w:rFonts w:ascii="Arial" w:eastAsia="PMingLiU" w:hAnsi="Arial" w:cs="Arial"/>
      <w:sz w:val="20"/>
      <w:szCs w:val="20"/>
      <w:lang w:eastAsia="zh-TW"/>
    </w:rPr>
  </w:style>
  <w:style w:type="paragraph" w:customStyle="1" w:styleId="932CA06E086848F1A40FD05D9B5EBC4D7">
    <w:name w:val="932CA06E086848F1A40FD05D9B5EBC4D7"/>
    <w:rsid w:val="005B1BF5"/>
    <w:pPr>
      <w:spacing w:after="0" w:line="280" w:lineRule="atLeast"/>
      <w:ind w:left="720"/>
      <w:contextualSpacing/>
    </w:pPr>
    <w:rPr>
      <w:rFonts w:ascii="Arial" w:eastAsia="PMingLiU" w:hAnsi="Arial" w:cs="Arial"/>
      <w:sz w:val="20"/>
      <w:szCs w:val="20"/>
      <w:lang w:eastAsia="zh-TW"/>
    </w:rPr>
  </w:style>
  <w:style w:type="paragraph" w:customStyle="1" w:styleId="1FBC3997D09C44C88F950F00B46F91517">
    <w:name w:val="1FBC3997D09C44C88F950F00B46F91517"/>
    <w:rsid w:val="005B1BF5"/>
    <w:pPr>
      <w:spacing w:after="0" w:line="280" w:lineRule="atLeast"/>
      <w:ind w:left="720"/>
      <w:contextualSpacing/>
    </w:pPr>
    <w:rPr>
      <w:rFonts w:ascii="Arial" w:eastAsia="PMingLiU" w:hAnsi="Arial" w:cs="Arial"/>
      <w:sz w:val="20"/>
      <w:szCs w:val="20"/>
      <w:lang w:eastAsia="zh-TW"/>
    </w:rPr>
  </w:style>
  <w:style w:type="paragraph" w:customStyle="1" w:styleId="BDA0508904774D62AE5ADCD2CF284CB97">
    <w:name w:val="BDA0508904774D62AE5ADCD2CF284CB97"/>
    <w:rsid w:val="005B1BF5"/>
    <w:pPr>
      <w:spacing w:after="0" w:line="280" w:lineRule="atLeast"/>
      <w:ind w:left="720"/>
      <w:contextualSpacing/>
    </w:pPr>
    <w:rPr>
      <w:rFonts w:ascii="Arial" w:eastAsia="PMingLiU" w:hAnsi="Arial" w:cs="Arial"/>
      <w:sz w:val="20"/>
      <w:szCs w:val="20"/>
      <w:lang w:eastAsia="zh-TW"/>
    </w:rPr>
  </w:style>
  <w:style w:type="paragraph" w:customStyle="1" w:styleId="12C74B745BBE460CA7756CF44E0EA1947">
    <w:name w:val="12C74B745BBE460CA7756CF44E0EA1947"/>
    <w:rsid w:val="005B1BF5"/>
    <w:pPr>
      <w:spacing w:after="0" w:line="280" w:lineRule="atLeast"/>
      <w:ind w:left="720"/>
      <w:contextualSpacing/>
    </w:pPr>
    <w:rPr>
      <w:rFonts w:ascii="Arial" w:eastAsia="PMingLiU" w:hAnsi="Arial" w:cs="Arial"/>
      <w:sz w:val="20"/>
      <w:szCs w:val="20"/>
      <w:lang w:eastAsia="zh-TW"/>
    </w:rPr>
  </w:style>
  <w:style w:type="paragraph" w:customStyle="1" w:styleId="475225BFD839425884F44883C6852F564">
    <w:name w:val="475225BFD839425884F44883C6852F564"/>
    <w:rsid w:val="005B1BF5"/>
    <w:pPr>
      <w:spacing w:after="0" w:line="280" w:lineRule="atLeast"/>
      <w:ind w:left="720"/>
      <w:contextualSpacing/>
    </w:pPr>
    <w:rPr>
      <w:rFonts w:ascii="Arial" w:eastAsia="PMingLiU" w:hAnsi="Arial" w:cs="Arial"/>
      <w:sz w:val="20"/>
      <w:szCs w:val="20"/>
      <w:lang w:eastAsia="zh-TW"/>
    </w:rPr>
  </w:style>
  <w:style w:type="paragraph" w:customStyle="1" w:styleId="2E2CC80410104A058650394662A4B9FB7">
    <w:name w:val="2E2CC80410104A058650394662A4B9FB7"/>
    <w:rsid w:val="005B1BF5"/>
    <w:pPr>
      <w:spacing w:after="0" w:line="280" w:lineRule="atLeast"/>
      <w:ind w:left="720"/>
      <w:contextualSpacing/>
    </w:pPr>
    <w:rPr>
      <w:rFonts w:ascii="Arial" w:eastAsia="PMingLiU" w:hAnsi="Arial" w:cs="Arial"/>
      <w:sz w:val="20"/>
      <w:szCs w:val="20"/>
      <w:lang w:eastAsia="zh-TW"/>
    </w:rPr>
  </w:style>
  <w:style w:type="paragraph" w:customStyle="1" w:styleId="ACD5CFBB5DC242468257540455032B037">
    <w:name w:val="ACD5CFBB5DC242468257540455032B037"/>
    <w:rsid w:val="005B1BF5"/>
    <w:pPr>
      <w:spacing w:after="0" w:line="280" w:lineRule="atLeast"/>
      <w:ind w:left="720"/>
      <w:contextualSpacing/>
    </w:pPr>
    <w:rPr>
      <w:rFonts w:ascii="Arial" w:eastAsia="PMingLiU" w:hAnsi="Arial" w:cs="Arial"/>
      <w:sz w:val="20"/>
      <w:szCs w:val="20"/>
      <w:lang w:eastAsia="zh-TW"/>
    </w:rPr>
  </w:style>
  <w:style w:type="paragraph" w:customStyle="1" w:styleId="20F5BECC97FF4F4A8FB5C3FCD174EAFA7">
    <w:name w:val="20F5BECC97FF4F4A8FB5C3FCD174EAFA7"/>
    <w:rsid w:val="005B1BF5"/>
    <w:pPr>
      <w:spacing w:after="0" w:line="280" w:lineRule="atLeast"/>
      <w:ind w:left="720"/>
      <w:contextualSpacing/>
    </w:pPr>
    <w:rPr>
      <w:rFonts w:ascii="Arial" w:eastAsia="PMingLiU" w:hAnsi="Arial" w:cs="Arial"/>
      <w:sz w:val="20"/>
      <w:szCs w:val="20"/>
      <w:lang w:eastAsia="zh-TW"/>
    </w:rPr>
  </w:style>
  <w:style w:type="paragraph" w:customStyle="1" w:styleId="A10260CB8C8A418F9DB0135E970300A97">
    <w:name w:val="A10260CB8C8A418F9DB0135E970300A97"/>
    <w:rsid w:val="005B1BF5"/>
    <w:pPr>
      <w:spacing w:after="0" w:line="280" w:lineRule="atLeast"/>
      <w:ind w:left="720"/>
      <w:contextualSpacing/>
    </w:pPr>
    <w:rPr>
      <w:rFonts w:ascii="Arial" w:eastAsia="PMingLiU" w:hAnsi="Arial" w:cs="Arial"/>
      <w:sz w:val="20"/>
      <w:szCs w:val="20"/>
      <w:lang w:eastAsia="zh-TW"/>
    </w:rPr>
  </w:style>
  <w:style w:type="paragraph" w:customStyle="1" w:styleId="5872757BF42043E3ABD8E94FC7B752B64">
    <w:name w:val="5872757BF42043E3ABD8E94FC7B752B64"/>
    <w:rsid w:val="005B1BF5"/>
    <w:pPr>
      <w:spacing w:after="0" w:line="280" w:lineRule="atLeast"/>
      <w:ind w:left="720"/>
      <w:contextualSpacing/>
    </w:pPr>
    <w:rPr>
      <w:rFonts w:ascii="Arial" w:eastAsia="PMingLiU" w:hAnsi="Arial" w:cs="Arial"/>
      <w:sz w:val="20"/>
      <w:szCs w:val="20"/>
      <w:lang w:eastAsia="zh-TW"/>
    </w:rPr>
  </w:style>
  <w:style w:type="paragraph" w:customStyle="1" w:styleId="C64CB203EF0F4665B03CFF9224822B077">
    <w:name w:val="C64CB203EF0F4665B03CFF9224822B077"/>
    <w:rsid w:val="005B1BF5"/>
    <w:pPr>
      <w:spacing w:after="0" w:line="280" w:lineRule="atLeast"/>
      <w:ind w:left="720"/>
      <w:contextualSpacing/>
    </w:pPr>
    <w:rPr>
      <w:rFonts w:ascii="Arial" w:eastAsia="PMingLiU" w:hAnsi="Arial" w:cs="Arial"/>
      <w:sz w:val="20"/>
      <w:szCs w:val="20"/>
      <w:lang w:eastAsia="zh-TW"/>
    </w:rPr>
  </w:style>
  <w:style w:type="paragraph" w:customStyle="1" w:styleId="1257641E811B4B50A46BCA5194E019F67">
    <w:name w:val="1257641E811B4B50A46BCA5194E019F67"/>
    <w:rsid w:val="005B1BF5"/>
    <w:pPr>
      <w:spacing w:after="0" w:line="280" w:lineRule="atLeast"/>
      <w:ind w:left="720"/>
      <w:contextualSpacing/>
    </w:pPr>
    <w:rPr>
      <w:rFonts w:ascii="Arial" w:eastAsia="PMingLiU" w:hAnsi="Arial" w:cs="Arial"/>
      <w:sz w:val="20"/>
      <w:szCs w:val="20"/>
      <w:lang w:eastAsia="zh-TW"/>
    </w:rPr>
  </w:style>
  <w:style w:type="paragraph" w:customStyle="1" w:styleId="33355E5C36284DF5846AC429832E28657">
    <w:name w:val="33355E5C36284DF5846AC429832E28657"/>
    <w:rsid w:val="005B1BF5"/>
    <w:pPr>
      <w:spacing w:after="0" w:line="280" w:lineRule="atLeast"/>
      <w:ind w:left="720"/>
      <w:contextualSpacing/>
    </w:pPr>
    <w:rPr>
      <w:rFonts w:ascii="Arial" w:eastAsia="PMingLiU" w:hAnsi="Arial" w:cs="Arial"/>
      <w:sz w:val="20"/>
      <w:szCs w:val="20"/>
      <w:lang w:eastAsia="zh-TW"/>
    </w:rPr>
  </w:style>
  <w:style w:type="paragraph" w:customStyle="1" w:styleId="44C48AAC2FD04059ACA941ED51C3D10C7">
    <w:name w:val="44C48AAC2FD04059ACA941ED51C3D10C7"/>
    <w:rsid w:val="005B1BF5"/>
    <w:pPr>
      <w:spacing w:after="0" w:line="280" w:lineRule="atLeast"/>
      <w:ind w:left="720"/>
      <w:contextualSpacing/>
    </w:pPr>
    <w:rPr>
      <w:rFonts w:ascii="Arial" w:eastAsia="PMingLiU" w:hAnsi="Arial" w:cs="Arial"/>
      <w:sz w:val="20"/>
      <w:szCs w:val="20"/>
      <w:lang w:eastAsia="zh-TW"/>
    </w:rPr>
  </w:style>
  <w:style w:type="paragraph" w:customStyle="1" w:styleId="775DF6AA39E94311A80C4B0245535BC34">
    <w:name w:val="775DF6AA39E94311A80C4B0245535BC34"/>
    <w:rsid w:val="005B1BF5"/>
    <w:pPr>
      <w:spacing w:after="0" w:line="280" w:lineRule="atLeast"/>
      <w:ind w:left="720"/>
      <w:contextualSpacing/>
    </w:pPr>
    <w:rPr>
      <w:rFonts w:ascii="Arial" w:eastAsia="PMingLiU" w:hAnsi="Arial" w:cs="Arial"/>
      <w:sz w:val="20"/>
      <w:szCs w:val="20"/>
      <w:lang w:eastAsia="zh-TW"/>
    </w:rPr>
  </w:style>
  <w:style w:type="paragraph" w:customStyle="1" w:styleId="18264ECBA83F450DA70DFD69CE6051467">
    <w:name w:val="18264ECBA83F450DA70DFD69CE6051467"/>
    <w:rsid w:val="005B1BF5"/>
    <w:pPr>
      <w:spacing w:after="0" w:line="280" w:lineRule="atLeast"/>
      <w:ind w:left="720"/>
      <w:contextualSpacing/>
    </w:pPr>
    <w:rPr>
      <w:rFonts w:ascii="Arial" w:eastAsia="PMingLiU" w:hAnsi="Arial" w:cs="Arial"/>
      <w:sz w:val="20"/>
      <w:szCs w:val="20"/>
      <w:lang w:eastAsia="zh-TW"/>
    </w:rPr>
  </w:style>
  <w:style w:type="paragraph" w:customStyle="1" w:styleId="338F1F1EF8DD4AC78D358BAF708DF4427">
    <w:name w:val="338F1F1EF8DD4AC78D358BAF708DF4427"/>
    <w:rsid w:val="005B1BF5"/>
    <w:pPr>
      <w:spacing w:after="0" w:line="280" w:lineRule="atLeast"/>
      <w:ind w:left="720"/>
      <w:contextualSpacing/>
    </w:pPr>
    <w:rPr>
      <w:rFonts w:ascii="Arial" w:eastAsia="PMingLiU" w:hAnsi="Arial" w:cs="Arial"/>
      <w:sz w:val="20"/>
      <w:szCs w:val="20"/>
      <w:lang w:eastAsia="zh-TW"/>
    </w:rPr>
  </w:style>
  <w:style w:type="paragraph" w:customStyle="1" w:styleId="74BD63EA517D4FC1AFAF8ADFBF4808B37">
    <w:name w:val="74BD63EA517D4FC1AFAF8ADFBF4808B37"/>
    <w:rsid w:val="005B1BF5"/>
    <w:pPr>
      <w:spacing w:after="0" w:line="280" w:lineRule="atLeast"/>
      <w:ind w:left="720"/>
      <w:contextualSpacing/>
    </w:pPr>
    <w:rPr>
      <w:rFonts w:ascii="Arial" w:eastAsia="PMingLiU" w:hAnsi="Arial" w:cs="Arial"/>
      <w:sz w:val="20"/>
      <w:szCs w:val="20"/>
      <w:lang w:eastAsia="zh-TW"/>
    </w:rPr>
  </w:style>
  <w:style w:type="paragraph" w:customStyle="1" w:styleId="87CB8D2876E5467DA304F06D12E27E7E7">
    <w:name w:val="87CB8D2876E5467DA304F06D12E27E7E7"/>
    <w:rsid w:val="005B1BF5"/>
    <w:pPr>
      <w:spacing w:after="0" w:line="280" w:lineRule="atLeast"/>
      <w:ind w:left="720"/>
      <w:contextualSpacing/>
    </w:pPr>
    <w:rPr>
      <w:rFonts w:ascii="Arial" w:eastAsia="PMingLiU" w:hAnsi="Arial" w:cs="Arial"/>
      <w:sz w:val="20"/>
      <w:szCs w:val="20"/>
      <w:lang w:eastAsia="zh-TW"/>
    </w:rPr>
  </w:style>
  <w:style w:type="paragraph" w:customStyle="1" w:styleId="FD46EE8406584BFBA5C5CF8F957AF67D4">
    <w:name w:val="FD46EE8406584BFBA5C5CF8F957AF67D4"/>
    <w:rsid w:val="005B1BF5"/>
    <w:pPr>
      <w:spacing w:after="0" w:line="280" w:lineRule="atLeast"/>
      <w:ind w:left="720"/>
      <w:contextualSpacing/>
    </w:pPr>
    <w:rPr>
      <w:rFonts w:ascii="Arial" w:eastAsia="PMingLiU" w:hAnsi="Arial" w:cs="Arial"/>
      <w:sz w:val="20"/>
      <w:szCs w:val="20"/>
      <w:lang w:eastAsia="zh-TW"/>
    </w:rPr>
  </w:style>
  <w:style w:type="paragraph" w:customStyle="1" w:styleId="F86EE6EF5833410E9FB354D964F66C947">
    <w:name w:val="F86EE6EF5833410E9FB354D964F66C947"/>
    <w:rsid w:val="005B1BF5"/>
    <w:pPr>
      <w:spacing w:after="0" w:line="280" w:lineRule="atLeast"/>
      <w:ind w:left="720"/>
      <w:contextualSpacing/>
    </w:pPr>
    <w:rPr>
      <w:rFonts w:ascii="Arial" w:eastAsia="PMingLiU" w:hAnsi="Arial" w:cs="Arial"/>
      <w:sz w:val="20"/>
      <w:szCs w:val="20"/>
      <w:lang w:eastAsia="zh-TW"/>
    </w:rPr>
  </w:style>
  <w:style w:type="paragraph" w:customStyle="1" w:styleId="DE2674EA32B6466BBBD146EC60CAAE127">
    <w:name w:val="DE2674EA32B6466BBBD146EC60CAAE127"/>
    <w:rsid w:val="005B1BF5"/>
    <w:pPr>
      <w:spacing w:after="0" w:line="280" w:lineRule="atLeast"/>
      <w:ind w:left="720"/>
      <w:contextualSpacing/>
    </w:pPr>
    <w:rPr>
      <w:rFonts w:ascii="Arial" w:eastAsia="PMingLiU" w:hAnsi="Arial" w:cs="Arial"/>
      <w:sz w:val="20"/>
      <w:szCs w:val="20"/>
      <w:lang w:eastAsia="zh-TW"/>
    </w:rPr>
  </w:style>
  <w:style w:type="paragraph" w:customStyle="1" w:styleId="464EB4972790429788872F5CACA817267">
    <w:name w:val="464EB4972790429788872F5CACA817267"/>
    <w:rsid w:val="005B1BF5"/>
    <w:pPr>
      <w:spacing w:after="0" w:line="280" w:lineRule="atLeast"/>
      <w:ind w:left="720"/>
      <w:contextualSpacing/>
    </w:pPr>
    <w:rPr>
      <w:rFonts w:ascii="Arial" w:eastAsia="PMingLiU" w:hAnsi="Arial" w:cs="Arial"/>
      <w:sz w:val="20"/>
      <w:szCs w:val="20"/>
      <w:lang w:eastAsia="zh-TW"/>
    </w:rPr>
  </w:style>
  <w:style w:type="paragraph" w:customStyle="1" w:styleId="40B25AF18A964590AB658FFD8D9831987">
    <w:name w:val="40B25AF18A964590AB658FFD8D9831987"/>
    <w:rsid w:val="005B1BF5"/>
    <w:pPr>
      <w:spacing w:after="0" w:line="280" w:lineRule="atLeast"/>
      <w:ind w:left="720"/>
      <w:contextualSpacing/>
    </w:pPr>
    <w:rPr>
      <w:rFonts w:ascii="Arial" w:eastAsia="PMingLiU" w:hAnsi="Arial" w:cs="Arial"/>
      <w:sz w:val="20"/>
      <w:szCs w:val="20"/>
      <w:lang w:eastAsia="zh-TW"/>
    </w:rPr>
  </w:style>
  <w:style w:type="paragraph" w:customStyle="1" w:styleId="791F14275A2B4EC194043D63AE35C82D4">
    <w:name w:val="791F14275A2B4EC194043D63AE35C82D4"/>
    <w:rsid w:val="005B1BF5"/>
    <w:pPr>
      <w:spacing w:after="0" w:line="280" w:lineRule="atLeast"/>
      <w:ind w:left="720"/>
      <w:contextualSpacing/>
    </w:pPr>
    <w:rPr>
      <w:rFonts w:ascii="Arial" w:eastAsia="PMingLiU" w:hAnsi="Arial" w:cs="Arial"/>
      <w:sz w:val="20"/>
      <w:szCs w:val="20"/>
      <w:lang w:eastAsia="zh-TW"/>
    </w:rPr>
  </w:style>
  <w:style w:type="paragraph" w:customStyle="1" w:styleId="D39842FC2F6A40A881632BC0CF729CE37">
    <w:name w:val="D39842FC2F6A40A881632BC0CF729CE37"/>
    <w:rsid w:val="005B1BF5"/>
    <w:pPr>
      <w:spacing w:after="0" w:line="280" w:lineRule="atLeast"/>
      <w:ind w:left="720"/>
      <w:contextualSpacing/>
    </w:pPr>
    <w:rPr>
      <w:rFonts w:ascii="Arial" w:eastAsia="PMingLiU" w:hAnsi="Arial" w:cs="Arial"/>
      <w:sz w:val="20"/>
      <w:szCs w:val="20"/>
      <w:lang w:eastAsia="zh-TW"/>
    </w:rPr>
  </w:style>
  <w:style w:type="paragraph" w:customStyle="1" w:styleId="427316B7837A4BC7B1FF7CE3994BFBEB7">
    <w:name w:val="427316B7837A4BC7B1FF7CE3994BFBEB7"/>
    <w:rsid w:val="005B1BF5"/>
    <w:pPr>
      <w:spacing w:after="0" w:line="280" w:lineRule="atLeast"/>
      <w:ind w:left="720"/>
      <w:contextualSpacing/>
    </w:pPr>
    <w:rPr>
      <w:rFonts w:ascii="Arial" w:eastAsia="PMingLiU" w:hAnsi="Arial" w:cs="Arial"/>
      <w:sz w:val="20"/>
      <w:szCs w:val="20"/>
      <w:lang w:eastAsia="zh-TW"/>
    </w:rPr>
  </w:style>
  <w:style w:type="paragraph" w:customStyle="1" w:styleId="195E9BC9C2484A5EBF4510190D1B13FB7">
    <w:name w:val="195E9BC9C2484A5EBF4510190D1B13FB7"/>
    <w:rsid w:val="005B1BF5"/>
    <w:pPr>
      <w:spacing w:after="0" w:line="280" w:lineRule="atLeast"/>
      <w:ind w:left="720"/>
      <w:contextualSpacing/>
    </w:pPr>
    <w:rPr>
      <w:rFonts w:ascii="Arial" w:eastAsia="PMingLiU" w:hAnsi="Arial" w:cs="Arial"/>
      <w:sz w:val="20"/>
      <w:szCs w:val="20"/>
      <w:lang w:eastAsia="zh-TW"/>
    </w:rPr>
  </w:style>
  <w:style w:type="paragraph" w:customStyle="1" w:styleId="3F464727B19745A3A38EACA4B14D2B967">
    <w:name w:val="3F464727B19745A3A38EACA4B14D2B967"/>
    <w:rsid w:val="005B1BF5"/>
    <w:pPr>
      <w:spacing w:after="0" w:line="280" w:lineRule="atLeast"/>
      <w:ind w:left="720"/>
      <w:contextualSpacing/>
    </w:pPr>
    <w:rPr>
      <w:rFonts w:ascii="Arial" w:eastAsia="PMingLiU" w:hAnsi="Arial" w:cs="Arial"/>
      <w:sz w:val="20"/>
      <w:szCs w:val="20"/>
      <w:lang w:eastAsia="zh-TW"/>
    </w:rPr>
  </w:style>
  <w:style w:type="paragraph" w:customStyle="1" w:styleId="4C79AEC37FE6419FB772FE010116E25A4">
    <w:name w:val="4C79AEC37FE6419FB772FE010116E25A4"/>
    <w:rsid w:val="005B1BF5"/>
    <w:pPr>
      <w:spacing w:after="0" w:line="280" w:lineRule="atLeast"/>
      <w:ind w:left="720"/>
      <w:contextualSpacing/>
    </w:pPr>
    <w:rPr>
      <w:rFonts w:ascii="Arial" w:eastAsia="PMingLiU" w:hAnsi="Arial" w:cs="Arial"/>
      <w:sz w:val="20"/>
      <w:szCs w:val="20"/>
      <w:lang w:eastAsia="zh-TW"/>
    </w:rPr>
  </w:style>
  <w:style w:type="paragraph" w:customStyle="1" w:styleId="31A95BE0A29542CA8A0DF6BF05FC1C3C12">
    <w:name w:val="31A95BE0A29542CA8A0DF6BF05FC1C3C12"/>
    <w:rsid w:val="005B1BF5"/>
    <w:pPr>
      <w:spacing w:after="0" w:line="280" w:lineRule="atLeast"/>
      <w:ind w:left="720"/>
      <w:contextualSpacing/>
    </w:pPr>
    <w:rPr>
      <w:rFonts w:ascii="Arial" w:eastAsia="PMingLiU" w:hAnsi="Arial" w:cs="Arial"/>
      <w:sz w:val="20"/>
      <w:szCs w:val="20"/>
      <w:lang w:eastAsia="zh-TW"/>
    </w:rPr>
  </w:style>
  <w:style w:type="paragraph" w:customStyle="1" w:styleId="D6C70E88CD9A473D826BEE905090B27C12">
    <w:name w:val="D6C70E88CD9A473D826BEE905090B27C12"/>
    <w:rsid w:val="005B1BF5"/>
    <w:pPr>
      <w:spacing w:after="0" w:line="280" w:lineRule="atLeast"/>
      <w:ind w:left="720"/>
      <w:contextualSpacing/>
    </w:pPr>
    <w:rPr>
      <w:rFonts w:ascii="Arial" w:eastAsia="PMingLiU" w:hAnsi="Arial" w:cs="Arial"/>
      <w:sz w:val="20"/>
      <w:szCs w:val="20"/>
      <w:lang w:eastAsia="zh-TW"/>
    </w:rPr>
  </w:style>
  <w:style w:type="paragraph" w:customStyle="1" w:styleId="EAA4749CC97B429FB67958A5D4FADCEF12">
    <w:name w:val="EAA4749CC97B429FB67958A5D4FADCEF12"/>
    <w:rsid w:val="005B1BF5"/>
    <w:pPr>
      <w:spacing w:after="0" w:line="280" w:lineRule="atLeast"/>
      <w:ind w:left="720"/>
      <w:contextualSpacing/>
    </w:pPr>
    <w:rPr>
      <w:rFonts w:ascii="Arial" w:eastAsia="PMingLiU" w:hAnsi="Arial" w:cs="Arial"/>
      <w:sz w:val="20"/>
      <w:szCs w:val="20"/>
      <w:lang w:eastAsia="zh-TW"/>
    </w:rPr>
  </w:style>
  <w:style w:type="paragraph" w:customStyle="1" w:styleId="A547ED12F5E0412B9393C96AC1474D3912">
    <w:name w:val="A547ED12F5E0412B9393C96AC1474D3912"/>
    <w:rsid w:val="005B1BF5"/>
    <w:pPr>
      <w:spacing w:after="0" w:line="280" w:lineRule="atLeast"/>
      <w:ind w:left="720"/>
      <w:contextualSpacing/>
    </w:pPr>
    <w:rPr>
      <w:rFonts w:ascii="Arial" w:eastAsia="PMingLiU" w:hAnsi="Arial" w:cs="Arial"/>
      <w:sz w:val="20"/>
      <w:szCs w:val="20"/>
      <w:lang w:eastAsia="zh-TW"/>
    </w:rPr>
  </w:style>
  <w:style w:type="paragraph" w:customStyle="1" w:styleId="C5107549EA9842AC8B67F18DD6C43DC612">
    <w:name w:val="C5107549EA9842AC8B67F18DD6C43DC612"/>
    <w:rsid w:val="005B1BF5"/>
    <w:pPr>
      <w:spacing w:after="0" w:line="280" w:lineRule="atLeast"/>
      <w:ind w:left="720"/>
      <w:contextualSpacing/>
    </w:pPr>
    <w:rPr>
      <w:rFonts w:ascii="Arial" w:eastAsia="PMingLiU" w:hAnsi="Arial" w:cs="Arial"/>
      <w:sz w:val="20"/>
      <w:szCs w:val="20"/>
      <w:lang w:eastAsia="zh-TW"/>
    </w:rPr>
  </w:style>
  <w:style w:type="paragraph" w:customStyle="1" w:styleId="41FBCEF9EE0B4AA1A8DA5CC85968C88A12">
    <w:name w:val="41FBCEF9EE0B4AA1A8DA5CC85968C88A12"/>
    <w:rsid w:val="005B1BF5"/>
    <w:pPr>
      <w:spacing w:after="0" w:line="280" w:lineRule="atLeast"/>
      <w:ind w:left="720"/>
      <w:contextualSpacing/>
    </w:pPr>
    <w:rPr>
      <w:rFonts w:ascii="Arial" w:eastAsia="PMingLiU" w:hAnsi="Arial" w:cs="Arial"/>
      <w:sz w:val="20"/>
      <w:szCs w:val="20"/>
      <w:lang w:eastAsia="zh-TW"/>
    </w:rPr>
  </w:style>
  <w:style w:type="paragraph" w:customStyle="1" w:styleId="FD1CA4DBFA48458D84A4569EA62DD16612">
    <w:name w:val="FD1CA4DBFA48458D84A4569EA62DD16612"/>
    <w:rsid w:val="005B1BF5"/>
    <w:pPr>
      <w:spacing w:after="0" w:line="280" w:lineRule="atLeast"/>
      <w:ind w:left="720"/>
      <w:contextualSpacing/>
    </w:pPr>
    <w:rPr>
      <w:rFonts w:ascii="Arial" w:eastAsia="PMingLiU" w:hAnsi="Arial" w:cs="Arial"/>
      <w:sz w:val="20"/>
      <w:szCs w:val="20"/>
      <w:lang w:eastAsia="zh-TW"/>
    </w:rPr>
  </w:style>
  <w:style w:type="paragraph" w:customStyle="1" w:styleId="18861912605745E58FD1463ECE7713C712">
    <w:name w:val="18861912605745E58FD1463ECE7713C712"/>
    <w:rsid w:val="005B1BF5"/>
    <w:pPr>
      <w:spacing w:after="0" w:line="280" w:lineRule="atLeast"/>
      <w:ind w:left="720"/>
      <w:contextualSpacing/>
    </w:pPr>
    <w:rPr>
      <w:rFonts w:ascii="Arial" w:eastAsia="PMingLiU" w:hAnsi="Arial" w:cs="Arial"/>
      <w:sz w:val="20"/>
      <w:szCs w:val="20"/>
      <w:lang w:eastAsia="zh-TW"/>
    </w:rPr>
  </w:style>
  <w:style w:type="paragraph" w:customStyle="1" w:styleId="4D8EC9A0A77D4CFBBCB3AA40F1BE06B69">
    <w:name w:val="4D8EC9A0A77D4CFBBCB3AA40F1BE06B69"/>
    <w:rsid w:val="005B1BF5"/>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4">
    <w:name w:val="797ADC2D77574210ADF7887982B2624324"/>
    <w:rsid w:val="005B1BF5"/>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4">
    <w:name w:val="6A425DC0F91C4FD1A2040CD201D935CE24"/>
    <w:rsid w:val="005B1BF5"/>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4">
    <w:name w:val="A44A095B51244DF5AA1340624FCD14F724"/>
    <w:rsid w:val="005B1BF5"/>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4">
    <w:name w:val="BC2308B804DF419DA5C8E39AF2CE33B824"/>
    <w:rsid w:val="005B1BF5"/>
    <w:pPr>
      <w:spacing w:after="0" w:line="280" w:lineRule="atLeast"/>
    </w:pPr>
    <w:rPr>
      <w:rFonts w:ascii="Arial" w:eastAsia="PMingLiU" w:hAnsi="Arial" w:cs="Arial"/>
      <w:sz w:val="20"/>
      <w:szCs w:val="20"/>
      <w:lang w:eastAsia="zh-TW"/>
    </w:rPr>
  </w:style>
  <w:style w:type="paragraph" w:customStyle="1" w:styleId="742009F528D84E52989FA4D95D45751C24">
    <w:name w:val="742009F528D84E52989FA4D95D45751C24"/>
    <w:rsid w:val="005B1BF5"/>
    <w:pPr>
      <w:spacing w:after="0" w:line="280" w:lineRule="atLeast"/>
    </w:pPr>
    <w:rPr>
      <w:rFonts w:ascii="Arial" w:eastAsia="PMingLiU" w:hAnsi="Arial" w:cs="Arial"/>
      <w:sz w:val="20"/>
      <w:szCs w:val="20"/>
      <w:lang w:eastAsia="zh-TW"/>
    </w:rPr>
  </w:style>
  <w:style w:type="paragraph" w:customStyle="1" w:styleId="D48D8FB3C1A94C38869C943D03D47EC124">
    <w:name w:val="D48D8FB3C1A94C38869C943D03D47EC124"/>
    <w:rsid w:val="005B1BF5"/>
    <w:pPr>
      <w:spacing w:after="0" w:line="280" w:lineRule="atLeast"/>
    </w:pPr>
    <w:rPr>
      <w:rFonts w:ascii="Arial" w:eastAsia="PMingLiU" w:hAnsi="Arial" w:cs="Arial"/>
      <w:sz w:val="20"/>
      <w:szCs w:val="20"/>
      <w:lang w:eastAsia="zh-TW"/>
    </w:rPr>
  </w:style>
  <w:style w:type="paragraph" w:customStyle="1" w:styleId="DFF2B12F8D5648B89CBA49810454A0195">
    <w:name w:val="DFF2B12F8D5648B89CBA49810454A0195"/>
    <w:rsid w:val="005B1BF5"/>
    <w:pPr>
      <w:spacing w:after="0" w:line="280" w:lineRule="atLeast"/>
    </w:pPr>
    <w:rPr>
      <w:rFonts w:ascii="Arial" w:eastAsia="PMingLiU" w:hAnsi="Arial" w:cs="Arial"/>
      <w:sz w:val="20"/>
      <w:szCs w:val="20"/>
      <w:lang w:eastAsia="zh-TW"/>
    </w:rPr>
  </w:style>
  <w:style w:type="paragraph" w:customStyle="1" w:styleId="4B4D0CB130D4497A947F22EA095F94D85">
    <w:name w:val="4B4D0CB130D4497A947F22EA095F94D85"/>
    <w:rsid w:val="005B1BF5"/>
    <w:pPr>
      <w:spacing w:after="0" w:line="280" w:lineRule="atLeast"/>
    </w:pPr>
    <w:rPr>
      <w:rFonts w:ascii="Arial" w:eastAsia="PMingLiU" w:hAnsi="Arial" w:cs="Arial"/>
      <w:sz w:val="20"/>
      <w:szCs w:val="20"/>
      <w:lang w:eastAsia="zh-TW"/>
    </w:rPr>
  </w:style>
  <w:style w:type="paragraph" w:customStyle="1" w:styleId="B617188CAB114F938FFAA34ADDC3F7AB5">
    <w:name w:val="B617188CAB114F938FFAA34ADDC3F7AB5"/>
    <w:rsid w:val="005B1BF5"/>
    <w:pPr>
      <w:spacing w:after="0" w:line="280" w:lineRule="atLeast"/>
    </w:pPr>
    <w:rPr>
      <w:rFonts w:ascii="Arial" w:eastAsia="PMingLiU" w:hAnsi="Arial" w:cs="Arial"/>
      <w:sz w:val="20"/>
      <w:szCs w:val="20"/>
      <w:lang w:eastAsia="zh-TW"/>
    </w:rPr>
  </w:style>
  <w:style w:type="paragraph" w:customStyle="1" w:styleId="6F995528663A4F30A5D22CEACD3F3B5E5">
    <w:name w:val="6F995528663A4F30A5D22CEACD3F3B5E5"/>
    <w:rsid w:val="005B1BF5"/>
    <w:pPr>
      <w:spacing w:after="0" w:line="280" w:lineRule="atLeast"/>
    </w:pPr>
    <w:rPr>
      <w:rFonts w:ascii="Arial" w:eastAsia="PMingLiU" w:hAnsi="Arial" w:cs="Arial"/>
      <w:sz w:val="20"/>
      <w:szCs w:val="20"/>
      <w:lang w:eastAsia="zh-TW"/>
    </w:rPr>
  </w:style>
  <w:style w:type="paragraph" w:customStyle="1" w:styleId="BEFAD7F913BB4D6D913C932A1695682B5">
    <w:name w:val="BEFAD7F913BB4D6D913C932A1695682B5"/>
    <w:rsid w:val="005B1BF5"/>
    <w:pPr>
      <w:spacing w:after="0" w:line="280" w:lineRule="atLeast"/>
    </w:pPr>
    <w:rPr>
      <w:rFonts w:ascii="Arial" w:eastAsia="PMingLiU" w:hAnsi="Arial" w:cs="Arial"/>
      <w:sz w:val="20"/>
      <w:szCs w:val="20"/>
      <w:lang w:eastAsia="zh-TW"/>
    </w:rPr>
  </w:style>
  <w:style w:type="paragraph" w:customStyle="1" w:styleId="BC5DCA720A624E2499D85C5C64FDB2925">
    <w:name w:val="BC5DCA720A624E2499D85C5C64FDB2925"/>
    <w:rsid w:val="005B1BF5"/>
    <w:pPr>
      <w:spacing w:after="0" w:line="280" w:lineRule="atLeast"/>
    </w:pPr>
    <w:rPr>
      <w:rFonts w:ascii="Arial" w:eastAsia="PMingLiU" w:hAnsi="Arial" w:cs="Arial"/>
      <w:sz w:val="20"/>
      <w:szCs w:val="20"/>
      <w:lang w:eastAsia="zh-TW"/>
    </w:rPr>
  </w:style>
  <w:style w:type="paragraph" w:customStyle="1" w:styleId="4BF5132E52254C25BF1326C384EE1B715">
    <w:name w:val="4BF5132E52254C25BF1326C384EE1B715"/>
    <w:rsid w:val="005B1BF5"/>
    <w:pPr>
      <w:spacing w:after="0" w:line="280" w:lineRule="atLeast"/>
    </w:pPr>
    <w:rPr>
      <w:rFonts w:ascii="Arial" w:eastAsia="PMingLiU" w:hAnsi="Arial" w:cs="Arial"/>
      <w:sz w:val="20"/>
      <w:szCs w:val="20"/>
      <w:lang w:eastAsia="zh-TW"/>
    </w:rPr>
  </w:style>
  <w:style w:type="paragraph" w:customStyle="1" w:styleId="6A6B686110FC424CB22A18BFBA116C475">
    <w:name w:val="6A6B686110FC424CB22A18BFBA116C475"/>
    <w:rsid w:val="005B1BF5"/>
    <w:pPr>
      <w:spacing w:after="0" w:line="280" w:lineRule="atLeast"/>
    </w:pPr>
    <w:rPr>
      <w:rFonts w:ascii="Arial" w:eastAsia="PMingLiU" w:hAnsi="Arial" w:cs="Arial"/>
      <w:sz w:val="20"/>
      <w:szCs w:val="20"/>
      <w:lang w:eastAsia="zh-TW"/>
    </w:rPr>
  </w:style>
  <w:style w:type="paragraph" w:customStyle="1" w:styleId="AAA2B98FD9C64710B21F7CDEE2DD808E5">
    <w:name w:val="AAA2B98FD9C64710B21F7CDEE2DD808E5"/>
    <w:rsid w:val="005B1BF5"/>
    <w:pPr>
      <w:spacing w:after="0" w:line="280" w:lineRule="atLeast"/>
    </w:pPr>
    <w:rPr>
      <w:rFonts w:ascii="Arial" w:eastAsia="PMingLiU" w:hAnsi="Arial" w:cs="Arial"/>
      <w:sz w:val="20"/>
      <w:szCs w:val="20"/>
      <w:lang w:eastAsia="zh-TW"/>
    </w:rPr>
  </w:style>
  <w:style w:type="paragraph" w:customStyle="1" w:styleId="0EB2A8DAE27748D585CEA5625EE9A5175">
    <w:name w:val="0EB2A8DAE27748D585CEA5625EE9A5175"/>
    <w:rsid w:val="005B1BF5"/>
    <w:pPr>
      <w:spacing w:after="0" w:line="280" w:lineRule="atLeast"/>
    </w:pPr>
    <w:rPr>
      <w:rFonts w:ascii="Arial" w:eastAsia="PMingLiU" w:hAnsi="Arial" w:cs="Arial"/>
      <w:sz w:val="20"/>
      <w:szCs w:val="20"/>
      <w:lang w:eastAsia="zh-TW"/>
    </w:rPr>
  </w:style>
  <w:style w:type="paragraph" w:customStyle="1" w:styleId="0DEB41D0290649DCB7B6CE95F734057B5">
    <w:name w:val="0DEB41D0290649DCB7B6CE95F734057B5"/>
    <w:rsid w:val="005B1BF5"/>
    <w:pPr>
      <w:spacing w:after="0" w:line="280" w:lineRule="atLeast"/>
    </w:pPr>
    <w:rPr>
      <w:rFonts w:ascii="Arial" w:eastAsia="PMingLiU" w:hAnsi="Arial" w:cs="Arial"/>
      <w:sz w:val="20"/>
      <w:szCs w:val="20"/>
      <w:lang w:eastAsia="zh-TW"/>
    </w:rPr>
  </w:style>
  <w:style w:type="paragraph" w:customStyle="1" w:styleId="631F58066B4C43D49709E78E0F178FFB5">
    <w:name w:val="631F58066B4C43D49709E78E0F178FFB5"/>
    <w:rsid w:val="005B1BF5"/>
    <w:pPr>
      <w:spacing w:after="0" w:line="280" w:lineRule="atLeast"/>
    </w:pPr>
    <w:rPr>
      <w:rFonts w:ascii="Arial" w:eastAsia="PMingLiU" w:hAnsi="Arial" w:cs="Arial"/>
      <w:sz w:val="20"/>
      <w:szCs w:val="20"/>
      <w:lang w:eastAsia="zh-TW"/>
    </w:rPr>
  </w:style>
  <w:style w:type="paragraph" w:customStyle="1" w:styleId="3A4682649FAC437093963C00427E01DC5">
    <w:name w:val="3A4682649FAC437093963C00427E01DC5"/>
    <w:rsid w:val="005B1BF5"/>
    <w:pPr>
      <w:spacing w:after="0" w:line="280" w:lineRule="atLeast"/>
    </w:pPr>
    <w:rPr>
      <w:rFonts w:ascii="Arial" w:eastAsia="PMingLiU" w:hAnsi="Arial" w:cs="Arial"/>
      <w:sz w:val="20"/>
      <w:szCs w:val="20"/>
      <w:lang w:eastAsia="zh-TW"/>
    </w:rPr>
  </w:style>
  <w:style w:type="paragraph" w:customStyle="1" w:styleId="0B3875D283AD44E49829EABFD9C2F6275">
    <w:name w:val="0B3875D283AD44E49829EABFD9C2F6275"/>
    <w:rsid w:val="005B1BF5"/>
    <w:pPr>
      <w:spacing w:after="0" w:line="280" w:lineRule="atLeast"/>
    </w:pPr>
    <w:rPr>
      <w:rFonts w:ascii="Arial" w:eastAsia="PMingLiU" w:hAnsi="Arial" w:cs="Arial"/>
      <w:sz w:val="20"/>
      <w:szCs w:val="20"/>
      <w:lang w:eastAsia="zh-TW"/>
    </w:rPr>
  </w:style>
  <w:style w:type="paragraph" w:customStyle="1" w:styleId="6D4A9DB2FE734235AEA40806E749ECB55">
    <w:name w:val="6D4A9DB2FE734235AEA40806E749ECB55"/>
    <w:rsid w:val="005B1BF5"/>
    <w:pPr>
      <w:spacing w:after="0" w:line="280" w:lineRule="atLeast"/>
    </w:pPr>
    <w:rPr>
      <w:rFonts w:ascii="Arial" w:eastAsia="PMingLiU" w:hAnsi="Arial" w:cs="Arial"/>
      <w:sz w:val="20"/>
      <w:szCs w:val="20"/>
      <w:lang w:eastAsia="zh-TW"/>
    </w:rPr>
  </w:style>
  <w:style w:type="paragraph" w:customStyle="1" w:styleId="80576F775A8B41D59A8CED41A19004305">
    <w:name w:val="80576F775A8B41D59A8CED41A19004305"/>
    <w:rsid w:val="005B1BF5"/>
    <w:pPr>
      <w:spacing w:after="0" w:line="280" w:lineRule="atLeast"/>
    </w:pPr>
    <w:rPr>
      <w:rFonts w:ascii="Arial" w:eastAsia="PMingLiU" w:hAnsi="Arial" w:cs="Arial"/>
      <w:sz w:val="20"/>
      <w:szCs w:val="20"/>
      <w:lang w:eastAsia="zh-TW"/>
    </w:rPr>
  </w:style>
  <w:style w:type="paragraph" w:customStyle="1" w:styleId="116F8D7F08F54245B02BE4E89A99741B5">
    <w:name w:val="116F8D7F08F54245B02BE4E89A99741B5"/>
    <w:rsid w:val="005B1BF5"/>
    <w:pPr>
      <w:spacing w:after="0" w:line="280" w:lineRule="atLeast"/>
    </w:pPr>
    <w:rPr>
      <w:rFonts w:ascii="Arial" w:eastAsia="PMingLiU" w:hAnsi="Arial" w:cs="Arial"/>
      <w:sz w:val="20"/>
      <w:szCs w:val="20"/>
      <w:lang w:eastAsia="zh-TW"/>
    </w:rPr>
  </w:style>
  <w:style w:type="paragraph" w:customStyle="1" w:styleId="C5E5CAD786A54246836852CCC4AD6CB55">
    <w:name w:val="C5E5CAD786A54246836852CCC4AD6CB55"/>
    <w:rsid w:val="005B1BF5"/>
    <w:pPr>
      <w:spacing w:after="0" w:line="280" w:lineRule="atLeast"/>
    </w:pPr>
    <w:rPr>
      <w:rFonts w:ascii="Arial" w:eastAsia="PMingLiU" w:hAnsi="Arial" w:cs="Arial"/>
      <w:sz w:val="20"/>
      <w:szCs w:val="20"/>
      <w:lang w:eastAsia="zh-TW"/>
    </w:rPr>
  </w:style>
  <w:style w:type="paragraph" w:customStyle="1" w:styleId="19976F468EA149E9BFE8C5782D3721555">
    <w:name w:val="19976F468EA149E9BFE8C5782D3721555"/>
    <w:rsid w:val="005B1BF5"/>
    <w:pPr>
      <w:spacing w:after="0" w:line="280" w:lineRule="atLeast"/>
    </w:pPr>
    <w:rPr>
      <w:rFonts w:ascii="Arial" w:eastAsia="PMingLiU" w:hAnsi="Arial" w:cs="Arial"/>
      <w:sz w:val="20"/>
      <w:szCs w:val="20"/>
      <w:lang w:eastAsia="zh-TW"/>
    </w:rPr>
  </w:style>
  <w:style w:type="paragraph" w:customStyle="1" w:styleId="319209CD1A77493484463BF3A67A6A215">
    <w:name w:val="319209CD1A77493484463BF3A67A6A215"/>
    <w:rsid w:val="005B1BF5"/>
    <w:pPr>
      <w:spacing w:after="0" w:line="280" w:lineRule="atLeast"/>
    </w:pPr>
    <w:rPr>
      <w:rFonts w:ascii="Arial" w:eastAsia="PMingLiU" w:hAnsi="Arial" w:cs="Arial"/>
      <w:sz w:val="20"/>
      <w:szCs w:val="20"/>
      <w:lang w:eastAsia="zh-TW"/>
    </w:rPr>
  </w:style>
  <w:style w:type="paragraph" w:customStyle="1" w:styleId="B7692F6E07B14AB1939CA697C2B938DD5">
    <w:name w:val="B7692F6E07B14AB1939CA697C2B938DD5"/>
    <w:rsid w:val="005B1BF5"/>
    <w:pPr>
      <w:spacing w:after="0" w:line="280" w:lineRule="atLeast"/>
    </w:pPr>
    <w:rPr>
      <w:rFonts w:ascii="Arial" w:eastAsia="PMingLiU" w:hAnsi="Arial" w:cs="Arial"/>
      <w:sz w:val="20"/>
      <w:szCs w:val="20"/>
      <w:lang w:eastAsia="zh-TW"/>
    </w:rPr>
  </w:style>
  <w:style w:type="paragraph" w:customStyle="1" w:styleId="544FF49CBC0545A1829AE29F50819E415">
    <w:name w:val="544FF49CBC0545A1829AE29F50819E415"/>
    <w:rsid w:val="005B1BF5"/>
    <w:pPr>
      <w:spacing w:after="0" w:line="280" w:lineRule="atLeast"/>
    </w:pPr>
    <w:rPr>
      <w:rFonts w:ascii="Arial" w:eastAsia="PMingLiU" w:hAnsi="Arial" w:cs="Arial"/>
      <w:sz w:val="20"/>
      <w:szCs w:val="20"/>
      <w:lang w:eastAsia="zh-TW"/>
    </w:rPr>
  </w:style>
  <w:style w:type="paragraph" w:customStyle="1" w:styleId="CF3A9DCC63CA4B769378540C26A6BFF05">
    <w:name w:val="CF3A9DCC63CA4B769378540C26A6BFF05"/>
    <w:rsid w:val="005B1BF5"/>
    <w:pPr>
      <w:spacing w:after="0" w:line="280" w:lineRule="atLeast"/>
    </w:pPr>
    <w:rPr>
      <w:rFonts w:ascii="Arial" w:eastAsia="PMingLiU" w:hAnsi="Arial" w:cs="Arial"/>
      <w:sz w:val="20"/>
      <w:szCs w:val="20"/>
      <w:lang w:eastAsia="zh-TW"/>
    </w:rPr>
  </w:style>
  <w:style w:type="paragraph" w:customStyle="1" w:styleId="50606C6F6EFC4F0EBC72EBF3B6F338085">
    <w:name w:val="50606C6F6EFC4F0EBC72EBF3B6F338085"/>
    <w:rsid w:val="005B1BF5"/>
    <w:pPr>
      <w:spacing w:after="0" w:line="280" w:lineRule="atLeast"/>
    </w:pPr>
    <w:rPr>
      <w:rFonts w:ascii="Arial" w:eastAsia="PMingLiU" w:hAnsi="Arial" w:cs="Arial"/>
      <w:sz w:val="20"/>
      <w:szCs w:val="20"/>
      <w:lang w:eastAsia="zh-TW"/>
    </w:rPr>
  </w:style>
  <w:style w:type="paragraph" w:customStyle="1" w:styleId="42B486E64E004BEA8E2FD0D5A4A2C2655">
    <w:name w:val="42B486E64E004BEA8E2FD0D5A4A2C2655"/>
    <w:rsid w:val="005B1BF5"/>
    <w:pPr>
      <w:spacing w:after="0" w:line="280" w:lineRule="atLeast"/>
    </w:pPr>
    <w:rPr>
      <w:rFonts w:ascii="Arial" w:eastAsia="PMingLiU" w:hAnsi="Arial" w:cs="Arial"/>
      <w:sz w:val="20"/>
      <w:szCs w:val="20"/>
      <w:lang w:eastAsia="zh-TW"/>
    </w:rPr>
  </w:style>
  <w:style w:type="paragraph" w:customStyle="1" w:styleId="A699AC715FAB4C65A6BC06B295CE22A45">
    <w:name w:val="A699AC715FAB4C65A6BC06B295CE22A45"/>
    <w:rsid w:val="005B1BF5"/>
    <w:pPr>
      <w:spacing w:after="0" w:line="280" w:lineRule="atLeast"/>
    </w:pPr>
    <w:rPr>
      <w:rFonts w:ascii="Arial" w:eastAsia="PMingLiU" w:hAnsi="Arial" w:cs="Arial"/>
      <w:sz w:val="20"/>
      <w:szCs w:val="20"/>
      <w:lang w:eastAsia="zh-TW"/>
    </w:rPr>
  </w:style>
  <w:style w:type="paragraph" w:customStyle="1" w:styleId="0887FFAF573C4B28BBBEF2744D49DF9B5">
    <w:name w:val="0887FFAF573C4B28BBBEF2744D49DF9B5"/>
    <w:rsid w:val="005B1BF5"/>
    <w:pPr>
      <w:spacing w:after="0" w:line="280" w:lineRule="atLeast"/>
    </w:pPr>
    <w:rPr>
      <w:rFonts w:ascii="Arial" w:eastAsia="PMingLiU" w:hAnsi="Arial" w:cs="Arial"/>
      <w:sz w:val="20"/>
      <w:szCs w:val="20"/>
      <w:lang w:eastAsia="zh-TW"/>
    </w:rPr>
  </w:style>
  <w:style w:type="paragraph" w:customStyle="1" w:styleId="C38636D14463480B93764D0A75A922FD5">
    <w:name w:val="C38636D14463480B93764D0A75A922FD5"/>
    <w:rsid w:val="005B1BF5"/>
    <w:pPr>
      <w:spacing w:after="0" w:line="280" w:lineRule="atLeast"/>
    </w:pPr>
    <w:rPr>
      <w:rFonts w:ascii="Arial" w:eastAsia="PMingLiU" w:hAnsi="Arial" w:cs="Arial"/>
      <w:sz w:val="20"/>
      <w:szCs w:val="20"/>
      <w:lang w:eastAsia="zh-TW"/>
    </w:rPr>
  </w:style>
  <w:style w:type="paragraph" w:customStyle="1" w:styleId="4E03B3194D88413CA06B5DCA870C933A5">
    <w:name w:val="4E03B3194D88413CA06B5DCA870C933A5"/>
    <w:rsid w:val="005B1BF5"/>
    <w:pPr>
      <w:spacing w:after="0" w:line="280" w:lineRule="atLeast"/>
    </w:pPr>
    <w:rPr>
      <w:rFonts w:ascii="Arial" w:eastAsia="PMingLiU" w:hAnsi="Arial" w:cs="Arial"/>
      <w:sz w:val="20"/>
      <w:szCs w:val="20"/>
      <w:lang w:eastAsia="zh-TW"/>
    </w:rPr>
  </w:style>
  <w:style w:type="paragraph" w:customStyle="1" w:styleId="6C24FF8F28A0405D83EA093343B7B8E05">
    <w:name w:val="6C24FF8F28A0405D83EA093343B7B8E05"/>
    <w:rsid w:val="005B1BF5"/>
    <w:pPr>
      <w:spacing w:after="0" w:line="280" w:lineRule="atLeast"/>
    </w:pPr>
    <w:rPr>
      <w:rFonts w:ascii="Arial" w:eastAsia="PMingLiU" w:hAnsi="Arial" w:cs="Arial"/>
      <w:sz w:val="20"/>
      <w:szCs w:val="20"/>
      <w:lang w:eastAsia="zh-TW"/>
    </w:rPr>
  </w:style>
  <w:style w:type="paragraph" w:customStyle="1" w:styleId="BF0DB33A9DA64A839A3ECEC554C105B75">
    <w:name w:val="BF0DB33A9DA64A839A3ECEC554C105B75"/>
    <w:rsid w:val="005B1BF5"/>
    <w:pPr>
      <w:spacing w:after="0" w:line="280" w:lineRule="atLeast"/>
    </w:pPr>
    <w:rPr>
      <w:rFonts w:ascii="Arial" w:eastAsia="PMingLiU" w:hAnsi="Arial" w:cs="Arial"/>
      <w:sz w:val="20"/>
      <w:szCs w:val="20"/>
      <w:lang w:eastAsia="zh-TW"/>
    </w:rPr>
  </w:style>
  <w:style w:type="paragraph" w:customStyle="1" w:styleId="7AB49BDE928B4C24B9EE230BA2660F5D5">
    <w:name w:val="7AB49BDE928B4C24B9EE230BA2660F5D5"/>
    <w:rsid w:val="005B1BF5"/>
    <w:pPr>
      <w:spacing w:after="0" w:line="280" w:lineRule="atLeast"/>
    </w:pPr>
    <w:rPr>
      <w:rFonts w:ascii="Arial" w:eastAsia="PMingLiU" w:hAnsi="Arial" w:cs="Arial"/>
      <w:sz w:val="20"/>
      <w:szCs w:val="20"/>
      <w:lang w:eastAsia="zh-TW"/>
    </w:rPr>
  </w:style>
  <w:style w:type="paragraph" w:customStyle="1" w:styleId="EC54DC66B4434E3D98588669CAF1AA625">
    <w:name w:val="EC54DC66B4434E3D98588669CAF1AA625"/>
    <w:rsid w:val="005B1BF5"/>
    <w:pPr>
      <w:spacing w:after="0" w:line="280" w:lineRule="atLeast"/>
    </w:pPr>
    <w:rPr>
      <w:rFonts w:ascii="Arial" w:eastAsia="PMingLiU" w:hAnsi="Arial" w:cs="Arial"/>
      <w:sz w:val="20"/>
      <w:szCs w:val="20"/>
      <w:lang w:eastAsia="zh-TW"/>
    </w:rPr>
  </w:style>
  <w:style w:type="paragraph" w:customStyle="1" w:styleId="F92739C9EC9446FC8F0EA00C80840BF35">
    <w:name w:val="F92739C9EC9446FC8F0EA00C80840BF35"/>
    <w:rsid w:val="005B1BF5"/>
    <w:pPr>
      <w:spacing w:after="0" w:line="280" w:lineRule="atLeast"/>
    </w:pPr>
    <w:rPr>
      <w:rFonts w:ascii="Arial" w:eastAsia="PMingLiU" w:hAnsi="Arial" w:cs="Arial"/>
      <w:sz w:val="20"/>
      <w:szCs w:val="20"/>
      <w:lang w:eastAsia="zh-TW"/>
    </w:rPr>
  </w:style>
  <w:style w:type="paragraph" w:customStyle="1" w:styleId="A63C8D917E7F4EAD83AB57DD1D05802A5">
    <w:name w:val="A63C8D917E7F4EAD83AB57DD1D05802A5"/>
    <w:rsid w:val="005B1BF5"/>
    <w:pPr>
      <w:spacing w:after="0" w:line="280" w:lineRule="atLeast"/>
    </w:pPr>
    <w:rPr>
      <w:rFonts w:ascii="Arial" w:eastAsia="PMingLiU" w:hAnsi="Arial" w:cs="Arial"/>
      <w:sz w:val="20"/>
      <w:szCs w:val="20"/>
      <w:lang w:eastAsia="zh-TW"/>
    </w:rPr>
  </w:style>
  <w:style w:type="paragraph" w:customStyle="1" w:styleId="84CE64EBB6C9449D9F0BE7E1AADE90A15">
    <w:name w:val="84CE64EBB6C9449D9F0BE7E1AADE90A15"/>
    <w:rsid w:val="005B1BF5"/>
    <w:pPr>
      <w:spacing w:after="0" w:line="280" w:lineRule="atLeast"/>
    </w:pPr>
    <w:rPr>
      <w:rFonts w:ascii="Arial" w:eastAsia="PMingLiU" w:hAnsi="Arial" w:cs="Arial"/>
      <w:sz w:val="20"/>
      <w:szCs w:val="20"/>
      <w:lang w:eastAsia="zh-TW"/>
    </w:rPr>
  </w:style>
  <w:style w:type="paragraph" w:customStyle="1" w:styleId="3CF8C296A58446CAAA902A751905ABF45">
    <w:name w:val="3CF8C296A58446CAAA902A751905ABF45"/>
    <w:rsid w:val="005B1BF5"/>
    <w:pPr>
      <w:spacing w:after="0" w:line="280" w:lineRule="atLeast"/>
    </w:pPr>
    <w:rPr>
      <w:rFonts w:ascii="Arial" w:eastAsia="PMingLiU" w:hAnsi="Arial" w:cs="Arial"/>
      <w:sz w:val="20"/>
      <w:szCs w:val="20"/>
      <w:lang w:eastAsia="zh-TW"/>
    </w:rPr>
  </w:style>
  <w:style w:type="paragraph" w:customStyle="1" w:styleId="FBFD7F139C5244AD98B47C79BA9851695">
    <w:name w:val="FBFD7F139C5244AD98B47C79BA9851695"/>
    <w:rsid w:val="005B1BF5"/>
    <w:pPr>
      <w:spacing w:after="0" w:line="280" w:lineRule="atLeast"/>
    </w:pPr>
    <w:rPr>
      <w:rFonts w:ascii="Arial" w:eastAsia="PMingLiU" w:hAnsi="Arial" w:cs="Arial"/>
      <w:sz w:val="20"/>
      <w:szCs w:val="20"/>
      <w:lang w:eastAsia="zh-TW"/>
    </w:rPr>
  </w:style>
  <w:style w:type="paragraph" w:customStyle="1" w:styleId="69B70891DC8A4B46B547E1E963FC87F85">
    <w:name w:val="69B70891DC8A4B46B547E1E963FC87F85"/>
    <w:rsid w:val="005B1BF5"/>
    <w:pPr>
      <w:spacing w:after="0" w:line="280" w:lineRule="atLeast"/>
    </w:pPr>
    <w:rPr>
      <w:rFonts w:ascii="Arial" w:eastAsia="PMingLiU" w:hAnsi="Arial" w:cs="Arial"/>
      <w:sz w:val="20"/>
      <w:szCs w:val="20"/>
      <w:lang w:eastAsia="zh-TW"/>
    </w:rPr>
  </w:style>
  <w:style w:type="paragraph" w:customStyle="1" w:styleId="39C3ED4BBEA84DBB9E8D5B76DB3280195">
    <w:name w:val="39C3ED4BBEA84DBB9E8D5B76DB3280195"/>
    <w:rsid w:val="005B1BF5"/>
    <w:pPr>
      <w:spacing w:after="0" w:line="280" w:lineRule="atLeast"/>
    </w:pPr>
    <w:rPr>
      <w:rFonts w:ascii="Arial" w:eastAsia="PMingLiU" w:hAnsi="Arial" w:cs="Arial"/>
      <w:sz w:val="20"/>
      <w:szCs w:val="20"/>
      <w:lang w:eastAsia="zh-TW"/>
    </w:rPr>
  </w:style>
  <w:style w:type="paragraph" w:customStyle="1" w:styleId="D363FDB4E4A840A0B5CF33E8D7FBE2525">
    <w:name w:val="D363FDB4E4A840A0B5CF33E8D7FBE2525"/>
    <w:rsid w:val="005B1BF5"/>
    <w:pPr>
      <w:spacing w:after="0" w:line="280" w:lineRule="atLeast"/>
    </w:pPr>
    <w:rPr>
      <w:rFonts w:ascii="Arial" w:eastAsia="PMingLiU" w:hAnsi="Arial" w:cs="Arial"/>
      <w:sz w:val="20"/>
      <w:szCs w:val="20"/>
      <w:lang w:eastAsia="zh-TW"/>
    </w:rPr>
  </w:style>
  <w:style w:type="paragraph" w:customStyle="1" w:styleId="E6B825D4417140708B972ED5139EF81F5">
    <w:name w:val="E6B825D4417140708B972ED5139EF81F5"/>
    <w:rsid w:val="005B1BF5"/>
    <w:pPr>
      <w:spacing w:after="0" w:line="280" w:lineRule="atLeast"/>
    </w:pPr>
    <w:rPr>
      <w:rFonts w:ascii="Arial" w:eastAsia="PMingLiU" w:hAnsi="Arial" w:cs="Arial"/>
      <w:sz w:val="20"/>
      <w:szCs w:val="20"/>
      <w:lang w:eastAsia="zh-TW"/>
    </w:rPr>
  </w:style>
  <w:style w:type="paragraph" w:customStyle="1" w:styleId="1D9F7C8B66D04D33B61D58B39036124C5">
    <w:name w:val="1D9F7C8B66D04D33B61D58B39036124C5"/>
    <w:rsid w:val="005B1BF5"/>
    <w:pPr>
      <w:spacing w:after="0" w:line="280" w:lineRule="atLeast"/>
    </w:pPr>
    <w:rPr>
      <w:rFonts w:ascii="Arial" w:eastAsia="PMingLiU" w:hAnsi="Arial" w:cs="Arial"/>
      <w:sz w:val="20"/>
      <w:szCs w:val="20"/>
      <w:lang w:eastAsia="zh-TW"/>
    </w:rPr>
  </w:style>
  <w:style w:type="paragraph" w:customStyle="1" w:styleId="8C1668785AC943D79EA96346F957629A5">
    <w:name w:val="8C1668785AC943D79EA96346F957629A5"/>
    <w:rsid w:val="005B1BF5"/>
    <w:pPr>
      <w:spacing w:after="0" w:line="280" w:lineRule="atLeast"/>
    </w:pPr>
    <w:rPr>
      <w:rFonts w:ascii="Arial" w:eastAsia="PMingLiU" w:hAnsi="Arial" w:cs="Arial"/>
      <w:sz w:val="20"/>
      <w:szCs w:val="20"/>
      <w:lang w:eastAsia="zh-TW"/>
    </w:rPr>
  </w:style>
  <w:style w:type="paragraph" w:customStyle="1" w:styleId="648E431F24CD4E79A3E54BF1790ECA3B5">
    <w:name w:val="648E431F24CD4E79A3E54BF1790ECA3B5"/>
    <w:rsid w:val="005B1BF5"/>
    <w:pPr>
      <w:spacing w:after="0" w:line="280" w:lineRule="atLeast"/>
    </w:pPr>
    <w:rPr>
      <w:rFonts w:ascii="Arial" w:eastAsia="PMingLiU" w:hAnsi="Arial" w:cs="Arial"/>
      <w:sz w:val="20"/>
      <w:szCs w:val="20"/>
      <w:lang w:eastAsia="zh-TW"/>
    </w:rPr>
  </w:style>
  <w:style w:type="paragraph" w:customStyle="1" w:styleId="E5223D2661A949C48290397D8C05F5145">
    <w:name w:val="E5223D2661A949C48290397D8C05F5145"/>
    <w:rsid w:val="005B1BF5"/>
    <w:pPr>
      <w:spacing w:after="0" w:line="280" w:lineRule="atLeast"/>
    </w:pPr>
    <w:rPr>
      <w:rFonts w:ascii="Arial" w:eastAsia="PMingLiU" w:hAnsi="Arial" w:cs="Arial"/>
      <w:sz w:val="20"/>
      <w:szCs w:val="20"/>
      <w:lang w:eastAsia="zh-TW"/>
    </w:rPr>
  </w:style>
  <w:style w:type="paragraph" w:customStyle="1" w:styleId="2B45160424014548B576441D8AD8E7D25">
    <w:name w:val="2B45160424014548B576441D8AD8E7D25"/>
    <w:rsid w:val="005B1BF5"/>
    <w:pPr>
      <w:spacing w:after="0" w:line="280" w:lineRule="atLeast"/>
    </w:pPr>
    <w:rPr>
      <w:rFonts w:ascii="Arial" w:eastAsia="PMingLiU" w:hAnsi="Arial" w:cs="Arial"/>
      <w:sz w:val="20"/>
      <w:szCs w:val="20"/>
      <w:lang w:eastAsia="zh-TW"/>
    </w:rPr>
  </w:style>
  <w:style w:type="paragraph" w:customStyle="1" w:styleId="5D9917C118024EE4A0C2A405A1725C205">
    <w:name w:val="5D9917C118024EE4A0C2A405A1725C205"/>
    <w:rsid w:val="005B1BF5"/>
    <w:pPr>
      <w:spacing w:after="0" w:line="280" w:lineRule="atLeast"/>
    </w:pPr>
    <w:rPr>
      <w:rFonts w:ascii="Arial" w:eastAsia="PMingLiU" w:hAnsi="Arial" w:cs="Arial"/>
      <w:sz w:val="20"/>
      <w:szCs w:val="20"/>
      <w:lang w:eastAsia="zh-TW"/>
    </w:rPr>
  </w:style>
  <w:style w:type="paragraph" w:customStyle="1" w:styleId="0417F71C427D47B88E0E5CA33C83F2965">
    <w:name w:val="0417F71C427D47B88E0E5CA33C83F2965"/>
    <w:rsid w:val="005B1BF5"/>
    <w:pPr>
      <w:spacing w:after="0" w:line="280" w:lineRule="atLeast"/>
    </w:pPr>
    <w:rPr>
      <w:rFonts w:ascii="Arial" w:eastAsia="PMingLiU" w:hAnsi="Arial" w:cs="Arial"/>
      <w:sz w:val="20"/>
      <w:szCs w:val="20"/>
      <w:lang w:eastAsia="zh-TW"/>
    </w:rPr>
  </w:style>
  <w:style w:type="paragraph" w:customStyle="1" w:styleId="CA9810C2A5F64D1EBC0A8FD2BA8BF0265">
    <w:name w:val="CA9810C2A5F64D1EBC0A8FD2BA8BF0265"/>
    <w:rsid w:val="005B1BF5"/>
    <w:pPr>
      <w:spacing w:after="0" w:line="280" w:lineRule="atLeast"/>
    </w:pPr>
    <w:rPr>
      <w:rFonts w:ascii="Arial" w:eastAsia="PMingLiU" w:hAnsi="Arial" w:cs="Arial"/>
      <w:sz w:val="20"/>
      <w:szCs w:val="20"/>
      <w:lang w:eastAsia="zh-TW"/>
    </w:rPr>
  </w:style>
  <w:style w:type="paragraph" w:customStyle="1" w:styleId="B87423B1938F49BD9A455EE8551B51885">
    <w:name w:val="B87423B1938F49BD9A455EE8551B51885"/>
    <w:rsid w:val="005B1BF5"/>
    <w:pPr>
      <w:spacing w:after="0" w:line="280" w:lineRule="atLeast"/>
    </w:pPr>
    <w:rPr>
      <w:rFonts w:ascii="Arial" w:eastAsia="PMingLiU" w:hAnsi="Arial" w:cs="Arial"/>
      <w:sz w:val="20"/>
      <w:szCs w:val="20"/>
      <w:lang w:eastAsia="zh-TW"/>
    </w:rPr>
  </w:style>
  <w:style w:type="paragraph" w:customStyle="1" w:styleId="207FD57F25E642C981AC63DE3CA978825">
    <w:name w:val="207FD57F25E642C981AC63DE3CA978825"/>
    <w:rsid w:val="005B1BF5"/>
    <w:pPr>
      <w:spacing w:after="0" w:line="280" w:lineRule="atLeast"/>
    </w:pPr>
    <w:rPr>
      <w:rFonts w:ascii="Arial" w:eastAsia="PMingLiU" w:hAnsi="Arial" w:cs="Arial"/>
      <w:sz w:val="20"/>
      <w:szCs w:val="20"/>
      <w:lang w:eastAsia="zh-TW"/>
    </w:rPr>
  </w:style>
  <w:style w:type="paragraph" w:customStyle="1" w:styleId="C7D8D9457F0E49B786490EC8C5369CF95">
    <w:name w:val="C7D8D9457F0E49B786490EC8C5369CF95"/>
    <w:rsid w:val="005B1BF5"/>
    <w:pPr>
      <w:spacing w:after="0" w:line="280" w:lineRule="atLeast"/>
    </w:pPr>
    <w:rPr>
      <w:rFonts w:ascii="Arial" w:eastAsia="PMingLiU" w:hAnsi="Arial" w:cs="Arial"/>
      <w:sz w:val="20"/>
      <w:szCs w:val="20"/>
      <w:lang w:eastAsia="zh-TW"/>
    </w:rPr>
  </w:style>
  <w:style w:type="paragraph" w:customStyle="1" w:styleId="3781C6C6384646C88A1AABC31A11CEEF5">
    <w:name w:val="3781C6C6384646C88A1AABC31A11CEEF5"/>
    <w:rsid w:val="005B1BF5"/>
    <w:pPr>
      <w:spacing w:after="0" w:line="280" w:lineRule="atLeast"/>
    </w:pPr>
    <w:rPr>
      <w:rFonts w:ascii="Arial" w:eastAsia="PMingLiU" w:hAnsi="Arial" w:cs="Arial"/>
      <w:sz w:val="20"/>
      <w:szCs w:val="20"/>
      <w:lang w:eastAsia="zh-TW"/>
    </w:rPr>
  </w:style>
  <w:style w:type="paragraph" w:customStyle="1" w:styleId="5BB1E4C0BA824DFAA6F1443FD762A8A35">
    <w:name w:val="5BB1E4C0BA824DFAA6F1443FD762A8A35"/>
    <w:rsid w:val="005B1BF5"/>
    <w:pPr>
      <w:spacing w:after="0" w:line="280" w:lineRule="atLeast"/>
    </w:pPr>
    <w:rPr>
      <w:rFonts w:ascii="Arial" w:eastAsia="PMingLiU" w:hAnsi="Arial" w:cs="Arial"/>
      <w:sz w:val="20"/>
      <w:szCs w:val="20"/>
      <w:lang w:eastAsia="zh-TW"/>
    </w:rPr>
  </w:style>
  <w:style w:type="paragraph" w:customStyle="1" w:styleId="8AB04C59DEC94ACC8C869FAB238162B35">
    <w:name w:val="8AB04C59DEC94ACC8C869FAB238162B35"/>
    <w:rsid w:val="005B1BF5"/>
    <w:pPr>
      <w:spacing w:after="0" w:line="280" w:lineRule="atLeast"/>
    </w:pPr>
    <w:rPr>
      <w:rFonts w:ascii="Arial" w:eastAsia="PMingLiU" w:hAnsi="Arial" w:cs="Arial"/>
      <w:sz w:val="20"/>
      <w:szCs w:val="20"/>
      <w:lang w:eastAsia="zh-TW"/>
    </w:rPr>
  </w:style>
  <w:style w:type="paragraph" w:customStyle="1" w:styleId="6BA51340D6404ED7861F5EB8ACD8407E5">
    <w:name w:val="6BA51340D6404ED7861F5EB8ACD8407E5"/>
    <w:rsid w:val="005B1BF5"/>
    <w:pPr>
      <w:spacing w:after="0" w:line="280" w:lineRule="atLeast"/>
    </w:pPr>
    <w:rPr>
      <w:rFonts w:ascii="Arial" w:eastAsia="PMingLiU" w:hAnsi="Arial" w:cs="Arial"/>
      <w:sz w:val="20"/>
      <w:szCs w:val="20"/>
      <w:lang w:eastAsia="zh-TW"/>
    </w:rPr>
  </w:style>
  <w:style w:type="paragraph" w:customStyle="1" w:styleId="813CFFA7435149148412A26C6B56D71F5">
    <w:name w:val="813CFFA7435149148412A26C6B56D71F5"/>
    <w:rsid w:val="005B1BF5"/>
    <w:pPr>
      <w:spacing w:after="0" w:line="280" w:lineRule="atLeast"/>
    </w:pPr>
    <w:rPr>
      <w:rFonts w:ascii="Arial" w:eastAsia="PMingLiU" w:hAnsi="Arial" w:cs="Arial"/>
      <w:sz w:val="20"/>
      <w:szCs w:val="20"/>
      <w:lang w:eastAsia="zh-TW"/>
    </w:rPr>
  </w:style>
  <w:style w:type="paragraph" w:customStyle="1" w:styleId="68088EDD41E2467C85C19F81EF4B49BD5">
    <w:name w:val="68088EDD41E2467C85C19F81EF4B49BD5"/>
    <w:rsid w:val="005B1BF5"/>
    <w:pPr>
      <w:spacing w:after="0" w:line="280" w:lineRule="atLeast"/>
    </w:pPr>
    <w:rPr>
      <w:rFonts w:ascii="Arial" w:eastAsia="PMingLiU" w:hAnsi="Arial" w:cs="Arial"/>
      <w:sz w:val="20"/>
      <w:szCs w:val="20"/>
      <w:lang w:eastAsia="zh-TW"/>
    </w:rPr>
  </w:style>
  <w:style w:type="paragraph" w:customStyle="1" w:styleId="7EF679C95DDF44D9ACC9DEE3C341E7335">
    <w:name w:val="7EF679C95DDF44D9ACC9DEE3C341E7335"/>
    <w:rsid w:val="005B1BF5"/>
    <w:pPr>
      <w:spacing w:after="0" w:line="280" w:lineRule="atLeast"/>
    </w:pPr>
    <w:rPr>
      <w:rFonts w:ascii="Arial" w:eastAsia="PMingLiU" w:hAnsi="Arial" w:cs="Arial"/>
      <w:sz w:val="20"/>
      <w:szCs w:val="20"/>
      <w:lang w:eastAsia="zh-TW"/>
    </w:rPr>
  </w:style>
  <w:style w:type="paragraph" w:customStyle="1" w:styleId="9A88D3C1B7C545CBB7CAB3E3588B6D845">
    <w:name w:val="9A88D3C1B7C545CBB7CAB3E3588B6D845"/>
    <w:rsid w:val="005B1BF5"/>
    <w:pPr>
      <w:spacing w:after="0" w:line="280" w:lineRule="atLeast"/>
    </w:pPr>
    <w:rPr>
      <w:rFonts w:ascii="Arial" w:eastAsia="PMingLiU" w:hAnsi="Arial" w:cs="Arial"/>
      <w:sz w:val="20"/>
      <w:szCs w:val="20"/>
      <w:lang w:eastAsia="zh-TW"/>
    </w:rPr>
  </w:style>
  <w:style w:type="paragraph" w:customStyle="1" w:styleId="79D2A2B2142946948F66D71F1DF82DCB5">
    <w:name w:val="79D2A2B2142946948F66D71F1DF82DCB5"/>
    <w:rsid w:val="005B1BF5"/>
    <w:pPr>
      <w:spacing w:after="0" w:line="280" w:lineRule="atLeast"/>
    </w:pPr>
    <w:rPr>
      <w:rFonts w:ascii="Arial" w:eastAsia="PMingLiU" w:hAnsi="Arial" w:cs="Arial"/>
      <w:sz w:val="20"/>
      <w:szCs w:val="20"/>
      <w:lang w:eastAsia="zh-TW"/>
    </w:rPr>
  </w:style>
  <w:style w:type="paragraph" w:customStyle="1" w:styleId="77A1147D5019472BAC995759F55A7DB65">
    <w:name w:val="77A1147D5019472BAC995759F55A7DB65"/>
    <w:rsid w:val="005B1BF5"/>
    <w:pPr>
      <w:spacing w:after="0" w:line="280" w:lineRule="atLeast"/>
    </w:pPr>
    <w:rPr>
      <w:rFonts w:ascii="Arial" w:eastAsia="PMingLiU" w:hAnsi="Arial" w:cs="Arial"/>
      <w:sz w:val="20"/>
      <w:szCs w:val="20"/>
      <w:lang w:eastAsia="zh-TW"/>
    </w:rPr>
  </w:style>
  <w:style w:type="paragraph" w:customStyle="1" w:styleId="D7C39A694C67434B929FA4236C3E3E475">
    <w:name w:val="D7C39A694C67434B929FA4236C3E3E475"/>
    <w:rsid w:val="005B1BF5"/>
    <w:pPr>
      <w:spacing w:after="0" w:line="280" w:lineRule="atLeast"/>
    </w:pPr>
    <w:rPr>
      <w:rFonts w:ascii="Arial" w:eastAsia="PMingLiU" w:hAnsi="Arial" w:cs="Arial"/>
      <w:sz w:val="20"/>
      <w:szCs w:val="20"/>
      <w:lang w:eastAsia="zh-TW"/>
    </w:rPr>
  </w:style>
  <w:style w:type="paragraph" w:customStyle="1" w:styleId="87591F1E5B6C4DB58DE6BD256A8A82DE5">
    <w:name w:val="87591F1E5B6C4DB58DE6BD256A8A82DE5"/>
    <w:rsid w:val="005B1BF5"/>
    <w:pPr>
      <w:spacing w:after="0" w:line="280" w:lineRule="atLeast"/>
    </w:pPr>
    <w:rPr>
      <w:rFonts w:ascii="Arial" w:eastAsia="PMingLiU" w:hAnsi="Arial" w:cs="Arial"/>
      <w:sz w:val="20"/>
      <w:szCs w:val="20"/>
      <w:lang w:eastAsia="zh-TW"/>
    </w:rPr>
  </w:style>
  <w:style w:type="paragraph" w:customStyle="1" w:styleId="91103F4A80BB488A853BBB38758966915">
    <w:name w:val="91103F4A80BB488A853BBB38758966915"/>
    <w:rsid w:val="005B1BF5"/>
    <w:pPr>
      <w:spacing w:after="0" w:line="280" w:lineRule="atLeast"/>
    </w:pPr>
    <w:rPr>
      <w:rFonts w:ascii="Arial" w:eastAsia="PMingLiU" w:hAnsi="Arial" w:cs="Arial"/>
      <w:sz w:val="20"/>
      <w:szCs w:val="20"/>
      <w:lang w:eastAsia="zh-TW"/>
    </w:rPr>
  </w:style>
  <w:style w:type="paragraph" w:customStyle="1" w:styleId="3317D7D68B56400CA90E11E7136807805">
    <w:name w:val="3317D7D68B56400CA90E11E7136807805"/>
    <w:rsid w:val="005B1BF5"/>
    <w:pPr>
      <w:spacing w:after="0" w:line="280" w:lineRule="atLeast"/>
    </w:pPr>
    <w:rPr>
      <w:rFonts w:ascii="Arial" w:eastAsia="PMingLiU" w:hAnsi="Arial" w:cs="Arial"/>
      <w:sz w:val="20"/>
      <w:szCs w:val="20"/>
      <w:lang w:eastAsia="zh-TW"/>
    </w:rPr>
  </w:style>
  <w:style w:type="paragraph" w:customStyle="1" w:styleId="7631C9423A3C44F7956AE9E329B9DBFE5">
    <w:name w:val="7631C9423A3C44F7956AE9E329B9DBFE5"/>
    <w:rsid w:val="005B1BF5"/>
    <w:pPr>
      <w:spacing w:after="0" w:line="280" w:lineRule="atLeast"/>
    </w:pPr>
    <w:rPr>
      <w:rFonts w:ascii="Arial" w:eastAsia="PMingLiU" w:hAnsi="Arial" w:cs="Arial"/>
      <w:sz w:val="20"/>
      <w:szCs w:val="20"/>
      <w:lang w:eastAsia="zh-TW"/>
    </w:rPr>
  </w:style>
  <w:style w:type="paragraph" w:customStyle="1" w:styleId="EE2E0C99EABD4AA388A0486EF291AE835">
    <w:name w:val="EE2E0C99EABD4AA388A0486EF291AE835"/>
    <w:rsid w:val="005B1BF5"/>
    <w:pPr>
      <w:spacing w:after="0" w:line="280" w:lineRule="atLeast"/>
    </w:pPr>
    <w:rPr>
      <w:rFonts w:ascii="Arial" w:eastAsia="PMingLiU" w:hAnsi="Arial" w:cs="Arial"/>
      <w:sz w:val="20"/>
      <w:szCs w:val="20"/>
      <w:lang w:eastAsia="zh-TW"/>
    </w:rPr>
  </w:style>
  <w:style w:type="paragraph" w:customStyle="1" w:styleId="55C70EDFBB684AD8A461734E28C922B35">
    <w:name w:val="55C70EDFBB684AD8A461734E28C922B35"/>
    <w:rsid w:val="005B1BF5"/>
    <w:pPr>
      <w:spacing w:after="0" w:line="280" w:lineRule="atLeast"/>
    </w:pPr>
    <w:rPr>
      <w:rFonts w:ascii="Arial" w:eastAsia="PMingLiU" w:hAnsi="Arial" w:cs="Arial"/>
      <w:sz w:val="20"/>
      <w:szCs w:val="20"/>
      <w:lang w:eastAsia="zh-TW"/>
    </w:rPr>
  </w:style>
  <w:style w:type="paragraph" w:customStyle="1" w:styleId="42E0103324BD491D96492EDACF4398BC8">
    <w:name w:val="42E0103324BD491D96492EDACF4398BC8"/>
    <w:rsid w:val="005B1BF5"/>
    <w:pPr>
      <w:spacing w:after="0" w:line="280" w:lineRule="atLeast"/>
    </w:pPr>
    <w:rPr>
      <w:rFonts w:ascii="Arial" w:eastAsia="PMingLiU" w:hAnsi="Arial" w:cs="Arial"/>
      <w:sz w:val="20"/>
      <w:szCs w:val="20"/>
      <w:lang w:eastAsia="zh-TW"/>
    </w:rPr>
  </w:style>
  <w:style w:type="paragraph" w:customStyle="1" w:styleId="F11664867B124444B4D870D2D26BA6018">
    <w:name w:val="F11664867B124444B4D870D2D26BA6018"/>
    <w:rsid w:val="005B1BF5"/>
    <w:pPr>
      <w:spacing w:after="0" w:line="280" w:lineRule="atLeast"/>
    </w:pPr>
    <w:rPr>
      <w:rFonts w:ascii="Arial" w:eastAsia="PMingLiU" w:hAnsi="Arial" w:cs="Arial"/>
      <w:sz w:val="20"/>
      <w:szCs w:val="20"/>
      <w:lang w:eastAsia="zh-TW"/>
    </w:rPr>
  </w:style>
  <w:style w:type="paragraph" w:customStyle="1" w:styleId="F4D37397D1E949C8954728197F2F17788">
    <w:name w:val="F4D37397D1E949C8954728197F2F17788"/>
    <w:rsid w:val="005B1BF5"/>
    <w:pPr>
      <w:spacing w:after="0" w:line="280" w:lineRule="atLeast"/>
    </w:pPr>
    <w:rPr>
      <w:rFonts w:ascii="Arial" w:eastAsia="PMingLiU" w:hAnsi="Arial" w:cs="Arial"/>
      <w:sz w:val="20"/>
      <w:szCs w:val="20"/>
      <w:lang w:eastAsia="zh-TW"/>
    </w:rPr>
  </w:style>
  <w:style w:type="paragraph" w:customStyle="1" w:styleId="BA3EEE85E2F8423689F7709CC3C6A5F48">
    <w:name w:val="BA3EEE85E2F8423689F7709CC3C6A5F48"/>
    <w:rsid w:val="005B1BF5"/>
    <w:pPr>
      <w:spacing w:after="0" w:line="280" w:lineRule="atLeast"/>
      <w:ind w:left="720"/>
      <w:contextualSpacing/>
    </w:pPr>
    <w:rPr>
      <w:rFonts w:ascii="Arial" w:eastAsia="PMingLiU" w:hAnsi="Arial" w:cs="Arial"/>
      <w:sz w:val="20"/>
      <w:szCs w:val="20"/>
      <w:lang w:eastAsia="zh-TW"/>
    </w:rPr>
  </w:style>
  <w:style w:type="paragraph" w:customStyle="1" w:styleId="D2CCE4D0476841E3B4A05381A7E105628">
    <w:name w:val="D2CCE4D0476841E3B4A05381A7E105628"/>
    <w:rsid w:val="005B1BF5"/>
    <w:pPr>
      <w:spacing w:after="0" w:line="280" w:lineRule="atLeast"/>
      <w:ind w:left="720"/>
      <w:contextualSpacing/>
    </w:pPr>
    <w:rPr>
      <w:rFonts w:ascii="Arial" w:eastAsia="PMingLiU" w:hAnsi="Arial" w:cs="Arial"/>
      <w:sz w:val="20"/>
      <w:szCs w:val="20"/>
      <w:lang w:eastAsia="zh-TW"/>
    </w:rPr>
  </w:style>
  <w:style w:type="paragraph" w:customStyle="1" w:styleId="51FC7D2187A944018C71377FCCAB9CDB8">
    <w:name w:val="51FC7D2187A944018C71377FCCAB9CDB8"/>
    <w:rsid w:val="005B1BF5"/>
    <w:pPr>
      <w:spacing w:after="0" w:line="280" w:lineRule="atLeast"/>
      <w:ind w:left="720"/>
      <w:contextualSpacing/>
    </w:pPr>
    <w:rPr>
      <w:rFonts w:ascii="Arial" w:eastAsia="PMingLiU" w:hAnsi="Arial" w:cs="Arial"/>
      <w:sz w:val="20"/>
      <w:szCs w:val="20"/>
      <w:lang w:eastAsia="zh-TW"/>
    </w:rPr>
  </w:style>
  <w:style w:type="paragraph" w:customStyle="1" w:styleId="C27442DA501B425D9EFF0D1434819A768">
    <w:name w:val="C27442DA501B425D9EFF0D1434819A768"/>
    <w:rsid w:val="005B1BF5"/>
    <w:pPr>
      <w:spacing w:after="0" w:line="280" w:lineRule="atLeast"/>
      <w:ind w:left="720"/>
      <w:contextualSpacing/>
    </w:pPr>
    <w:rPr>
      <w:rFonts w:ascii="Arial" w:eastAsia="PMingLiU" w:hAnsi="Arial" w:cs="Arial"/>
      <w:sz w:val="20"/>
      <w:szCs w:val="20"/>
      <w:lang w:eastAsia="zh-TW"/>
    </w:rPr>
  </w:style>
  <w:style w:type="paragraph" w:customStyle="1" w:styleId="1C8DB2EFD60D42E6B57B3C727FA3FF7A6">
    <w:name w:val="1C8DB2EFD60D42E6B57B3C727FA3FF7A6"/>
    <w:rsid w:val="005B1BF5"/>
    <w:pPr>
      <w:spacing w:after="0" w:line="280" w:lineRule="atLeast"/>
      <w:ind w:left="720"/>
      <w:contextualSpacing/>
    </w:pPr>
    <w:rPr>
      <w:rFonts w:ascii="Arial" w:eastAsia="PMingLiU" w:hAnsi="Arial" w:cs="Arial"/>
      <w:sz w:val="20"/>
      <w:szCs w:val="20"/>
      <w:lang w:eastAsia="zh-TW"/>
    </w:rPr>
  </w:style>
  <w:style w:type="paragraph" w:customStyle="1" w:styleId="152C9BEEBDA54B2E904AA42C44B5395A8">
    <w:name w:val="152C9BEEBDA54B2E904AA42C44B5395A8"/>
    <w:rsid w:val="005B1BF5"/>
    <w:pPr>
      <w:spacing w:after="0" w:line="280" w:lineRule="atLeast"/>
      <w:ind w:left="720"/>
      <w:contextualSpacing/>
    </w:pPr>
    <w:rPr>
      <w:rFonts w:ascii="Arial" w:eastAsia="PMingLiU" w:hAnsi="Arial" w:cs="Arial"/>
      <w:sz w:val="20"/>
      <w:szCs w:val="20"/>
      <w:lang w:eastAsia="zh-TW"/>
    </w:rPr>
  </w:style>
  <w:style w:type="paragraph" w:customStyle="1" w:styleId="8AD97BC2BD204AD792BEE31456C5FADD8">
    <w:name w:val="8AD97BC2BD204AD792BEE31456C5FADD8"/>
    <w:rsid w:val="005B1BF5"/>
    <w:pPr>
      <w:spacing w:after="0" w:line="280" w:lineRule="atLeast"/>
      <w:ind w:left="720"/>
      <w:contextualSpacing/>
    </w:pPr>
    <w:rPr>
      <w:rFonts w:ascii="Arial" w:eastAsia="PMingLiU" w:hAnsi="Arial" w:cs="Arial"/>
      <w:sz w:val="20"/>
      <w:szCs w:val="20"/>
      <w:lang w:eastAsia="zh-TW"/>
    </w:rPr>
  </w:style>
  <w:style w:type="paragraph" w:customStyle="1" w:styleId="9CB9C286051848CFA7105113FB8A99008">
    <w:name w:val="9CB9C286051848CFA7105113FB8A99008"/>
    <w:rsid w:val="005B1BF5"/>
    <w:pPr>
      <w:spacing w:after="0" w:line="280" w:lineRule="atLeast"/>
      <w:ind w:left="720"/>
      <w:contextualSpacing/>
    </w:pPr>
    <w:rPr>
      <w:rFonts w:ascii="Arial" w:eastAsia="PMingLiU" w:hAnsi="Arial" w:cs="Arial"/>
      <w:sz w:val="20"/>
      <w:szCs w:val="20"/>
      <w:lang w:eastAsia="zh-TW"/>
    </w:rPr>
  </w:style>
  <w:style w:type="paragraph" w:customStyle="1" w:styleId="B6A5B8D5F7DE423A9E1AB1274B97D7658">
    <w:name w:val="B6A5B8D5F7DE423A9E1AB1274B97D7658"/>
    <w:rsid w:val="005B1BF5"/>
    <w:pPr>
      <w:spacing w:after="0" w:line="280" w:lineRule="atLeast"/>
      <w:ind w:left="720"/>
      <w:contextualSpacing/>
    </w:pPr>
    <w:rPr>
      <w:rFonts w:ascii="Arial" w:eastAsia="PMingLiU" w:hAnsi="Arial" w:cs="Arial"/>
      <w:sz w:val="20"/>
      <w:szCs w:val="20"/>
      <w:lang w:eastAsia="zh-TW"/>
    </w:rPr>
  </w:style>
  <w:style w:type="paragraph" w:customStyle="1" w:styleId="A79BF0BD2D834F358F895C3ADD4DDCA65">
    <w:name w:val="A79BF0BD2D834F358F895C3ADD4DDCA65"/>
    <w:rsid w:val="005B1BF5"/>
    <w:pPr>
      <w:spacing w:after="0" w:line="280" w:lineRule="atLeast"/>
      <w:ind w:left="720"/>
      <w:contextualSpacing/>
    </w:pPr>
    <w:rPr>
      <w:rFonts w:ascii="Arial" w:eastAsia="PMingLiU" w:hAnsi="Arial" w:cs="Arial"/>
      <w:sz w:val="20"/>
      <w:szCs w:val="20"/>
      <w:lang w:eastAsia="zh-TW"/>
    </w:rPr>
  </w:style>
  <w:style w:type="paragraph" w:customStyle="1" w:styleId="7A179CFF4C91445AA43F9B84DC5F637C8">
    <w:name w:val="7A179CFF4C91445AA43F9B84DC5F637C8"/>
    <w:rsid w:val="005B1BF5"/>
    <w:pPr>
      <w:spacing w:after="0" w:line="280" w:lineRule="atLeast"/>
      <w:ind w:left="720"/>
      <w:contextualSpacing/>
    </w:pPr>
    <w:rPr>
      <w:rFonts w:ascii="Arial" w:eastAsia="PMingLiU" w:hAnsi="Arial" w:cs="Arial"/>
      <w:sz w:val="20"/>
      <w:szCs w:val="20"/>
      <w:lang w:eastAsia="zh-TW"/>
    </w:rPr>
  </w:style>
  <w:style w:type="paragraph" w:customStyle="1" w:styleId="7EFA766D229143029BE77126A0EEBC2A8">
    <w:name w:val="7EFA766D229143029BE77126A0EEBC2A8"/>
    <w:rsid w:val="005B1BF5"/>
    <w:pPr>
      <w:spacing w:after="0" w:line="280" w:lineRule="atLeast"/>
      <w:ind w:left="720"/>
      <w:contextualSpacing/>
    </w:pPr>
    <w:rPr>
      <w:rFonts w:ascii="Arial" w:eastAsia="PMingLiU" w:hAnsi="Arial" w:cs="Arial"/>
      <w:sz w:val="20"/>
      <w:szCs w:val="20"/>
      <w:lang w:eastAsia="zh-TW"/>
    </w:rPr>
  </w:style>
  <w:style w:type="paragraph" w:customStyle="1" w:styleId="47E92F4815B84FCFBFA192C18BB743928">
    <w:name w:val="47E92F4815B84FCFBFA192C18BB743928"/>
    <w:rsid w:val="005B1BF5"/>
    <w:pPr>
      <w:spacing w:after="0" w:line="280" w:lineRule="atLeast"/>
      <w:ind w:left="720"/>
      <w:contextualSpacing/>
    </w:pPr>
    <w:rPr>
      <w:rFonts w:ascii="Arial" w:eastAsia="PMingLiU" w:hAnsi="Arial" w:cs="Arial"/>
      <w:sz w:val="20"/>
      <w:szCs w:val="20"/>
      <w:lang w:eastAsia="zh-TW"/>
    </w:rPr>
  </w:style>
  <w:style w:type="paragraph" w:customStyle="1" w:styleId="D182377850074BC1A18745D9C3E04E6D8">
    <w:name w:val="D182377850074BC1A18745D9C3E04E6D8"/>
    <w:rsid w:val="005B1BF5"/>
    <w:pPr>
      <w:spacing w:after="0" w:line="280" w:lineRule="atLeast"/>
      <w:ind w:left="720"/>
      <w:contextualSpacing/>
    </w:pPr>
    <w:rPr>
      <w:rFonts w:ascii="Arial" w:eastAsia="PMingLiU" w:hAnsi="Arial" w:cs="Arial"/>
      <w:sz w:val="20"/>
      <w:szCs w:val="20"/>
      <w:lang w:eastAsia="zh-TW"/>
    </w:rPr>
  </w:style>
  <w:style w:type="paragraph" w:customStyle="1" w:styleId="3C8674E593FA4943BD9434E27481373E5">
    <w:name w:val="3C8674E593FA4943BD9434E27481373E5"/>
    <w:rsid w:val="005B1BF5"/>
    <w:pPr>
      <w:spacing w:after="0" w:line="280" w:lineRule="atLeast"/>
      <w:ind w:left="720"/>
      <w:contextualSpacing/>
    </w:pPr>
    <w:rPr>
      <w:rFonts w:ascii="Arial" w:eastAsia="PMingLiU" w:hAnsi="Arial" w:cs="Arial"/>
      <w:sz w:val="20"/>
      <w:szCs w:val="20"/>
      <w:lang w:eastAsia="zh-TW"/>
    </w:rPr>
  </w:style>
  <w:style w:type="paragraph" w:customStyle="1" w:styleId="832897F2846347D98FE43393759689378">
    <w:name w:val="832897F2846347D98FE43393759689378"/>
    <w:rsid w:val="005B1BF5"/>
    <w:pPr>
      <w:spacing w:after="0" w:line="280" w:lineRule="atLeast"/>
      <w:ind w:left="720"/>
      <w:contextualSpacing/>
    </w:pPr>
    <w:rPr>
      <w:rFonts w:ascii="Arial" w:eastAsia="PMingLiU" w:hAnsi="Arial" w:cs="Arial"/>
      <w:sz w:val="20"/>
      <w:szCs w:val="20"/>
      <w:lang w:eastAsia="zh-TW"/>
    </w:rPr>
  </w:style>
  <w:style w:type="paragraph" w:customStyle="1" w:styleId="6D633D58A7AC407388CA09DBE10DF9B48">
    <w:name w:val="6D633D58A7AC407388CA09DBE10DF9B48"/>
    <w:rsid w:val="005B1BF5"/>
    <w:pPr>
      <w:spacing w:after="0" w:line="280" w:lineRule="atLeast"/>
      <w:ind w:left="720"/>
      <w:contextualSpacing/>
    </w:pPr>
    <w:rPr>
      <w:rFonts w:ascii="Arial" w:eastAsia="PMingLiU" w:hAnsi="Arial" w:cs="Arial"/>
      <w:sz w:val="20"/>
      <w:szCs w:val="20"/>
      <w:lang w:eastAsia="zh-TW"/>
    </w:rPr>
  </w:style>
  <w:style w:type="paragraph" w:customStyle="1" w:styleId="5D0E1CA8C6BF4138A6B9141D94DC3D038">
    <w:name w:val="5D0E1CA8C6BF4138A6B9141D94DC3D038"/>
    <w:rsid w:val="005B1BF5"/>
    <w:pPr>
      <w:spacing w:after="0" w:line="280" w:lineRule="atLeast"/>
      <w:ind w:left="720"/>
      <w:contextualSpacing/>
    </w:pPr>
    <w:rPr>
      <w:rFonts w:ascii="Arial" w:eastAsia="PMingLiU" w:hAnsi="Arial" w:cs="Arial"/>
      <w:sz w:val="20"/>
      <w:szCs w:val="20"/>
      <w:lang w:eastAsia="zh-TW"/>
    </w:rPr>
  </w:style>
  <w:style w:type="paragraph" w:customStyle="1" w:styleId="4C03B3C01C154E7C98521C581CA12A298">
    <w:name w:val="4C03B3C01C154E7C98521C581CA12A298"/>
    <w:rsid w:val="005B1BF5"/>
    <w:pPr>
      <w:spacing w:after="0" w:line="280" w:lineRule="atLeast"/>
      <w:ind w:left="720"/>
      <w:contextualSpacing/>
    </w:pPr>
    <w:rPr>
      <w:rFonts w:ascii="Arial" w:eastAsia="PMingLiU" w:hAnsi="Arial" w:cs="Arial"/>
      <w:sz w:val="20"/>
      <w:szCs w:val="20"/>
      <w:lang w:eastAsia="zh-TW"/>
    </w:rPr>
  </w:style>
  <w:style w:type="paragraph" w:customStyle="1" w:styleId="8E1CF9D13B3449B9B851A6377B800A0C5">
    <w:name w:val="8E1CF9D13B3449B9B851A6377B800A0C5"/>
    <w:rsid w:val="005B1BF5"/>
    <w:pPr>
      <w:spacing w:after="0" w:line="280" w:lineRule="atLeast"/>
      <w:ind w:left="720"/>
      <w:contextualSpacing/>
    </w:pPr>
    <w:rPr>
      <w:rFonts w:ascii="Arial" w:eastAsia="PMingLiU" w:hAnsi="Arial" w:cs="Arial"/>
      <w:sz w:val="20"/>
      <w:szCs w:val="20"/>
      <w:lang w:eastAsia="zh-TW"/>
    </w:rPr>
  </w:style>
  <w:style w:type="paragraph" w:customStyle="1" w:styleId="932CA06E086848F1A40FD05D9B5EBC4D8">
    <w:name w:val="932CA06E086848F1A40FD05D9B5EBC4D8"/>
    <w:rsid w:val="005B1BF5"/>
    <w:pPr>
      <w:spacing w:after="0" w:line="280" w:lineRule="atLeast"/>
      <w:ind w:left="720"/>
      <w:contextualSpacing/>
    </w:pPr>
    <w:rPr>
      <w:rFonts w:ascii="Arial" w:eastAsia="PMingLiU" w:hAnsi="Arial" w:cs="Arial"/>
      <w:sz w:val="20"/>
      <w:szCs w:val="20"/>
      <w:lang w:eastAsia="zh-TW"/>
    </w:rPr>
  </w:style>
  <w:style w:type="paragraph" w:customStyle="1" w:styleId="1FBC3997D09C44C88F950F00B46F91518">
    <w:name w:val="1FBC3997D09C44C88F950F00B46F91518"/>
    <w:rsid w:val="005B1BF5"/>
    <w:pPr>
      <w:spacing w:after="0" w:line="280" w:lineRule="atLeast"/>
      <w:ind w:left="720"/>
      <w:contextualSpacing/>
    </w:pPr>
    <w:rPr>
      <w:rFonts w:ascii="Arial" w:eastAsia="PMingLiU" w:hAnsi="Arial" w:cs="Arial"/>
      <w:sz w:val="20"/>
      <w:szCs w:val="20"/>
      <w:lang w:eastAsia="zh-TW"/>
    </w:rPr>
  </w:style>
  <w:style w:type="paragraph" w:customStyle="1" w:styleId="BDA0508904774D62AE5ADCD2CF284CB98">
    <w:name w:val="BDA0508904774D62AE5ADCD2CF284CB98"/>
    <w:rsid w:val="005B1BF5"/>
    <w:pPr>
      <w:spacing w:after="0" w:line="280" w:lineRule="atLeast"/>
      <w:ind w:left="720"/>
      <w:contextualSpacing/>
    </w:pPr>
    <w:rPr>
      <w:rFonts w:ascii="Arial" w:eastAsia="PMingLiU" w:hAnsi="Arial" w:cs="Arial"/>
      <w:sz w:val="20"/>
      <w:szCs w:val="20"/>
      <w:lang w:eastAsia="zh-TW"/>
    </w:rPr>
  </w:style>
  <w:style w:type="paragraph" w:customStyle="1" w:styleId="12C74B745BBE460CA7756CF44E0EA1948">
    <w:name w:val="12C74B745BBE460CA7756CF44E0EA1948"/>
    <w:rsid w:val="005B1BF5"/>
    <w:pPr>
      <w:spacing w:after="0" w:line="280" w:lineRule="atLeast"/>
      <w:ind w:left="720"/>
      <w:contextualSpacing/>
    </w:pPr>
    <w:rPr>
      <w:rFonts w:ascii="Arial" w:eastAsia="PMingLiU" w:hAnsi="Arial" w:cs="Arial"/>
      <w:sz w:val="20"/>
      <w:szCs w:val="20"/>
      <w:lang w:eastAsia="zh-TW"/>
    </w:rPr>
  </w:style>
  <w:style w:type="paragraph" w:customStyle="1" w:styleId="475225BFD839425884F44883C6852F565">
    <w:name w:val="475225BFD839425884F44883C6852F565"/>
    <w:rsid w:val="005B1BF5"/>
    <w:pPr>
      <w:spacing w:after="0" w:line="280" w:lineRule="atLeast"/>
      <w:ind w:left="720"/>
      <w:contextualSpacing/>
    </w:pPr>
    <w:rPr>
      <w:rFonts w:ascii="Arial" w:eastAsia="PMingLiU" w:hAnsi="Arial" w:cs="Arial"/>
      <w:sz w:val="20"/>
      <w:szCs w:val="20"/>
      <w:lang w:eastAsia="zh-TW"/>
    </w:rPr>
  </w:style>
  <w:style w:type="paragraph" w:customStyle="1" w:styleId="2E2CC80410104A058650394662A4B9FB8">
    <w:name w:val="2E2CC80410104A058650394662A4B9FB8"/>
    <w:rsid w:val="005B1BF5"/>
    <w:pPr>
      <w:spacing w:after="0" w:line="280" w:lineRule="atLeast"/>
      <w:ind w:left="720"/>
      <w:contextualSpacing/>
    </w:pPr>
    <w:rPr>
      <w:rFonts w:ascii="Arial" w:eastAsia="PMingLiU" w:hAnsi="Arial" w:cs="Arial"/>
      <w:sz w:val="20"/>
      <w:szCs w:val="20"/>
      <w:lang w:eastAsia="zh-TW"/>
    </w:rPr>
  </w:style>
  <w:style w:type="paragraph" w:customStyle="1" w:styleId="ACD5CFBB5DC242468257540455032B038">
    <w:name w:val="ACD5CFBB5DC242468257540455032B038"/>
    <w:rsid w:val="005B1BF5"/>
    <w:pPr>
      <w:spacing w:after="0" w:line="280" w:lineRule="atLeast"/>
      <w:ind w:left="720"/>
      <w:contextualSpacing/>
    </w:pPr>
    <w:rPr>
      <w:rFonts w:ascii="Arial" w:eastAsia="PMingLiU" w:hAnsi="Arial" w:cs="Arial"/>
      <w:sz w:val="20"/>
      <w:szCs w:val="20"/>
      <w:lang w:eastAsia="zh-TW"/>
    </w:rPr>
  </w:style>
  <w:style w:type="paragraph" w:customStyle="1" w:styleId="20F5BECC97FF4F4A8FB5C3FCD174EAFA8">
    <w:name w:val="20F5BECC97FF4F4A8FB5C3FCD174EAFA8"/>
    <w:rsid w:val="005B1BF5"/>
    <w:pPr>
      <w:spacing w:after="0" w:line="280" w:lineRule="atLeast"/>
      <w:ind w:left="720"/>
      <w:contextualSpacing/>
    </w:pPr>
    <w:rPr>
      <w:rFonts w:ascii="Arial" w:eastAsia="PMingLiU" w:hAnsi="Arial" w:cs="Arial"/>
      <w:sz w:val="20"/>
      <w:szCs w:val="20"/>
      <w:lang w:eastAsia="zh-TW"/>
    </w:rPr>
  </w:style>
  <w:style w:type="paragraph" w:customStyle="1" w:styleId="A10260CB8C8A418F9DB0135E970300A98">
    <w:name w:val="A10260CB8C8A418F9DB0135E970300A98"/>
    <w:rsid w:val="005B1BF5"/>
    <w:pPr>
      <w:spacing w:after="0" w:line="280" w:lineRule="atLeast"/>
      <w:ind w:left="720"/>
      <w:contextualSpacing/>
    </w:pPr>
    <w:rPr>
      <w:rFonts w:ascii="Arial" w:eastAsia="PMingLiU" w:hAnsi="Arial" w:cs="Arial"/>
      <w:sz w:val="20"/>
      <w:szCs w:val="20"/>
      <w:lang w:eastAsia="zh-TW"/>
    </w:rPr>
  </w:style>
  <w:style w:type="paragraph" w:customStyle="1" w:styleId="5872757BF42043E3ABD8E94FC7B752B65">
    <w:name w:val="5872757BF42043E3ABD8E94FC7B752B65"/>
    <w:rsid w:val="005B1BF5"/>
    <w:pPr>
      <w:spacing w:after="0" w:line="280" w:lineRule="atLeast"/>
      <w:ind w:left="720"/>
      <w:contextualSpacing/>
    </w:pPr>
    <w:rPr>
      <w:rFonts w:ascii="Arial" w:eastAsia="PMingLiU" w:hAnsi="Arial" w:cs="Arial"/>
      <w:sz w:val="20"/>
      <w:szCs w:val="20"/>
      <w:lang w:eastAsia="zh-TW"/>
    </w:rPr>
  </w:style>
  <w:style w:type="paragraph" w:customStyle="1" w:styleId="C64CB203EF0F4665B03CFF9224822B078">
    <w:name w:val="C64CB203EF0F4665B03CFF9224822B078"/>
    <w:rsid w:val="005B1BF5"/>
    <w:pPr>
      <w:spacing w:after="0" w:line="280" w:lineRule="atLeast"/>
      <w:ind w:left="720"/>
      <w:contextualSpacing/>
    </w:pPr>
    <w:rPr>
      <w:rFonts w:ascii="Arial" w:eastAsia="PMingLiU" w:hAnsi="Arial" w:cs="Arial"/>
      <w:sz w:val="20"/>
      <w:szCs w:val="20"/>
      <w:lang w:eastAsia="zh-TW"/>
    </w:rPr>
  </w:style>
  <w:style w:type="paragraph" w:customStyle="1" w:styleId="1257641E811B4B50A46BCA5194E019F68">
    <w:name w:val="1257641E811B4B50A46BCA5194E019F68"/>
    <w:rsid w:val="005B1BF5"/>
    <w:pPr>
      <w:spacing w:after="0" w:line="280" w:lineRule="atLeast"/>
      <w:ind w:left="720"/>
      <w:contextualSpacing/>
    </w:pPr>
    <w:rPr>
      <w:rFonts w:ascii="Arial" w:eastAsia="PMingLiU" w:hAnsi="Arial" w:cs="Arial"/>
      <w:sz w:val="20"/>
      <w:szCs w:val="20"/>
      <w:lang w:eastAsia="zh-TW"/>
    </w:rPr>
  </w:style>
  <w:style w:type="paragraph" w:customStyle="1" w:styleId="33355E5C36284DF5846AC429832E28658">
    <w:name w:val="33355E5C36284DF5846AC429832E28658"/>
    <w:rsid w:val="005B1BF5"/>
    <w:pPr>
      <w:spacing w:after="0" w:line="280" w:lineRule="atLeast"/>
      <w:ind w:left="720"/>
      <w:contextualSpacing/>
    </w:pPr>
    <w:rPr>
      <w:rFonts w:ascii="Arial" w:eastAsia="PMingLiU" w:hAnsi="Arial" w:cs="Arial"/>
      <w:sz w:val="20"/>
      <w:szCs w:val="20"/>
      <w:lang w:eastAsia="zh-TW"/>
    </w:rPr>
  </w:style>
  <w:style w:type="paragraph" w:customStyle="1" w:styleId="44C48AAC2FD04059ACA941ED51C3D10C8">
    <w:name w:val="44C48AAC2FD04059ACA941ED51C3D10C8"/>
    <w:rsid w:val="005B1BF5"/>
    <w:pPr>
      <w:spacing w:after="0" w:line="280" w:lineRule="atLeast"/>
      <w:ind w:left="720"/>
      <w:contextualSpacing/>
    </w:pPr>
    <w:rPr>
      <w:rFonts w:ascii="Arial" w:eastAsia="PMingLiU" w:hAnsi="Arial" w:cs="Arial"/>
      <w:sz w:val="20"/>
      <w:szCs w:val="20"/>
      <w:lang w:eastAsia="zh-TW"/>
    </w:rPr>
  </w:style>
  <w:style w:type="paragraph" w:customStyle="1" w:styleId="775DF6AA39E94311A80C4B0245535BC35">
    <w:name w:val="775DF6AA39E94311A80C4B0245535BC35"/>
    <w:rsid w:val="005B1BF5"/>
    <w:pPr>
      <w:spacing w:after="0" w:line="280" w:lineRule="atLeast"/>
      <w:ind w:left="720"/>
      <w:contextualSpacing/>
    </w:pPr>
    <w:rPr>
      <w:rFonts w:ascii="Arial" w:eastAsia="PMingLiU" w:hAnsi="Arial" w:cs="Arial"/>
      <w:sz w:val="20"/>
      <w:szCs w:val="20"/>
      <w:lang w:eastAsia="zh-TW"/>
    </w:rPr>
  </w:style>
  <w:style w:type="paragraph" w:customStyle="1" w:styleId="18264ECBA83F450DA70DFD69CE6051468">
    <w:name w:val="18264ECBA83F450DA70DFD69CE6051468"/>
    <w:rsid w:val="005B1BF5"/>
    <w:pPr>
      <w:spacing w:after="0" w:line="280" w:lineRule="atLeast"/>
      <w:ind w:left="720"/>
      <w:contextualSpacing/>
    </w:pPr>
    <w:rPr>
      <w:rFonts w:ascii="Arial" w:eastAsia="PMingLiU" w:hAnsi="Arial" w:cs="Arial"/>
      <w:sz w:val="20"/>
      <w:szCs w:val="20"/>
      <w:lang w:eastAsia="zh-TW"/>
    </w:rPr>
  </w:style>
  <w:style w:type="paragraph" w:customStyle="1" w:styleId="338F1F1EF8DD4AC78D358BAF708DF4428">
    <w:name w:val="338F1F1EF8DD4AC78D358BAF708DF4428"/>
    <w:rsid w:val="005B1BF5"/>
    <w:pPr>
      <w:spacing w:after="0" w:line="280" w:lineRule="atLeast"/>
      <w:ind w:left="720"/>
      <w:contextualSpacing/>
    </w:pPr>
    <w:rPr>
      <w:rFonts w:ascii="Arial" w:eastAsia="PMingLiU" w:hAnsi="Arial" w:cs="Arial"/>
      <w:sz w:val="20"/>
      <w:szCs w:val="20"/>
      <w:lang w:eastAsia="zh-TW"/>
    </w:rPr>
  </w:style>
  <w:style w:type="paragraph" w:customStyle="1" w:styleId="74BD63EA517D4FC1AFAF8ADFBF4808B38">
    <w:name w:val="74BD63EA517D4FC1AFAF8ADFBF4808B38"/>
    <w:rsid w:val="005B1BF5"/>
    <w:pPr>
      <w:spacing w:after="0" w:line="280" w:lineRule="atLeast"/>
      <w:ind w:left="720"/>
      <w:contextualSpacing/>
    </w:pPr>
    <w:rPr>
      <w:rFonts w:ascii="Arial" w:eastAsia="PMingLiU" w:hAnsi="Arial" w:cs="Arial"/>
      <w:sz w:val="20"/>
      <w:szCs w:val="20"/>
      <w:lang w:eastAsia="zh-TW"/>
    </w:rPr>
  </w:style>
  <w:style w:type="paragraph" w:customStyle="1" w:styleId="87CB8D2876E5467DA304F06D12E27E7E8">
    <w:name w:val="87CB8D2876E5467DA304F06D12E27E7E8"/>
    <w:rsid w:val="005B1BF5"/>
    <w:pPr>
      <w:spacing w:after="0" w:line="280" w:lineRule="atLeast"/>
      <w:ind w:left="720"/>
      <w:contextualSpacing/>
    </w:pPr>
    <w:rPr>
      <w:rFonts w:ascii="Arial" w:eastAsia="PMingLiU" w:hAnsi="Arial" w:cs="Arial"/>
      <w:sz w:val="20"/>
      <w:szCs w:val="20"/>
      <w:lang w:eastAsia="zh-TW"/>
    </w:rPr>
  </w:style>
  <w:style w:type="paragraph" w:customStyle="1" w:styleId="FD46EE8406584BFBA5C5CF8F957AF67D5">
    <w:name w:val="FD46EE8406584BFBA5C5CF8F957AF67D5"/>
    <w:rsid w:val="005B1BF5"/>
    <w:pPr>
      <w:spacing w:after="0" w:line="280" w:lineRule="atLeast"/>
      <w:ind w:left="720"/>
      <w:contextualSpacing/>
    </w:pPr>
    <w:rPr>
      <w:rFonts w:ascii="Arial" w:eastAsia="PMingLiU" w:hAnsi="Arial" w:cs="Arial"/>
      <w:sz w:val="20"/>
      <w:szCs w:val="20"/>
      <w:lang w:eastAsia="zh-TW"/>
    </w:rPr>
  </w:style>
  <w:style w:type="paragraph" w:customStyle="1" w:styleId="F86EE6EF5833410E9FB354D964F66C948">
    <w:name w:val="F86EE6EF5833410E9FB354D964F66C948"/>
    <w:rsid w:val="005B1BF5"/>
    <w:pPr>
      <w:spacing w:after="0" w:line="280" w:lineRule="atLeast"/>
      <w:ind w:left="720"/>
      <w:contextualSpacing/>
    </w:pPr>
    <w:rPr>
      <w:rFonts w:ascii="Arial" w:eastAsia="PMingLiU" w:hAnsi="Arial" w:cs="Arial"/>
      <w:sz w:val="20"/>
      <w:szCs w:val="20"/>
      <w:lang w:eastAsia="zh-TW"/>
    </w:rPr>
  </w:style>
  <w:style w:type="paragraph" w:customStyle="1" w:styleId="DE2674EA32B6466BBBD146EC60CAAE128">
    <w:name w:val="DE2674EA32B6466BBBD146EC60CAAE128"/>
    <w:rsid w:val="005B1BF5"/>
    <w:pPr>
      <w:spacing w:after="0" w:line="280" w:lineRule="atLeast"/>
      <w:ind w:left="720"/>
      <w:contextualSpacing/>
    </w:pPr>
    <w:rPr>
      <w:rFonts w:ascii="Arial" w:eastAsia="PMingLiU" w:hAnsi="Arial" w:cs="Arial"/>
      <w:sz w:val="20"/>
      <w:szCs w:val="20"/>
      <w:lang w:eastAsia="zh-TW"/>
    </w:rPr>
  </w:style>
  <w:style w:type="paragraph" w:customStyle="1" w:styleId="464EB4972790429788872F5CACA817268">
    <w:name w:val="464EB4972790429788872F5CACA817268"/>
    <w:rsid w:val="005B1BF5"/>
    <w:pPr>
      <w:spacing w:after="0" w:line="280" w:lineRule="atLeast"/>
      <w:ind w:left="720"/>
      <w:contextualSpacing/>
    </w:pPr>
    <w:rPr>
      <w:rFonts w:ascii="Arial" w:eastAsia="PMingLiU" w:hAnsi="Arial" w:cs="Arial"/>
      <w:sz w:val="20"/>
      <w:szCs w:val="20"/>
      <w:lang w:eastAsia="zh-TW"/>
    </w:rPr>
  </w:style>
  <w:style w:type="paragraph" w:customStyle="1" w:styleId="40B25AF18A964590AB658FFD8D9831988">
    <w:name w:val="40B25AF18A964590AB658FFD8D9831988"/>
    <w:rsid w:val="005B1BF5"/>
    <w:pPr>
      <w:spacing w:after="0" w:line="280" w:lineRule="atLeast"/>
      <w:ind w:left="720"/>
      <w:contextualSpacing/>
    </w:pPr>
    <w:rPr>
      <w:rFonts w:ascii="Arial" w:eastAsia="PMingLiU" w:hAnsi="Arial" w:cs="Arial"/>
      <w:sz w:val="20"/>
      <w:szCs w:val="20"/>
      <w:lang w:eastAsia="zh-TW"/>
    </w:rPr>
  </w:style>
  <w:style w:type="paragraph" w:customStyle="1" w:styleId="791F14275A2B4EC194043D63AE35C82D5">
    <w:name w:val="791F14275A2B4EC194043D63AE35C82D5"/>
    <w:rsid w:val="005B1BF5"/>
    <w:pPr>
      <w:spacing w:after="0" w:line="280" w:lineRule="atLeast"/>
      <w:ind w:left="720"/>
      <w:contextualSpacing/>
    </w:pPr>
    <w:rPr>
      <w:rFonts w:ascii="Arial" w:eastAsia="PMingLiU" w:hAnsi="Arial" w:cs="Arial"/>
      <w:sz w:val="20"/>
      <w:szCs w:val="20"/>
      <w:lang w:eastAsia="zh-TW"/>
    </w:rPr>
  </w:style>
  <w:style w:type="paragraph" w:customStyle="1" w:styleId="D39842FC2F6A40A881632BC0CF729CE38">
    <w:name w:val="D39842FC2F6A40A881632BC0CF729CE38"/>
    <w:rsid w:val="005B1BF5"/>
    <w:pPr>
      <w:spacing w:after="0" w:line="280" w:lineRule="atLeast"/>
      <w:ind w:left="720"/>
      <w:contextualSpacing/>
    </w:pPr>
    <w:rPr>
      <w:rFonts w:ascii="Arial" w:eastAsia="PMingLiU" w:hAnsi="Arial" w:cs="Arial"/>
      <w:sz w:val="20"/>
      <w:szCs w:val="20"/>
      <w:lang w:eastAsia="zh-TW"/>
    </w:rPr>
  </w:style>
  <w:style w:type="paragraph" w:customStyle="1" w:styleId="427316B7837A4BC7B1FF7CE3994BFBEB8">
    <w:name w:val="427316B7837A4BC7B1FF7CE3994BFBEB8"/>
    <w:rsid w:val="005B1BF5"/>
    <w:pPr>
      <w:spacing w:after="0" w:line="280" w:lineRule="atLeast"/>
      <w:ind w:left="720"/>
      <w:contextualSpacing/>
    </w:pPr>
    <w:rPr>
      <w:rFonts w:ascii="Arial" w:eastAsia="PMingLiU" w:hAnsi="Arial" w:cs="Arial"/>
      <w:sz w:val="20"/>
      <w:szCs w:val="20"/>
      <w:lang w:eastAsia="zh-TW"/>
    </w:rPr>
  </w:style>
  <w:style w:type="paragraph" w:customStyle="1" w:styleId="195E9BC9C2484A5EBF4510190D1B13FB8">
    <w:name w:val="195E9BC9C2484A5EBF4510190D1B13FB8"/>
    <w:rsid w:val="005B1BF5"/>
    <w:pPr>
      <w:spacing w:after="0" w:line="280" w:lineRule="atLeast"/>
      <w:ind w:left="720"/>
      <w:contextualSpacing/>
    </w:pPr>
    <w:rPr>
      <w:rFonts w:ascii="Arial" w:eastAsia="PMingLiU" w:hAnsi="Arial" w:cs="Arial"/>
      <w:sz w:val="20"/>
      <w:szCs w:val="20"/>
      <w:lang w:eastAsia="zh-TW"/>
    </w:rPr>
  </w:style>
  <w:style w:type="paragraph" w:customStyle="1" w:styleId="3F464727B19745A3A38EACA4B14D2B968">
    <w:name w:val="3F464727B19745A3A38EACA4B14D2B968"/>
    <w:rsid w:val="005B1BF5"/>
    <w:pPr>
      <w:spacing w:after="0" w:line="280" w:lineRule="atLeast"/>
      <w:ind w:left="720"/>
      <w:contextualSpacing/>
    </w:pPr>
    <w:rPr>
      <w:rFonts w:ascii="Arial" w:eastAsia="PMingLiU" w:hAnsi="Arial" w:cs="Arial"/>
      <w:sz w:val="20"/>
      <w:szCs w:val="20"/>
      <w:lang w:eastAsia="zh-TW"/>
    </w:rPr>
  </w:style>
  <w:style w:type="paragraph" w:customStyle="1" w:styleId="4C79AEC37FE6419FB772FE010116E25A5">
    <w:name w:val="4C79AEC37FE6419FB772FE010116E25A5"/>
    <w:rsid w:val="005B1BF5"/>
    <w:pPr>
      <w:spacing w:after="0" w:line="280" w:lineRule="atLeast"/>
      <w:ind w:left="720"/>
      <w:contextualSpacing/>
    </w:pPr>
    <w:rPr>
      <w:rFonts w:ascii="Arial" w:eastAsia="PMingLiU" w:hAnsi="Arial" w:cs="Arial"/>
      <w:sz w:val="20"/>
      <w:szCs w:val="20"/>
      <w:lang w:eastAsia="zh-TW"/>
    </w:rPr>
  </w:style>
  <w:style w:type="paragraph" w:customStyle="1" w:styleId="31A95BE0A29542CA8A0DF6BF05FC1C3C13">
    <w:name w:val="31A95BE0A29542CA8A0DF6BF05FC1C3C13"/>
    <w:rsid w:val="005B1BF5"/>
    <w:pPr>
      <w:spacing w:after="0" w:line="280" w:lineRule="atLeast"/>
      <w:ind w:left="720"/>
      <w:contextualSpacing/>
    </w:pPr>
    <w:rPr>
      <w:rFonts w:ascii="Arial" w:eastAsia="PMingLiU" w:hAnsi="Arial" w:cs="Arial"/>
      <w:sz w:val="20"/>
      <w:szCs w:val="20"/>
      <w:lang w:eastAsia="zh-TW"/>
    </w:rPr>
  </w:style>
  <w:style w:type="paragraph" w:customStyle="1" w:styleId="D6C70E88CD9A473D826BEE905090B27C13">
    <w:name w:val="D6C70E88CD9A473D826BEE905090B27C13"/>
    <w:rsid w:val="005B1BF5"/>
    <w:pPr>
      <w:spacing w:after="0" w:line="280" w:lineRule="atLeast"/>
      <w:ind w:left="720"/>
      <w:contextualSpacing/>
    </w:pPr>
    <w:rPr>
      <w:rFonts w:ascii="Arial" w:eastAsia="PMingLiU" w:hAnsi="Arial" w:cs="Arial"/>
      <w:sz w:val="20"/>
      <w:szCs w:val="20"/>
      <w:lang w:eastAsia="zh-TW"/>
    </w:rPr>
  </w:style>
  <w:style w:type="paragraph" w:customStyle="1" w:styleId="EAA4749CC97B429FB67958A5D4FADCEF13">
    <w:name w:val="EAA4749CC97B429FB67958A5D4FADCEF13"/>
    <w:rsid w:val="005B1BF5"/>
    <w:pPr>
      <w:spacing w:after="0" w:line="280" w:lineRule="atLeast"/>
      <w:ind w:left="720"/>
      <w:contextualSpacing/>
    </w:pPr>
    <w:rPr>
      <w:rFonts w:ascii="Arial" w:eastAsia="PMingLiU" w:hAnsi="Arial" w:cs="Arial"/>
      <w:sz w:val="20"/>
      <w:szCs w:val="20"/>
      <w:lang w:eastAsia="zh-TW"/>
    </w:rPr>
  </w:style>
  <w:style w:type="paragraph" w:customStyle="1" w:styleId="A547ED12F5E0412B9393C96AC1474D3913">
    <w:name w:val="A547ED12F5E0412B9393C96AC1474D3913"/>
    <w:rsid w:val="005B1BF5"/>
    <w:pPr>
      <w:spacing w:after="0" w:line="280" w:lineRule="atLeast"/>
      <w:ind w:left="720"/>
      <w:contextualSpacing/>
    </w:pPr>
    <w:rPr>
      <w:rFonts w:ascii="Arial" w:eastAsia="PMingLiU" w:hAnsi="Arial" w:cs="Arial"/>
      <w:sz w:val="20"/>
      <w:szCs w:val="20"/>
      <w:lang w:eastAsia="zh-TW"/>
    </w:rPr>
  </w:style>
  <w:style w:type="paragraph" w:customStyle="1" w:styleId="C5107549EA9842AC8B67F18DD6C43DC613">
    <w:name w:val="C5107549EA9842AC8B67F18DD6C43DC613"/>
    <w:rsid w:val="005B1BF5"/>
    <w:pPr>
      <w:spacing w:after="0" w:line="280" w:lineRule="atLeast"/>
      <w:ind w:left="720"/>
      <w:contextualSpacing/>
    </w:pPr>
    <w:rPr>
      <w:rFonts w:ascii="Arial" w:eastAsia="PMingLiU" w:hAnsi="Arial" w:cs="Arial"/>
      <w:sz w:val="20"/>
      <w:szCs w:val="20"/>
      <w:lang w:eastAsia="zh-TW"/>
    </w:rPr>
  </w:style>
  <w:style w:type="paragraph" w:customStyle="1" w:styleId="41FBCEF9EE0B4AA1A8DA5CC85968C88A13">
    <w:name w:val="41FBCEF9EE0B4AA1A8DA5CC85968C88A13"/>
    <w:rsid w:val="005B1BF5"/>
    <w:pPr>
      <w:spacing w:after="0" w:line="280" w:lineRule="atLeast"/>
      <w:ind w:left="720"/>
      <w:contextualSpacing/>
    </w:pPr>
    <w:rPr>
      <w:rFonts w:ascii="Arial" w:eastAsia="PMingLiU" w:hAnsi="Arial" w:cs="Arial"/>
      <w:sz w:val="20"/>
      <w:szCs w:val="20"/>
      <w:lang w:eastAsia="zh-TW"/>
    </w:rPr>
  </w:style>
  <w:style w:type="paragraph" w:customStyle="1" w:styleId="FD1CA4DBFA48458D84A4569EA62DD16613">
    <w:name w:val="FD1CA4DBFA48458D84A4569EA62DD16613"/>
    <w:rsid w:val="005B1BF5"/>
    <w:pPr>
      <w:spacing w:after="0" w:line="280" w:lineRule="atLeast"/>
      <w:ind w:left="720"/>
      <w:contextualSpacing/>
    </w:pPr>
    <w:rPr>
      <w:rFonts w:ascii="Arial" w:eastAsia="PMingLiU" w:hAnsi="Arial" w:cs="Arial"/>
      <w:sz w:val="20"/>
      <w:szCs w:val="20"/>
      <w:lang w:eastAsia="zh-TW"/>
    </w:rPr>
  </w:style>
  <w:style w:type="paragraph" w:customStyle="1" w:styleId="18861912605745E58FD1463ECE7713C713">
    <w:name w:val="18861912605745E58FD1463ECE7713C713"/>
    <w:rsid w:val="005B1BF5"/>
    <w:pPr>
      <w:spacing w:after="0" w:line="280" w:lineRule="atLeast"/>
      <w:ind w:left="720"/>
      <w:contextualSpacing/>
    </w:pPr>
    <w:rPr>
      <w:rFonts w:ascii="Arial" w:eastAsia="PMingLiU" w:hAnsi="Arial" w:cs="Arial"/>
      <w:sz w:val="20"/>
      <w:szCs w:val="20"/>
      <w:lang w:eastAsia="zh-TW"/>
    </w:rPr>
  </w:style>
  <w:style w:type="paragraph" w:customStyle="1" w:styleId="4D8EC9A0A77D4CFBBCB3AA40F1BE06B610">
    <w:name w:val="4D8EC9A0A77D4CFBBCB3AA40F1BE06B610"/>
    <w:rsid w:val="005B1BF5"/>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5">
    <w:name w:val="797ADC2D77574210ADF7887982B2624325"/>
    <w:rsid w:val="005B1BF5"/>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5">
    <w:name w:val="6A425DC0F91C4FD1A2040CD201D935CE25"/>
    <w:rsid w:val="005B1BF5"/>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5">
    <w:name w:val="A44A095B51244DF5AA1340624FCD14F725"/>
    <w:rsid w:val="005B1BF5"/>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5">
    <w:name w:val="BC2308B804DF419DA5C8E39AF2CE33B825"/>
    <w:rsid w:val="005B1BF5"/>
    <w:pPr>
      <w:spacing w:after="0" w:line="280" w:lineRule="atLeast"/>
    </w:pPr>
    <w:rPr>
      <w:rFonts w:ascii="Arial" w:eastAsia="PMingLiU" w:hAnsi="Arial" w:cs="Arial"/>
      <w:sz w:val="20"/>
      <w:szCs w:val="20"/>
      <w:lang w:eastAsia="zh-TW"/>
    </w:rPr>
  </w:style>
  <w:style w:type="paragraph" w:customStyle="1" w:styleId="742009F528D84E52989FA4D95D45751C25">
    <w:name w:val="742009F528D84E52989FA4D95D45751C25"/>
    <w:rsid w:val="005B1BF5"/>
    <w:pPr>
      <w:spacing w:after="0" w:line="280" w:lineRule="atLeast"/>
    </w:pPr>
    <w:rPr>
      <w:rFonts w:ascii="Arial" w:eastAsia="PMingLiU" w:hAnsi="Arial" w:cs="Arial"/>
      <w:sz w:val="20"/>
      <w:szCs w:val="20"/>
      <w:lang w:eastAsia="zh-TW"/>
    </w:rPr>
  </w:style>
  <w:style w:type="paragraph" w:customStyle="1" w:styleId="D48D8FB3C1A94C38869C943D03D47EC125">
    <w:name w:val="D48D8FB3C1A94C38869C943D03D47EC125"/>
    <w:rsid w:val="005B1BF5"/>
    <w:pPr>
      <w:spacing w:after="0" w:line="280" w:lineRule="atLeast"/>
    </w:pPr>
    <w:rPr>
      <w:rFonts w:ascii="Arial" w:eastAsia="PMingLiU" w:hAnsi="Arial" w:cs="Arial"/>
      <w:sz w:val="20"/>
      <w:szCs w:val="20"/>
      <w:lang w:eastAsia="zh-TW"/>
    </w:rPr>
  </w:style>
  <w:style w:type="paragraph" w:customStyle="1" w:styleId="DFF2B12F8D5648B89CBA49810454A0196">
    <w:name w:val="DFF2B12F8D5648B89CBA49810454A0196"/>
    <w:rsid w:val="005B1BF5"/>
    <w:pPr>
      <w:spacing w:after="0" w:line="280" w:lineRule="atLeast"/>
    </w:pPr>
    <w:rPr>
      <w:rFonts w:ascii="Arial" w:eastAsia="PMingLiU" w:hAnsi="Arial" w:cs="Arial"/>
      <w:sz w:val="20"/>
      <w:szCs w:val="20"/>
      <w:lang w:eastAsia="zh-TW"/>
    </w:rPr>
  </w:style>
  <w:style w:type="paragraph" w:customStyle="1" w:styleId="4B4D0CB130D4497A947F22EA095F94D86">
    <w:name w:val="4B4D0CB130D4497A947F22EA095F94D86"/>
    <w:rsid w:val="005B1BF5"/>
    <w:pPr>
      <w:spacing w:after="0" w:line="280" w:lineRule="atLeast"/>
    </w:pPr>
    <w:rPr>
      <w:rFonts w:ascii="Arial" w:eastAsia="PMingLiU" w:hAnsi="Arial" w:cs="Arial"/>
      <w:sz w:val="20"/>
      <w:szCs w:val="20"/>
      <w:lang w:eastAsia="zh-TW"/>
    </w:rPr>
  </w:style>
  <w:style w:type="paragraph" w:customStyle="1" w:styleId="B617188CAB114F938FFAA34ADDC3F7AB6">
    <w:name w:val="B617188CAB114F938FFAA34ADDC3F7AB6"/>
    <w:rsid w:val="005B1BF5"/>
    <w:pPr>
      <w:spacing w:after="0" w:line="280" w:lineRule="atLeast"/>
    </w:pPr>
    <w:rPr>
      <w:rFonts w:ascii="Arial" w:eastAsia="PMingLiU" w:hAnsi="Arial" w:cs="Arial"/>
      <w:sz w:val="20"/>
      <w:szCs w:val="20"/>
      <w:lang w:eastAsia="zh-TW"/>
    </w:rPr>
  </w:style>
  <w:style w:type="paragraph" w:customStyle="1" w:styleId="6F995528663A4F30A5D22CEACD3F3B5E6">
    <w:name w:val="6F995528663A4F30A5D22CEACD3F3B5E6"/>
    <w:rsid w:val="005B1BF5"/>
    <w:pPr>
      <w:spacing w:after="0" w:line="280" w:lineRule="atLeast"/>
    </w:pPr>
    <w:rPr>
      <w:rFonts w:ascii="Arial" w:eastAsia="PMingLiU" w:hAnsi="Arial" w:cs="Arial"/>
      <w:sz w:val="20"/>
      <w:szCs w:val="20"/>
      <w:lang w:eastAsia="zh-TW"/>
    </w:rPr>
  </w:style>
  <w:style w:type="paragraph" w:customStyle="1" w:styleId="BEFAD7F913BB4D6D913C932A1695682B6">
    <w:name w:val="BEFAD7F913BB4D6D913C932A1695682B6"/>
    <w:rsid w:val="005B1BF5"/>
    <w:pPr>
      <w:spacing w:after="0" w:line="280" w:lineRule="atLeast"/>
    </w:pPr>
    <w:rPr>
      <w:rFonts w:ascii="Arial" w:eastAsia="PMingLiU" w:hAnsi="Arial" w:cs="Arial"/>
      <w:sz w:val="20"/>
      <w:szCs w:val="20"/>
      <w:lang w:eastAsia="zh-TW"/>
    </w:rPr>
  </w:style>
  <w:style w:type="paragraph" w:customStyle="1" w:styleId="BC5DCA720A624E2499D85C5C64FDB2926">
    <w:name w:val="BC5DCA720A624E2499D85C5C64FDB2926"/>
    <w:rsid w:val="005B1BF5"/>
    <w:pPr>
      <w:spacing w:after="0" w:line="280" w:lineRule="atLeast"/>
    </w:pPr>
    <w:rPr>
      <w:rFonts w:ascii="Arial" w:eastAsia="PMingLiU" w:hAnsi="Arial" w:cs="Arial"/>
      <w:sz w:val="20"/>
      <w:szCs w:val="20"/>
      <w:lang w:eastAsia="zh-TW"/>
    </w:rPr>
  </w:style>
  <w:style w:type="paragraph" w:customStyle="1" w:styleId="4BF5132E52254C25BF1326C384EE1B716">
    <w:name w:val="4BF5132E52254C25BF1326C384EE1B716"/>
    <w:rsid w:val="005B1BF5"/>
    <w:pPr>
      <w:spacing w:after="0" w:line="280" w:lineRule="atLeast"/>
    </w:pPr>
    <w:rPr>
      <w:rFonts w:ascii="Arial" w:eastAsia="PMingLiU" w:hAnsi="Arial" w:cs="Arial"/>
      <w:sz w:val="20"/>
      <w:szCs w:val="20"/>
      <w:lang w:eastAsia="zh-TW"/>
    </w:rPr>
  </w:style>
  <w:style w:type="paragraph" w:customStyle="1" w:styleId="6A6B686110FC424CB22A18BFBA116C476">
    <w:name w:val="6A6B686110FC424CB22A18BFBA116C476"/>
    <w:rsid w:val="005B1BF5"/>
    <w:pPr>
      <w:spacing w:after="0" w:line="280" w:lineRule="atLeast"/>
    </w:pPr>
    <w:rPr>
      <w:rFonts w:ascii="Arial" w:eastAsia="PMingLiU" w:hAnsi="Arial" w:cs="Arial"/>
      <w:sz w:val="20"/>
      <w:szCs w:val="20"/>
      <w:lang w:eastAsia="zh-TW"/>
    </w:rPr>
  </w:style>
  <w:style w:type="paragraph" w:customStyle="1" w:styleId="AAA2B98FD9C64710B21F7CDEE2DD808E6">
    <w:name w:val="AAA2B98FD9C64710B21F7CDEE2DD808E6"/>
    <w:rsid w:val="005B1BF5"/>
    <w:pPr>
      <w:spacing w:after="0" w:line="280" w:lineRule="atLeast"/>
    </w:pPr>
    <w:rPr>
      <w:rFonts w:ascii="Arial" w:eastAsia="PMingLiU" w:hAnsi="Arial" w:cs="Arial"/>
      <w:sz w:val="20"/>
      <w:szCs w:val="20"/>
      <w:lang w:eastAsia="zh-TW"/>
    </w:rPr>
  </w:style>
  <w:style w:type="paragraph" w:customStyle="1" w:styleId="0EB2A8DAE27748D585CEA5625EE9A5176">
    <w:name w:val="0EB2A8DAE27748D585CEA5625EE9A5176"/>
    <w:rsid w:val="005B1BF5"/>
    <w:pPr>
      <w:spacing w:after="0" w:line="280" w:lineRule="atLeast"/>
    </w:pPr>
    <w:rPr>
      <w:rFonts w:ascii="Arial" w:eastAsia="PMingLiU" w:hAnsi="Arial" w:cs="Arial"/>
      <w:sz w:val="20"/>
      <w:szCs w:val="20"/>
      <w:lang w:eastAsia="zh-TW"/>
    </w:rPr>
  </w:style>
  <w:style w:type="paragraph" w:customStyle="1" w:styleId="0DEB41D0290649DCB7B6CE95F734057B6">
    <w:name w:val="0DEB41D0290649DCB7B6CE95F734057B6"/>
    <w:rsid w:val="005B1BF5"/>
    <w:pPr>
      <w:spacing w:after="0" w:line="280" w:lineRule="atLeast"/>
    </w:pPr>
    <w:rPr>
      <w:rFonts w:ascii="Arial" w:eastAsia="PMingLiU" w:hAnsi="Arial" w:cs="Arial"/>
      <w:sz w:val="20"/>
      <w:szCs w:val="20"/>
      <w:lang w:eastAsia="zh-TW"/>
    </w:rPr>
  </w:style>
  <w:style w:type="paragraph" w:customStyle="1" w:styleId="631F58066B4C43D49709E78E0F178FFB6">
    <w:name w:val="631F58066B4C43D49709E78E0F178FFB6"/>
    <w:rsid w:val="005B1BF5"/>
    <w:pPr>
      <w:spacing w:after="0" w:line="280" w:lineRule="atLeast"/>
    </w:pPr>
    <w:rPr>
      <w:rFonts w:ascii="Arial" w:eastAsia="PMingLiU" w:hAnsi="Arial" w:cs="Arial"/>
      <w:sz w:val="20"/>
      <w:szCs w:val="20"/>
      <w:lang w:eastAsia="zh-TW"/>
    </w:rPr>
  </w:style>
  <w:style w:type="paragraph" w:customStyle="1" w:styleId="3A4682649FAC437093963C00427E01DC6">
    <w:name w:val="3A4682649FAC437093963C00427E01DC6"/>
    <w:rsid w:val="005B1BF5"/>
    <w:pPr>
      <w:spacing w:after="0" w:line="280" w:lineRule="atLeast"/>
    </w:pPr>
    <w:rPr>
      <w:rFonts w:ascii="Arial" w:eastAsia="PMingLiU" w:hAnsi="Arial" w:cs="Arial"/>
      <w:sz w:val="20"/>
      <w:szCs w:val="20"/>
      <w:lang w:eastAsia="zh-TW"/>
    </w:rPr>
  </w:style>
  <w:style w:type="paragraph" w:customStyle="1" w:styleId="0B3875D283AD44E49829EABFD9C2F6276">
    <w:name w:val="0B3875D283AD44E49829EABFD9C2F6276"/>
    <w:rsid w:val="005B1BF5"/>
    <w:pPr>
      <w:spacing w:after="0" w:line="280" w:lineRule="atLeast"/>
    </w:pPr>
    <w:rPr>
      <w:rFonts w:ascii="Arial" w:eastAsia="PMingLiU" w:hAnsi="Arial" w:cs="Arial"/>
      <w:sz w:val="20"/>
      <w:szCs w:val="20"/>
      <w:lang w:eastAsia="zh-TW"/>
    </w:rPr>
  </w:style>
  <w:style w:type="paragraph" w:customStyle="1" w:styleId="6D4A9DB2FE734235AEA40806E749ECB56">
    <w:name w:val="6D4A9DB2FE734235AEA40806E749ECB56"/>
    <w:rsid w:val="005B1BF5"/>
    <w:pPr>
      <w:spacing w:after="0" w:line="280" w:lineRule="atLeast"/>
    </w:pPr>
    <w:rPr>
      <w:rFonts w:ascii="Arial" w:eastAsia="PMingLiU" w:hAnsi="Arial" w:cs="Arial"/>
      <w:sz w:val="20"/>
      <w:szCs w:val="20"/>
      <w:lang w:eastAsia="zh-TW"/>
    </w:rPr>
  </w:style>
  <w:style w:type="paragraph" w:customStyle="1" w:styleId="80576F775A8B41D59A8CED41A19004306">
    <w:name w:val="80576F775A8B41D59A8CED41A19004306"/>
    <w:rsid w:val="005B1BF5"/>
    <w:pPr>
      <w:spacing w:after="0" w:line="280" w:lineRule="atLeast"/>
    </w:pPr>
    <w:rPr>
      <w:rFonts w:ascii="Arial" w:eastAsia="PMingLiU" w:hAnsi="Arial" w:cs="Arial"/>
      <w:sz w:val="20"/>
      <w:szCs w:val="20"/>
      <w:lang w:eastAsia="zh-TW"/>
    </w:rPr>
  </w:style>
  <w:style w:type="paragraph" w:customStyle="1" w:styleId="116F8D7F08F54245B02BE4E89A99741B6">
    <w:name w:val="116F8D7F08F54245B02BE4E89A99741B6"/>
    <w:rsid w:val="005B1BF5"/>
    <w:pPr>
      <w:spacing w:after="0" w:line="280" w:lineRule="atLeast"/>
    </w:pPr>
    <w:rPr>
      <w:rFonts w:ascii="Arial" w:eastAsia="PMingLiU" w:hAnsi="Arial" w:cs="Arial"/>
      <w:sz w:val="20"/>
      <w:szCs w:val="20"/>
      <w:lang w:eastAsia="zh-TW"/>
    </w:rPr>
  </w:style>
  <w:style w:type="paragraph" w:customStyle="1" w:styleId="C5E5CAD786A54246836852CCC4AD6CB56">
    <w:name w:val="C5E5CAD786A54246836852CCC4AD6CB56"/>
    <w:rsid w:val="005B1BF5"/>
    <w:pPr>
      <w:spacing w:after="0" w:line="280" w:lineRule="atLeast"/>
    </w:pPr>
    <w:rPr>
      <w:rFonts w:ascii="Arial" w:eastAsia="PMingLiU" w:hAnsi="Arial" w:cs="Arial"/>
      <w:sz w:val="20"/>
      <w:szCs w:val="20"/>
      <w:lang w:eastAsia="zh-TW"/>
    </w:rPr>
  </w:style>
  <w:style w:type="paragraph" w:customStyle="1" w:styleId="19976F468EA149E9BFE8C5782D3721556">
    <w:name w:val="19976F468EA149E9BFE8C5782D3721556"/>
    <w:rsid w:val="005B1BF5"/>
    <w:pPr>
      <w:spacing w:after="0" w:line="280" w:lineRule="atLeast"/>
    </w:pPr>
    <w:rPr>
      <w:rFonts w:ascii="Arial" w:eastAsia="PMingLiU" w:hAnsi="Arial" w:cs="Arial"/>
      <w:sz w:val="20"/>
      <w:szCs w:val="20"/>
      <w:lang w:eastAsia="zh-TW"/>
    </w:rPr>
  </w:style>
  <w:style w:type="paragraph" w:customStyle="1" w:styleId="319209CD1A77493484463BF3A67A6A216">
    <w:name w:val="319209CD1A77493484463BF3A67A6A216"/>
    <w:rsid w:val="005B1BF5"/>
    <w:pPr>
      <w:spacing w:after="0" w:line="280" w:lineRule="atLeast"/>
    </w:pPr>
    <w:rPr>
      <w:rFonts w:ascii="Arial" w:eastAsia="PMingLiU" w:hAnsi="Arial" w:cs="Arial"/>
      <w:sz w:val="20"/>
      <w:szCs w:val="20"/>
      <w:lang w:eastAsia="zh-TW"/>
    </w:rPr>
  </w:style>
  <w:style w:type="paragraph" w:customStyle="1" w:styleId="B7692F6E07B14AB1939CA697C2B938DD6">
    <w:name w:val="B7692F6E07B14AB1939CA697C2B938DD6"/>
    <w:rsid w:val="005B1BF5"/>
    <w:pPr>
      <w:spacing w:after="0" w:line="280" w:lineRule="atLeast"/>
    </w:pPr>
    <w:rPr>
      <w:rFonts w:ascii="Arial" w:eastAsia="PMingLiU" w:hAnsi="Arial" w:cs="Arial"/>
      <w:sz w:val="20"/>
      <w:szCs w:val="20"/>
      <w:lang w:eastAsia="zh-TW"/>
    </w:rPr>
  </w:style>
  <w:style w:type="paragraph" w:customStyle="1" w:styleId="544FF49CBC0545A1829AE29F50819E416">
    <w:name w:val="544FF49CBC0545A1829AE29F50819E416"/>
    <w:rsid w:val="005B1BF5"/>
    <w:pPr>
      <w:spacing w:after="0" w:line="280" w:lineRule="atLeast"/>
    </w:pPr>
    <w:rPr>
      <w:rFonts w:ascii="Arial" w:eastAsia="PMingLiU" w:hAnsi="Arial" w:cs="Arial"/>
      <w:sz w:val="20"/>
      <w:szCs w:val="20"/>
      <w:lang w:eastAsia="zh-TW"/>
    </w:rPr>
  </w:style>
  <w:style w:type="paragraph" w:customStyle="1" w:styleId="CF3A9DCC63CA4B769378540C26A6BFF06">
    <w:name w:val="CF3A9DCC63CA4B769378540C26A6BFF06"/>
    <w:rsid w:val="005B1BF5"/>
    <w:pPr>
      <w:spacing w:after="0" w:line="280" w:lineRule="atLeast"/>
    </w:pPr>
    <w:rPr>
      <w:rFonts w:ascii="Arial" w:eastAsia="PMingLiU" w:hAnsi="Arial" w:cs="Arial"/>
      <w:sz w:val="20"/>
      <w:szCs w:val="20"/>
      <w:lang w:eastAsia="zh-TW"/>
    </w:rPr>
  </w:style>
  <w:style w:type="paragraph" w:customStyle="1" w:styleId="50606C6F6EFC4F0EBC72EBF3B6F338086">
    <w:name w:val="50606C6F6EFC4F0EBC72EBF3B6F338086"/>
    <w:rsid w:val="005B1BF5"/>
    <w:pPr>
      <w:spacing w:after="0" w:line="280" w:lineRule="atLeast"/>
    </w:pPr>
    <w:rPr>
      <w:rFonts w:ascii="Arial" w:eastAsia="PMingLiU" w:hAnsi="Arial" w:cs="Arial"/>
      <w:sz w:val="20"/>
      <w:szCs w:val="20"/>
      <w:lang w:eastAsia="zh-TW"/>
    </w:rPr>
  </w:style>
  <w:style w:type="paragraph" w:customStyle="1" w:styleId="42B486E64E004BEA8E2FD0D5A4A2C2656">
    <w:name w:val="42B486E64E004BEA8E2FD0D5A4A2C2656"/>
    <w:rsid w:val="005B1BF5"/>
    <w:pPr>
      <w:spacing w:after="0" w:line="280" w:lineRule="atLeast"/>
    </w:pPr>
    <w:rPr>
      <w:rFonts w:ascii="Arial" w:eastAsia="PMingLiU" w:hAnsi="Arial" w:cs="Arial"/>
      <w:sz w:val="20"/>
      <w:szCs w:val="20"/>
      <w:lang w:eastAsia="zh-TW"/>
    </w:rPr>
  </w:style>
  <w:style w:type="paragraph" w:customStyle="1" w:styleId="A699AC715FAB4C65A6BC06B295CE22A46">
    <w:name w:val="A699AC715FAB4C65A6BC06B295CE22A46"/>
    <w:rsid w:val="005B1BF5"/>
    <w:pPr>
      <w:spacing w:after="0" w:line="280" w:lineRule="atLeast"/>
    </w:pPr>
    <w:rPr>
      <w:rFonts w:ascii="Arial" w:eastAsia="PMingLiU" w:hAnsi="Arial" w:cs="Arial"/>
      <w:sz w:val="20"/>
      <w:szCs w:val="20"/>
      <w:lang w:eastAsia="zh-TW"/>
    </w:rPr>
  </w:style>
  <w:style w:type="paragraph" w:customStyle="1" w:styleId="0887FFAF573C4B28BBBEF2744D49DF9B6">
    <w:name w:val="0887FFAF573C4B28BBBEF2744D49DF9B6"/>
    <w:rsid w:val="005B1BF5"/>
    <w:pPr>
      <w:spacing w:after="0" w:line="280" w:lineRule="atLeast"/>
    </w:pPr>
    <w:rPr>
      <w:rFonts w:ascii="Arial" w:eastAsia="PMingLiU" w:hAnsi="Arial" w:cs="Arial"/>
      <w:sz w:val="20"/>
      <w:szCs w:val="20"/>
      <w:lang w:eastAsia="zh-TW"/>
    </w:rPr>
  </w:style>
  <w:style w:type="paragraph" w:customStyle="1" w:styleId="C38636D14463480B93764D0A75A922FD6">
    <w:name w:val="C38636D14463480B93764D0A75A922FD6"/>
    <w:rsid w:val="005B1BF5"/>
    <w:pPr>
      <w:spacing w:after="0" w:line="280" w:lineRule="atLeast"/>
    </w:pPr>
    <w:rPr>
      <w:rFonts w:ascii="Arial" w:eastAsia="PMingLiU" w:hAnsi="Arial" w:cs="Arial"/>
      <w:sz w:val="20"/>
      <w:szCs w:val="20"/>
      <w:lang w:eastAsia="zh-TW"/>
    </w:rPr>
  </w:style>
  <w:style w:type="paragraph" w:customStyle="1" w:styleId="4E03B3194D88413CA06B5DCA870C933A6">
    <w:name w:val="4E03B3194D88413CA06B5DCA870C933A6"/>
    <w:rsid w:val="005B1BF5"/>
    <w:pPr>
      <w:spacing w:after="0" w:line="280" w:lineRule="atLeast"/>
    </w:pPr>
    <w:rPr>
      <w:rFonts w:ascii="Arial" w:eastAsia="PMingLiU" w:hAnsi="Arial" w:cs="Arial"/>
      <w:sz w:val="20"/>
      <w:szCs w:val="20"/>
      <w:lang w:eastAsia="zh-TW"/>
    </w:rPr>
  </w:style>
  <w:style w:type="paragraph" w:customStyle="1" w:styleId="6C24FF8F28A0405D83EA093343B7B8E06">
    <w:name w:val="6C24FF8F28A0405D83EA093343B7B8E06"/>
    <w:rsid w:val="005B1BF5"/>
    <w:pPr>
      <w:spacing w:after="0" w:line="280" w:lineRule="atLeast"/>
    </w:pPr>
    <w:rPr>
      <w:rFonts w:ascii="Arial" w:eastAsia="PMingLiU" w:hAnsi="Arial" w:cs="Arial"/>
      <w:sz w:val="20"/>
      <w:szCs w:val="20"/>
      <w:lang w:eastAsia="zh-TW"/>
    </w:rPr>
  </w:style>
  <w:style w:type="paragraph" w:customStyle="1" w:styleId="BF0DB33A9DA64A839A3ECEC554C105B76">
    <w:name w:val="BF0DB33A9DA64A839A3ECEC554C105B76"/>
    <w:rsid w:val="005B1BF5"/>
    <w:pPr>
      <w:spacing w:after="0" w:line="280" w:lineRule="atLeast"/>
    </w:pPr>
    <w:rPr>
      <w:rFonts w:ascii="Arial" w:eastAsia="PMingLiU" w:hAnsi="Arial" w:cs="Arial"/>
      <w:sz w:val="20"/>
      <w:szCs w:val="20"/>
      <w:lang w:eastAsia="zh-TW"/>
    </w:rPr>
  </w:style>
  <w:style w:type="paragraph" w:customStyle="1" w:styleId="7AB49BDE928B4C24B9EE230BA2660F5D6">
    <w:name w:val="7AB49BDE928B4C24B9EE230BA2660F5D6"/>
    <w:rsid w:val="005B1BF5"/>
    <w:pPr>
      <w:spacing w:after="0" w:line="280" w:lineRule="atLeast"/>
    </w:pPr>
    <w:rPr>
      <w:rFonts w:ascii="Arial" w:eastAsia="PMingLiU" w:hAnsi="Arial" w:cs="Arial"/>
      <w:sz w:val="20"/>
      <w:szCs w:val="20"/>
      <w:lang w:eastAsia="zh-TW"/>
    </w:rPr>
  </w:style>
  <w:style w:type="paragraph" w:customStyle="1" w:styleId="EC54DC66B4434E3D98588669CAF1AA626">
    <w:name w:val="EC54DC66B4434E3D98588669CAF1AA626"/>
    <w:rsid w:val="005B1BF5"/>
    <w:pPr>
      <w:spacing w:after="0" w:line="280" w:lineRule="atLeast"/>
    </w:pPr>
    <w:rPr>
      <w:rFonts w:ascii="Arial" w:eastAsia="PMingLiU" w:hAnsi="Arial" w:cs="Arial"/>
      <w:sz w:val="20"/>
      <w:szCs w:val="20"/>
      <w:lang w:eastAsia="zh-TW"/>
    </w:rPr>
  </w:style>
  <w:style w:type="paragraph" w:customStyle="1" w:styleId="F92739C9EC9446FC8F0EA00C80840BF36">
    <w:name w:val="F92739C9EC9446FC8F0EA00C80840BF36"/>
    <w:rsid w:val="005B1BF5"/>
    <w:pPr>
      <w:spacing w:after="0" w:line="280" w:lineRule="atLeast"/>
    </w:pPr>
    <w:rPr>
      <w:rFonts w:ascii="Arial" w:eastAsia="PMingLiU" w:hAnsi="Arial" w:cs="Arial"/>
      <w:sz w:val="20"/>
      <w:szCs w:val="20"/>
      <w:lang w:eastAsia="zh-TW"/>
    </w:rPr>
  </w:style>
  <w:style w:type="paragraph" w:customStyle="1" w:styleId="A63C8D917E7F4EAD83AB57DD1D05802A6">
    <w:name w:val="A63C8D917E7F4EAD83AB57DD1D05802A6"/>
    <w:rsid w:val="005B1BF5"/>
    <w:pPr>
      <w:spacing w:after="0" w:line="280" w:lineRule="atLeast"/>
    </w:pPr>
    <w:rPr>
      <w:rFonts w:ascii="Arial" w:eastAsia="PMingLiU" w:hAnsi="Arial" w:cs="Arial"/>
      <w:sz w:val="20"/>
      <w:szCs w:val="20"/>
      <w:lang w:eastAsia="zh-TW"/>
    </w:rPr>
  </w:style>
  <w:style w:type="paragraph" w:customStyle="1" w:styleId="84CE64EBB6C9449D9F0BE7E1AADE90A16">
    <w:name w:val="84CE64EBB6C9449D9F0BE7E1AADE90A16"/>
    <w:rsid w:val="005B1BF5"/>
    <w:pPr>
      <w:spacing w:after="0" w:line="280" w:lineRule="atLeast"/>
    </w:pPr>
    <w:rPr>
      <w:rFonts w:ascii="Arial" w:eastAsia="PMingLiU" w:hAnsi="Arial" w:cs="Arial"/>
      <w:sz w:val="20"/>
      <w:szCs w:val="20"/>
      <w:lang w:eastAsia="zh-TW"/>
    </w:rPr>
  </w:style>
  <w:style w:type="paragraph" w:customStyle="1" w:styleId="3CF8C296A58446CAAA902A751905ABF46">
    <w:name w:val="3CF8C296A58446CAAA902A751905ABF46"/>
    <w:rsid w:val="005B1BF5"/>
    <w:pPr>
      <w:spacing w:after="0" w:line="280" w:lineRule="atLeast"/>
    </w:pPr>
    <w:rPr>
      <w:rFonts w:ascii="Arial" w:eastAsia="PMingLiU" w:hAnsi="Arial" w:cs="Arial"/>
      <w:sz w:val="20"/>
      <w:szCs w:val="20"/>
      <w:lang w:eastAsia="zh-TW"/>
    </w:rPr>
  </w:style>
  <w:style w:type="paragraph" w:customStyle="1" w:styleId="FBFD7F139C5244AD98B47C79BA9851696">
    <w:name w:val="FBFD7F139C5244AD98B47C79BA9851696"/>
    <w:rsid w:val="005B1BF5"/>
    <w:pPr>
      <w:spacing w:after="0" w:line="280" w:lineRule="atLeast"/>
    </w:pPr>
    <w:rPr>
      <w:rFonts w:ascii="Arial" w:eastAsia="PMingLiU" w:hAnsi="Arial" w:cs="Arial"/>
      <w:sz w:val="20"/>
      <w:szCs w:val="20"/>
      <w:lang w:eastAsia="zh-TW"/>
    </w:rPr>
  </w:style>
  <w:style w:type="paragraph" w:customStyle="1" w:styleId="69B70891DC8A4B46B547E1E963FC87F86">
    <w:name w:val="69B70891DC8A4B46B547E1E963FC87F86"/>
    <w:rsid w:val="005B1BF5"/>
    <w:pPr>
      <w:spacing w:after="0" w:line="280" w:lineRule="atLeast"/>
    </w:pPr>
    <w:rPr>
      <w:rFonts w:ascii="Arial" w:eastAsia="PMingLiU" w:hAnsi="Arial" w:cs="Arial"/>
      <w:sz w:val="20"/>
      <w:szCs w:val="20"/>
      <w:lang w:eastAsia="zh-TW"/>
    </w:rPr>
  </w:style>
  <w:style w:type="paragraph" w:customStyle="1" w:styleId="39C3ED4BBEA84DBB9E8D5B76DB3280196">
    <w:name w:val="39C3ED4BBEA84DBB9E8D5B76DB3280196"/>
    <w:rsid w:val="005B1BF5"/>
    <w:pPr>
      <w:spacing w:after="0" w:line="280" w:lineRule="atLeast"/>
    </w:pPr>
    <w:rPr>
      <w:rFonts w:ascii="Arial" w:eastAsia="PMingLiU" w:hAnsi="Arial" w:cs="Arial"/>
      <w:sz w:val="20"/>
      <w:szCs w:val="20"/>
      <w:lang w:eastAsia="zh-TW"/>
    </w:rPr>
  </w:style>
  <w:style w:type="paragraph" w:customStyle="1" w:styleId="D363FDB4E4A840A0B5CF33E8D7FBE2526">
    <w:name w:val="D363FDB4E4A840A0B5CF33E8D7FBE2526"/>
    <w:rsid w:val="005B1BF5"/>
    <w:pPr>
      <w:spacing w:after="0" w:line="280" w:lineRule="atLeast"/>
    </w:pPr>
    <w:rPr>
      <w:rFonts w:ascii="Arial" w:eastAsia="PMingLiU" w:hAnsi="Arial" w:cs="Arial"/>
      <w:sz w:val="20"/>
      <w:szCs w:val="20"/>
      <w:lang w:eastAsia="zh-TW"/>
    </w:rPr>
  </w:style>
  <w:style w:type="paragraph" w:customStyle="1" w:styleId="E6B825D4417140708B972ED5139EF81F6">
    <w:name w:val="E6B825D4417140708B972ED5139EF81F6"/>
    <w:rsid w:val="005B1BF5"/>
    <w:pPr>
      <w:spacing w:after="0" w:line="280" w:lineRule="atLeast"/>
    </w:pPr>
    <w:rPr>
      <w:rFonts w:ascii="Arial" w:eastAsia="PMingLiU" w:hAnsi="Arial" w:cs="Arial"/>
      <w:sz w:val="20"/>
      <w:szCs w:val="20"/>
      <w:lang w:eastAsia="zh-TW"/>
    </w:rPr>
  </w:style>
  <w:style w:type="paragraph" w:customStyle="1" w:styleId="1D9F7C8B66D04D33B61D58B39036124C6">
    <w:name w:val="1D9F7C8B66D04D33B61D58B39036124C6"/>
    <w:rsid w:val="005B1BF5"/>
    <w:pPr>
      <w:spacing w:after="0" w:line="280" w:lineRule="atLeast"/>
    </w:pPr>
    <w:rPr>
      <w:rFonts w:ascii="Arial" w:eastAsia="PMingLiU" w:hAnsi="Arial" w:cs="Arial"/>
      <w:sz w:val="20"/>
      <w:szCs w:val="20"/>
      <w:lang w:eastAsia="zh-TW"/>
    </w:rPr>
  </w:style>
  <w:style w:type="paragraph" w:customStyle="1" w:styleId="8C1668785AC943D79EA96346F957629A6">
    <w:name w:val="8C1668785AC943D79EA96346F957629A6"/>
    <w:rsid w:val="005B1BF5"/>
    <w:pPr>
      <w:spacing w:after="0" w:line="280" w:lineRule="atLeast"/>
    </w:pPr>
    <w:rPr>
      <w:rFonts w:ascii="Arial" w:eastAsia="PMingLiU" w:hAnsi="Arial" w:cs="Arial"/>
      <w:sz w:val="20"/>
      <w:szCs w:val="20"/>
      <w:lang w:eastAsia="zh-TW"/>
    </w:rPr>
  </w:style>
  <w:style w:type="paragraph" w:customStyle="1" w:styleId="648E431F24CD4E79A3E54BF1790ECA3B6">
    <w:name w:val="648E431F24CD4E79A3E54BF1790ECA3B6"/>
    <w:rsid w:val="005B1BF5"/>
    <w:pPr>
      <w:spacing w:after="0" w:line="280" w:lineRule="atLeast"/>
    </w:pPr>
    <w:rPr>
      <w:rFonts w:ascii="Arial" w:eastAsia="PMingLiU" w:hAnsi="Arial" w:cs="Arial"/>
      <w:sz w:val="20"/>
      <w:szCs w:val="20"/>
      <w:lang w:eastAsia="zh-TW"/>
    </w:rPr>
  </w:style>
  <w:style w:type="paragraph" w:customStyle="1" w:styleId="E5223D2661A949C48290397D8C05F5146">
    <w:name w:val="E5223D2661A949C48290397D8C05F5146"/>
    <w:rsid w:val="005B1BF5"/>
    <w:pPr>
      <w:spacing w:after="0" w:line="280" w:lineRule="atLeast"/>
    </w:pPr>
    <w:rPr>
      <w:rFonts w:ascii="Arial" w:eastAsia="PMingLiU" w:hAnsi="Arial" w:cs="Arial"/>
      <w:sz w:val="20"/>
      <w:szCs w:val="20"/>
      <w:lang w:eastAsia="zh-TW"/>
    </w:rPr>
  </w:style>
  <w:style w:type="paragraph" w:customStyle="1" w:styleId="2B45160424014548B576441D8AD8E7D26">
    <w:name w:val="2B45160424014548B576441D8AD8E7D26"/>
    <w:rsid w:val="005B1BF5"/>
    <w:pPr>
      <w:spacing w:after="0" w:line="280" w:lineRule="atLeast"/>
    </w:pPr>
    <w:rPr>
      <w:rFonts w:ascii="Arial" w:eastAsia="PMingLiU" w:hAnsi="Arial" w:cs="Arial"/>
      <w:sz w:val="20"/>
      <w:szCs w:val="20"/>
      <w:lang w:eastAsia="zh-TW"/>
    </w:rPr>
  </w:style>
  <w:style w:type="paragraph" w:customStyle="1" w:styleId="5D9917C118024EE4A0C2A405A1725C206">
    <w:name w:val="5D9917C118024EE4A0C2A405A1725C206"/>
    <w:rsid w:val="005B1BF5"/>
    <w:pPr>
      <w:spacing w:after="0" w:line="280" w:lineRule="atLeast"/>
    </w:pPr>
    <w:rPr>
      <w:rFonts w:ascii="Arial" w:eastAsia="PMingLiU" w:hAnsi="Arial" w:cs="Arial"/>
      <w:sz w:val="20"/>
      <w:szCs w:val="20"/>
      <w:lang w:eastAsia="zh-TW"/>
    </w:rPr>
  </w:style>
  <w:style w:type="paragraph" w:customStyle="1" w:styleId="0417F71C427D47B88E0E5CA33C83F2966">
    <w:name w:val="0417F71C427D47B88E0E5CA33C83F2966"/>
    <w:rsid w:val="005B1BF5"/>
    <w:pPr>
      <w:spacing w:after="0" w:line="280" w:lineRule="atLeast"/>
    </w:pPr>
    <w:rPr>
      <w:rFonts w:ascii="Arial" w:eastAsia="PMingLiU" w:hAnsi="Arial" w:cs="Arial"/>
      <w:sz w:val="20"/>
      <w:szCs w:val="20"/>
      <w:lang w:eastAsia="zh-TW"/>
    </w:rPr>
  </w:style>
  <w:style w:type="paragraph" w:customStyle="1" w:styleId="CA9810C2A5F64D1EBC0A8FD2BA8BF0266">
    <w:name w:val="CA9810C2A5F64D1EBC0A8FD2BA8BF0266"/>
    <w:rsid w:val="005B1BF5"/>
    <w:pPr>
      <w:spacing w:after="0" w:line="280" w:lineRule="atLeast"/>
    </w:pPr>
    <w:rPr>
      <w:rFonts w:ascii="Arial" w:eastAsia="PMingLiU" w:hAnsi="Arial" w:cs="Arial"/>
      <w:sz w:val="20"/>
      <w:szCs w:val="20"/>
      <w:lang w:eastAsia="zh-TW"/>
    </w:rPr>
  </w:style>
  <w:style w:type="paragraph" w:customStyle="1" w:styleId="B87423B1938F49BD9A455EE8551B51886">
    <w:name w:val="B87423B1938F49BD9A455EE8551B51886"/>
    <w:rsid w:val="005B1BF5"/>
    <w:pPr>
      <w:spacing w:after="0" w:line="280" w:lineRule="atLeast"/>
    </w:pPr>
    <w:rPr>
      <w:rFonts w:ascii="Arial" w:eastAsia="PMingLiU" w:hAnsi="Arial" w:cs="Arial"/>
      <w:sz w:val="20"/>
      <w:szCs w:val="20"/>
      <w:lang w:eastAsia="zh-TW"/>
    </w:rPr>
  </w:style>
  <w:style w:type="paragraph" w:customStyle="1" w:styleId="207FD57F25E642C981AC63DE3CA978826">
    <w:name w:val="207FD57F25E642C981AC63DE3CA978826"/>
    <w:rsid w:val="005B1BF5"/>
    <w:pPr>
      <w:spacing w:after="0" w:line="280" w:lineRule="atLeast"/>
    </w:pPr>
    <w:rPr>
      <w:rFonts w:ascii="Arial" w:eastAsia="PMingLiU" w:hAnsi="Arial" w:cs="Arial"/>
      <w:sz w:val="20"/>
      <w:szCs w:val="20"/>
      <w:lang w:eastAsia="zh-TW"/>
    </w:rPr>
  </w:style>
  <w:style w:type="paragraph" w:customStyle="1" w:styleId="C7D8D9457F0E49B786490EC8C5369CF96">
    <w:name w:val="C7D8D9457F0E49B786490EC8C5369CF96"/>
    <w:rsid w:val="005B1BF5"/>
    <w:pPr>
      <w:spacing w:after="0" w:line="280" w:lineRule="atLeast"/>
    </w:pPr>
    <w:rPr>
      <w:rFonts w:ascii="Arial" w:eastAsia="PMingLiU" w:hAnsi="Arial" w:cs="Arial"/>
      <w:sz w:val="20"/>
      <w:szCs w:val="20"/>
      <w:lang w:eastAsia="zh-TW"/>
    </w:rPr>
  </w:style>
  <w:style w:type="paragraph" w:customStyle="1" w:styleId="3781C6C6384646C88A1AABC31A11CEEF6">
    <w:name w:val="3781C6C6384646C88A1AABC31A11CEEF6"/>
    <w:rsid w:val="005B1BF5"/>
    <w:pPr>
      <w:spacing w:after="0" w:line="280" w:lineRule="atLeast"/>
    </w:pPr>
    <w:rPr>
      <w:rFonts w:ascii="Arial" w:eastAsia="PMingLiU" w:hAnsi="Arial" w:cs="Arial"/>
      <w:sz w:val="20"/>
      <w:szCs w:val="20"/>
      <w:lang w:eastAsia="zh-TW"/>
    </w:rPr>
  </w:style>
  <w:style w:type="paragraph" w:customStyle="1" w:styleId="5BB1E4C0BA824DFAA6F1443FD762A8A36">
    <w:name w:val="5BB1E4C0BA824DFAA6F1443FD762A8A36"/>
    <w:rsid w:val="005B1BF5"/>
    <w:pPr>
      <w:spacing w:after="0" w:line="280" w:lineRule="atLeast"/>
    </w:pPr>
    <w:rPr>
      <w:rFonts w:ascii="Arial" w:eastAsia="PMingLiU" w:hAnsi="Arial" w:cs="Arial"/>
      <w:sz w:val="20"/>
      <w:szCs w:val="20"/>
      <w:lang w:eastAsia="zh-TW"/>
    </w:rPr>
  </w:style>
  <w:style w:type="paragraph" w:customStyle="1" w:styleId="8AB04C59DEC94ACC8C869FAB238162B36">
    <w:name w:val="8AB04C59DEC94ACC8C869FAB238162B36"/>
    <w:rsid w:val="005B1BF5"/>
    <w:pPr>
      <w:spacing w:after="0" w:line="280" w:lineRule="atLeast"/>
    </w:pPr>
    <w:rPr>
      <w:rFonts w:ascii="Arial" w:eastAsia="PMingLiU" w:hAnsi="Arial" w:cs="Arial"/>
      <w:sz w:val="20"/>
      <w:szCs w:val="20"/>
      <w:lang w:eastAsia="zh-TW"/>
    </w:rPr>
  </w:style>
  <w:style w:type="paragraph" w:customStyle="1" w:styleId="6BA51340D6404ED7861F5EB8ACD8407E6">
    <w:name w:val="6BA51340D6404ED7861F5EB8ACD8407E6"/>
    <w:rsid w:val="005B1BF5"/>
    <w:pPr>
      <w:spacing w:after="0" w:line="280" w:lineRule="atLeast"/>
    </w:pPr>
    <w:rPr>
      <w:rFonts w:ascii="Arial" w:eastAsia="PMingLiU" w:hAnsi="Arial" w:cs="Arial"/>
      <w:sz w:val="20"/>
      <w:szCs w:val="20"/>
      <w:lang w:eastAsia="zh-TW"/>
    </w:rPr>
  </w:style>
  <w:style w:type="paragraph" w:customStyle="1" w:styleId="813CFFA7435149148412A26C6B56D71F6">
    <w:name w:val="813CFFA7435149148412A26C6B56D71F6"/>
    <w:rsid w:val="005B1BF5"/>
    <w:pPr>
      <w:spacing w:after="0" w:line="280" w:lineRule="atLeast"/>
    </w:pPr>
    <w:rPr>
      <w:rFonts w:ascii="Arial" w:eastAsia="PMingLiU" w:hAnsi="Arial" w:cs="Arial"/>
      <w:sz w:val="20"/>
      <w:szCs w:val="20"/>
      <w:lang w:eastAsia="zh-TW"/>
    </w:rPr>
  </w:style>
  <w:style w:type="paragraph" w:customStyle="1" w:styleId="68088EDD41E2467C85C19F81EF4B49BD6">
    <w:name w:val="68088EDD41E2467C85C19F81EF4B49BD6"/>
    <w:rsid w:val="005B1BF5"/>
    <w:pPr>
      <w:spacing w:after="0" w:line="280" w:lineRule="atLeast"/>
    </w:pPr>
    <w:rPr>
      <w:rFonts w:ascii="Arial" w:eastAsia="PMingLiU" w:hAnsi="Arial" w:cs="Arial"/>
      <w:sz w:val="20"/>
      <w:szCs w:val="20"/>
      <w:lang w:eastAsia="zh-TW"/>
    </w:rPr>
  </w:style>
  <w:style w:type="paragraph" w:customStyle="1" w:styleId="7EF679C95DDF44D9ACC9DEE3C341E7336">
    <w:name w:val="7EF679C95DDF44D9ACC9DEE3C341E7336"/>
    <w:rsid w:val="005B1BF5"/>
    <w:pPr>
      <w:spacing w:after="0" w:line="280" w:lineRule="atLeast"/>
    </w:pPr>
    <w:rPr>
      <w:rFonts w:ascii="Arial" w:eastAsia="PMingLiU" w:hAnsi="Arial" w:cs="Arial"/>
      <w:sz w:val="20"/>
      <w:szCs w:val="20"/>
      <w:lang w:eastAsia="zh-TW"/>
    </w:rPr>
  </w:style>
  <w:style w:type="paragraph" w:customStyle="1" w:styleId="9A88D3C1B7C545CBB7CAB3E3588B6D846">
    <w:name w:val="9A88D3C1B7C545CBB7CAB3E3588B6D846"/>
    <w:rsid w:val="005B1BF5"/>
    <w:pPr>
      <w:spacing w:after="0" w:line="280" w:lineRule="atLeast"/>
    </w:pPr>
    <w:rPr>
      <w:rFonts w:ascii="Arial" w:eastAsia="PMingLiU" w:hAnsi="Arial" w:cs="Arial"/>
      <w:sz w:val="20"/>
      <w:szCs w:val="20"/>
      <w:lang w:eastAsia="zh-TW"/>
    </w:rPr>
  </w:style>
  <w:style w:type="paragraph" w:customStyle="1" w:styleId="79D2A2B2142946948F66D71F1DF82DCB6">
    <w:name w:val="79D2A2B2142946948F66D71F1DF82DCB6"/>
    <w:rsid w:val="005B1BF5"/>
    <w:pPr>
      <w:spacing w:after="0" w:line="280" w:lineRule="atLeast"/>
    </w:pPr>
    <w:rPr>
      <w:rFonts w:ascii="Arial" w:eastAsia="PMingLiU" w:hAnsi="Arial" w:cs="Arial"/>
      <w:sz w:val="20"/>
      <w:szCs w:val="20"/>
      <w:lang w:eastAsia="zh-TW"/>
    </w:rPr>
  </w:style>
  <w:style w:type="paragraph" w:customStyle="1" w:styleId="77A1147D5019472BAC995759F55A7DB66">
    <w:name w:val="77A1147D5019472BAC995759F55A7DB66"/>
    <w:rsid w:val="005B1BF5"/>
    <w:pPr>
      <w:spacing w:after="0" w:line="280" w:lineRule="atLeast"/>
    </w:pPr>
    <w:rPr>
      <w:rFonts w:ascii="Arial" w:eastAsia="PMingLiU" w:hAnsi="Arial" w:cs="Arial"/>
      <w:sz w:val="20"/>
      <w:szCs w:val="20"/>
      <w:lang w:eastAsia="zh-TW"/>
    </w:rPr>
  </w:style>
  <w:style w:type="paragraph" w:customStyle="1" w:styleId="D7C39A694C67434B929FA4236C3E3E476">
    <w:name w:val="D7C39A694C67434B929FA4236C3E3E476"/>
    <w:rsid w:val="005B1BF5"/>
    <w:pPr>
      <w:spacing w:after="0" w:line="280" w:lineRule="atLeast"/>
    </w:pPr>
    <w:rPr>
      <w:rFonts w:ascii="Arial" w:eastAsia="PMingLiU" w:hAnsi="Arial" w:cs="Arial"/>
      <w:sz w:val="20"/>
      <w:szCs w:val="20"/>
      <w:lang w:eastAsia="zh-TW"/>
    </w:rPr>
  </w:style>
  <w:style w:type="paragraph" w:customStyle="1" w:styleId="87591F1E5B6C4DB58DE6BD256A8A82DE6">
    <w:name w:val="87591F1E5B6C4DB58DE6BD256A8A82DE6"/>
    <w:rsid w:val="005B1BF5"/>
    <w:pPr>
      <w:spacing w:after="0" w:line="280" w:lineRule="atLeast"/>
    </w:pPr>
    <w:rPr>
      <w:rFonts w:ascii="Arial" w:eastAsia="PMingLiU" w:hAnsi="Arial" w:cs="Arial"/>
      <w:sz w:val="20"/>
      <w:szCs w:val="20"/>
      <w:lang w:eastAsia="zh-TW"/>
    </w:rPr>
  </w:style>
  <w:style w:type="paragraph" w:customStyle="1" w:styleId="91103F4A80BB488A853BBB38758966916">
    <w:name w:val="91103F4A80BB488A853BBB38758966916"/>
    <w:rsid w:val="005B1BF5"/>
    <w:pPr>
      <w:spacing w:after="0" w:line="280" w:lineRule="atLeast"/>
    </w:pPr>
    <w:rPr>
      <w:rFonts w:ascii="Arial" w:eastAsia="PMingLiU" w:hAnsi="Arial" w:cs="Arial"/>
      <w:sz w:val="20"/>
      <w:szCs w:val="20"/>
      <w:lang w:eastAsia="zh-TW"/>
    </w:rPr>
  </w:style>
  <w:style w:type="paragraph" w:customStyle="1" w:styleId="3317D7D68B56400CA90E11E7136807806">
    <w:name w:val="3317D7D68B56400CA90E11E7136807806"/>
    <w:rsid w:val="005B1BF5"/>
    <w:pPr>
      <w:spacing w:after="0" w:line="280" w:lineRule="atLeast"/>
    </w:pPr>
    <w:rPr>
      <w:rFonts w:ascii="Arial" w:eastAsia="PMingLiU" w:hAnsi="Arial" w:cs="Arial"/>
      <w:sz w:val="20"/>
      <w:szCs w:val="20"/>
      <w:lang w:eastAsia="zh-TW"/>
    </w:rPr>
  </w:style>
  <w:style w:type="paragraph" w:customStyle="1" w:styleId="7631C9423A3C44F7956AE9E329B9DBFE6">
    <w:name w:val="7631C9423A3C44F7956AE9E329B9DBFE6"/>
    <w:rsid w:val="005B1BF5"/>
    <w:pPr>
      <w:spacing w:after="0" w:line="280" w:lineRule="atLeast"/>
    </w:pPr>
    <w:rPr>
      <w:rFonts w:ascii="Arial" w:eastAsia="PMingLiU" w:hAnsi="Arial" w:cs="Arial"/>
      <w:sz w:val="20"/>
      <w:szCs w:val="20"/>
      <w:lang w:eastAsia="zh-TW"/>
    </w:rPr>
  </w:style>
  <w:style w:type="paragraph" w:customStyle="1" w:styleId="EE2E0C99EABD4AA388A0486EF291AE836">
    <w:name w:val="EE2E0C99EABD4AA388A0486EF291AE836"/>
    <w:rsid w:val="005B1BF5"/>
    <w:pPr>
      <w:spacing w:after="0" w:line="280" w:lineRule="atLeast"/>
    </w:pPr>
    <w:rPr>
      <w:rFonts w:ascii="Arial" w:eastAsia="PMingLiU" w:hAnsi="Arial" w:cs="Arial"/>
      <w:sz w:val="20"/>
      <w:szCs w:val="20"/>
      <w:lang w:eastAsia="zh-TW"/>
    </w:rPr>
  </w:style>
  <w:style w:type="paragraph" w:customStyle="1" w:styleId="55C70EDFBB684AD8A461734E28C922B36">
    <w:name w:val="55C70EDFBB684AD8A461734E28C922B36"/>
    <w:rsid w:val="005B1BF5"/>
    <w:pPr>
      <w:spacing w:after="0" w:line="280" w:lineRule="atLeast"/>
    </w:pPr>
    <w:rPr>
      <w:rFonts w:ascii="Arial" w:eastAsia="PMingLiU" w:hAnsi="Arial" w:cs="Arial"/>
      <w:sz w:val="20"/>
      <w:szCs w:val="20"/>
      <w:lang w:eastAsia="zh-TW"/>
    </w:rPr>
  </w:style>
  <w:style w:type="paragraph" w:customStyle="1" w:styleId="42E0103324BD491D96492EDACF4398BC9">
    <w:name w:val="42E0103324BD491D96492EDACF4398BC9"/>
    <w:rsid w:val="005B1BF5"/>
    <w:pPr>
      <w:spacing w:after="0" w:line="280" w:lineRule="atLeast"/>
    </w:pPr>
    <w:rPr>
      <w:rFonts w:ascii="Arial" w:eastAsia="PMingLiU" w:hAnsi="Arial" w:cs="Arial"/>
      <w:sz w:val="20"/>
      <w:szCs w:val="20"/>
      <w:lang w:eastAsia="zh-TW"/>
    </w:rPr>
  </w:style>
  <w:style w:type="paragraph" w:customStyle="1" w:styleId="F11664867B124444B4D870D2D26BA6019">
    <w:name w:val="F11664867B124444B4D870D2D26BA6019"/>
    <w:rsid w:val="005B1BF5"/>
    <w:pPr>
      <w:spacing w:after="0" w:line="280" w:lineRule="atLeast"/>
    </w:pPr>
    <w:rPr>
      <w:rFonts w:ascii="Arial" w:eastAsia="PMingLiU" w:hAnsi="Arial" w:cs="Arial"/>
      <w:sz w:val="20"/>
      <w:szCs w:val="20"/>
      <w:lang w:eastAsia="zh-TW"/>
    </w:rPr>
  </w:style>
  <w:style w:type="paragraph" w:customStyle="1" w:styleId="F4D37397D1E949C8954728197F2F17789">
    <w:name w:val="F4D37397D1E949C8954728197F2F17789"/>
    <w:rsid w:val="005B1BF5"/>
    <w:pPr>
      <w:spacing w:after="0" w:line="280" w:lineRule="atLeast"/>
    </w:pPr>
    <w:rPr>
      <w:rFonts w:ascii="Arial" w:eastAsia="PMingLiU" w:hAnsi="Arial" w:cs="Arial"/>
      <w:sz w:val="20"/>
      <w:szCs w:val="20"/>
      <w:lang w:eastAsia="zh-TW"/>
    </w:rPr>
  </w:style>
  <w:style w:type="paragraph" w:customStyle="1" w:styleId="BA3EEE85E2F8423689F7709CC3C6A5F49">
    <w:name w:val="BA3EEE85E2F8423689F7709CC3C6A5F49"/>
    <w:rsid w:val="005B1BF5"/>
    <w:pPr>
      <w:spacing w:after="0" w:line="280" w:lineRule="atLeast"/>
      <w:ind w:left="720"/>
      <w:contextualSpacing/>
    </w:pPr>
    <w:rPr>
      <w:rFonts w:ascii="Arial" w:eastAsia="PMingLiU" w:hAnsi="Arial" w:cs="Arial"/>
      <w:sz w:val="20"/>
      <w:szCs w:val="20"/>
      <w:lang w:eastAsia="zh-TW"/>
    </w:rPr>
  </w:style>
  <w:style w:type="paragraph" w:customStyle="1" w:styleId="D2CCE4D0476841E3B4A05381A7E105629">
    <w:name w:val="D2CCE4D0476841E3B4A05381A7E105629"/>
    <w:rsid w:val="005B1BF5"/>
    <w:pPr>
      <w:spacing w:after="0" w:line="280" w:lineRule="atLeast"/>
      <w:ind w:left="720"/>
      <w:contextualSpacing/>
    </w:pPr>
    <w:rPr>
      <w:rFonts w:ascii="Arial" w:eastAsia="PMingLiU" w:hAnsi="Arial" w:cs="Arial"/>
      <w:sz w:val="20"/>
      <w:szCs w:val="20"/>
      <w:lang w:eastAsia="zh-TW"/>
    </w:rPr>
  </w:style>
  <w:style w:type="paragraph" w:customStyle="1" w:styleId="51FC7D2187A944018C71377FCCAB9CDB9">
    <w:name w:val="51FC7D2187A944018C71377FCCAB9CDB9"/>
    <w:rsid w:val="005B1BF5"/>
    <w:pPr>
      <w:spacing w:after="0" w:line="280" w:lineRule="atLeast"/>
      <w:ind w:left="720"/>
      <w:contextualSpacing/>
    </w:pPr>
    <w:rPr>
      <w:rFonts w:ascii="Arial" w:eastAsia="PMingLiU" w:hAnsi="Arial" w:cs="Arial"/>
      <w:sz w:val="20"/>
      <w:szCs w:val="20"/>
      <w:lang w:eastAsia="zh-TW"/>
    </w:rPr>
  </w:style>
  <w:style w:type="paragraph" w:customStyle="1" w:styleId="C27442DA501B425D9EFF0D1434819A769">
    <w:name w:val="C27442DA501B425D9EFF0D1434819A769"/>
    <w:rsid w:val="005B1BF5"/>
    <w:pPr>
      <w:spacing w:after="0" w:line="280" w:lineRule="atLeast"/>
      <w:ind w:left="720"/>
      <w:contextualSpacing/>
    </w:pPr>
    <w:rPr>
      <w:rFonts w:ascii="Arial" w:eastAsia="PMingLiU" w:hAnsi="Arial" w:cs="Arial"/>
      <w:sz w:val="20"/>
      <w:szCs w:val="20"/>
      <w:lang w:eastAsia="zh-TW"/>
    </w:rPr>
  </w:style>
  <w:style w:type="paragraph" w:customStyle="1" w:styleId="1C8DB2EFD60D42E6B57B3C727FA3FF7A7">
    <w:name w:val="1C8DB2EFD60D42E6B57B3C727FA3FF7A7"/>
    <w:rsid w:val="005B1BF5"/>
    <w:pPr>
      <w:spacing w:after="0" w:line="280" w:lineRule="atLeast"/>
      <w:ind w:left="720"/>
      <w:contextualSpacing/>
    </w:pPr>
    <w:rPr>
      <w:rFonts w:ascii="Arial" w:eastAsia="PMingLiU" w:hAnsi="Arial" w:cs="Arial"/>
      <w:sz w:val="20"/>
      <w:szCs w:val="20"/>
      <w:lang w:eastAsia="zh-TW"/>
    </w:rPr>
  </w:style>
  <w:style w:type="paragraph" w:customStyle="1" w:styleId="152C9BEEBDA54B2E904AA42C44B5395A9">
    <w:name w:val="152C9BEEBDA54B2E904AA42C44B5395A9"/>
    <w:rsid w:val="005B1BF5"/>
    <w:pPr>
      <w:spacing w:after="0" w:line="280" w:lineRule="atLeast"/>
      <w:ind w:left="720"/>
      <w:contextualSpacing/>
    </w:pPr>
    <w:rPr>
      <w:rFonts w:ascii="Arial" w:eastAsia="PMingLiU" w:hAnsi="Arial" w:cs="Arial"/>
      <w:sz w:val="20"/>
      <w:szCs w:val="20"/>
      <w:lang w:eastAsia="zh-TW"/>
    </w:rPr>
  </w:style>
  <w:style w:type="paragraph" w:customStyle="1" w:styleId="8AD97BC2BD204AD792BEE31456C5FADD9">
    <w:name w:val="8AD97BC2BD204AD792BEE31456C5FADD9"/>
    <w:rsid w:val="005B1BF5"/>
    <w:pPr>
      <w:spacing w:after="0" w:line="280" w:lineRule="atLeast"/>
      <w:ind w:left="720"/>
      <w:contextualSpacing/>
    </w:pPr>
    <w:rPr>
      <w:rFonts w:ascii="Arial" w:eastAsia="PMingLiU" w:hAnsi="Arial" w:cs="Arial"/>
      <w:sz w:val="20"/>
      <w:szCs w:val="20"/>
      <w:lang w:eastAsia="zh-TW"/>
    </w:rPr>
  </w:style>
  <w:style w:type="paragraph" w:customStyle="1" w:styleId="9CB9C286051848CFA7105113FB8A99009">
    <w:name w:val="9CB9C286051848CFA7105113FB8A99009"/>
    <w:rsid w:val="005B1BF5"/>
    <w:pPr>
      <w:spacing w:after="0" w:line="280" w:lineRule="atLeast"/>
      <w:ind w:left="720"/>
      <w:contextualSpacing/>
    </w:pPr>
    <w:rPr>
      <w:rFonts w:ascii="Arial" w:eastAsia="PMingLiU" w:hAnsi="Arial" w:cs="Arial"/>
      <w:sz w:val="20"/>
      <w:szCs w:val="20"/>
      <w:lang w:eastAsia="zh-TW"/>
    </w:rPr>
  </w:style>
  <w:style w:type="paragraph" w:customStyle="1" w:styleId="B6A5B8D5F7DE423A9E1AB1274B97D7659">
    <w:name w:val="B6A5B8D5F7DE423A9E1AB1274B97D7659"/>
    <w:rsid w:val="005B1BF5"/>
    <w:pPr>
      <w:spacing w:after="0" w:line="280" w:lineRule="atLeast"/>
      <w:ind w:left="720"/>
      <w:contextualSpacing/>
    </w:pPr>
    <w:rPr>
      <w:rFonts w:ascii="Arial" w:eastAsia="PMingLiU" w:hAnsi="Arial" w:cs="Arial"/>
      <w:sz w:val="20"/>
      <w:szCs w:val="20"/>
      <w:lang w:eastAsia="zh-TW"/>
    </w:rPr>
  </w:style>
  <w:style w:type="paragraph" w:customStyle="1" w:styleId="A79BF0BD2D834F358F895C3ADD4DDCA66">
    <w:name w:val="A79BF0BD2D834F358F895C3ADD4DDCA66"/>
    <w:rsid w:val="005B1BF5"/>
    <w:pPr>
      <w:spacing w:after="0" w:line="280" w:lineRule="atLeast"/>
      <w:ind w:left="720"/>
      <w:contextualSpacing/>
    </w:pPr>
    <w:rPr>
      <w:rFonts w:ascii="Arial" w:eastAsia="PMingLiU" w:hAnsi="Arial" w:cs="Arial"/>
      <w:sz w:val="20"/>
      <w:szCs w:val="20"/>
      <w:lang w:eastAsia="zh-TW"/>
    </w:rPr>
  </w:style>
  <w:style w:type="paragraph" w:customStyle="1" w:styleId="7A179CFF4C91445AA43F9B84DC5F637C9">
    <w:name w:val="7A179CFF4C91445AA43F9B84DC5F637C9"/>
    <w:rsid w:val="005B1BF5"/>
    <w:pPr>
      <w:spacing w:after="0" w:line="280" w:lineRule="atLeast"/>
      <w:ind w:left="720"/>
      <w:contextualSpacing/>
    </w:pPr>
    <w:rPr>
      <w:rFonts w:ascii="Arial" w:eastAsia="PMingLiU" w:hAnsi="Arial" w:cs="Arial"/>
      <w:sz w:val="20"/>
      <w:szCs w:val="20"/>
      <w:lang w:eastAsia="zh-TW"/>
    </w:rPr>
  </w:style>
  <w:style w:type="paragraph" w:customStyle="1" w:styleId="7EFA766D229143029BE77126A0EEBC2A9">
    <w:name w:val="7EFA766D229143029BE77126A0EEBC2A9"/>
    <w:rsid w:val="005B1BF5"/>
    <w:pPr>
      <w:spacing w:after="0" w:line="280" w:lineRule="atLeast"/>
      <w:ind w:left="720"/>
      <w:contextualSpacing/>
    </w:pPr>
    <w:rPr>
      <w:rFonts w:ascii="Arial" w:eastAsia="PMingLiU" w:hAnsi="Arial" w:cs="Arial"/>
      <w:sz w:val="20"/>
      <w:szCs w:val="20"/>
      <w:lang w:eastAsia="zh-TW"/>
    </w:rPr>
  </w:style>
  <w:style w:type="paragraph" w:customStyle="1" w:styleId="47E92F4815B84FCFBFA192C18BB743929">
    <w:name w:val="47E92F4815B84FCFBFA192C18BB743929"/>
    <w:rsid w:val="005B1BF5"/>
    <w:pPr>
      <w:spacing w:after="0" w:line="280" w:lineRule="atLeast"/>
      <w:ind w:left="720"/>
      <w:contextualSpacing/>
    </w:pPr>
    <w:rPr>
      <w:rFonts w:ascii="Arial" w:eastAsia="PMingLiU" w:hAnsi="Arial" w:cs="Arial"/>
      <w:sz w:val="20"/>
      <w:szCs w:val="20"/>
      <w:lang w:eastAsia="zh-TW"/>
    </w:rPr>
  </w:style>
  <w:style w:type="paragraph" w:customStyle="1" w:styleId="D182377850074BC1A18745D9C3E04E6D9">
    <w:name w:val="D182377850074BC1A18745D9C3E04E6D9"/>
    <w:rsid w:val="005B1BF5"/>
    <w:pPr>
      <w:spacing w:after="0" w:line="280" w:lineRule="atLeast"/>
      <w:ind w:left="720"/>
      <w:contextualSpacing/>
    </w:pPr>
    <w:rPr>
      <w:rFonts w:ascii="Arial" w:eastAsia="PMingLiU" w:hAnsi="Arial" w:cs="Arial"/>
      <w:sz w:val="20"/>
      <w:szCs w:val="20"/>
      <w:lang w:eastAsia="zh-TW"/>
    </w:rPr>
  </w:style>
  <w:style w:type="paragraph" w:customStyle="1" w:styleId="3C8674E593FA4943BD9434E27481373E6">
    <w:name w:val="3C8674E593FA4943BD9434E27481373E6"/>
    <w:rsid w:val="005B1BF5"/>
    <w:pPr>
      <w:spacing w:after="0" w:line="280" w:lineRule="atLeast"/>
      <w:ind w:left="720"/>
      <w:contextualSpacing/>
    </w:pPr>
    <w:rPr>
      <w:rFonts w:ascii="Arial" w:eastAsia="PMingLiU" w:hAnsi="Arial" w:cs="Arial"/>
      <w:sz w:val="20"/>
      <w:szCs w:val="20"/>
      <w:lang w:eastAsia="zh-TW"/>
    </w:rPr>
  </w:style>
  <w:style w:type="paragraph" w:customStyle="1" w:styleId="832897F2846347D98FE43393759689379">
    <w:name w:val="832897F2846347D98FE43393759689379"/>
    <w:rsid w:val="005B1BF5"/>
    <w:pPr>
      <w:spacing w:after="0" w:line="280" w:lineRule="atLeast"/>
      <w:ind w:left="720"/>
      <w:contextualSpacing/>
    </w:pPr>
    <w:rPr>
      <w:rFonts w:ascii="Arial" w:eastAsia="PMingLiU" w:hAnsi="Arial" w:cs="Arial"/>
      <w:sz w:val="20"/>
      <w:szCs w:val="20"/>
      <w:lang w:eastAsia="zh-TW"/>
    </w:rPr>
  </w:style>
  <w:style w:type="paragraph" w:customStyle="1" w:styleId="6D633D58A7AC407388CA09DBE10DF9B49">
    <w:name w:val="6D633D58A7AC407388CA09DBE10DF9B49"/>
    <w:rsid w:val="005B1BF5"/>
    <w:pPr>
      <w:spacing w:after="0" w:line="280" w:lineRule="atLeast"/>
      <w:ind w:left="720"/>
      <w:contextualSpacing/>
    </w:pPr>
    <w:rPr>
      <w:rFonts w:ascii="Arial" w:eastAsia="PMingLiU" w:hAnsi="Arial" w:cs="Arial"/>
      <w:sz w:val="20"/>
      <w:szCs w:val="20"/>
      <w:lang w:eastAsia="zh-TW"/>
    </w:rPr>
  </w:style>
  <w:style w:type="paragraph" w:customStyle="1" w:styleId="5D0E1CA8C6BF4138A6B9141D94DC3D039">
    <w:name w:val="5D0E1CA8C6BF4138A6B9141D94DC3D039"/>
    <w:rsid w:val="005B1BF5"/>
    <w:pPr>
      <w:spacing w:after="0" w:line="280" w:lineRule="atLeast"/>
      <w:ind w:left="720"/>
      <w:contextualSpacing/>
    </w:pPr>
    <w:rPr>
      <w:rFonts w:ascii="Arial" w:eastAsia="PMingLiU" w:hAnsi="Arial" w:cs="Arial"/>
      <w:sz w:val="20"/>
      <w:szCs w:val="20"/>
      <w:lang w:eastAsia="zh-TW"/>
    </w:rPr>
  </w:style>
  <w:style w:type="paragraph" w:customStyle="1" w:styleId="4C03B3C01C154E7C98521C581CA12A299">
    <w:name w:val="4C03B3C01C154E7C98521C581CA12A299"/>
    <w:rsid w:val="005B1BF5"/>
    <w:pPr>
      <w:spacing w:after="0" w:line="280" w:lineRule="atLeast"/>
      <w:ind w:left="720"/>
      <w:contextualSpacing/>
    </w:pPr>
    <w:rPr>
      <w:rFonts w:ascii="Arial" w:eastAsia="PMingLiU" w:hAnsi="Arial" w:cs="Arial"/>
      <w:sz w:val="20"/>
      <w:szCs w:val="20"/>
      <w:lang w:eastAsia="zh-TW"/>
    </w:rPr>
  </w:style>
  <w:style w:type="paragraph" w:customStyle="1" w:styleId="8E1CF9D13B3449B9B851A6377B800A0C6">
    <w:name w:val="8E1CF9D13B3449B9B851A6377B800A0C6"/>
    <w:rsid w:val="005B1BF5"/>
    <w:pPr>
      <w:spacing w:after="0" w:line="280" w:lineRule="atLeast"/>
      <w:ind w:left="720"/>
      <w:contextualSpacing/>
    </w:pPr>
    <w:rPr>
      <w:rFonts w:ascii="Arial" w:eastAsia="PMingLiU" w:hAnsi="Arial" w:cs="Arial"/>
      <w:sz w:val="20"/>
      <w:szCs w:val="20"/>
      <w:lang w:eastAsia="zh-TW"/>
    </w:rPr>
  </w:style>
  <w:style w:type="paragraph" w:customStyle="1" w:styleId="932CA06E086848F1A40FD05D9B5EBC4D9">
    <w:name w:val="932CA06E086848F1A40FD05D9B5EBC4D9"/>
    <w:rsid w:val="005B1BF5"/>
    <w:pPr>
      <w:spacing w:after="0" w:line="280" w:lineRule="atLeast"/>
      <w:ind w:left="720"/>
      <w:contextualSpacing/>
    </w:pPr>
    <w:rPr>
      <w:rFonts w:ascii="Arial" w:eastAsia="PMingLiU" w:hAnsi="Arial" w:cs="Arial"/>
      <w:sz w:val="20"/>
      <w:szCs w:val="20"/>
      <w:lang w:eastAsia="zh-TW"/>
    </w:rPr>
  </w:style>
  <w:style w:type="paragraph" w:customStyle="1" w:styleId="1FBC3997D09C44C88F950F00B46F91519">
    <w:name w:val="1FBC3997D09C44C88F950F00B46F91519"/>
    <w:rsid w:val="005B1BF5"/>
    <w:pPr>
      <w:spacing w:after="0" w:line="280" w:lineRule="atLeast"/>
      <w:ind w:left="720"/>
      <w:contextualSpacing/>
    </w:pPr>
    <w:rPr>
      <w:rFonts w:ascii="Arial" w:eastAsia="PMingLiU" w:hAnsi="Arial" w:cs="Arial"/>
      <w:sz w:val="20"/>
      <w:szCs w:val="20"/>
      <w:lang w:eastAsia="zh-TW"/>
    </w:rPr>
  </w:style>
  <w:style w:type="paragraph" w:customStyle="1" w:styleId="BDA0508904774D62AE5ADCD2CF284CB99">
    <w:name w:val="BDA0508904774D62AE5ADCD2CF284CB99"/>
    <w:rsid w:val="005B1BF5"/>
    <w:pPr>
      <w:spacing w:after="0" w:line="280" w:lineRule="atLeast"/>
      <w:ind w:left="720"/>
      <w:contextualSpacing/>
    </w:pPr>
    <w:rPr>
      <w:rFonts w:ascii="Arial" w:eastAsia="PMingLiU" w:hAnsi="Arial" w:cs="Arial"/>
      <w:sz w:val="20"/>
      <w:szCs w:val="20"/>
      <w:lang w:eastAsia="zh-TW"/>
    </w:rPr>
  </w:style>
  <w:style w:type="paragraph" w:customStyle="1" w:styleId="12C74B745BBE460CA7756CF44E0EA1949">
    <w:name w:val="12C74B745BBE460CA7756CF44E0EA1949"/>
    <w:rsid w:val="005B1BF5"/>
    <w:pPr>
      <w:spacing w:after="0" w:line="280" w:lineRule="atLeast"/>
      <w:ind w:left="720"/>
      <w:contextualSpacing/>
    </w:pPr>
    <w:rPr>
      <w:rFonts w:ascii="Arial" w:eastAsia="PMingLiU" w:hAnsi="Arial" w:cs="Arial"/>
      <w:sz w:val="20"/>
      <w:szCs w:val="20"/>
      <w:lang w:eastAsia="zh-TW"/>
    </w:rPr>
  </w:style>
  <w:style w:type="paragraph" w:customStyle="1" w:styleId="475225BFD839425884F44883C6852F566">
    <w:name w:val="475225BFD839425884F44883C6852F566"/>
    <w:rsid w:val="005B1BF5"/>
    <w:pPr>
      <w:spacing w:after="0" w:line="280" w:lineRule="atLeast"/>
      <w:ind w:left="720"/>
      <w:contextualSpacing/>
    </w:pPr>
    <w:rPr>
      <w:rFonts w:ascii="Arial" w:eastAsia="PMingLiU" w:hAnsi="Arial" w:cs="Arial"/>
      <w:sz w:val="20"/>
      <w:szCs w:val="20"/>
      <w:lang w:eastAsia="zh-TW"/>
    </w:rPr>
  </w:style>
  <w:style w:type="paragraph" w:customStyle="1" w:styleId="2E2CC80410104A058650394662A4B9FB9">
    <w:name w:val="2E2CC80410104A058650394662A4B9FB9"/>
    <w:rsid w:val="005B1BF5"/>
    <w:pPr>
      <w:spacing w:after="0" w:line="280" w:lineRule="atLeast"/>
      <w:ind w:left="720"/>
      <w:contextualSpacing/>
    </w:pPr>
    <w:rPr>
      <w:rFonts w:ascii="Arial" w:eastAsia="PMingLiU" w:hAnsi="Arial" w:cs="Arial"/>
      <w:sz w:val="20"/>
      <w:szCs w:val="20"/>
      <w:lang w:eastAsia="zh-TW"/>
    </w:rPr>
  </w:style>
  <w:style w:type="paragraph" w:customStyle="1" w:styleId="ACD5CFBB5DC242468257540455032B039">
    <w:name w:val="ACD5CFBB5DC242468257540455032B039"/>
    <w:rsid w:val="005B1BF5"/>
    <w:pPr>
      <w:spacing w:after="0" w:line="280" w:lineRule="atLeast"/>
      <w:ind w:left="720"/>
      <w:contextualSpacing/>
    </w:pPr>
    <w:rPr>
      <w:rFonts w:ascii="Arial" w:eastAsia="PMingLiU" w:hAnsi="Arial" w:cs="Arial"/>
      <w:sz w:val="20"/>
      <w:szCs w:val="20"/>
      <w:lang w:eastAsia="zh-TW"/>
    </w:rPr>
  </w:style>
  <w:style w:type="paragraph" w:customStyle="1" w:styleId="20F5BECC97FF4F4A8FB5C3FCD174EAFA9">
    <w:name w:val="20F5BECC97FF4F4A8FB5C3FCD174EAFA9"/>
    <w:rsid w:val="005B1BF5"/>
    <w:pPr>
      <w:spacing w:after="0" w:line="280" w:lineRule="atLeast"/>
      <w:ind w:left="720"/>
      <w:contextualSpacing/>
    </w:pPr>
    <w:rPr>
      <w:rFonts w:ascii="Arial" w:eastAsia="PMingLiU" w:hAnsi="Arial" w:cs="Arial"/>
      <w:sz w:val="20"/>
      <w:szCs w:val="20"/>
      <w:lang w:eastAsia="zh-TW"/>
    </w:rPr>
  </w:style>
  <w:style w:type="paragraph" w:customStyle="1" w:styleId="A10260CB8C8A418F9DB0135E970300A99">
    <w:name w:val="A10260CB8C8A418F9DB0135E970300A99"/>
    <w:rsid w:val="005B1BF5"/>
    <w:pPr>
      <w:spacing w:after="0" w:line="280" w:lineRule="atLeast"/>
      <w:ind w:left="720"/>
      <w:contextualSpacing/>
    </w:pPr>
    <w:rPr>
      <w:rFonts w:ascii="Arial" w:eastAsia="PMingLiU" w:hAnsi="Arial" w:cs="Arial"/>
      <w:sz w:val="20"/>
      <w:szCs w:val="20"/>
      <w:lang w:eastAsia="zh-TW"/>
    </w:rPr>
  </w:style>
  <w:style w:type="paragraph" w:customStyle="1" w:styleId="5872757BF42043E3ABD8E94FC7B752B66">
    <w:name w:val="5872757BF42043E3ABD8E94FC7B752B66"/>
    <w:rsid w:val="005B1BF5"/>
    <w:pPr>
      <w:spacing w:after="0" w:line="280" w:lineRule="atLeast"/>
      <w:ind w:left="720"/>
      <w:contextualSpacing/>
    </w:pPr>
    <w:rPr>
      <w:rFonts w:ascii="Arial" w:eastAsia="PMingLiU" w:hAnsi="Arial" w:cs="Arial"/>
      <w:sz w:val="20"/>
      <w:szCs w:val="20"/>
      <w:lang w:eastAsia="zh-TW"/>
    </w:rPr>
  </w:style>
  <w:style w:type="paragraph" w:customStyle="1" w:styleId="C64CB203EF0F4665B03CFF9224822B079">
    <w:name w:val="C64CB203EF0F4665B03CFF9224822B079"/>
    <w:rsid w:val="005B1BF5"/>
    <w:pPr>
      <w:spacing w:after="0" w:line="280" w:lineRule="atLeast"/>
      <w:ind w:left="720"/>
      <w:contextualSpacing/>
    </w:pPr>
    <w:rPr>
      <w:rFonts w:ascii="Arial" w:eastAsia="PMingLiU" w:hAnsi="Arial" w:cs="Arial"/>
      <w:sz w:val="20"/>
      <w:szCs w:val="20"/>
      <w:lang w:eastAsia="zh-TW"/>
    </w:rPr>
  </w:style>
  <w:style w:type="paragraph" w:customStyle="1" w:styleId="1257641E811B4B50A46BCA5194E019F69">
    <w:name w:val="1257641E811B4B50A46BCA5194E019F69"/>
    <w:rsid w:val="005B1BF5"/>
    <w:pPr>
      <w:spacing w:after="0" w:line="280" w:lineRule="atLeast"/>
      <w:ind w:left="720"/>
      <w:contextualSpacing/>
    </w:pPr>
    <w:rPr>
      <w:rFonts w:ascii="Arial" w:eastAsia="PMingLiU" w:hAnsi="Arial" w:cs="Arial"/>
      <w:sz w:val="20"/>
      <w:szCs w:val="20"/>
      <w:lang w:eastAsia="zh-TW"/>
    </w:rPr>
  </w:style>
  <w:style w:type="paragraph" w:customStyle="1" w:styleId="33355E5C36284DF5846AC429832E28659">
    <w:name w:val="33355E5C36284DF5846AC429832E28659"/>
    <w:rsid w:val="005B1BF5"/>
    <w:pPr>
      <w:spacing w:after="0" w:line="280" w:lineRule="atLeast"/>
      <w:ind w:left="720"/>
      <w:contextualSpacing/>
    </w:pPr>
    <w:rPr>
      <w:rFonts w:ascii="Arial" w:eastAsia="PMingLiU" w:hAnsi="Arial" w:cs="Arial"/>
      <w:sz w:val="20"/>
      <w:szCs w:val="20"/>
      <w:lang w:eastAsia="zh-TW"/>
    </w:rPr>
  </w:style>
  <w:style w:type="paragraph" w:customStyle="1" w:styleId="44C48AAC2FD04059ACA941ED51C3D10C9">
    <w:name w:val="44C48AAC2FD04059ACA941ED51C3D10C9"/>
    <w:rsid w:val="005B1BF5"/>
    <w:pPr>
      <w:spacing w:after="0" w:line="280" w:lineRule="atLeast"/>
      <w:ind w:left="720"/>
      <w:contextualSpacing/>
    </w:pPr>
    <w:rPr>
      <w:rFonts w:ascii="Arial" w:eastAsia="PMingLiU" w:hAnsi="Arial" w:cs="Arial"/>
      <w:sz w:val="20"/>
      <w:szCs w:val="20"/>
      <w:lang w:eastAsia="zh-TW"/>
    </w:rPr>
  </w:style>
  <w:style w:type="paragraph" w:customStyle="1" w:styleId="775DF6AA39E94311A80C4B0245535BC36">
    <w:name w:val="775DF6AA39E94311A80C4B0245535BC36"/>
    <w:rsid w:val="005B1BF5"/>
    <w:pPr>
      <w:spacing w:after="0" w:line="280" w:lineRule="atLeast"/>
      <w:ind w:left="720"/>
      <w:contextualSpacing/>
    </w:pPr>
    <w:rPr>
      <w:rFonts w:ascii="Arial" w:eastAsia="PMingLiU" w:hAnsi="Arial" w:cs="Arial"/>
      <w:sz w:val="20"/>
      <w:szCs w:val="20"/>
      <w:lang w:eastAsia="zh-TW"/>
    </w:rPr>
  </w:style>
  <w:style w:type="paragraph" w:customStyle="1" w:styleId="18264ECBA83F450DA70DFD69CE6051469">
    <w:name w:val="18264ECBA83F450DA70DFD69CE6051469"/>
    <w:rsid w:val="005B1BF5"/>
    <w:pPr>
      <w:spacing w:after="0" w:line="280" w:lineRule="atLeast"/>
      <w:ind w:left="720"/>
      <w:contextualSpacing/>
    </w:pPr>
    <w:rPr>
      <w:rFonts w:ascii="Arial" w:eastAsia="PMingLiU" w:hAnsi="Arial" w:cs="Arial"/>
      <w:sz w:val="20"/>
      <w:szCs w:val="20"/>
      <w:lang w:eastAsia="zh-TW"/>
    </w:rPr>
  </w:style>
  <w:style w:type="paragraph" w:customStyle="1" w:styleId="338F1F1EF8DD4AC78D358BAF708DF4429">
    <w:name w:val="338F1F1EF8DD4AC78D358BAF708DF4429"/>
    <w:rsid w:val="005B1BF5"/>
    <w:pPr>
      <w:spacing w:after="0" w:line="280" w:lineRule="atLeast"/>
      <w:ind w:left="720"/>
      <w:contextualSpacing/>
    </w:pPr>
    <w:rPr>
      <w:rFonts w:ascii="Arial" w:eastAsia="PMingLiU" w:hAnsi="Arial" w:cs="Arial"/>
      <w:sz w:val="20"/>
      <w:szCs w:val="20"/>
      <w:lang w:eastAsia="zh-TW"/>
    </w:rPr>
  </w:style>
  <w:style w:type="paragraph" w:customStyle="1" w:styleId="74BD63EA517D4FC1AFAF8ADFBF4808B39">
    <w:name w:val="74BD63EA517D4FC1AFAF8ADFBF4808B39"/>
    <w:rsid w:val="005B1BF5"/>
    <w:pPr>
      <w:spacing w:after="0" w:line="280" w:lineRule="atLeast"/>
      <w:ind w:left="720"/>
      <w:contextualSpacing/>
    </w:pPr>
    <w:rPr>
      <w:rFonts w:ascii="Arial" w:eastAsia="PMingLiU" w:hAnsi="Arial" w:cs="Arial"/>
      <w:sz w:val="20"/>
      <w:szCs w:val="20"/>
      <w:lang w:eastAsia="zh-TW"/>
    </w:rPr>
  </w:style>
  <w:style w:type="paragraph" w:customStyle="1" w:styleId="87CB8D2876E5467DA304F06D12E27E7E9">
    <w:name w:val="87CB8D2876E5467DA304F06D12E27E7E9"/>
    <w:rsid w:val="005B1BF5"/>
    <w:pPr>
      <w:spacing w:after="0" w:line="280" w:lineRule="atLeast"/>
      <w:ind w:left="720"/>
      <w:contextualSpacing/>
    </w:pPr>
    <w:rPr>
      <w:rFonts w:ascii="Arial" w:eastAsia="PMingLiU" w:hAnsi="Arial" w:cs="Arial"/>
      <w:sz w:val="20"/>
      <w:szCs w:val="20"/>
      <w:lang w:eastAsia="zh-TW"/>
    </w:rPr>
  </w:style>
  <w:style w:type="paragraph" w:customStyle="1" w:styleId="FD46EE8406584BFBA5C5CF8F957AF67D6">
    <w:name w:val="FD46EE8406584BFBA5C5CF8F957AF67D6"/>
    <w:rsid w:val="005B1BF5"/>
    <w:pPr>
      <w:spacing w:after="0" w:line="280" w:lineRule="atLeast"/>
      <w:ind w:left="720"/>
      <w:contextualSpacing/>
    </w:pPr>
    <w:rPr>
      <w:rFonts w:ascii="Arial" w:eastAsia="PMingLiU" w:hAnsi="Arial" w:cs="Arial"/>
      <w:sz w:val="20"/>
      <w:szCs w:val="20"/>
      <w:lang w:eastAsia="zh-TW"/>
    </w:rPr>
  </w:style>
  <w:style w:type="paragraph" w:customStyle="1" w:styleId="F86EE6EF5833410E9FB354D964F66C949">
    <w:name w:val="F86EE6EF5833410E9FB354D964F66C949"/>
    <w:rsid w:val="005B1BF5"/>
    <w:pPr>
      <w:spacing w:after="0" w:line="280" w:lineRule="atLeast"/>
      <w:ind w:left="720"/>
      <w:contextualSpacing/>
    </w:pPr>
    <w:rPr>
      <w:rFonts w:ascii="Arial" w:eastAsia="PMingLiU" w:hAnsi="Arial" w:cs="Arial"/>
      <w:sz w:val="20"/>
      <w:szCs w:val="20"/>
      <w:lang w:eastAsia="zh-TW"/>
    </w:rPr>
  </w:style>
  <w:style w:type="paragraph" w:customStyle="1" w:styleId="DE2674EA32B6466BBBD146EC60CAAE129">
    <w:name w:val="DE2674EA32B6466BBBD146EC60CAAE129"/>
    <w:rsid w:val="005B1BF5"/>
    <w:pPr>
      <w:spacing w:after="0" w:line="280" w:lineRule="atLeast"/>
      <w:ind w:left="720"/>
      <w:contextualSpacing/>
    </w:pPr>
    <w:rPr>
      <w:rFonts w:ascii="Arial" w:eastAsia="PMingLiU" w:hAnsi="Arial" w:cs="Arial"/>
      <w:sz w:val="20"/>
      <w:szCs w:val="20"/>
      <w:lang w:eastAsia="zh-TW"/>
    </w:rPr>
  </w:style>
  <w:style w:type="paragraph" w:customStyle="1" w:styleId="464EB4972790429788872F5CACA817269">
    <w:name w:val="464EB4972790429788872F5CACA817269"/>
    <w:rsid w:val="005B1BF5"/>
    <w:pPr>
      <w:spacing w:after="0" w:line="280" w:lineRule="atLeast"/>
      <w:ind w:left="720"/>
      <w:contextualSpacing/>
    </w:pPr>
    <w:rPr>
      <w:rFonts w:ascii="Arial" w:eastAsia="PMingLiU" w:hAnsi="Arial" w:cs="Arial"/>
      <w:sz w:val="20"/>
      <w:szCs w:val="20"/>
      <w:lang w:eastAsia="zh-TW"/>
    </w:rPr>
  </w:style>
  <w:style w:type="paragraph" w:customStyle="1" w:styleId="40B25AF18A964590AB658FFD8D9831989">
    <w:name w:val="40B25AF18A964590AB658FFD8D9831989"/>
    <w:rsid w:val="005B1BF5"/>
    <w:pPr>
      <w:spacing w:after="0" w:line="280" w:lineRule="atLeast"/>
      <w:ind w:left="720"/>
      <w:contextualSpacing/>
    </w:pPr>
    <w:rPr>
      <w:rFonts w:ascii="Arial" w:eastAsia="PMingLiU" w:hAnsi="Arial" w:cs="Arial"/>
      <w:sz w:val="20"/>
      <w:szCs w:val="20"/>
      <w:lang w:eastAsia="zh-TW"/>
    </w:rPr>
  </w:style>
  <w:style w:type="paragraph" w:customStyle="1" w:styleId="791F14275A2B4EC194043D63AE35C82D6">
    <w:name w:val="791F14275A2B4EC194043D63AE35C82D6"/>
    <w:rsid w:val="005B1BF5"/>
    <w:pPr>
      <w:spacing w:after="0" w:line="280" w:lineRule="atLeast"/>
      <w:ind w:left="720"/>
      <w:contextualSpacing/>
    </w:pPr>
    <w:rPr>
      <w:rFonts w:ascii="Arial" w:eastAsia="PMingLiU" w:hAnsi="Arial" w:cs="Arial"/>
      <w:sz w:val="20"/>
      <w:szCs w:val="20"/>
      <w:lang w:eastAsia="zh-TW"/>
    </w:rPr>
  </w:style>
  <w:style w:type="paragraph" w:customStyle="1" w:styleId="D39842FC2F6A40A881632BC0CF729CE39">
    <w:name w:val="D39842FC2F6A40A881632BC0CF729CE39"/>
    <w:rsid w:val="005B1BF5"/>
    <w:pPr>
      <w:spacing w:after="0" w:line="280" w:lineRule="atLeast"/>
      <w:ind w:left="720"/>
      <w:contextualSpacing/>
    </w:pPr>
    <w:rPr>
      <w:rFonts w:ascii="Arial" w:eastAsia="PMingLiU" w:hAnsi="Arial" w:cs="Arial"/>
      <w:sz w:val="20"/>
      <w:szCs w:val="20"/>
      <w:lang w:eastAsia="zh-TW"/>
    </w:rPr>
  </w:style>
  <w:style w:type="paragraph" w:customStyle="1" w:styleId="427316B7837A4BC7B1FF7CE3994BFBEB9">
    <w:name w:val="427316B7837A4BC7B1FF7CE3994BFBEB9"/>
    <w:rsid w:val="005B1BF5"/>
    <w:pPr>
      <w:spacing w:after="0" w:line="280" w:lineRule="atLeast"/>
      <w:ind w:left="720"/>
      <w:contextualSpacing/>
    </w:pPr>
    <w:rPr>
      <w:rFonts w:ascii="Arial" w:eastAsia="PMingLiU" w:hAnsi="Arial" w:cs="Arial"/>
      <w:sz w:val="20"/>
      <w:szCs w:val="20"/>
      <w:lang w:eastAsia="zh-TW"/>
    </w:rPr>
  </w:style>
  <w:style w:type="paragraph" w:customStyle="1" w:styleId="195E9BC9C2484A5EBF4510190D1B13FB9">
    <w:name w:val="195E9BC9C2484A5EBF4510190D1B13FB9"/>
    <w:rsid w:val="005B1BF5"/>
    <w:pPr>
      <w:spacing w:after="0" w:line="280" w:lineRule="atLeast"/>
      <w:ind w:left="720"/>
      <w:contextualSpacing/>
    </w:pPr>
    <w:rPr>
      <w:rFonts w:ascii="Arial" w:eastAsia="PMingLiU" w:hAnsi="Arial" w:cs="Arial"/>
      <w:sz w:val="20"/>
      <w:szCs w:val="20"/>
      <w:lang w:eastAsia="zh-TW"/>
    </w:rPr>
  </w:style>
  <w:style w:type="paragraph" w:customStyle="1" w:styleId="3F464727B19745A3A38EACA4B14D2B969">
    <w:name w:val="3F464727B19745A3A38EACA4B14D2B969"/>
    <w:rsid w:val="005B1BF5"/>
    <w:pPr>
      <w:spacing w:after="0" w:line="280" w:lineRule="atLeast"/>
      <w:ind w:left="720"/>
      <w:contextualSpacing/>
    </w:pPr>
    <w:rPr>
      <w:rFonts w:ascii="Arial" w:eastAsia="PMingLiU" w:hAnsi="Arial" w:cs="Arial"/>
      <w:sz w:val="20"/>
      <w:szCs w:val="20"/>
      <w:lang w:eastAsia="zh-TW"/>
    </w:rPr>
  </w:style>
  <w:style w:type="paragraph" w:customStyle="1" w:styleId="4C79AEC37FE6419FB772FE010116E25A6">
    <w:name w:val="4C79AEC37FE6419FB772FE010116E25A6"/>
    <w:rsid w:val="005B1BF5"/>
    <w:pPr>
      <w:spacing w:after="0" w:line="280" w:lineRule="atLeast"/>
      <w:ind w:left="720"/>
      <w:contextualSpacing/>
    </w:pPr>
    <w:rPr>
      <w:rFonts w:ascii="Arial" w:eastAsia="PMingLiU" w:hAnsi="Arial" w:cs="Arial"/>
      <w:sz w:val="20"/>
      <w:szCs w:val="20"/>
      <w:lang w:eastAsia="zh-TW"/>
    </w:rPr>
  </w:style>
  <w:style w:type="paragraph" w:customStyle="1" w:styleId="31A95BE0A29542CA8A0DF6BF05FC1C3C14">
    <w:name w:val="31A95BE0A29542CA8A0DF6BF05FC1C3C14"/>
    <w:rsid w:val="005B1BF5"/>
    <w:pPr>
      <w:spacing w:after="0" w:line="280" w:lineRule="atLeast"/>
      <w:ind w:left="720"/>
      <w:contextualSpacing/>
    </w:pPr>
    <w:rPr>
      <w:rFonts w:ascii="Arial" w:eastAsia="PMingLiU" w:hAnsi="Arial" w:cs="Arial"/>
      <w:sz w:val="20"/>
      <w:szCs w:val="20"/>
      <w:lang w:eastAsia="zh-TW"/>
    </w:rPr>
  </w:style>
  <w:style w:type="paragraph" w:customStyle="1" w:styleId="D6C70E88CD9A473D826BEE905090B27C14">
    <w:name w:val="D6C70E88CD9A473D826BEE905090B27C14"/>
    <w:rsid w:val="005B1BF5"/>
    <w:pPr>
      <w:spacing w:after="0" w:line="280" w:lineRule="atLeast"/>
      <w:ind w:left="720"/>
      <w:contextualSpacing/>
    </w:pPr>
    <w:rPr>
      <w:rFonts w:ascii="Arial" w:eastAsia="PMingLiU" w:hAnsi="Arial" w:cs="Arial"/>
      <w:sz w:val="20"/>
      <w:szCs w:val="20"/>
      <w:lang w:eastAsia="zh-TW"/>
    </w:rPr>
  </w:style>
  <w:style w:type="paragraph" w:customStyle="1" w:styleId="EAA4749CC97B429FB67958A5D4FADCEF14">
    <w:name w:val="EAA4749CC97B429FB67958A5D4FADCEF14"/>
    <w:rsid w:val="005B1BF5"/>
    <w:pPr>
      <w:spacing w:after="0" w:line="280" w:lineRule="atLeast"/>
      <w:ind w:left="720"/>
      <w:contextualSpacing/>
    </w:pPr>
    <w:rPr>
      <w:rFonts w:ascii="Arial" w:eastAsia="PMingLiU" w:hAnsi="Arial" w:cs="Arial"/>
      <w:sz w:val="20"/>
      <w:szCs w:val="20"/>
      <w:lang w:eastAsia="zh-TW"/>
    </w:rPr>
  </w:style>
  <w:style w:type="paragraph" w:customStyle="1" w:styleId="A547ED12F5E0412B9393C96AC1474D3914">
    <w:name w:val="A547ED12F5E0412B9393C96AC1474D3914"/>
    <w:rsid w:val="005B1BF5"/>
    <w:pPr>
      <w:spacing w:after="0" w:line="280" w:lineRule="atLeast"/>
      <w:ind w:left="720"/>
      <w:contextualSpacing/>
    </w:pPr>
    <w:rPr>
      <w:rFonts w:ascii="Arial" w:eastAsia="PMingLiU" w:hAnsi="Arial" w:cs="Arial"/>
      <w:sz w:val="20"/>
      <w:szCs w:val="20"/>
      <w:lang w:eastAsia="zh-TW"/>
    </w:rPr>
  </w:style>
  <w:style w:type="paragraph" w:customStyle="1" w:styleId="C5107549EA9842AC8B67F18DD6C43DC614">
    <w:name w:val="C5107549EA9842AC8B67F18DD6C43DC614"/>
    <w:rsid w:val="005B1BF5"/>
    <w:pPr>
      <w:spacing w:after="0" w:line="280" w:lineRule="atLeast"/>
      <w:ind w:left="720"/>
      <w:contextualSpacing/>
    </w:pPr>
    <w:rPr>
      <w:rFonts w:ascii="Arial" w:eastAsia="PMingLiU" w:hAnsi="Arial" w:cs="Arial"/>
      <w:sz w:val="20"/>
      <w:szCs w:val="20"/>
      <w:lang w:eastAsia="zh-TW"/>
    </w:rPr>
  </w:style>
  <w:style w:type="paragraph" w:customStyle="1" w:styleId="41FBCEF9EE0B4AA1A8DA5CC85968C88A14">
    <w:name w:val="41FBCEF9EE0B4AA1A8DA5CC85968C88A14"/>
    <w:rsid w:val="005B1BF5"/>
    <w:pPr>
      <w:spacing w:after="0" w:line="280" w:lineRule="atLeast"/>
      <w:ind w:left="720"/>
      <w:contextualSpacing/>
    </w:pPr>
    <w:rPr>
      <w:rFonts w:ascii="Arial" w:eastAsia="PMingLiU" w:hAnsi="Arial" w:cs="Arial"/>
      <w:sz w:val="20"/>
      <w:szCs w:val="20"/>
      <w:lang w:eastAsia="zh-TW"/>
    </w:rPr>
  </w:style>
  <w:style w:type="paragraph" w:customStyle="1" w:styleId="FD1CA4DBFA48458D84A4569EA62DD16614">
    <w:name w:val="FD1CA4DBFA48458D84A4569EA62DD16614"/>
    <w:rsid w:val="005B1BF5"/>
    <w:pPr>
      <w:spacing w:after="0" w:line="280" w:lineRule="atLeast"/>
      <w:ind w:left="720"/>
      <w:contextualSpacing/>
    </w:pPr>
    <w:rPr>
      <w:rFonts w:ascii="Arial" w:eastAsia="PMingLiU" w:hAnsi="Arial" w:cs="Arial"/>
      <w:sz w:val="20"/>
      <w:szCs w:val="20"/>
      <w:lang w:eastAsia="zh-TW"/>
    </w:rPr>
  </w:style>
  <w:style w:type="paragraph" w:customStyle="1" w:styleId="18861912605745E58FD1463ECE7713C714">
    <w:name w:val="18861912605745E58FD1463ECE7713C714"/>
    <w:rsid w:val="005B1BF5"/>
    <w:pPr>
      <w:spacing w:after="0" w:line="280" w:lineRule="atLeast"/>
      <w:ind w:left="720"/>
      <w:contextualSpacing/>
    </w:pPr>
    <w:rPr>
      <w:rFonts w:ascii="Arial" w:eastAsia="PMingLiU" w:hAnsi="Arial" w:cs="Arial"/>
      <w:sz w:val="20"/>
      <w:szCs w:val="20"/>
      <w:lang w:eastAsia="zh-TW"/>
    </w:rPr>
  </w:style>
  <w:style w:type="paragraph" w:customStyle="1" w:styleId="4D8EC9A0A77D4CFBBCB3AA40F1BE06B611">
    <w:name w:val="4D8EC9A0A77D4CFBBCB3AA40F1BE06B611"/>
    <w:rsid w:val="005B1BF5"/>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6">
    <w:name w:val="797ADC2D77574210ADF7887982B2624326"/>
    <w:rsid w:val="005B1BF5"/>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6">
    <w:name w:val="6A425DC0F91C4FD1A2040CD201D935CE26"/>
    <w:rsid w:val="005B1BF5"/>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6">
    <w:name w:val="A44A095B51244DF5AA1340624FCD14F726"/>
    <w:rsid w:val="005B1BF5"/>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6">
    <w:name w:val="BC2308B804DF419DA5C8E39AF2CE33B826"/>
    <w:rsid w:val="005B1BF5"/>
    <w:pPr>
      <w:spacing w:after="0" w:line="280" w:lineRule="atLeast"/>
    </w:pPr>
    <w:rPr>
      <w:rFonts w:ascii="Arial" w:eastAsia="PMingLiU" w:hAnsi="Arial" w:cs="Arial"/>
      <w:sz w:val="20"/>
      <w:szCs w:val="20"/>
      <w:lang w:eastAsia="zh-TW"/>
    </w:rPr>
  </w:style>
  <w:style w:type="paragraph" w:customStyle="1" w:styleId="742009F528D84E52989FA4D95D45751C26">
    <w:name w:val="742009F528D84E52989FA4D95D45751C26"/>
    <w:rsid w:val="005B1BF5"/>
    <w:pPr>
      <w:spacing w:after="0" w:line="280" w:lineRule="atLeast"/>
    </w:pPr>
    <w:rPr>
      <w:rFonts w:ascii="Arial" w:eastAsia="PMingLiU" w:hAnsi="Arial" w:cs="Arial"/>
      <w:sz w:val="20"/>
      <w:szCs w:val="20"/>
      <w:lang w:eastAsia="zh-TW"/>
    </w:rPr>
  </w:style>
  <w:style w:type="paragraph" w:customStyle="1" w:styleId="D48D8FB3C1A94C38869C943D03D47EC126">
    <w:name w:val="D48D8FB3C1A94C38869C943D03D47EC126"/>
    <w:rsid w:val="005B1BF5"/>
    <w:pPr>
      <w:spacing w:after="0" w:line="280" w:lineRule="atLeast"/>
    </w:pPr>
    <w:rPr>
      <w:rFonts w:ascii="Arial" w:eastAsia="PMingLiU" w:hAnsi="Arial" w:cs="Arial"/>
      <w:sz w:val="20"/>
      <w:szCs w:val="20"/>
      <w:lang w:eastAsia="zh-TW"/>
    </w:rPr>
  </w:style>
  <w:style w:type="paragraph" w:customStyle="1" w:styleId="DFF2B12F8D5648B89CBA49810454A0197">
    <w:name w:val="DFF2B12F8D5648B89CBA49810454A0197"/>
    <w:rsid w:val="005B1BF5"/>
    <w:pPr>
      <w:spacing w:after="0" w:line="280" w:lineRule="atLeast"/>
    </w:pPr>
    <w:rPr>
      <w:rFonts w:ascii="Arial" w:eastAsia="PMingLiU" w:hAnsi="Arial" w:cs="Arial"/>
      <w:sz w:val="20"/>
      <w:szCs w:val="20"/>
      <w:lang w:eastAsia="zh-TW"/>
    </w:rPr>
  </w:style>
  <w:style w:type="paragraph" w:customStyle="1" w:styleId="4B4D0CB130D4497A947F22EA095F94D87">
    <w:name w:val="4B4D0CB130D4497A947F22EA095F94D87"/>
    <w:rsid w:val="005B1BF5"/>
    <w:pPr>
      <w:spacing w:after="0" w:line="280" w:lineRule="atLeast"/>
    </w:pPr>
    <w:rPr>
      <w:rFonts w:ascii="Arial" w:eastAsia="PMingLiU" w:hAnsi="Arial" w:cs="Arial"/>
      <w:sz w:val="20"/>
      <w:szCs w:val="20"/>
      <w:lang w:eastAsia="zh-TW"/>
    </w:rPr>
  </w:style>
  <w:style w:type="paragraph" w:customStyle="1" w:styleId="B617188CAB114F938FFAA34ADDC3F7AB7">
    <w:name w:val="B617188CAB114F938FFAA34ADDC3F7AB7"/>
    <w:rsid w:val="005B1BF5"/>
    <w:pPr>
      <w:spacing w:after="0" w:line="280" w:lineRule="atLeast"/>
    </w:pPr>
    <w:rPr>
      <w:rFonts w:ascii="Arial" w:eastAsia="PMingLiU" w:hAnsi="Arial" w:cs="Arial"/>
      <w:sz w:val="20"/>
      <w:szCs w:val="20"/>
      <w:lang w:eastAsia="zh-TW"/>
    </w:rPr>
  </w:style>
  <w:style w:type="paragraph" w:customStyle="1" w:styleId="6F995528663A4F30A5D22CEACD3F3B5E7">
    <w:name w:val="6F995528663A4F30A5D22CEACD3F3B5E7"/>
    <w:rsid w:val="005B1BF5"/>
    <w:pPr>
      <w:spacing w:after="0" w:line="280" w:lineRule="atLeast"/>
    </w:pPr>
    <w:rPr>
      <w:rFonts w:ascii="Arial" w:eastAsia="PMingLiU" w:hAnsi="Arial" w:cs="Arial"/>
      <w:sz w:val="20"/>
      <w:szCs w:val="20"/>
      <w:lang w:eastAsia="zh-TW"/>
    </w:rPr>
  </w:style>
  <w:style w:type="paragraph" w:customStyle="1" w:styleId="BEFAD7F913BB4D6D913C932A1695682B7">
    <w:name w:val="BEFAD7F913BB4D6D913C932A1695682B7"/>
    <w:rsid w:val="005B1BF5"/>
    <w:pPr>
      <w:spacing w:after="0" w:line="280" w:lineRule="atLeast"/>
    </w:pPr>
    <w:rPr>
      <w:rFonts w:ascii="Arial" w:eastAsia="PMingLiU" w:hAnsi="Arial" w:cs="Arial"/>
      <w:sz w:val="20"/>
      <w:szCs w:val="20"/>
      <w:lang w:eastAsia="zh-TW"/>
    </w:rPr>
  </w:style>
  <w:style w:type="paragraph" w:customStyle="1" w:styleId="BC5DCA720A624E2499D85C5C64FDB2927">
    <w:name w:val="BC5DCA720A624E2499D85C5C64FDB2927"/>
    <w:rsid w:val="005B1BF5"/>
    <w:pPr>
      <w:spacing w:after="0" w:line="280" w:lineRule="atLeast"/>
    </w:pPr>
    <w:rPr>
      <w:rFonts w:ascii="Arial" w:eastAsia="PMingLiU" w:hAnsi="Arial" w:cs="Arial"/>
      <w:sz w:val="20"/>
      <w:szCs w:val="20"/>
      <w:lang w:eastAsia="zh-TW"/>
    </w:rPr>
  </w:style>
  <w:style w:type="paragraph" w:customStyle="1" w:styleId="4BF5132E52254C25BF1326C384EE1B717">
    <w:name w:val="4BF5132E52254C25BF1326C384EE1B717"/>
    <w:rsid w:val="005B1BF5"/>
    <w:pPr>
      <w:spacing w:after="0" w:line="280" w:lineRule="atLeast"/>
    </w:pPr>
    <w:rPr>
      <w:rFonts w:ascii="Arial" w:eastAsia="PMingLiU" w:hAnsi="Arial" w:cs="Arial"/>
      <w:sz w:val="20"/>
      <w:szCs w:val="20"/>
      <w:lang w:eastAsia="zh-TW"/>
    </w:rPr>
  </w:style>
  <w:style w:type="paragraph" w:customStyle="1" w:styleId="6A6B686110FC424CB22A18BFBA116C477">
    <w:name w:val="6A6B686110FC424CB22A18BFBA116C477"/>
    <w:rsid w:val="005B1BF5"/>
    <w:pPr>
      <w:spacing w:after="0" w:line="280" w:lineRule="atLeast"/>
    </w:pPr>
    <w:rPr>
      <w:rFonts w:ascii="Arial" w:eastAsia="PMingLiU" w:hAnsi="Arial" w:cs="Arial"/>
      <w:sz w:val="20"/>
      <w:szCs w:val="20"/>
      <w:lang w:eastAsia="zh-TW"/>
    </w:rPr>
  </w:style>
  <w:style w:type="paragraph" w:customStyle="1" w:styleId="AAA2B98FD9C64710B21F7CDEE2DD808E7">
    <w:name w:val="AAA2B98FD9C64710B21F7CDEE2DD808E7"/>
    <w:rsid w:val="005B1BF5"/>
    <w:pPr>
      <w:spacing w:after="0" w:line="280" w:lineRule="atLeast"/>
    </w:pPr>
    <w:rPr>
      <w:rFonts w:ascii="Arial" w:eastAsia="PMingLiU" w:hAnsi="Arial" w:cs="Arial"/>
      <w:sz w:val="20"/>
      <w:szCs w:val="20"/>
      <w:lang w:eastAsia="zh-TW"/>
    </w:rPr>
  </w:style>
  <w:style w:type="paragraph" w:customStyle="1" w:styleId="0EB2A8DAE27748D585CEA5625EE9A5177">
    <w:name w:val="0EB2A8DAE27748D585CEA5625EE9A5177"/>
    <w:rsid w:val="005B1BF5"/>
    <w:pPr>
      <w:spacing w:after="0" w:line="280" w:lineRule="atLeast"/>
    </w:pPr>
    <w:rPr>
      <w:rFonts w:ascii="Arial" w:eastAsia="PMingLiU" w:hAnsi="Arial" w:cs="Arial"/>
      <w:sz w:val="20"/>
      <w:szCs w:val="20"/>
      <w:lang w:eastAsia="zh-TW"/>
    </w:rPr>
  </w:style>
  <w:style w:type="paragraph" w:customStyle="1" w:styleId="0DEB41D0290649DCB7B6CE95F734057B7">
    <w:name w:val="0DEB41D0290649DCB7B6CE95F734057B7"/>
    <w:rsid w:val="005B1BF5"/>
    <w:pPr>
      <w:spacing w:after="0" w:line="280" w:lineRule="atLeast"/>
    </w:pPr>
    <w:rPr>
      <w:rFonts w:ascii="Arial" w:eastAsia="PMingLiU" w:hAnsi="Arial" w:cs="Arial"/>
      <w:sz w:val="20"/>
      <w:szCs w:val="20"/>
      <w:lang w:eastAsia="zh-TW"/>
    </w:rPr>
  </w:style>
  <w:style w:type="paragraph" w:customStyle="1" w:styleId="631F58066B4C43D49709E78E0F178FFB7">
    <w:name w:val="631F58066B4C43D49709E78E0F178FFB7"/>
    <w:rsid w:val="005B1BF5"/>
    <w:pPr>
      <w:spacing w:after="0" w:line="280" w:lineRule="atLeast"/>
    </w:pPr>
    <w:rPr>
      <w:rFonts w:ascii="Arial" w:eastAsia="PMingLiU" w:hAnsi="Arial" w:cs="Arial"/>
      <w:sz w:val="20"/>
      <w:szCs w:val="20"/>
      <w:lang w:eastAsia="zh-TW"/>
    </w:rPr>
  </w:style>
  <w:style w:type="paragraph" w:customStyle="1" w:styleId="3A4682649FAC437093963C00427E01DC7">
    <w:name w:val="3A4682649FAC437093963C00427E01DC7"/>
    <w:rsid w:val="005B1BF5"/>
    <w:pPr>
      <w:spacing w:after="0" w:line="280" w:lineRule="atLeast"/>
    </w:pPr>
    <w:rPr>
      <w:rFonts w:ascii="Arial" w:eastAsia="PMingLiU" w:hAnsi="Arial" w:cs="Arial"/>
      <w:sz w:val="20"/>
      <w:szCs w:val="20"/>
      <w:lang w:eastAsia="zh-TW"/>
    </w:rPr>
  </w:style>
  <w:style w:type="paragraph" w:customStyle="1" w:styleId="0B3875D283AD44E49829EABFD9C2F6277">
    <w:name w:val="0B3875D283AD44E49829EABFD9C2F6277"/>
    <w:rsid w:val="005B1BF5"/>
    <w:pPr>
      <w:spacing w:after="0" w:line="280" w:lineRule="atLeast"/>
    </w:pPr>
    <w:rPr>
      <w:rFonts w:ascii="Arial" w:eastAsia="PMingLiU" w:hAnsi="Arial" w:cs="Arial"/>
      <w:sz w:val="20"/>
      <w:szCs w:val="20"/>
      <w:lang w:eastAsia="zh-TW"/>
    </w:rPr>
  </w:style>
  <w:style w:type="paragraph" w:customStyle="1" w:styleId="6D4A9DB2FE734235AEA40806E749ECB57">
    <w:name w:val="6D4A9DB2FE734235AEA40806E749ECB57"/>
    <w:rsid w:val="005B1BF5"/>
    <w:pPr>
      <w:spacing w:after="0" w:line="280" w:lineRule="atLeast"/>
    </w:pPr>
    <w:rPr>
      <w:rFonts w:ascii="Arial" w:eastAsia="PMingLiU" w:hAnsi="Arial" w:cs="Arial"/>
      <w:sz w:val="20"/>
      <w:szCs w:val="20"/>
      <w:lang w:eastAsia="zh-TW"/>
    </w:rPr>
  </w:style>
  <w:style w:type="paragraph" w:customStyle="1" w:styleId="80576F775A8B41D59A8CED41A19004307">
    <w:name w:val="80576F775A8B41D59A8CED41A19004307"/>
    <w:rsid w:val="005B1BF5"/>
    <w:pPr>
      <w:spacing w:after="0" w:line="280" w:lineRule="atLeast"/>
    </w:pPr>
    <w:rPr>
      <w:rFonts w:ascii="Arial" w:eastAsia="PMingLiU" w:hAnsi="Arial" w:cs="Arial"/>
      <w:sz w:val="20"/>
      <w:szCs w:val="20"/>
      <w:lang w:eastAsia="zh-TW"/>
    </w:rPr>
  </w:style>
  <w:style w:type="paragraph" w:customStyle="1" w:styleId="116F8D7F08F54245B02BE4E89A99741B7">
    <w:name w:val="116F8D7F08F54245B02BE4E89A99741B7"/>
    <w:rsid w:val="005B1BF5"/>
    <w:pPr>
      <w:spacing w:after="0" w:line="280" w:lineRule="atLeast"/>
    </w:pPr>
    <w:rPr>
      <w:rFonts w:ascii="Arial" w:eastAsia="PMingLiU" w:hAnsi="Arial" w:cs="Arial"/>
      <w:sz w:val="20"/>
      <w:szCs w:val="20"/>
      <w:lang w:eastAsia="zh-TW"/>
    </w:rPr>
  </w:style>
  <w:style w:type="paragraph" w:customStyle="1" w:styleId="C5E5CAD786A54246836852CCC4AD6CB57">
    <w:name w:val="C5E5CAD786A54246836852CCC4AD6CB57"/>
    <w:rsid w:val="005B1BF5"/>
    <w:pPr>
      <w:spacing w:after="0" w:line="280" w:lineRule="atLeast"/>
    </w:pPr>
    <w:rPr>
      <w:rFonts w:ascii="Arial" w:eastAsia="PMingLiU" w:hAnsi="Arial" w:cs="Arial"/>
      <w:sz w:val="20"/>
      <w:szCs w:val="20"/>
      <w:lang w:eastAsia="zh-TW"/>
    </w:rPr>
  </w:style>
  <w:style w:type="paragraph" w:customStyle="1" w:styleId="19976F468EA149E9BFE8C5782D3721557">
    <w:name w:val="19976F468EA149E9BFE8C5782D3721557"/>
    <w:rsid w:val="005B1BF5"/>
    <w:pPr>
      <w:spacing w:after="0" w:line="280" w:lineRule="atLeast"/>
    </w:pPr>
    <w:rPr>
      <w:rFonts w:ascii="Arial" w:eastAsia="PMingLiU" w:hAnsi="Arial" w:cs="Arial"/>
      <w:sz w:val="20"/>
      <w:szCs w:val="20"/>
      <w:lang w:eastAsia="zh-TW"/>
    </w:rPr>
  </w:style>
  <w:style w:type="paragraph" w:customStyle="1" w:styleId="319209CD1A77493484463BF3A67A6A217">
    <w:name w:val="319209CD1A77493484463BF3A67A6A217"/>
    <w:rsid w:val="005B1BF5"/>
    <w:pPr>
      <w:spacing w:after="0" w:line="280" w:lineRule="atLeast"/>
    </w:pPr>
    <w:rPr>
      <w:rFonts w:ascii="Arial" w:eastAsia="PMingLiU" w:hAnsi="Arial" w:cs="Arial"/>
      <w:sz w:val="20"/>
      <w:szCs w:val="20"/>
      <w:lang w:eastAsia="zh-TW"/>
    </w:rPr>
  </w:style>
  <w:style w:type="paragraph" w:customStyle="1" w:styleId="B7692F6E07B14AB1939CA697C2B938DD7">
    <w:name w:val="B7692F6E07B14AB1939CA697C2B938DD7"/>
    <w:rsid w:val="005B1BF5"/>
    <w:pPr>
      <w:spacing w:after="0" w:line="280" w:lineRule="atLeast"/>
    </w:pPr>
    <w:rPr>
      <w:rFonts w:ascii="Arial" w:eastAsia="PMingLiU" w:hAnsi="Arial" w:cs="Arial"/>
      <w:sz w:val="20"/>
      <w:szCs w:val="20"/>
      <w:lang w:eastAsia="zh-TW"/>
    </w:rPr>
  </w:style>
  <w:style w:type="paragraph" w:customStyle="1" w:styleId="544FF49CBC0545A1829AE29F50819E417">
    <w:name w:val="544FF49CBC0545A1829AE29F50819E417"/>
    <w:rsid w:val="005B1BF5"/>
    <w:pPr>
      <w:spacing w:after="0" w:line="280" w:lineRule="atLeast"/>
    </w:pPr>
    <w:rPr>
      <w:rFonts w:ascii="Arial" w:eastAsia="PMingLiU" w:hAnsi="Arial" w:cs="Arial"/>
      <w:sz w:val="20"/>
      <w:szCs w:val="20"/>
      <w:lang w:eastAsia="zh-TW"/>
    </w:rPr>
  </w:style>
  <w:style w:type="paragraph" w:customStyle="1" w:styleId="CF3A9DCC63CA4B769378540C26A6BFF07">
    <w:name w:val="CF3A9DCC63CA4B769378540C26A6BFF07"/>
    <w:rsid w:val="005B1BF5"/>
    <w:pPr>
      <w:spacing w:after="0" w:line="280" w:lineRule="atLeast"/>
    </w:pPr>
    <w:rPr>
      <w:rFonts w:ascii="Arial" w:eastAsia="PMingLiU" w:hAnsi="Arial" w:cs="Arial"/>
      <w:sz w:val="20"/>
      <w:szCs w:val="20"/>
      <w:lang w:eastAsia="zh-TW"/>
    </w:rPr>
  </w:style>
  <w:style w:type="paragraph" w:customStyle="1" w:styleId="50606C6F6EFC4F0EBC72EBF3B6F338087">
    <w:name w:val="50606C6F6EFC4F0EBC72EBF3B6F338087"/>
    <w:rsid w:val="005B1BF5"/>
    <w:pPr>
      <w:spacing w:after="0" w:line="280" w:lineRule="atLeast"/>
    </w:pPr>
    <w:rPr>
      <w:rFonts w:ascii="Arial" w:eastAsia="PMingLiU" w:hAnsi="Arial" w:cs="Arial"/>
      <w:sz w:val="20"/>
      <w:szCs w:val="20"/>
      <w:lang w:eastAsia="zh-TW"/>
    </w:rPr>
  </w:style>
  <w:style w:type="paragraph" w:customStyle="1" w:styleId="42B486E64E004BEA8E2FD0D5A4A2C2657">
    <w:name w:val="42B486E64E004BEA8E2FD0D5A4A2C2657"/>
    <w:rsid w:val="005B1BF5"/>
    <w:pPr>
      <w:spacing w:after="0" w:line="280" w:lineRule="atLeast"/>
    </w:pPr>
    <w:rPr>
      <w:rFonts w:ascii="Arial" w:eastAsia="PMingLiU" w:hAnsi="Arial" w:cs="Arial"/>
      <w:sz w:val="20"/>
      <w:szCs w:val="20"/>
      <w:lang w:eastAsia="zh-TW"/>
    </w:rPr>
  </w:style>
  <w:style w:type="paragraph" w:customStyle="1" w:styleId="A699AC715FAB4C65A6BC06B295CE22A47">
    <w:name w:val="A699AC715FAB4C65A6BC06B295CE22A47"/>
    <w:rsid w:val="005B1BF5"/>
    <w:pPr>
      <w:spacing w:after="0" w:line="280" w:lineRule="atLeast"/>
    </w:pPr>
    <w:rPr>
      <w:rFonts w:ascii="Arial" w:eastAsia="PMingLiU" w:hAnsi="Arial" w:cs="Arial"/>
      <w:sz w:val="20"/>
      <w:szCs w:val="20"/>
      <w:lang w:eastAsia="zh-TW"/>
    </w:rPr>
  </w:style>
  <w:style w:type="paragraph" w:customStyle="1" w:styleId="0887FFAF573C4B28BBBEF2744D49DF9B7">
    <w:name w:val="0887FFAF573C4B28BBBEF2744D49DF9B7"/>
    <w:rsid w:val="005B1BF5"/>
    <w:pPr>
      <w:spacing w:after="0" w:line="280" w:lineRule="atLeast"/>
    </w:pPr>
    <w:rPr>
      <w:rFonts w:ascii="Arial" w:eastAsia="PMingLiU" w:hAnsi="Arial" w:cs="Arial"/>
      <w:sz w:val="20"/>
      <w:szCs w:val="20"/>
      <w:lang w:eastAsia="zh-TW"/>
    </w:rPr>
  </w:style>
  <w:style w:type="paragraph" w:customStyle="1" w:styleId="C38636D14463480B93764D0A75A922FD7">
    <w:name w:val="C38636D14463480B93764D0A75A922FD7"/>
    <w:rsid w:val="005B1BF5"/>
    <w:pPr>
      <w:spacing w:after="0" w:line="280" w:lineRule="atLeast"/>
    </w:pPr>
    <w:rPr>
      <w:rFonts w:ascii="Arial" w:eastAsia="PMingLiU" w:hAnsi="Arial" w:cs="Arial"/>
      <w:sz w:val="20"/>
      <w:szCs w:val="20"/>
      <w:lang w:eastAsia="zh-TW"/>
    </w:rPr>
  </w:style>
  <w:style w:type="paragraph" w:customStyle="1" w:styleId="4E03B3194D88413CA06B5DCA870C933A7">
    <w:name w:val="4E03B3194D88413CA06B5DCA870C933A7"/>
    <w:rsid w:val="005B1BF5"/>
    <w:pPr>
      <w:spacing w:after="0" w:line="280" w:lineRule="atLeast"/>
    </w:pPr>
    <w:rPr>
      <w:rFonts w:ascii="Arial" w:eastAsia="PMingLiU" w:hAnsi="Arial" w:cs="Arial"/>
      <w:sz w:val="20"/>
      <w:szCs w:val="20"/>
      <w:lang w:eastAsia="zh-TW"/>
    </w:rPr>
  </w:style>
  <w:style w:type="paragraph" w:customStyle="1" w:styleId="6C24FF8F28A0405D83EA093343B7B8E07">
    <w:name w:val="6C24FF8F28A0405D83EA093343B7B8E07"/>
    <w:rsid w:val="005B1BF5"/>
    <w:pPr>
      <w:spacing w:after="0" w:line="280" w:lineRule="atLeast"/>
    </w:pPr>
    <w:rPr>
      <w:rFonts w:ascii="Arial" w:eastAsia="PMingLiU" w:hAnsi="Arial" w:cs="Arial"/>
      <w:sz w:val="20"/>
      <w:szCs w:val="20"/>
      <w:lang w:eastAsia="zh-TW"/>
    </w:rPr>
  </w:style>
  <w:style w:type="paragraph" w:customStyle="1" w:styleId="BF0DB33A9DA64A839A3ECEC554C105B77">
    <w:name w:val="BF0DB33A9DA64A839A3ECEC554C105B77"/>
    <w:rsid w:val="005B1BF5"/>
    <w:pPr>
      <w:spacing w:after="0" w:line="280" w:lineRule="atLeast"/>
    </w:pPr>
    <w:rPr>
      <w:rFonts w:ascii="Arial" w:eastAsia="PMingLiU" w:hAnsi="Arial" w:cs="Arial"/>
      <w:sz w:val="20"/>
      <w:szCs w:val="20"/>
      <w:lang w:eastAsia="zh-TW"/>
    </w:rPr>
  </w:style>
  <w:style w:type="paragraph" w:customStyle="1" w:styleId="7AB49BDE928B4C24B9EE230BA2660F5D7">
    <w:name w:val="7AB49BDE928B4C24B9EE230BA2660F5D7"/>
    <w:rsid w:val="005B1BF5"/>
    <w:pPr>
      <w:spacing w:after="0" w:line="280" w:lineRule="atLeast"/>
    </w:pPr>
    <w:rPr>
      <w:rFonts w:ascii="Arial" w:eastAsia="PMingLiU" w:hAnsi="Arial" w:cs="Arial"/>
      <w:sz w:val="20"/>
      <w:szCs w:val="20"/>
      <w:lang w:eastAsia="zh-TW"/>
    </w:rPr>
  </w:style>
  <w:style w:type="paragraph" w:customStyle="1" w:styleId="EC54DC66B4434E3D98588669CAF1AA627">
    <w:name w:val="EC54DC66B4434E3D98588669CAF1AA627"/>
    <w:rsid w:val="005B1BF5"/>
    <w:pPr>
      <w:spacing w:after="0" w:line="280" w:lineRule="atLeast"/>
    </w:pPr>
    <w:rPr>
      <w:rFonts w:ascii="Arial" w:eastAsia="PMingLiU" w:hAnsi="Arial" w:cs="Arial"/>
      <w:sz w:val="20"/>
      <w:szCs w:val="20"/>
      <w:lang w:eastAsia="zh-TW"/>
    </w:rPr>
  </w:style>
  <w:style w:type="paragraph" w:customStyle="1" w:styleId="F92739C9EC9446FC8F0EA00C80840BF37">
    <w:name w:val="F92739C9EC9446FC8F0EA00C80840BF37"/>
    <w:rsid w:val="005B1BF5"/>
    <w:pPr>
      <w:spacing w:after="0" w:line="280" w:lineRule="atLeast"/>
    </w:pPr>
    <w:rPr>
      <w:rFonts w:ascii="Arial" w:eastAsia="PMingLiU" w:hAnsi="Arial" w:cs="Arial"/>
      <w:sz w:val="20"/>
      <w:szCs w:val="20"/>
      <w:lang w:eastAsia="zh-TW"/>
    </w:rPr>
  </w:style>
  <w:style w:type="paragraph" w:customStyle="1" w:styleId="A63C8D917E7F4EAD83AB57DD1D05802A7">
    <w:name w:val="A63C8D917E7F4EAD83AB57DD1D05802A7"/>
    <w:rsid w:val="005B1BF5"/>
    <w:pPr>
      <w:spacing w:after="0" w:line="280" w:lineRule="atLeast"/>
    </w:pPr>
    <w:rPr>
      <w:rFonts w:ascii="Arial" w:eastAsia="PMingLiU" w:hAnsi="Arial" w:cs="Arial"/>
      <w:sz w:val="20"/>
      <w:szCs w:val="20"/>
      <w:lang w:eastAsia="zh-TW"/>
    </w:rPr>
  </w:style>
  <w:style w:type="paragraph" w:customStyle="1" w:styleId="84CE64EBB6C9449D9F0BE7E1AADE90A17">
    <w:name w:val="84CE64EBB6C9449D9F0BE7E1AADE90A17"/>
    <w:rsid w:val="005B1BF5"/>
    <w:pPr>
      <w:spacing w:after="0" w:line="280" w:lineRule="atLeast"/>
    </w:pPr>
    <w:rPr>
      <w:rFonts w:ascii="Arial" w:eastAsia="PMingLiU" w:hAnsi="Arial" w:cs="Arial"/>
      <w:sz w:val="20"/>
      <w:szCs w:val="20"/>
      <w:lang w:eastAsia="zh-TW"/>
    </w:rPr>
  </w:style>
  <w:style w:type="paragraph" w:customStyle="1" w:styleId="3CF8C296A58446CAAA902A751905ABF47">
    <w:name w:val="3CF8C296A58446CAAA902A751905ABF47"/>
    <w:rsid w:val="005B1BF5"/>
    <w:pPr>
      <w:spacing w:after="0" w:line="280" w:lineRule="atLeast"/>
    </w:pPr>
    <w:rPr>
      <w:rFonts w:ascii="Arial" w:eastAsia="PMingLiU" w:hAnsi="Arial" w:cs="Arial"/>
      <w:sz w:val="20"/>
      <w:szCs w:val="20"/>
      <w:lang w:eastAsia="zh-TW"/>
    </w:rPr>
  </w:style>
  <w:style w:type="paragraph" w:customStyle="1" w:styleId="FBFD7F139C5244AD98B47C79BA9851697">
    <w:name w:val="FBFD7F139C5244AD98B47C79BA9851697"/>
    <w:rsid w:val="005B1BF5"/>
    <w:pPr>
      <w:spacing w:after="0" w:line="280" w:lineRule="atLeast"/>
    </w:pPr>
    <w:rPr>
      <w:rFonts w:ascii="Arial" w:eastAsia="PMingLiU" w:hAnsi="Arial" w:cs="Arial"/>
      <w:sz w:val="20"/>
      <w:szCs w:val="20"/>
      <w:lang w:eastAsia="zh-TW"/>
    </w:rPr>
  </w:style>
  <w:style w:type="paragraph" w:customStyle="1" w:styleId="69B70891DC8A4B46B547E1E963FC87F87">
    <w:name w:val="69B70891DC8A4B46B547E1E963FC87F87"/>
    <w:rsid w:val="005B1BF5"/>
    <w:pPr>
      <w:spacing w:after="0" w:line="280" w:lineRule="atLeast"/>
    </w:pPr>
    <w:rPr>
      <w:rFonts w:ascii="Arial" w:eastAsia="PMingLiU" w:hAnsi="Arial" w:cs="Arial"/>
      <w:sz w:val="20"/>
      <w:szCs w:val="20"/>
      <w:lang w:eastAsia="zh-TW"/>
    </w:rPr>
  </w:style>
  <w:style w:type="paragraph" w:customStyle="1" w:styleId="39C3ED4BBEA84DBB9E8D5B76DB3280197">
    <w:name w:val="39C3ED4BBEA84DBB9E8D5B76DB3280197"/>
    <w:rsid w:val="005B1BF5"/>
    <w:pPr>
      <w:spacing w:after="0" w:line="280" w:lineRule="atLeast"/>
    </w:pPr>
    <w:rPr>
      <w:rFonts w:ascii="Arial" w:eastAsia="PMingLiU" w:hAnsi="Arial" w:cs="Arial"/>
      <w:sz w:val="20"/>
      <w:szCs w:val="20"/>
      <w:lang w:eastAsia="zh-TW"/>
    </w:rPr>
  </w:style>
  <w:style w:type="paragraph" w:customStyle="1" w:styleId="D363FDB4E4A840A0B5CF33E8D7FBE2527">
    <w:name w:val="D363FDB4E4A840A0B5CF33E8D7FBE2527"/>
    <w:rsid w:val="005B1BF5"/>
    <w:pPr>
      <w:spacing w:after="0" w:line="280" w:lineRule="atLeast"/>
    </w:pPr>
    <w:rPr>
      <w:rFonts w:ascii="Arial" w:eastAsia="PMingLiU" w:hAnsi="Arial" w:cs="Arial"/>
      <w:sz w:val="20"/>
      <w:szCs w:val="20"/>
      <w:lang w:eastAsia="zh-TW"/>
    </w:rPr>
  </w:style>
  <w:style w:type="paragraph" w:customStyle="1" w:styleId="E6B825D4417140708B972ED5139EF81F7">
    <w:name w:val="E6B825D4417140708B972ED5139EF81F7"/>
    <w:rsid w:val="005B1BF5"/>
    <w:pPr>
      <w:spacing w:after="0" w:line="280" w:lineRule="atLeast"/>
    </w:pPr>
    <w:rPr>
      <w:rFonts w:ascii="Arial" w:eastAsia="PMingLiU" w:hAnsi="Arial" w:cs="Arial"/>
      <w:sz w:val="20"/>
      <w:szCs w:val="20"/>
      <w:lang w:eastAsia="zh-TW"/>
    </w:rPr>
  </w:style>
  <w:style w:type="paragraph" w:customStyle="1" w:styleId="1D9F7C8B66D04D33B61D58B39036124C7">
    <w:name w:val="1D9F7C8B66D04D33B61D58B39036124C7"/>
    <w:rsid w:val="005B1BF5"/>
    <w:pPr>
      <w:spacing w:after="0" w:line="280" w:lineRule="atLeast"/>
    </w:pPr>
    <w:rPr>
      <w:rFonts w:ascii="Arial" w:eastAsia="PMingLiU" w:hAnsi="Arial" w:cs="Arial"/>
      <w:sz w:val="20"/>
      <w:szCs w:val="20"/>
      <w:lang w:eastAsia="zh-TW"/>
    </w:rPr>
  </w:style>
  <w:style w:type="paragraph" w:customStyle="1" w:styleId="8C1668785AC943D79EA96346F957629A7">
    <w:name w:val="8C1668785AC943D79EA96346F957629A7"/>
    <w:rsid w:val="005B1BF5"/>
    <w:pPr>
      <w:spacing w:after="0" w:line="280" w:lineRule="atLeast"/>
    </w:pPr>
    <w:rPr>
      <w:rFonts w:ascii="Arial" w:eastAsia="PMingLiU" w:hAnsi="Arial" w:cs="Arial"/>
      <w:sz w:val="20"/>
      <w:szCs w:val="20"/>
      <w:lang w:eastAsia="zh-TW"/>
    </w:rPr>
  </w:style>
  <w:style w:type="paragraph" w:customStyle="1" w:styleId="648E431F24CD4E79A3E54BF1790ECA3B7">
    <w:name w:val="648E431F24CD4E79A3E54BF1790ECA3B7"/>
    <w:rsid w:val="005B1BF5"/>
    <w:pPr>
      <w:spacing w:after="0" w:line="280" w:lineRule="atLeast"/>
    </w:pPr>
    <w:rPr>
      <w:rFonts w:ascii="Arial" w:eastAsia="PMingLiU" w:hAnsi="Arial" w:cs="Arial"/>
      <w:sz w:val="20"/>
      <w:szCs w:val="20"/>
      <w:lang w:eastAsia="zh-TW"/>
    </w:rPr>
  </w:style>
  <w:style w:type="paragraph" w:customStyle="1" w:styleId="E5223D2661A949C48290397D8C05F5147">
    <w:name w:val="E5223D2661A949C48290397D8C05F5147"/>
    <w:rsid w:val="005B1BF5"/>
    <w:pPr>
      <w:spacing w:after="0" w:line="280" w:lineRule="atLeast"/>
    </w:pPr>
    <w:rPr>
      <w:rFonts w:ascii="Arial" w:eastAsia="PMingLiU" w:hAnsi="Arial" w:cs="Arial"/>
      <w:sz w:val="20"/>
      <w:szCs w:val="20"/>
      <w:lang w:eastAsia="zh-TW"/>
    </w:rPr>
  </w:style>
  <w:style w:type="paragraph" w:customStyle="1" w:styleId="2B45160424014548B576441D8AD8E7D27">
    <w:name w:val="2B45160424014548B576441D8AD8E7D27"/>
    <w:rsid w:val="005B1BF5"/>
    <w:pPr>
      <w:spacing w:after="0" w:line="280" w:lineRule="atLeast"/>
    </w:pPr>
    <w:rPr>
      <w:rFonts w:ascii="Arial" w:eastAsia="PMingLiU" w:hAnsi="Arial" w:cs="Arial"/>
      <w:sz w:val="20"/>
      <w:szCs w:val="20"/>
      <w:lang w:eastAsia="zh-TW"/>
    </w:rPr>
  </w:style>
  <w:style w:type="paragraph" w:customStyle="1" w:styleId="5D9917C118024EE4A0C2A405A1725C207">
    <w:name w:val="5D9917C118024EE4A0C2A405A1725C207"/>
    <w:rsid w:val="005B1BF5"/>
    <w:pPr>
      <w:spacing w:after="0" w:line="280" w:lineRule="atLeast"/>
    </w:pPr>
    <w:rPr>
      <w:rFonts w:ascii="Arial" w:eastAsia="PMingLiU" w:hAnsi="Arial" w:cs="Arial"/>
      <w:sz w:val="20"/>
      <w:szCs w:val="20"/>
      <w:lang w:eastAsia="zh-TW"/>
    </w:rPr>
  </w:style>
  <w:style w:type="paragraph" w:customStyle="1" w:styleId="0417F71C427D47B88E0E5CA33C83F2967">
    <w:name w:val="0417F71C427D47B88E0E5CA33C83F2967"/>
    <w:rsid w:val="005B1BF5"/>
    <w:pPr>
      <w:spacing w:after="0" w:line="280" w:lineRule="atLeast"/>
    </w:pPr>
    <w:rPr>
      <w:rFonts w:ascii="Arial" w:eastAsia="PMingLiU" w:hAnsi="Arial" w:cs="Arial"/>
      <w:sz w:val="20"/>
      <w:szCs w:val="20"/>
      <w:lang w:eastAsia="zh-TW"/>
    </w:rPr>
  </w:style>
  <w:style w:type="paragraph" w:customStyle="1" w:styleId="CA9810C2A5F64D1EBC0A8FD2BA8BF0267">
    <w:name w:val="CA9810C2A5F64D1EBC0A8FD2BA8BF0267"/>
    <w:rsid w:val="005B1BF5"/>
    <w:pPr>
      <w:spacing w:after="0" w:line="280" w:lineRule="atLeast"/>
    </w:pPr>
    <w:rPr>
      <w:rFonts w:ascii="Arial" w:eastAsia="PMingLiU" w:hAnsi="Arial" w:cs="Arial"/>
      <w:sz w:val="20"/>
      <w:szCs w:val="20"/>
      <w:lang w:eastAsia="zh-TW"/>
    </w:rPr>
  </w:style>
  <w:style w:type="paragraph" w:customStyle="1" w:styleId="B87423B1938F49BD9A455EE8551B51887">
    <w:name w:val="B87423B1938F49BD9A455EE8551B51887"/>
    <w:rsid w:val="005B1BF5"/>
    <w:pPr>
      <w:spacing w:after="0" w:line="280" w:lineRule="atLeast"/>
    </w:pPr>
    <w:rPr>
      <w:rFonts w:ascii="Arial" w:eastAsia="PMingLiU" w:hAnsi="Arial" w:cs="Arial"/>
      <w:sz w:val="20"/>
      <w:szCs w:val="20"/>
      <w:lang w:eastAsia="zh-TW"/>
    </w:rPr>
  </w:style>
  <w:style w:type="paragraph" w:customStyle="1" w:styleId="207FD57F25E642C981AC63DE3CA978827">
    <w:name w:val="207FD57F25E642C981AC63DE3CA978827"/>
    <w:rsid w:val="005B1BF5"/>
    <w:pPr>
      <w:spacing w:after="0" w:line="280" w:lineRule="atLeast"/>
    </w:pPr>
    <w:rPr>
      <w:rFonts w:ascii="Arial" w:eastAsia="PMingLiU" w:hAnsi="Arial" w:cs="Arial"/>
      <w:sz w:val="20"/>
      <w:szCs w:val="20"/>
      <w:lang w:eastAsia="zh-TW"/>
    </w:rPr>
  </w:style>
  <w:style w:type="paragraph" w:customStyle="1" w:styleId="C7D8D9457F0E49B786490EC8C5369CF97">
    <w:name w:val="C7D8D9457F0E49B786490EC8C5369CF97"/>
    <w:rsid w:val="005B1BF5"/>
    <w:pPr>
      <w:spacing w:after="0" w:line="280" w:lineRule="atLeast"/>
    </w:pPr>
    <w:rPr>
      <w:rFonts w:ascii="Arial" w:eastAsia="PMingLiU" w:hAnsi="Arial" w:cs="Arial"/>
      <w:sz w:val="20"/>
      <w:szCs w:val="20"/>
      <w:lang w:eastAsia="zh-TW"/>
    </w:rPr>
  </w:style>
  <w:style w:type="paragraph" w:customStyle="1" w:styleId="3781C6C6384646C88A1AABC31A11CEEF7">
    <w:name w:val="3781C6C6384646C88A1AABC31A11CEEF7"/>
    <w:rsid w:val="005B1BF5"/>
    <w:pPr>
      <w:spacing w:after="0" w:line="280" w:lineRule="atLeast"/>
    </w:pPr>
    <w:rPr>
      <w:rFonts w:ascii="Arial" w:eastAsia="PMingLiU" w:hAnsi="Arial" w:cs="Arial"/>
      <w:sz w:val="20"/>
      <w:szCs w:val="20"/>
      <w:lang w:eastAsia="zh-TW"/>
    </w:rPr>
  </w:style>
  <w:style w:type="paragraph" w:customStyle="1" w:styleId="5BB1E4C0BA824DFAA6F1443FD762A8A37">
    <w:name w:val="5BB1E4C0BA824DFAA6F1443FD762A8A37"/>
    <w:rsid w:val="005B1BF5"/>
    <w:pPr>
      <w:spacing w:after="0" w:line="280" w:lineRule="atLeast"/>
    </w:pPr>
    <w:rPr>
      <w:rFonts w:ascii="Arial" w:eastAsia="PMingLiU" w:hAnsi="Arial" w:cs="Arial"/>
      <w:sz w:val="20"/>
      <w:szCs w:val="20"/>
      <w:lang w:eastAsia="zh-TW"/>
    </w:rPr>
  </w:style>
  <w:style w:type="paragraph" w:customStyle="1" w:styleId="8AB04C59DEC94ACC8C869FAB238162B37">
    <w:name w:val="8AB04C59DEC94ACC8C869FAB238162B37"/>
    <w:rsid w:val="005B1BF5"/>
    <w:pPr>
      <w:spacing w:after="0" w:line="280" w:lineRule="atLeast"/>
    </w:pPr>
    <w:rPr>
      <w:rFonts w:ascii="Arial" w:eastAsia="PMingLiU" w:hAnsi="Arial" w:cs="Arial"/>
      <w:sz w:val="20"/>
      <w:szCs w:val="20"/>
      <w:lang w:eastAsia="zh-TW"/>
    </w:rPr>
  </w:style>
  <w:style w:type="paragraph" w:customStyle="1" w:styleId="6BA51340D6404ED7861F5EB8ACD8407E7">
    <w:name w:val="6BA51340D6404ED7861F5EB8ACD8407E7"/>
    <w:rsid w:val="005B1BF5"/>
    <w:pPr>
      <w:spacing w:after="0" w:line="280" w:lineRule="atLeast"/>
    </w:pPr>
    <w:rPr>
      <w:rFonts w:ascii="Arial" w:eastAsia="PMingLiU" w:hAnsi="Arial" w:cs="Arial"/>
      <w:sz w:val="20"/>
      <w:szCs w:val="20"/>
      <w:lang w:eastAsia="zh-TW"/>
    </w:rPr>
  </w:style>
  <w:style w:type="paragraph" w:customStyle="1" w:styleId="813CFFA7435149148412A26C6B56D71F7">
    <w:name w:val="813CFFA7435149148412A26C6B56D71F7"/>
    <w:rsid w:val="005B1BF5"/>
    <w:pPr>
      <w:spacing w:after="0" w:line="280" w:lineRule="atLeast"/>
    </w:pPr>
    <w:rPr>
      <w:rFonts w:ascii="Arial" w:eastAsia="PMingLiU" w:hAnsi="Arial" w:cs="Arial"/>
      <w:sz w:val="20"/>
      <w:szCs w:val="20"/>
      <w:lang w:eastAsia="zh-TW"/>
    </w:rPr>
  </w:style>
  <w:style w:type="paragraph" w:customStyle="1" w:styleId="68088EDD41E2467C85C19F81EF4B49BD7">
    <w:name w:val="68088EDD41E2467C85C19F81EF4B49BD7"/>
    <w:rsid w:val="005B1BF5"/>
    <w:pPr>
      <w:spacing w:after="0" w:line="280" w:lineRule="atLeast"/>
    </w:pPr>
    <w:rPr>
      <w:rFonts w:ascii="Arial" w:eastAsia="PMingLiU" w:hAnsi="Arial" w:cs="Arial"/>
      <w:sz w:val="20"/>
      <w:szCs w:val="20"/>
      <w:lang w:eastAsia="zh-TW"/>
    </w:rPr>
  </w:style>
  <w:style w:type="paragraph" w:customStyle="1" w:styleId="7EF679C95DDF44D9ACC9DEE3C341E7337">
    <w:name w:val="7EF679C95DDF44D9ACC9DEE3C341E7337"/>
    <w:rsid w:val="005B1BF5"/>
    <w:pPr>
      <w:spacing w:after="0" w:line="280" w:lineRule="atLeast"/>
    </w:pPr>
    <w:rPr>
      <w:rFonts w:ascii="Arial" w:eastAsia="PMingLiU" w:hAnsi="Arial" w:cs="Arial"/>
      <w:sz w:val="20"/>
      <w:szCs w:val="20"/>
      <w:lang w:eastAsia="zh-TW"/>
    </w:rPr>
  </w:style>
  <w:style w:type="paragraph" w:customStyle="1" w:styleId="9A88D3C1B7C545CBB7CAB3E3588B6D847">
    <w:name w:val="9A88D3C1B7C545CBB7CAB3E3588B6D847"/>
    <w:rsid w:val="005B1BF5"/>
    <w:pPr>
      <w:spacing w:after="0" w:line="280" w:lineRule="atLeast"/>
    </w:pPr>
    <w:rPr>
      <w:rFonts w:ascii="Arial" w:eastAsia="PMingLiU" w:hAnsi="Arial" w:cs="Arial"/>
      <w:sz w:val="20"/>
      <w:szCs w:val="20"/>
      <w:lang w:eastAsia="zh-TW"/>
    </w:rPr>
  </w:style>
  <w:style w:type="paragraph" w:customStyle="1" w:styleId="79D2A2B2142946948F66D71F1DF82DCB7">
    <w:name w:val="79D2A2B2142946948F66D71F1DF82DCB7"/>
    <w:rsid w:val="005B1BF5"/>
    <w:pPr>
      <w:spacing w:after="0" w:line="280" w:lineRule="atLeast"/>
    </w:pPr>
    <w:rPr>
      <w:rFonts w:ascii="Arial" w:eastAsia="PMingLiU" w:hAnsi="Arial" w:cs="Arial"/>
      <w:sz w:val="20"/>
      <w:szCs w:val="20"/>
      <w:lang w:eastAsia="zh-TW"/>
    </w:rPr>
  </w:style>
  <w:style w:type="paragraph" w:customStyle="1" w:styleId="77A1147D5019472BAC995759F55A7DB67">
    <w:name w:val="77A1147D5019472BAC995759F55A7DB67"/>
    <w:rsid w:val="005B1BF5"/>
    <w:pPr>
      <w:spacing w:after="0" w:line="280" w:lineRule="atLeast"/>
    </w:pPr>
    <w:rPr>
      <w:rFonts w:ascii="Arial" w:eastAsia="PMingLiU" w:hAnsi="Arial" w:cs="Arial"/>
      <w:sz w:val="20"/>
      <w:szCs w:val="20"/>
      <w:lang w:eastAsia="zh-TW"/>
    </w:rPr>
  </w:style>
  <w:style w:type="paragraph" w:customStyle="1" w:styleId="D7C39A694C67434B929FA4236C3E3E477">
    <w:name w:val="D7C39A694C67434B929FA4236C3E3E477"/>
    <w:rsid w:val="005B1BF5"/>
    <w:pPr>
      <w:spacing w:after="0" w:line="280" w:lineRule="atLeast"/>
    </w:pPr>
    <w:rPr>
      <w:rFonts w:ascii="Arial" w:eastAsia="PMingLiU" w:hAnsi="Arial" w:cs="Arial"/>
      <w:sz w:val="20"/>
      <w:szCs w:val="20"/>
      <w:lang w:eastAsia="zh-TW"/>
    </w:rPr>
  </w:style>
  <w:style w:type="paragraph" w:customStyle="1" w:styleId="87591F1E5B6C4DB58DE6BD256A8A82DE7">
    <w:name w:val="87591F1E5B6C4DB58DE6BD256A8A82DE7"/>
    <w:rsid w:val="005B1BF5"/>
    <w:pPr>
      <w:spacing w:after="0" w:line="280" w:lineRule="atLeast"/>
    </w:pPr>
    <w:rPr>
      <w:rFonts w:ascii="Arial" w:eastAsia="PMingLiU" w:hAnsi="Arial" w:cs="Arial"/>
      <w:sz w:val="20"/>
      <w:szCs w:val="20"/>
      <w:lang w:eastAsia="zh-TW"/>
    </w:rPr>
  </w:style>
  <w:style w:type="paragraph" w:customStyle="1" w:styleId="91103F4A80BB488A853BBB38758966917">
    <w:name w:val="91103F4A80BB488A853BBB38758966917"/>
    <w:rsid w:val="005B1BF5"/>
    <w:pPr>
      <w:spacing w:after="0" w:line="280" w:lineRule="atLeast"/>
    </w:pPr>
    <w:rPr>
      <w:rFonts w:ascii="Arial" w:eastAsia="PMingLiU" w:hAnsi="Arial" w:cs="Arial"/>
      <w:sz w:val="20"/>
      <w:szCs w:val="20"/>
      <w:lang w:eastAsia="zh-TW"/>
    </w:rPr>
  </w:style>
  <w:style w:type="paragraph" w:customStyle="1" w:styleId="3317D7D68B56400CA90E11E7136807807">
    <w:name w:val="3317D7D68B56400CA90E11E7136807807"/>
    <w:rsid w:val="005B1BF5"/>
    <w:pPr>
      <w:spacing w:after="0" w:line="280" w:lineRule="atLeast"/>
    </w:pPr>
    <w:rPr>
      <w:rFonts w:ascii="Arial" w:eastAsia="PMingLiU" w:hAnsi="Arial" w:cs="Arial"/>
      <w:sz w:val="20"/>
      <w:szCs w:val="20"/>
      <w:lang w:eastAsia="zh-TW"/>
    </w:rPr>
  </w:style>
  <w:style w:type="paragraph" w:customStyle="1" w:styleId="7631C9423A3C44F7956AE9E329B9DBFE7">
    <w:name w:val="7631C9423A3C44F7956AE9E329B9DBFE7"/>
    <w:rsid w:val="005B1BF5"/>
    <w:pPr>
      <w:spacing w:after="0" w:line="280" w:lineRule="atLeast"/>
    </w:pPr>
    <w:rPr>
      <w:rFonts w:ascii="Arial" w:eastAsia="PMingLiU" w:hAnsi="Arial" w:cs="Arial"/>
      <w:sz w:val="20"/>
      <w:szCs w:val="20"/>
      <w:lang w:eastAsia="zh-TW"/>
    </w:rPr>
  </w:style>
  <w:style w:type="paragraph" w:customStyle="1" w:styleId="EE2E0C99EABD4AA388A0486EF291AE837">
    <w:name w:val="EE2E0C99EABD4AA388A0486EF291AE837"/>
    <w:rsid w:val="005B1BF5"/>
    <w:pPr>
      <w:spacing w:after="0" w:line="280" w:lineRule="atLeast"/>
    </w:pPr>
    <w:rPr>
      <w:rFonts w:ascii="Arial" w:eastAsia="PMingLiU" w:hAnsi="Arial" w:cs="Arial"/>
      <w:sz w:val="20"/>
      <w:szCs w:val="20"/>
      <w:lang w:eastAsia="zh-TW"/>
    </w:rPr>
  </w:style>
  <w:style w:type="paragraph" w:customStyle="1" w:styleId="55C70EDFBB684AD8A461734E28C922B37">
    <w:name w:val="55C70EDFBB684AD8A461734E28C922B37"/>
    <w:rsid w:val="005B1BF5"/>
    <w:pPr>
      <w:spacing w:after="0" w:line="280" w:lineRule="atLeast"/>
    </w:pPr>
    <w:rPr>
      <w:rFonts w:ascii="Arial" w:eastAsia="PMingLiU" w:hAnsi="Arial" w:cs="Arial"/>
      <w:sz w:val="20"/>
      <w:szCs w:val="20"/>
      <w:lang w:eastAsia="zh-TW"/>
    </w:rPr>
  </w:style>
  <w:style w:type="paragraph" w:customStyle="1" w:styleId="42E0103324BD491D96492EDACF4398BC10">
    <w:name w:val="42E0103324BD491D96492EDACF4398BC10"/>
    <w:rsid w:val="005B1BF5"/>
    <w:pPr>
      <w:spacing w:after="0" w:line="280" w:lineRule="atLeast"/>
    </w:pPr>
    <w:rPr>
      <w:rFonts w:ascii="Arial" w:eastAsia="PMingLiU" w:hAnsi="Arial" w:cs="Arial"/>
      <w:sz w:val="20"/>
      <w:szCs w:val="20"/>
      <w:lang w:eastAsia="zh-TW"/>
    </w:rPr>
  </w:style>
  <w:style w:type="paragraph" w:customStyle="1" w:styleId="F11664867B124444B4D870D2D26BA60110">
    <w:name w:val="F11664867B124444B4D870D2D26BA60110"/>
    <w:rsid w:val="005B1BF5"/>
    <w:pPr>
      <w:spacing w:after="0" w:line="280" w:lineRule="atLeast"/>
    </w:pPr>
    <w:rPr>
      <w:rFonts w:ascii="Arial" w:eastAsia="PMingLiU" w:hAnsi="Arial" w:cs="Arial"/>
      <w:sz w:val="20"/>
      <w:szCs w:val="20"/>
      <w:lang w:eastAsia="zh-TW"/>
    </w:rPr>
  </w:style>
  <w:style w:type="paragraph" w:customStyle="1" w:styleId="F4D37397D1E949C8954728197F2F177810">
    <w:name w:val="F4D37397D1E949C8954728197F2F177810"/>
    <w:rsid w:val="005B1BF5"/>
    <w:pPr>
      <w:spacing w:after="0" w:line="280" w:lineRule="atLeast"/>
    </w:pPr>
    <w:rPr>
      <w:rFonts w:ascii="Arial" w:eastAsia="PMingLiU" w:hAnsi="Arial" w:cs="Arial"/>
      <w:sz w:val="20"/>
      <w:szCs w:val="20"/>
      <w:lang w:eastAsia="zh-TW"/>
    </w:rPr>
  </w:style>
  <w:style w:type="paragraph" w:customStyle="1" w:styleId="BA3EEE85E2F8423689F7709CC3C6A5F410">
    <w:name w:val="BA3EEE85E2F8423689F7709CC3C6A5F410"/>
    <w:rsid w:val="005B1BF5"/>
    <w:pPr>
      <w:spacing w:after="0" w:line="280" w:lineRule="atLeast"/>
      <w:ind w:left="720"/>
      <w:contextualSpacing/>
    </w:pPr>
    <w:rPr>
      <w:rFonts w:ascii="Arial" w:eastAsia="PMingLiU" w:hAnsi="Arial" w:cs="Arial"/>
      <w:sz w:val="20"/>
      <w:szCs w:val="20"/>
      <w:lang w:eastAsia="zh-TW"/>
    </w:rPr>
  </w:style>
  <w:style w:type="paragraph" w:customStyle="1" w:styleId="D2CCE4D0476841E3B4A05381A7E1056210">
    <w:name w:val="D2CCE4D0476841E3B4A05381A7E1056210"/>
    <w:rsid w:val="005B1BF5"/>
    <w:pPr>
      <w:spacing w:after="0" w:line="280" w:lineRule="atLeast"/>
      <w:ind w:left="720"/>
      <w:contextualSpacing/>
    </w:pPr>
    <w:rPr>
      <w:rFonts w:ascii="Arial" w:eastAsia="PMingLiU" w:hAnsi="Arial" w:cs="Arial"/>
      <w:sz w:val="20"/>
      <w:szCs w:val="20"/>
      <w:lang w:eastAsia="zh-TW"/>
    </w:rPr>
  </w:style>
  <w:style w:type="paragraph" w:customStyle="1" w:styleId="51FC7D2187A944018C71377FCCAB9CDB10">
    <w:name w:val="51FC7D2187A944018C71377FCCAB9CDB10"/>
    <w:rsid w:val="005B1BF5"/>
    <w:pPr>
      <w:spacing w:after="0" w:line="280" w:lineRule="atLeast"/>
      <w:ind w:left="720"/>
      <w:contextualSpacing/>
    </w:pPr>
    <w:rPr>
      <w:rFonts w:ascii="Arial" w:eastAsia="PMingLiU" w:hAnsi="Arial" w:cs="Arial"/>
      <w:sz w:val="20"/>
      <w:szCs w:val="20"/>
      <w:lang w:eastAsia="zh-TW"/>
    </w:rPr>
  </w:style>
  <w:style w:type="paragraph" w:customStyle="1" w:styleId="C27442DA501B425D9EFF0D1434819A7610">
    <w:name w:val="C27442DA501B425D9EFF0D1434819A7610"/>
    <w:rsid w:val="005B1BF5"/>
    <w:pPr>
      <w:spacing w:after="0" w:line="280" w:lineRule="atLeast"/>
      <w:ind w:left="720"/>
      <w:contextualSpacing/>
    </w:pPr>
    <w:rPr>
      <w:rFonts w:ascii="Arial" w:eastAsia="PMingLiU" w:hAnsi="Arial" w:cs="Arial"/>
      <w:sz w:val="20"/>
      <w:szCs w:val="20"/>
      <w:lang w:eastAsia="zh-TW"/>
    </w:rPr>
  </w:style>
  <w:style w:type="paragraph" w:customStyle="1" w:styleId="1C8DB2EFD60D42E6B57B3C727FA3FF7A8">
    <w:name w:val="1C8DB2EFD60D42E6B57B3C727FA3FF7A8"/>
    <w:rsid w:val="005B1BF5"/>
    <w:pPr>
      <w:spacing w:after="0" w:line="280" w:lineRule="atLeast"/>
      <w:ind w:left="720"/>
      <w:contextualSpacing/>
    </w:pPr>
    <w:rPr>
      <w:rFonts w:ascii="Arial" w:eastAsia="PMingLiU" w:hAnsi="Arial" w:cs="Arial"/>
      <w:sz w:val="20"/>
      <w:szCs w:val="20"/>
      <w:lang w:eastAsia="zh-TW"/>
    </w:rPr>
  </w:style>
  <w:style w:type="paragraph" w:customStyle="1" w:styleId="152C9BEEBDA54B2E904AA42C44B5395A10">
    <w:name w:val="152C9BEEBDA54B2E904AA42C44B5395A10"/>
    <w:rsid w:val="005B1BF5"/>
    <w:pPr>
      <w:spacing w:after="0" w:line="280" w:lineRule="atLeast"/>
      <w:ind w:left="720"/>
      <w:contextualSpacing/>
    </w:pPr>
    <w:rPr>
      <w:rFonts w:ascii="Arial" w:eastAsia="PMingLiU" w:hAnsi="Arial" w:cs="Arial"/>
      <w:sz w:val="20"/>
      <w:szCs w:val="20"/>
      <w:lang w:eastAsia="zh-TW"/>
    </w:rPr>
  </w:style>
  <w:style w:type="paragraph" w:customStyle="1" w:styleId="8AD97BC2BD204AD792BEE31456C5FADD10">
    <w:name w:val="8AD97BC2BD204AD792BEE31456C5FADD10"/>
    <w:rsid w:val="005B1BF5"/>
    <w:pPr>
      <w:spacing w:after="0" w:line="280" w:lineRule="atLeast"/>
      <w:ind w:left="720"/>
      <w:contextualSpacing/>
    </w:pPr>
    <w:rPr>
      <w:rFonts w:ascii="Arial" w:eastAsia="PMingLiU" w:hAnsi="Arial" w:cs="Arial"/>
      <w:sz w:val="20"/>
      <w:szCs w:val="20"/>
      <w:lang w:eastAsia="zh-TW"/>
    </w:rPr>
  </w:style>
  <w:style w:type="paragraph" w:customStyle="1" w:styleId="9CB9C286051848CFA7105113FB8A990010">
    <w:name w:val="9CB9C286051848CFA7105113FB8A990010"/>
    <w:rsid w:val="005B1BF5"/>
    <w:pPr>
      <w:spacing w:after="0" w:line="280" w:lineRule="atLeast"/>
      <w:ind w:left="720"/>
      <w:contextualSpacing/>
    </w:pPr>
    <w:rPr>
      <w:rFonts w:ascii="Arial" w:eastAsia="PMingLiU" w:hAnsi="Arial" w:cs="Arial"/>
      <w:sz w:val="20"/>
      <w:szCs w:val="20"/>
      <w:lang w:eastAsia="zh-TW"/>
    </w:rPr>
  </w:style>
  <w:style w:type="paragraph" w:customStyle="1" w:styleId="B6A5B8D5F7DE423A9E1AB1274B97D76510">
    <w:name w:val="B6A5B8D5F7DE423A9E1AB1274B97D76510"/>
    <w:rsid w:val="005B1BF5"/>
    <w:pPr>
      <w:spacing w:after="0" w:line="280" w:lineRule="atLeast"/>
      <w:ind w:left="720"/>
      <w:contextualSpacing/>
    </w:pPr>
    <w:rPr>
      <w:rFonts w:ascii="Arial" w:eastAsia="PMingLiU" w:hAnsi="Arial" w:cs="Arial"/>
      <w:sz w:val="20"/>
      <w:szCs w:val="20"/>
      <w:lang w:eastAsia="zh-TW"/>
    </w:rPr>
  </w:style>
  <w:style w:type="paragraph" w:customStyle="1" w:styleId="A79BF0BD2D834F358F895C3ADD4DDCA67">
    <w:name w:val="A79BF0BD2D834F358F895C3ADD4DDCA67"/>
    <w:rsid w:val="005B1BF5"/>
    <w:pPr>
      <w:spacing w:after="0" w:line="280" w:lineRule="atLeast"/>
      <w:ind w:left="720"/>
      <w:contextualSpacing/>
    </w:pPr>
    <w:rPr>
      <w:rFonts w:ascii="Arial" w:eastAsia="PMingLiU" w:hAnsi="Arial" w:cs="Arial"/>
      <w:sz w:val="20"/>
      <w:szCs w:val="20"/>
      <w:lang w:eastAsia="zh-TW"/>
    </w:rPr>
  </w:style>
  <w:style w:type="paragraph" w:customStyle="1" w:styleId="7A179CFF4C91445AA43F9B84DC5F637C10">
    <w:name w:val="7A179CFF4C91445AA43F9B84DC5F637C10"/>
    <w:rsid w:val="005B1BF5"/>
    <w:pPr>
      <w:spacing w:after="0" w:line="280" w:lineRule="atLeast"/>
      <w:ind w:left="720"/>
      <w:contextualSpacing/>
    </w:pPr>
    <w:rPr>
      <w:rFonts w:ascii="Arial" w:eastAsia="PMingLiU" w:hAnsi="Arial" w:cs="Arial"/>
      <w:sz w:val="20"/>
      <w:szCs w:val="20"/>
      <w:lang w:eastAsia="zh-TW"/>
    </w:rPr>
  </w:style>
  <w:style w:type="paragraph" w:customStyle="1" w:styleId="7EFA766D229143029BE77126A0EEBC2A10">
    <w:name w:val="7EFA766D229143029BE77126A0EEBC2A10"/>
    <w:rsid w:val="005B1BF5"/>
    <w:pPr>
      <w:spacing w:after="0" w:line="280" w:lineRule="atLeast"/>
      <w:ind w:left="720"/>
      <w:contextualSpacing/>
    </w:pPr>
    <w:rPr>
      <w:rFonts w:ascii="Arial" w:eastAsia="PMingLiU" w:hAnsi="Arial" w:cs="Arial"/>
      <w:sz w:val="20"/>
      <w:szCs w:val="20"/>
      <w:lang w:eastAsia="zh-TW"/>
    </w:rPr>
  </w:style>
  <w:style w:type="paragraph" w:customStyle="1" w:styleId="47E92F4815B84FCFBFA192C18BB7439210">
    <w:name w:val="47E92F4815B84FCFBFA192C18BB7439210"/>
    <w:rsid w:val="005B1BF5"/>
    <w:pPr>
      <w:spacing w:after="0" w:line="280" w:lineRule="atLeast"/>
      <w:ind w:left="720"/>
      <w:contextualSpacing/>
    </w:pPr>
    <w:rPr>
      <w:rFonts w:ascii="Arial" w:eastAsia="PMingLiU" w:hAnsi="Arial" w:cs="Arial"/>
      <w:sz w:val="20"/>
      <w:szCs w:val="20"/>
      <w:lang w:eastAsia="zh-TW"/>
    </w:rPr>
  </w:style>
  <w:style w:type="paragraph" w:customStyle="1" w:styleId="D182377850074BC1A18745D9C3E04E6D10">
    <w:name w:val="D182377850074BC1A18745D9C3E04E6D10"/>
    <w:rsid w:val="005B1BF5"/>
    <w:pPr>
      <w:spacing w:after="0" w:line="280" w:lineRule="atLeast"/>
      <w:ind w:left="720"/>
      <w:contextualSpacing/>
    </w:pPr>
    <w:rPr>
      <w:rFonts w:ascii="Arial" w:eastAsia="PMingLiU" w:hAnsi="Arial" w:cs="Arial"/>
      <w:sz w:val="20"/>
      <w:szCs w:val="20"/>
      <w:lang w:eastAsia="zh-TW"/>
    </w:rPr>
  </w:style>
  <w:style w:type="paragraph" w:customStyle="1" w:styleId="3C8674E593FA4943BD9434E27481373E7">
    <w:name w:val="3C8674E593FA4943BD9434E27481373E7"/>
    <w:rsid w:val="005B1BF5"/>
    <w:pPr>
      <w:spacing w:after="0" w:line="280" w:lineRule="atLeast"/>
      <w:ind w:left="720"/>
      <w:contextualSpacing/>
    </w:pPr>
    <w:rPr>
      <w:rFonts w:ascii="Arial" w:eastAsia="PMingLiU" w:hAnsi="Arial" w:cs="Arial"/>
      <w:sz w:val="20"/>
      <w:szCs w:val="20"/>
      <w:lang w:eastAsia="zh-TW"/>
    </w:rPr>
  </w:style>
  <w:style w:type="paragraph" w:customStyle="1" w:styleId="832897F2846347D98FE433937596893710">
    <w:name w:val="832897F2846347D98FE433937596893710"/>
    <w:rsid w:val="005B1BF5"/>
    <w:pPr>
      <w:spacing w:after="0" w:line="280" w:lineRule="atLeast"/>
      <w:ind w:left="720"/>
      <w:contextualSpacing/>
    </w:pPr>
    <w:rPr>
      <w:rFonts w:ascii="Arial" w:eastAsia="PMingLiU" w:hAnsi="Arial" w:cs="Arial"/>
      <w:sz w:val="20"/>
      <w:szCs w:val="20"/>
      <w:lang w:eastAsia="zh-TW"/>
    </w:rPr>
  </w:style>
  <w:style w:type="paragraph" w:customStyle="1" w:styleId="6D633D58A7AC407388CA09DBE10DF9B410">
    <w:name w:val="6D633D58A7AC407388CA09DBE10DF9B410"/>
    <w:rsid w:val="005B1BF5"/>
    <w:pPr>
      <w:spacing w:after="0" w:line="280" w:lineRule="atLeast"/>
      <w:ind w:left="720"/>
      <w:contextualSpacing/>
    </w:pPr>
    <w:rPr>
      <w:rFonts w:ascii="Arial" w:eastAsia="PMingLiU" w:hAnsi="Arial" w:cs="Arial"/>
      <w:sz w:val="20"/>
      <w:szCs w:val="20"/>
      <w:lang w:eastAsia="zh-TW"/>
    </w:rPr>
  </w:style>
  <w:style w:type="paragraph" w:customStyle="1" w:styleId="5D0E1CA8C6BF4138A6B9141D94DC3D0310">
    <w:name w:val="5D0E1CA8C6BF4138A6B9141D94DC3D0310"/>
    <w:rsid w:val="005B1BF5"/>
    <w:pPr>
      <w:spacing w:after="0" w:line="280" w:lineRule="atLeast"/>
      <w:ind w:left="720"/>
      <w:contextualSpacing/>
    </w:pPr>
    <w:rPr>
      <w:rFonts w:ascii="Arial" w:eastAsia="PMingLiU" w:hAnsi="Arial" w:cs="Arial"/>
      <w:sz w:val="20"/>
      <w:szCs w:val="20"/>
      <w:lang w:eastAsia="zh-TW"/>
    </w:rPr>
  </w:style>
  <w:style w:type="paragraph" w:customStyle="1" w:styleId="4C03B3C01C154E7C98521C581CA12A2910">
    <w:name w:val="4C03B3C01C154E7C98521C581CA12A2910"/>
    <w:rsid w:val="005B1BF5"/>
    <w:pPr>
      <w:spacing w:after="0" w:line="280" w:lineRule="atLeast"/>
      <w:ind w:left="720"/>
      <w:contextualSpacing/>
    </w:pPr>
    <w:rPr>
      <w:rFonts w:ascii="Arial" w:eastAsia="PMingLiU" w:hAnsi="Arial" w:cs="Arial"/>
      <w:sz w:val="20"/>
      <w:szCs w:val="20"/>
      <w:lang w:eastAsia="zh-TW"/>
    </w:rPr>
  </w:style>
  <w:style w:type="paragraph" w:customStyle="1" w:styleId="8E1CF9D13B3449B9B851A6377B800A0C7">
    <w:name w:val="8E1CF9D13B3449B9B851A6377B800A0C7"/>
    <w:rsid w:val="005B1BF5"/>
    <w:pPr>
      <w:spacing w:after="0" w:line="280" w:lineRule="atLeast"/>
      <w:ind w:left="720"/>
      <w:contextualSpacing/>
    </w:pPr>
    <w:rPr>
      <w:rFonts w:ascii="Arial" w:eastAsia="PMingLiU" w:hAnsi="Arial" w:cs="Arial"/>
      <w:sz w:val="20"/>
      <w:szCs w:val="20"/>
      <w:lang w:eastAsia="zh-TW"/>
    </w:rPr>
  </w:style>
  <w:style w:type="paragraph" w:customStyle="1" w:styleId="932CA06E086848F1A40FD05D9B5EBC4D10">
    <w:name w:val="932CA06E086848F1A40FD05D9B5EBC4D10"/>
    <w:rsid w:val="005B1BF5"/>
    <w:pPr>
      <w:spacing w:after="0" w:line="280" w:lineRule="atLeast"/>
      <w:ind w:left="720"/>
      <w:contextualSpacing/>
    </w:pPr>
    <w:rPr>
      <w:rFonts w:ascii="Arial" w:eastAsia="PMingLiU" w:hAnsi="Arial" w:cs="Arial"/>
      <w:sz w:val="20"/>
      <w:szCs w:val="20"/>
      <w:lang w:eastAsia="zh-TW"/>
    </w:rPr>
  </w:style>
  <w:style w:type="paragraph" w:customStyle="1" w:styleId="1FBC3997D09C44C88F950F00B46F915110">
    <w:name w:val="1FBC3997D09C44C88F950F00B46F915110"/>
    <w:rsid w:val="005B1BF5"/>
    <w:pPr>
      <w:spacing w:after="0" w:line="280" w:lineRule="atLeast"/>
      <w:ind w:left="720"/>
      <w:contextualSpacing/>
    </w:pPr>
    <w:rPr>
      <w:rFonts w:ascii="Arial" w:eastAsia="PMingLiU" w:hAnsi="Arial" w:cs="Arial"/>
      <w:sz w:val="20"/>
      <w:szCs w:val="20"/>
      <w:lang w:eastAsia="zh-TW"/>
    </w:rPr>
  </w:style>
  <w:style w:type="paragraph" w:customStyle="1" w:styleId="BDA0508904774D62AE5ADCD2CF284CB910">
    <w:name w:val="BDA0508904774D62AE5ADCD2CF284CB910"/>
    <w:rsid w:val="005B1BF5"/>
    <w:pPr>
      <w:spacing w:after="0" w:line="280" w:lineRule="atLeast"/>
      <w:ind w:left="720"/>
      <w:contextualSpacing/>
    </w:pPr>
    <w:rPr>
      <w:rFonts w:ascii="Arial" w:eastAsia="PMingLiU" w:hAnsi="Arial" w:cs="Arial"/>
      <w:sz w:val="20"/>
      <w:szCs w:val="20"/>
      <w:lang w:eastAsia="zh-TW"/>
    </w:rPr>
  </w:style>
  <w:style w:type="paragraph" w:customStyle="1" w:styleId="12C74B745BBE460CA7756CF44E0EA19410">
    <w:name w:val="12C74B745BBE460CA7756CF44E0EA19410"/>
    <w:rsid w:val="005B1BF5"/>
    <w:pPr>
      <w:spacing w:after="0" w:line="280" w:lineRule="atLeast"/>
      <w:ind w:left="720"/>
      <w:contextualSpacing/>
    </w:pPr>
    <w:rPr>
      <w:rFonts w:ascii="Arial" w:eastAsia="PMingLiU" w:hAnsi="Arial" w:cs="Arial"/>
      <w:sz w:val="20"/>
      <w:szCs w:val="20"/>
      <w:lang w:eastAsia="zh-TW"/>
    </w:rPr>
  </w:style>
  <w:style w:type="paragraph" w:customStyle="1" w:styleId="475225BFD839425884F44883C6852F567">
    <w:name w:val="475225BFD839425884F44883C6852F567"/>
    <w:rsid w:val="005B1BF5"/>
    <w:pPr>
      <w:spacing w:after="0" w:line="280" w:lineRule="atLeast"/>
      <w:ind w:left="720"/>
      <w:contextualSpacing/>
    </w:pPr>
    <w:rPr>
      <w:rFonts w:ascii="Arial" w:eastAsia="PMingLiU" w:hAnsi="Arial" w:cs="Arial"/>
      <w:sz w:val="20"/>
      <w:szCs w:val="20"/>
      <w:lang w:eastAsia="zh-TW"/>
    </w:rPr>
  </w:style>
  <w:style w:type="paragraph" w:customStyle="1" w:styleId="2E2CC80410104A058650394662A4B9FB10">
    <w:name w:val="2E2CC80410104A058650394662A4B9FB10"/>
    <w:rsid w:val="005B1BF5"/>
    <w:pPr>
      <w:spacing w:after="0" w:line="280" w:lineRule="atLeast"/>
      <w:ind w:left="720"/>
      <w:contextualSpacing/>
    </w:pPr>
    <w:rPr>
      <w:rFonts w:ascii="Arial" w:eastAsia="PMingLiU" w:hAnsi="Arial" w:cs="Arial"/>
      <w:sz w:val="20"/>
      <w:szCs w:val="20"/>
      <w:lang w:eastAsia="zh-TW"/>
    </w:rPr>
  </w:style>
  <w:style w:type="paragraph" w:customStyle="1" w:styleId="ACD5CFBB5DC242468257540455032B0310">
    <w:name w:val="ACD5CFBB5DC242468257540455032B0310"/>
    <w:rsid w:val="005B1BF5"/>
    <w:pPr>
      <w:spacing w:after="0" w:line="280" w:lineRule="atLeast"/>
      <w:ind w:left="720"/>
      <w:contextualSpacing/>
    </w:pPr>
    <w:rPr>
      <w:rFonts w:ascii="Arial" w:eastAsia="PMingLiU" w:hAnsi="Arial" w:cs="Arial"/>
      <w:sz w:val="20"/>
      <w:szCs w:val="20"/>
      <w:lang w:eastAsia="zh-TW"/>
    </w:rPr>
  </w:style>
  <w:style w:type="paragraph" w:customStyle="1" w:styleId="20F5BECC97FF4F4A8FB5C3FCD174EAFA10">
    <w:name w:val="20F5BECC97FF4F4A8FB5C3FCD174EAFA10"/>
    <w:rsid w:val="005B1BF5"/>
    <w:pPr>
      <w:spacing w:after="0" w:line="280" w:lineRule="atLeast"/>
      <w:ind w:left="720"/>
      <w:contextualSpacing/>
    </w:pPr>
    <w:rPr>
      <w:rFonts w:ascii="Arial" w:eastAsia="PMingLiU" w:hAnsi="Arial" w:cs="Arial"/>
      <w:sz w:val="20"/>
      <w:szCs w:val="20"/>
      <w:lang w:eastAsia="zh-TW"/>
    </w:rPr>
  </w:style>
  <w:style w:type="paragraph" w:customStyle="1" w:styleId="A10260CB8C8A418F9DB0135E970300A910">
    <w:name w:val="A10260CB8C8A418F9DB0135E970300A910"/>
    <w:rsid w:val="005B1BF5"/>
    <w:pPr>
      <w:spacing w:after="0" w:line="280" w:lineRule="atLeast"/>
      <w:ind w:left="720"/>
      <w:contextualSpacing/>
    </w:pPr>
    <w:rPr>
      <w:rFonts w:ascii="Arial" w:eastAsia="PMingLiU" w:hAnsi="Arial" w:cs="Arial"/>
      <w:sz w:val="20"/>
      <w:szCs w:val="20"/>
      <w:lang w:eastAsia="zh-TW"/>
    </w:rPr>
  </w:style>
  <w:style w:type="paragraph" w:customStyle="1" w:styleId="5872757BF42043E3ABD8E94FC7B752B67">
    <w:name w:val="5872757BF42043E3ABD8E94FC7B752B67"/>
    <w:rsid w:val="005B1BF5"/>
    <w:pPr>
      <w:spacing w:after="0" w:line="280" w:lineRule="atLeast"/>
      <w:ind w:left="720"/>
      <w:contextualSpacing/>
    </w:pPr>
    <w:rPr>
      <w:rFonts w:ascii="Arial" w:eastAsia="PMingLiU" w:hAnsi="Arial" w:cs="Arial"/>
      <w:sz w:val="20"/>
      <w:szCs w:val="20"/>
      <w:lang w:eastAsia="zh-TW"/>
    </w:rPr>
  </w:style>
  <w:style w:type="paragraph" w:customStyle="1" w:styleId="C64CB203EF0F4665B03CFF9224822B0710">
    <w:name w:val="C64CB203EF0F4665B03CFF9224822B0710"/>
    <w:rsid w:val="005B1BF5"/>
    <w:pPr>
      <w:spacing w:after="0" w:line="280" w:lineRule="atLeast"/>
      <w:ind w:left="720"/>
      <w:contextualSpacing/>
    </w:pPr>
    <w:rPr>
      <w:rFonts w:ascii="Arial" w:eastAsia="PMingLiU" w:hAnsi="Arial" w:cs="Arial"/>
      <w:sz w:val="20"/>
      <w:szCs w:val="20"/>
      <w:lang w:eastAsia="zh-TW"/>
    </w:rPr>
  </w:style>
  <w:style w:type="paragraph" w:customStyle="1" w:styleId="1257641E811B4B50A46BCA5194E019F610">
    <w:name w:val="1257641E811B4B50A46BCA5194E019F610"/>
    <w:rsid w:val="005B1BF5"/>
    <w:pPr>
      <w:spacing w:after="0" w:line="280" w:lineRule="atLeast"/>
      <w:ind w:left="720"/>
      <w:contextualSpacing/>
    </w:pPr>
    <w:rPr>
      <w:rFonts w:ascii="Arial" w:eastAsia="PMingLiU" w:hAnsi="Arial" w:cs="Arial"/>
      <w:sz w:val="20"/>
      <w:szCs w:val="20"/>
      <w:lang w:eastAsia="zh-TW"/>
    </w:rPr>
  </w:style>
  <w:style w:type="paragraph" w:customStyle="1" w:styleId="33355E5C36284DF5846AC429832E286510">
    <w:name w:val="33355E5C36284DF5846AC429832E286510"/>
    <w:rsid w:val="005B1BF5"/>
    <w:pPr>
      <w:spacing w:after="0" w:line="280" w:lineRule="atLeast"/>
      <w:ind w:left="720"/>
      <w:contextualSpacing/>
    </w:pPr>
    <w:rPr>
      <w:rFonts w:ascii="Arial" w:eastAsia="PMingLiU" w:hAnsi="Arial" w:cs="Arial"/>
      <w:sz w:val="20"/>
      <w:szCs w:val="20"/>
      <w:lang w:eastAsia="zh-TW"/>
    </w:rPr>
  </w:style>
  <w:style w:type="paragraph" w:customStyle="1" w:styleId="44C48AAC2FD04059ACA941ED51C3D10C10">
    <w:name w:val="44C48AAC2FD04059ACA941ED51C3D10C10"/>
    <w:rsid w:val="005B1BF5"/>
    <w:pPr>
      <w:spacing w:after="0" w:line="280" w:lineRule="atLeast"/>
      <w:ind w:left="720"/>
      <w:contextualSpacing/>
    </w:pPr>
    <w:rPr>
      <w:rFonts w:ascii="Arial" w:eastAsia="PMingLiU" w:hAnsi="Arial" w:cs="Arial"/>
      <w:sz w:val="20"/>
      <w:szCs w:val="20"/>
      <w:lang w:eastAsia="zh-TW"/>
    </w:rPr>
  </w:style>
  <w:style w:type="paragraph" w:customStyle="1" w:styleId="775DF6AA39E94311A80C4B0245535BC37">
    <w:name w:val="775DF6AA39E94311A80C4B0245535BC37"/>
    <w:rsid w:val="005B1BF5"/>
    <w:pPr>
      <w:spacing w:after="0" w:line="280" w:lineRule="atLeast"/>
      <w:ind w:left="720"/>
      <w:contextualSpacing/>
    </w:pPr>
    <w:rPr>
      <w:rFonts w:ascii="Arial" w:eastAsia="PMingLiU" w:hAnsi="Arial" w:cs="Arial"/>
      <w:sz w:val="20"/>
      <w:szCs w:val="20"/>
      <w:lang w:eastAsia="zh-TW"/>
    </w:rPr>
  </w:style>
  <w:style w:type="paragraph" w:customStyle="1" w:styleId="18264ECBA83F450DA70DFD69CE60514610">
    <w:name w:val="18264ECBA83F450DA70DFD69CE60514610"/>
    <w:rsid w:val="005B1BF5"/>
    <w:pPr>
      <w:spacing w:after="0" w:line="280" w:lineRule="atLeast"/>
      <w:ind w:left="720"/>
      <w:contextualSpacing/>
    </w:pPr>
    <w:rPr>
      <w:rFonts w:ascii="Arial" w:eastAsia="PMingLiU" w:hAnsi="Arial" w:cs="Arial"/>
      <w:sz w:val="20"/>
      <w:szCs w:val="20"/>
      <w:lang w:eastAsia="zh-TW"/>
    </w:rPr>
  </w:style>
  <w:style w:type="paragraph" w:customStyle="1" w:styleId="338F1F1EF8DD4AC78D358BAF708DF44210">
    <w:name w:val="338F1F1EF8DD4AC78D358BAF708DF44210"/>
    <w:rsid w:val="005B1BF5"/>
    <w:pPr>
      <w:spacing w:after="0" w:line="280" w:lineRule="atLeast"/>
      <w:ind w:left="720"/>
      <w:contextualSpacing/>
    </w:pPr>
    <w:rPr>
      <w:rFonts w:ascii="Arial" w:eastAsia="PMingLiU" w:hAnsi="Arial" w:cs="Arial"/>
      <w:sz w:val="20"/>
      <w:szCs w:val="20"/>
      <w:lang w:eastAsia="zh-TW"/>
    </w:rPr>
  </w:style>
  <w:style w:type="paragraph" w:customStyle="1" w:styleId="74BD63EA517D4FC1AFAF8ADFBF4808B310">
    <w:name w:val="74BD63EA517D4FC1AFAF8ADFBF4808B310"/>
    <w:rsid w:val="005B1BF5"/>
    <w:pPr>
      <w:spacing w:after="0" w:line="280" w:lineRule="atLeast"/>
      <w:ind w:left="720"/>
      <w:contextualSpacing/>
    </w:pPr>
    <w:rPr>
      <w:rFonts w:ascii="Arial" w:eastAsia="PMingLiU" w:hAnsi="Arial" w:cs="Arial"/>
      <w:sz w:val="20"/>
      <w:szCs w:val="20"/>
      <w:lang w:eastAsia="zh-TW"/>
    </w:rPr>
  </w:style>
  <w:style w:type="paragraph" w:customStyle="1" w:styleId="87CB8D2876E5467DA304F06D12E27E7E10">
    <w:name w:val="87CB8D2876E5467DA304F06D12E27E7E10"/>
    <w:rsid w:val="005B1BF5"/>
    <w:pPr>
      <w:spacing w:after="0" w:line="280" w:lineRule="atLeast"/>
      <w:ind w:left="720"/>
      <w:contextualSpacing/>
    </w:pPr>
    <w:rPr>
      <w:rFonts w:ascii="Arial" w:eastAsia="PMingLiU" w:hAnsi="Arial" w:cs="Arial"/>
      <w:sz w:val="20"/>
      <w:szCs w:val="20"/>
      <w:lang w:eastAsia="zh-TW"/>
    </w:rPr>
  </w:style>
  <w:style w:type="paragraph" w:customStyle="1" w:styleId="FD46EE8406584BFBA5C5CF8F957AF67D7">
    <w:name w:val="FD46EE8406584BFBA5C5CF8F957AF67D7"/>
    <w:rsid w:val="005B1BF5"/>
    <w:pPr>
      <w:spacing w:after="0" w:line="280" w:lineRule="atLeast"/>
      <w:ind w:left="720"/>
      <w:contextualSpacing/>
    </w:pPr>
    <w:rPr>
      <w:rFonts w:ascii="Arial" w:eastAsia="PMingLiU" w:hAnsi="Arial" w:cs="Arial"/>
      <w:sz w:val="20"/>
      <w:szCs w:val="20"/>
      <w:lang w:eastAsia="zh-TW"/>
    </w:rPr>
  </w:style>
  <w:style w:type="paragraph" w:customStyle="1" w:styleId="F86EE6EF5833410E9FB354D964F66C9410">
    <w:name w:val="F86EE6EF5833410E9FB354D964F66C9410"/>
    <w:rsid w:val="005B1BF5"/>
    <w:pPr>
      <w:spacing w:after="0" w:line="280" w:lineRule="atLeast"/>
      <w:ind w:left="720"/>
      <w:contextualSpacing/>
    </w:pPr>
    <w:rPr>
      <w:rFonts w:ascii="Arial" w:eastAsia="PMingLiU" w:hAnsi="Arial" w:cs="Arial"/>
      <w:sz w:val="20"/>
      <w:szCs w:val="20"/>
      <w:lang w:eastAsia="zh-TW"/>
    </w:rPr>
  </w:style>
  <w:style w:type="paragraph" w:customStyle="1" w:styleId="DE2674EA32B6466BBBD146EC60CAAE1210">
    <w:name w:val="DE2674EA32B6466BBBD146EC60CAAE1210"/>
    <w:rsid w:val="005B1BF5"/>
    <w:pPr>
      <w:spacing w:after="0" w:line="280" w:lineRule="atLeast"/>
      <w:ind w:left="720"/>
      <w:contextualSpacing/>
    </w:pPr>
    <w:rPr>
      <w:rFonts w:ascii="Arial" w:eastAsia="PMingLiU" w:hAnsi="Arial" w:cs="Arial"/>
      <w:sz w:val="20"/>
      <w:szCs w:val="20"/>
      <w:lang w:eastAsia="zh-TW"/>
    </w:rPr>
  </w:style>
  <w:style w:type="paragraph" w:customStyle="1" w:styleId="464EB4972790429788872F5CACA8172610">
    <w:name w:val="464EB4972790429788872F5CACA8172610"/>
    <w:rsid w:val="005B1BF5"/>
    <w:pPr>
      <w:spacing w:after="0" w:line="280" w:lineRule="atLeast"/>
      <w:ind w:left="720"/>
      <w:contextualSpacing/>
    </w:pPr>
    <w:rPr>
      <w:rFonts w:ascii="Arial" w:eastAsia="PMingLiU" w:hAnsi="Arial" w:cs="Arial"/>
      <w:sz w:val="20"/>
      <w:szCs w:val="20"/>
      <w:lang w:eastAsia="zh-TW"/>
    </w:rPr>
  </w:style>
  <w:style w:type="paragraph" w:customStyle="1" w:styleId="40B25AF18A964590AB658FFD8D98319810">
    <w:name w:val="40B25AF18A964590AB658FFD8D98319810"/>
    <w:rsid w:val="005B1BF5"/>
    <w:pPr>
      <w:spacing w:after="0" w:line="280" w:lineRule="atLeast"/>
      <w:ind w:left="720"/>
      <w:contextualSpacing/>
    </w:pPr>
    <w:rPr>
      <w:rFonts w:ascii="Arial" w:eastAsia="PMingLiU" w:hAnsi="Arial" w:cs="Arial"/>
      <w:sz w:val="20"/>
      <w:szCs w:val="20"/>
      <w:lang w:eastAsia="zh-TW"/>
    </w:rPr>
  </w:style>
  <w:style w:type="paragraph" w:customStyle="1" w:styleId="791F14275A2B4EC194043D63AE35C82D7">
    <w:name w:val="791F14275A2B4EC194043D63AE35C82D7"/>
    <w:rsid w:val="005B1BF5"/>
    <w:pPr>
      <w:spacing w:after="0" w:line="280" w:lineRule="atLeast"/>
      <w:ind w:left="720"/>
      <w:contextualSpacing/>
    </w:pPr>
    <w:rPr>
      <w:rFonts w:ascii="Arial" w:eastAsia="PMingLiU" w:hAnsi="Arial" w:cs="Arial"/>
      <w:sz w:val="20"/>
      <w:szCs w:val="20"/>
      <w:lang w:eastAsia="zh-TW"/>
    </w:rPr>
  </w:style>
  <w:style w:type="paragraph" w:customStyle="1" w:styleId="D39842FC2F6A40A881632BC0CF729CE310">
    <w:name w:val="D39842FC2F6A40A881632BC0CF729CE310"/>
    <w:rsid w:val="005B1BF5"/>
    <w:pPr>
      <w:spacing w:after="0" w:line="280" w:lineRule="atLeast"/>
      <w:ind w:left="720"/>
      <w:contextualSpacing/>
    </w:pPr>
    <w:rPr>
      <w:rFonts w:ascii="Arial" w:eastAsia="PMingLiU" w:hAnsi="Arial" w:cs="Arial"/>
      <w:sz w:val="20"/>
      <w:szCs w:val="20"/>
      <w:lang w:eastAsia="zh-TW"/>
    </w:rPr>
  </w:style>
  <w:style w:type="paragraph" w:customStyle="1" w:styleId="427316B7837A4BC7B1FF7CE3994BFBEB10">
    <w:name w:val="427316B7837A4BC7B1FF7CE3994BFBEB10"/>
    <w:rsid w:val="005B1BF5"/>
    <w:pPr>
      <w:spacing w:after="0" w:line="280" w:lineRule="atLeast"/>
      <w:ind w:left="720"/>
      <w:contextualSpacing/>
    </w:pPr>
    <w:rPr>
      <w:rFonts w:ascii="Arial" w:eastAsia="PMingLiU" w:hAnsi="Arial" w:cs="Arial"/>
      <w:sz w:val="20"/>
      <w:szCs w:val="20"/>
      <w:lang w:eastAsia="zh-TW"/>
    </w:rPr>
  </w:style>
  <w:style w:type="paragraph" w:customStyle="1" w:styleId="195E9BC9C2484A5EBF4510190D1B13FB10">
    <w:name w:val="195E9BC9C2484A5EBF4510190D1B13FB10"/>
    <w:rsid w:val="005B1BF5"/>
    <w:pPr>
      <w:spacing w:after="0" w:line="280" w:lineRule="atLeast"/>
      <w:ind w:left="720"/>
      <w:contextualSpacing/>
    </w:pPr>
    <w:rPr>
      <w:rFonts w:ascii="Arial" w:eastAsia="PMingLiU" w:hAnsi="Arial" w:cs="Arial"/>
      <w:sz w:val="20"/>
      <w:szCs w:val="20"/>
      <w:lang w:eastAsia="zh-TW"/>
    </w:rPr>
  </w:style>
  <w:style w:type="paragraph" w:customStyle="1" w:styleId="3F464727B19745A3A38EACA4B14D2B9610">
    <w:name w:val="3F464727B19745A3A38EACA4B14D2B9610"/>
    <w:rsid w:val="005B1BF5"/>
    <w:pPr>
      <w:spacing w:after="0" w:line="280" w:lineRule="atLeast"/>
      <w:ind w:left="720"/>
      <w:contextualSpacing/>
    </w:pPr>
    <w:rPr>
      <w:rFonts w:ascii="Arial" w:eastAsia="PMingLiU" w:hAnsi="Arial" w:cs="Arial"/>
      <w:sz w:val="20"/>
      <w:szCs w:val="20"/>
      <w:lang w:eastAsia="zh-TW"/>
    </w:rPr>
  </w:style>
  <w:style w:type="paragraph" w:customStyle="1" w:styleId="4C79AEC37FE6419FB772FE010116E25A7">
    <w:name w:val="4C79AEC37FE6419FB772FE010116E25A7"/>
    <w:rsid w:val="005B1BF5"/>
    <w:pPr>
      <w:spacing w:after="0" w:line="280" w:lineRule="atLeast"/>
      <w:ind w:left="720"/>
      <w:contextualSpacing/>
    </w:pPr>
    <w:rPr>
      <w:rFonts w:ascii="Arial" w:eastAsia="PMingLiU" w:hAnsi="Arial" w:cs="Arial"/>
      <w:sz w:val="20"/>
      <w:szCs w:val="20"/>
      <w:lang w:eastAsia="zh-TW"/>
    </w:rPr>
  </w:style>
  <w:style w:type="paragraph" w:customStyle="1" w:styleId="193174745ADB4FB19F6089E6045D63C6">
    <w:name w:val="193174745ADB4FB19F6089E6045D63C6"/>
    <w:rsid w:val="005B1BF5"/>
    <w:pPr>
      <w:spacing w:after="160" w:line="259" w:lineRule="auto"/>
    </w:pPr>
  </w:style>
  <w:style w:type="paragraph" w:customStyle="1" w:styleId="31A95BE0A29542CA8A0DF6BF05FC1C3C15">
    <w:name w:val="31A95BE0A29542CA8A0DF6BF05FC1C3C15"/>
    <w:rsid w:val="005B1BF5"/>
    <w:pPr>
      <w:spacing w:after="0" w:line="280" w:lineRule="atLeast"/>
      <w:ind w:left="720"/>
      <w:contextualSpacing/>
    </w:pPr>
    <w:rPr>
      <w:rFonts w:ascii="Arial" w:eastAsia="PMingLiU" w:hAnsi="Arial" w:cs="Arial"/>
      <w:sz w:val="20"/>
      <w:szCs w:val="20"/>
      <w:lang w:eastAsia="zh-TW"/>
    </w:rPr>
  </w:style>
  <w:style w:type="paragraph" w:customStyle="1" w:styleId="D6C70E88CD9A473D826BEE905090B27C15">
    <w:name w:val="D6C70E88CD9A473D826BEE905090B27C15"/>
    <w:rsid w:val="005B1BF5"/>
    <w:pPr>
      <w:spacing w:after="0" w:line="280" w:lineRule="atLeast"/>
      <w:ind w:left="720"/>
      <w:contextualSpacing/>
    </w:pPr>
    <w:rPr>
      <w:rFonts w:ascii="Arial" w:eastAsia="PMingLiU" w:hAnsi="Arial" w:cs="Arial"/>
      <w:sz w:val="20"/>
      <w:szCs w:val="20"/>
      <w:lang w:eastAsia="zh-TW"/>
    </w:rPr>
  </w:style>
  <w:style w:type="paragraph" w:customStyle="1" w:styleId="EAA4749CC97B429FB67958A5D4FADCEF15">
    <w:name w:val="EAA4749CC97B429FB67958A5D4FADCEF15"/>
    <w:rsid w:val="005B1BF5"/>
    <w:pPr>
      <w:spacing w:after="0" w:line="280" w:lineRule="atLeast"/>
      <w:ind w:left="720"/>
      <w:contextualSpacing/>
    </w:pPr>
    <w:rPr>
      <w:rFonts w:ascii="Arial" w:eastAsia="PMingLiU" w:hAnsi="Arial" w:cs="Arial"/>
      <w:sz w:val="20"/>
      <w:szCs w:val="20"/>
      <w:lang w:eastAsia="zh-TW"/>
    </w:rPr>
  </w:style>
  <w:style w:type="paragraph" w:customStyle="1" w:styleId="A547ED12F5E0412B9393C96AC1474D3915">
    <w:name w:val="A547ED12F5E0412B9393C96AC1474D3915"/>
    <w:rsid w:val="005B1BF5"/>
    <w:pPr>
      <w:spacing w:after="0" w:line="280" w:lineRule="atLeast"/>
      <w:ind w:left="720"/>
      <w:contextualSpacing/>
    </w:pPr>
    <w:rPr>
      <w:rFonts w:ascii="Arial" w:eastAsia="PMingLiU" w:hAnsi="Arial" w:cs="Arial"/>
      <w:sz w:val="20"/>
      <w:szCs w:val="20"/>
      <w:lang w:eastAsia="zh-TW"/>
    </w:rPr>
  </w:style>
  <w:style w:type="paragraph" w:customStyle="1" w:styleId="C5107549EA9842AC8B67F18DD6C43DC615">
    <w:name w:val="C5107549EA9842AC8B67F18DD6C43DC615"/>
    <w:rsid w:val="005B1BF5"/>
    <w:pPr>
      <w:spacing w:after="0" w:line="280" w:lineRule="atLeast"/>
      <w:ind w:left="720"/>
      <w:contextualSpacing/>
    </w:pPr>
    <w:rPr>
      <w:rFonts w:ascii="Arial" w:eastAsia="PMingLiU" w:hAnsi="Arial" w:cs="Arial"/>
      <w:sz w:val="20"/>
      <w:szCs w:val="20"/>
      <w:lang w:eastAsia="zh-TW"/>
    </w:rPr>
  </w:style>
  <w:style w:type="paragraph" w:customStyle="1" w:styleId="41FBCEF9EE0B4AA1A8DA5CC85968C88A15">
    <w:name w:val="41FBCEF9EE0B4AA1A8DA5CC85968C88A15"/>
    <w:rsid w:val="005B1BF5"/>
    <w:pPr>
      <w:spacing w:after="0" w:line="280" w:lineRule="atLeast"/>
      <w:ind w:left="720"/>
      <w:contextualSpacing/>
    </w:pPr>
    <w:rPr>
      <w:rFonts w:ascii="Arial" w:eastAsia="PMingLiU" w:hAnsi="Arial" w:cs="Arial"/>
      <w:sz w:val="20"/>
      <w:szCs w:val="20"/>
      <w:lang w:eastAsia="zh-TW"/>
    </w:rPr>
  </w:style>
  <w:style w:type="paragraph" w:customStyle="1" w:styleId="FD1CA4DBFA48458D84A4569EA62DD16615">
    <w:name w:val="FD1CA4DBFA48458D84A4569EA62DD16615"/>
    <w:rsid w:val="005B1BF5"/>
    <w:pPr>
      <w:spacing w:after="0" w:line="280" w:lineRule="atLeast"/>
      <w:ind w:left="720"/>
      <w:contextualSpacing/>
    </w:pPr>
    <w:rPr>
      <w:rFonts w:ascii="Arial" w:eastAsia="PMingLiU" w:hAnsi="Arial" w:cs="Arial"/>
      <w:sz w:val="20"/>
      <w:szCs w:val="20"/>
      <w:lang w:eastAsia="zh-TW"/>
    </w:rPr>
  </w:style>
  <w:style w:type="paragraph" w:customStyle="1" w:styleId="18861912605745E58FD1463ECE7713C715">
    <w:name w:val="18861912605745E58FD1463ECE7713C715"/>
    <w:rsid w:val="005B1BF5"/>
    <w:pPr>
      <w:spacing w:after="0" w:line="280" w:lineRule="atLeast"/>
      <w:ind w:left="720"/>
      <w:contextualSpacing/>
    </w:pPr>
    <w:rPr>
      <w:rFonts w:ascii="Arial" w:eastAsia="PMingLiU" w:hAnsi="Arial" w:cs="Arial"/>
      <w:sz w:val="20"/>
      <w:szCs w:val="20"/>
      <w:lang w:eastAsia="zh-TW"/>
    </w:rPr>
  </w:style>
  <w:style w:type="paragraph" w:customStyle="1" w:styleId="4D8EC9A0A77D4CFBBCB3AA40F1BE06B612">
    <w:name w:val="4D8EC9A0A77D4CFBBCB3AA40F1BE06B612"/>
    <w:rsid w:val="005B1BF5"/>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7">
    <w:name w:val="797ADC2D77574210ADF7887982B2624327"/>
    <w:rsid w:val="005B1BF5"/>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7">
    <w:name w:val="6A425DC0F91C4FD1A2040CD201D935CE27"/>
    <w:rsid w:val="005B1BF5"/>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7">
    <w:name w:val="A44A095B51244DF5AA1340624FCD14F727"/>
    <w:rsid w:val="005B1BF5"/>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7">
    <w:name w:val="BC2308B804DF419DA5C8E39AF2CE33B827"/>
    <w:rsid w:val="005B1BF5"/>
    <w:pPr>
      <w:spacing w:after="0" w:line="280" w:lineRule="atLeast"/>
    </w:pPr>
    <w:rPr>
      <w:rFonts w:ascii="Arial" w:eastAsia="PMingLiU" w:hAnsi="Arial" w:cs="Arial"/>
      <w:sz w:val="20"/>
      <w:szCs w:val="20"/>
      <w:lang w:eastAsia="zh-TW"/>
    </w:rPr>
  </w:style>
  <w:style w:type="paragraph" w:customStyle="1" w:styleId="742009F528D84E52989FA4D95D45751C27">
    <w:name w:val="742009F528D84E52989FA4D95D45751C27"/>
    <w:rsid w:val="005B1BF5"/>
    <w:pPr>
      <w:spacing w:after="0" w:line="280" w:lineRule="atLeast"/>
    </w:pPr>
    <w:rPr>
      <w:rFonts w:ascii="Arial" w:eastAsia="PMingLiU" w:hAnsi="Arial" w:cs="Arial"/>
      <w:sz w:val="20"/>
      <w:szCs w:val="20"/>
      <w:lang w:eastAsia="zh-TW"/>
    </w:rPr>
  </w:style>
  <w:style w:type="paragraph" w:customStyle="1" w:styleId="D48D8FB3C1A94C38869C943D03D47EC127">
    <w:name w:val="D48D8FB3C1A94C38869C943D03D47EC127"/>
    <w:rsid w:val="005B1BF5"/>
    <w:pPr>
      <w:spacing w:after="0" w:line="280" w:lineRule="atLeast"/>
    </w:pPr>
    <w:rPr>
      <w:rFonts w:ascii="Arial" w:eastAsia="PMingLiU" w:hAnsi="Arial" w:cs="Arial"/>
      <w:sz w:val="20"/>
      <w:szCs w:val="20"/>
      <w:lang w:eastAsia="zh-TW"/>
    </w:rPr>
  </w:style>
  <w:style w:type="paragraph" w:customStyle="1" w:styleId="DFF2B12F8D5648B89CBA49810454A0198">
    <w:name w:val="DFF2B12F8D5648B89CBA49810454A0198"/>
    <w:rsid w:val="005B1BF5"/>
    <w:pPr>
      <w:spacing w:after="0" w:line="280" w:lineRule="atLeast"/>
    </w:pPr>
    <w:rPr>
      <w:rFonts w:ascii="Arial" w:eastAsia="PMingLiU" w:hAnsi="Arial" w:cs="Arial"/>
      <w:sz w:val="20"/>
      <w:szCs w:val="20"/>
      <w:lang w:eastAsia="zh-TW"/>
    </w:rPr>
  </w:style>
  <w:style w:type="paragraph" w:customStyle="1" w:styleId="4B4D0CB130D4497A947F22EA095F94D88">
    <w:name w:val="4B4D0CB130D4497A947F22EA095F94D88"/>
    <w:rsid w:val="005B1BF5"/>
    <w:pPr>
      <w:spacing w:after="0" w:line="280" w:lineRule="atLeast"/>
    </w:pPr>
    <w:rPr>
      <w:rFonts w:ascii="Arial" w:eastAsia="PMingLiU" w:hAnsi="Arial" w:cs="Arial"/>
      <w:sz w:val="20"/>
      <w:szCs w:val="20"/>
      <w:lang w:eastAsia="zh-TW"/>
    </w:rPr>
  </w:style>
  <w:style w:type="paragraph" w:customStyle="1" w:styleId="B617188CAB114F938FFAA34ADDC3F7AB8">
    <w:name w:val="B617188CAB114F938FFAA34ADDC3F7AB8"/>
    <w:rsid w:val="005B1BF5"/>
    <w:pPr>
      <w:spacing w:after="0" w:line="280" w:lineRule="atLeast"/>
    </w:pPr>
    <w:rPr>
      <w:rFonts w:ascii="Arial" w:eastAsia="PMingLiU" w:hAnsi="Arial" w:cs="Arial"/>
      <w:sz w:val="20"/>
      <w:szCs w:val="20"/>
      <w:lang w:eastAsia="zh-TW"/>
    </w:rPr>
  </w:style>
  <w:style w:type="paragraph" w:customStyle="1" w:styleId="6F995528663A4F30A5D22CEACD3F3B5E8">
    <w:name w:val="6F995528663A4F30A5D22CEACD3F3B5E8"/>
    <w:rsid w:val="005B1BF5"/>
    <w:pPr>
      <w:spacing w:after="0" w:line="280" w:lineRule="atLeast"/>
    </w:pPr>
    <w:rPr>
      <w:rFonts w:ascii="Arial" w:eastAsia="PMingLiU" w:hAnsi="Arial" w:cs="Arial"/>
      <w:sz w:val="20"/>
      <w:szCs w:val="20"/>
      <w:lang w:eastAsia="zh-TW"/>
    </w:rPr>
  </w:style>
  <w:style w:type="paragraph" w:customStyle="1" w:styleId="BEFAD7F913BB4D6D913C932A1695682B8">
    <w:name w:val="BEFAD7F913BB4D6D913C932A1695682B8"/>
    <w:rsid w:val="005B1BF5"/>
    <w:pPr>
      <w:spacing w:after="0" w:line="280" w:lineRule="atLeast"/>
    </w:pPr>
    <w:rPr>
      <w:rFonts w:ascii="Arial" w:eastAsia="PMingLiU" w:hAnsi="Arial" w:cs="Arial"/>
      <w:sz w:val="20"/>
      <w:szCs w:val="20"/>
      <w:lang w:eastAsia="zh-TW"/>
    </w:rPr>
  </w:style>
  <w:style w:type="paragraph" w:customStyle="1" w:styleId="BC5DCA720A624E2499D85C5C64FDB2928">
    <w:name w:val="BC5DCA720A624E2499D85C5C64FDB2928"/>
    <w:rsid w:val="005B1BF5"/>
    <w:pPr>
      <w:spacing w:after="0" w:line="280" w:lineRule="atLeast"/>
    </w:pPr>
    <w:rPr>
      <w:rFonts w:ascii="Arial" w:eastAsia="PMingLiU" w:hAnsi="Arial" w:cs="Arial"/>
      <w:sz w:val="20"/>
      <w:szCs w:val="20"/>
      <w:lang w:eastAsia="zh-TW"/>
    </w:rPr>
  </w:style>
  <w:style w:type="paragraph" w:customStyle="1" w:styleId="4BF5132E52254C25BF1326C384EE1B718">
    <w:name w:val="4BF5132E52254C25BF1326C384EE1B718"/>
    <w:rsid w:val="005B1BF5"/>
    <w:pPr>
      <w:spacing w:after="0" w:line="280" w:lineRule="atLeast"/>
    </w:pPr>
    <w:rPr>
      <w:rFonts w:ascii="Arial" w:eastAsia="PMingLiU" w:hAnsi="Arial" w:cs="Arial"/>
      <w:sz w:val="20"/>
      <w:szCs w:val="20"/>
      <w:lang w:eastAsia="zh-TW"/>
    </w:rPr>
  </w:style>
  <w:style w:type="paragraph" w:customStyle="1" w:styleId="6A6B686110FC424CB22A18BFBA116C478">
    <w:name w:val="6A6B686110FC424CB22A18BFBA116C478"/>
    <w:rsid w:val="005B1BF5"/>
    <w:pPr>
      <w:spacing w:after="0" w:line="280" w:lineRule="atLeast"/>
    </w:pPr>
    <w:rPr>
      <w:rFonts w:ascii="Arial" w:eastAsia="PMingLiU" w:hAnsi="Arial" w:cs="Arial"/>
      <w:sz w:val="20"/>
      <w:szCs w:val="20"/>
      <w:lang w:eastAsia="zh-TW"/>
    </w:rPr>
  </w:style>
  <w:style w:type="paragraph" w:customStyle="1" w:styleId="AAA2B98FD9C64710B21F7CDEE2DD808E8">
    <w:name w:val="AAA2B98FD9C64710B21F7CDEE2DD808E8"/>
    <w:rsid w:val="005B1BF5"/>
    <w:pPr>
      <w:spacing w:after="0" w:line="280" w:lineRule="atLeast"/>
    </w:pPr>
    <w:rPr>
      <w:rFonts w:ascii="Arial" w:eastAsia="PMingLiU" w:hAnsi="Arial" w:cs="Arial"/>
      <w:sz w:val="20"/>
      <w:szCs w:val="20"/>
      <w:lang w:eastAsia="zh-TW"/>
    </w:rPr>
  </w:style>
  <w:style w:type="paragraph" w:customStyle="1" w:styleId="0EB2A8DAE27748D585CEA5625EE9A5178">
    <w:name w:val="0EB2A8DAE27748D585CEA5625EE9A5178"/>
    <w:rsid w:val="005B1BF5"/>
    <w:pPr>
      <w:spacing w:after="0" w:line="280" w:lineRule="atLeast"/>
    </w:pPr>
    <w:rPr>
      <w:rFonts w:ascii="Arial" w:eastAsia="PMingLiU" w:hAnsi="Arial" w:cs="Arial"/>
      <w:sz w:val="20"/>
      <w:szCs w:val="20"/>
      <w:lang w:eastAsia="zh-TW"/>
    </w:rPr>
  </w:style>
  <w:style w:type="paragraph" w:customStyle="1" w:styleId="0DEB41D0290649DCB7B6CE95F734057B8">
    <w:name w:val="0DEB41D0290649DCB7B6CE95F734057B8"/>
    <w:rsid w:val="005B1BF5"/>
    <w:pPr>
      <w:spacing w:after="0" w:line="280" w:lineRule="atLeast"/>
    </w:pPr>
    <w:rPr>
      <w:rFonts w:ascii="Arial" w:eastAsia="PMingLiU" w:hAnsi="Arial" w:cs="Arial"/>
      <w:sz w:val="20"/>
      <w:szCs w:val="20"/>
      <w:lang w:eastAsia="zh-TW"/>
    </w:rPr>
  </w:style>
  <w:style w:type="paragraph" w:customStyle="1" w:styleId="631F58066B4C43D49709E78E0F178FFB8">
    <w:name w:val="631F58066B4C43D49709E78E0F178FFB8"/>
    <w:rsid w:val="005B1BF5"/>
    <w:pPr>
      <w:spacing w:after="0" w:line="280" w:lineRule="atLeast"/>
    </w:pPr>
    <w:rPr>
      <w:rFonts w:ascii="Arial" w:eastAsia="PMingLiU" w:hAnsi="Arial" w:cs="Arial"/>
      <w:sz w:val="20"/>
      <w:szCs w:val="20"/>
      <w:lang w:eastAsia="zh-TW"/>
    </w:rPr>
  </w:style>
  <w:style w:type="paragraph" w:customStyle="1" w:styleId="3A4682649FAC437093963C00427E01DC8">
    <w:name w:val="3A4682649FAC437093963C00427E01DC8"/>
    <w:rsid w:val="005B1BF5"/>
    <w:pPr>
      <w:spacing w:after="0" w:line="280" w:lineRule="atLeast"/>
    </w:pPr>
    <w:rPr>
      <w:rFonts w:ascii="Arial" w:eastAsia="PMingLiU" w:hAnsi="Arial" w:cs="Arial"/>
      <w:sz w:val="20"/>
      <w:szCs w:val="20"/>
      <w:lang w:eastAsia="zh-TW"/>
    </w:rPr>
  </w:style>
  <w:style w:type="paragraph" w:customStyle="1" w:styleId="0B3875D283AD44E49829EABFD9C2F6278">
    <w:name w:val="0B3875D283AD44E49829EABFD9C2F6278"/>
    <w:rsid w:val="005B1BF5"/>
    <w:pPr>
      <w:spacing w:after="0" w:line="280" w:lineRule="atLeast"/>
    </w:pPr>
    <w:rPr>
      <w:rFonts w:ascii="Arial" w:eastAsia="PMingLiU" w:hAnsi="Arial" w:cs="Arial"/>
      <w:sz w:val="20"/>
      <w:szCs w:val="20"/>
      <w:lang w:eastAsia="zh-TW"/>
    </w:rPr>
  </w:style>
  <w:style w:type="paragraph" w:customStyle="1" w:styleId="6D4A9DB2FE734235AEA40806E749ECB58">
    <w:name w:val="6D4A9DB2FE734235AEA40806E749ECB58"/>
    <w:rsid w:val="005B1BF5"/>
    <w:pPr>
      <w:spacing w:after="0" w:line="280" w:lineRule="atLeast"/>
    </w:pPr>
    <w:rPr>
      <w:rFonts w:ascii="Arial" w:eastAsia="PMingLiU" w:hAnsi="Arial" w:cs="Arial"/>
      <w:sz w:val="20"/>
      <w:szCs w:val="20"/>
      <w:lang w:eastAsia="zh-TW"/>
    </w:rPr>
  </w:style>
  <w:style w:type="paragraph" w:customStyle="1" w:styleId="80576F775A8B41D59A8CED41A19004308">
    <w:name w:val="80576F775A8B41D59A8CED41A19004308"/>
    <w:rsid w:val="005B1BF5"/>
    <w:pPr>
      <w:spacing w:after="0" w:line="280" w:lineRule="atLeast"/>
    </w:pPr>
    <w:rPr>
      <w:rFonts w:ascii="Arial" w:eastAsia="PMingLiU" w:hAnsi="Arial" w:cs="Arial"/>
      <w:sz w:val="20"/>
      <w:szCs w:val="20"/>
      <w:lang w:eastAsia="zh-TW"/>
    </w:rPr>
  </w:style>
  <w:style w:type="paragraph" w:customStyle="1" w:styleId="116F8D7F08F54245B02BE4E89A99741B8">
    <w:name w:val="116F8D7F08F54245B02BE4E89A99741B8"/>
    <w:rsid w:val="005B1BF5"/>
    <w:pPr>
      <w:spacing w:after="0" w:line="280" w:lineRule="atLeast"/>
    </w:pPr>
    <w:rPr>
      <w:rFonts w:ascii="Arial" w:eastAsia="PMingLiU" w:hAnsi="Arial" w:cs="Arial"/>
      <w:sz w:val="20"/>
      <w:szCs w:val="20"/>
      <w:lang w:eastAsia="zh-TW"/>
    </w:rPr>
  </w:style>
  <w:style w:type="paragraph" w:customStyle="1" w:styleId="C5E5CAD786A54246836852CCC4AD6CB58">
    <w:name w:val="C5E5CAD786A54246836852CCC4AD6CB58"/>
    <w:rsid w:val="005B1BF5"/>
    <w:pPr>
      <w:spacing w:after="0" w:line="280" w:lineRule="atLeast"/>
    </w:pPr>
    <w:rPr>
      <w:rFonts w:ascii="Arial" w:eastAsia="PMingLiU" w:hAnsi="Arial" w:cs="Arial"/>
      <w:sz w:val="20"/>
      <w:szCs w:val="20"/>
      <w:lang w:eastAsia="zh-TW"/>
    </w:rPr>
  </w:style>
  <w:style w:type="paragraph" w:customStyle="1" w:styleId="19976F468EA149E9BFE8C5782D3721558">
    <w:name w:val="19976F468EA149E9BFE8C5782D3721558"/>
    <w:rsid w:val="005B1BF5"/>
    <w:pPr>
      <w:spacing w:after="0" w:line="280" w:lineRule="atLeast"/>
    </w:pPr>
    <w:rPr>
      <w:rFonts w:ascii="Arial" w:eastAsia="PMingLiU" w:hAnsi="Arial" w:cs="Arial"/>
      <w:sz w:val="20"/>
      <w:szCs w:val="20"/>
      <w:lang w:eastAsia="zh-TW"/>
    </w:rPr>
  </w:style>
  <w:style w:type="paragraph" w:customStyle="1" w:styleId="319209CD1A77493484463BF3A67A6A218">
    <w:name w:val="319209CD1A77493484463BF3A67A6A218"/>
    <w:rsid w:val="005B1BF5"/>
    <w:pPr>
      <w:spacing w:after="0" w:line="280" w:lineRule="atLeast"/>
    </w:pPr>
    <w:rPr>
      <w:rFonts w:ascii="Arial" w:eastAsia="PMingLiU" w:hAnsi="Arial" w:cs="Arial"/>
      <w:sz w:val="20"/>
      <w:szCs w:val="20"/>
      <w:lang w:eastAsia="zh-TW"/>
    </w:rPr>
  </w:style>
  <w:style w:type="paragraph" w:customStyle="1" w:styleId="B7692F6E07B14AB1939CA697C2B938DD8">
    <w:name w:val="B7692F6E07B14AB1939CA697C2B938DD8"/>
    <w:rsid w:val="005B1BF5"/>
    <w:pPr>
      <w:spacing w:after="0" w:line="280" w:lineRule="atLeast"/>
    </w:pPr>
    <w:rPr>
      <w:rFonts w:ascii="Arial" w:eastAsia="PMingLiU" w:hAnsi="Arial" w:cs="Arial"/>
      <w:sz w:val="20"/>
      <w:szCs w:val="20"/>
      <w:lang w:eastAsia="zh-TW"/>
    </w:rPr>
  </w:style>
  <w:style w:type="paragraph" w:customStyle="1" w:styleId="544FF49CBC0545A1829AE29F50819E418">
    <w:name w:val="544FF49CBC0545A1829AE29F50819E418"/>
    <w:rsid w:val="005B1BF5"/>
    <w:pPr>
      <w:spacing w:after="0" w:line="280" w:lineRule="atLeast"/>
    </w:pPr>
    <w:rPr>
      <w:rFonts w:ascii="Arial" w:eastAsia="PMingLiU" w:hAnsi="Arial" w:cs="Arial"/>
      <w:sz w:val="20"/>
      <w:szCs w:val="20"/>
      <w:lang w:eastAsia="zh-TW"/>
    </w:rPr>
  </w:style>
  <w:style w:type="paragraph" w:customStyle="1" w:styleId="CF3A9DCC63CA4B769378540C26A6BFF08">
    <w:name w:val="CF3A9DCC63CA4B769378540C26A6BFF08"/>
    <w:rsid w:val="005B1BF5"/>
    <w:pPr>
      <w:spacing w:after="0" w:line="280" w:lineRule="atLeast"/>
    </w:pPr>
    <w:rPr>
      <w:rFonts w:ascii="Arial" w:eastAsia="PMingLiU" w:hAnsi="Arial" w:cs="Arial"/>
      <w:sz w:val="20"/>
      <w:szCs w:val="20"/>
      <w:lang w:eastAsia="zh-TW"/>
    </w:rPr>
  </w:style>
  <w:style w:type="paragraph" w:customStyle="1" w:styleId="50606C6F6EFC4F0EBC72EBF3B6F338088">
    <w:name w:val="50606C6F6EFC4F0EBC72EBF3B6F338088"/>
    <w:rsid w:val="005B1BF5"/>
    <w:pPr>
      <w:spacing w:after="0" w:line="280" w:lineRule="atLeast"/>
    </w:pPr>
    <w:rPr>
      <w:rFonts w:ascii="Arial" w:eastAsia="PMingLiU" w:hAnsi="Arial" w:cs="Arial"/>
      <w:sz w:val="20"/>
      <w:szCs w:val="20"/>
      <w:lang w:eastAsia="zh-TW"/>
    </w:rPr>
  </w:style>
  <w:style w:type="paragraph" w:customStyle="1" w:styleId="42B486E64E004BEA8E2FD0D5A4A2C2658">
    <w:name w:val="42B486E64E004BEA8E2FD0D5A4A2C2658"/>
    <w:rsid w:val="005B1BF5"/>
    <w:pPr>
      <w:spacing w:after="0" w:line="280" w:lineRule="atLeast"/>
    </w:pPr>
    <w:rPr>
      <w:rFonts w:ascii="Arial" w:eastAsia="PMingLiU" w:hAnsi="Arial" w:cs="Arial"/>
      <w:sz w:val="20"/>
      <w:szCs w:val="20"/>
      <w:lang w:eastAsia="zh-TW"/>
    </w:rPr>
  </w:style>
  <w:style w:type="paragraph" w:customStyle="1" w:styleId="A699AC715FAB4C65A6BC06B295CE22A48">
    <w:name w:val="A699AC715FAB4C65A6BC06B295CE22A48"/>
    <w:rsid w:val="005B1BF5"/>
    <w:pPr>
      <w:spacing w:after="0" w:line="280" w:lineRule="atLeast"/>
    </w:pPr>
    <w:rPr>
      <w:rFonts w:ascii="Arial" w:eastAsia="PMingLiU" w:hAnsi="Arial" w:cs="Arial"/>
      <w:sz w:val="20"/>
      <w:szCs w:val="20"/>
      <w:lang w:eastAsia="zh-TW"/>
    </w:rPr>
  </w:style>
  <w:style w:type="paragraph" w:customStyle="1" w:styleId="0887FFAF573C4B28BBBEF2744D49DF9B8">
    <w:name w:val="0887FFAF573C4B28BBBEF2744D49DF9B8"/>
    <w:rsid w:val="005B1BF5"/>
    <w:pPr>
      <w:spacing w:after="0" w:line="280" w:lineRule="atLeast"/>
    </w:pPr>
    <w:rPr>
      <w:rFonts w:ascii="Arial" w:eastAsia="PMingLiU" w:hAnsi="Arial" w:cs="Arial"/>
      <w:sz w:val="20"/>
      <w:szCs w:val="20"/>
      <w:lang w:eastAsia="zh-TW"/>
    </w:rPr>
  </w:style>
  <w:style w:type="paragraph" w:customStyle="1" w:styleId="C38636D14463480B93764D0A75A922FD8">
    <w:name w:val="C38636D14463480B93764D0A75A922FD8"/>
    <w:rsid w:val="005B1BF5"/>
    <w:pPr>
      <w:spacing w:after="0" w:line="280" w:lineRule="atLeast"/>
    </w:pPr>
    <w:rPr>
      <w:rFonts w:ascii="Arial" w:eastAsia="PMingLiU" w:hAnsi="Arial" w:cs="Arial"/>
      <w:sz w:val="20"/>
      <w:szCs w:val="20"/>
      <w:lang w:eastAsia="zh-TW"/>
    </w:rPr>
  </w:style>
  <w:style w:type="paragraph" w:customStyle="1" w:styleId="4E03B3194D88413CA06B5DCA870C933A8">
    <w:name w:val="4E03B3194D88413CA06B5DCA870C933A8"/>
    <w:rsid w:val="005B1BF5"/>
    <w:pPr>
      <w:spacing w:after="0" w:line="280" w:lineRule="atLeast"/>
    </w:pPr>
    <w:rPr>
      <w:rFonts w:ascii="Arial" w:eastAsia="PMingLiU" w:hAnsi="Arial" w:cs="Arial"/>
      <w:sz w:val="20"/>
      <w:szCs w:val="20"/>
      <w:lang w:eastAsia="zh-TW"/>
    </w:rPr>
  </w:style>
  <w:style w:type="paragraph" w:customStyle="1" w:styleId="6C24FF8F28A0405D83EA093343B7B8E08">
    <w:name w:val="6C24FF8F28A0405D83EA093343B7B8E08"/>
    <w:rsid w:val="005B1BF5"/>
    <w:pPr>
      <w:spacing w:after="0" w:line="280" w:lineRule="atLeast"/>
    </w:pPr>
    <w:rPr>
      <w:rFonts w:ascii="Arial" w:eastAsia="PMingLiU" w:hAnsi="Arial" w:cs="Arial"/>
      <w:sz w:val="20"/>
      <w:szCs w:val="20"/>
      <w:lang w:eastAsia="zh-TW"/>
    </w:rPr>
  </w:style>
  <w:style w:type="paragraph" w:customStyle="1" w:styleId="BF0DB33A9DA64A839A3ECEC554C105B78">
    <w:name w:val="BF0DB33A9DA64A839A3ECEC554C105B78"/>
    <w:rsid w:val="005B1BF5"/>
    <w:pPr>
      <w:spacing w:after="0" w:line="280" w:lineRule="atLeast"/>
    </w:pPr>
    <w:rPr>
      <w:rFonts w:ascii="Arial" w:eastAsia="PMingLiU" w:hAnsi="Arial" w:cs="Arial"/>
      <w:sz w:val="20"/>
      <w:szCs w:val="20"/>
      <w:lang w:eastAsia="zh-TW"/>
    </w:rPr>
  </w:style>
  <w:style w:type="paragraph" w:customStyle="1" w:styleId="7AB49BDE928B4C24B9EE230BA2660F5D8">
    <w:name w:val="7AB49BDE928B4C24B9EE230BA2660F5D8"/>
    <w:rsid w:val="005B1BF5"/>
    <w:pPr>
      <w:spacing w:after="0" w:line="280" w:lineRule="atLeast"/>
    </w:pPr>
    <w:rPr>
      <w:rFonts w:ascii="Arial" w:eastAsia="PMingLiU" w:hAnsi="Arial" w:cs="Arial"/>
      <w:sz w:val="20"/>
      <w:szCs w:val="20"/>
      <w:lang w:eastAsia="zh-TW"/>
    </w:rPr>
  </w:style>
  <w:style w:type="paragraph" w:customStyle="1" w:styleId="EC54DC66B4434E3D98588669CAF1AA628">
    <w:name w:val="EC54DC66B4434E3D98588669CAF1AA628"/>
    <w:rsid w:val="005B1BF5"/>
    <w:pPr>
      <w:spacing w:after="0" w:line="280" w:lineRule="atLeast"/>
    </w:pPr>
    <w:rPr>
      <w:rFonts w:ascii="Arial" w:eastAsia="PMingLiU" w:hAnsi="Arial" w:cs="Arial"/>
      <w:sz w:val="20"/>
      <w:szCs w:val="20"/>
      <w:lang w:eastAsia="zh-TW"/>
    </w:rPr>
  </w:style>
  <w:style w:type="paragraph" w:customStyle="1" w:styleId="F92739C9EC9446FC8F0EA00C80840BF38">
    <w:name w:val="F92739C9EC9446FC8F0EA00C80840BF38"/>
    <w:rsid w:val="005B1BF5"/>
    <w:pPr>
      <w:spacing w:after="0" w:line="280" w:lineRule="atLeast"/>
    </w:pPr>
    <w:rPr>
      <w:rFonts w:ascii="Arial" w:eastAsia="PMingLiU" w:hAnsi="Arial" w:cs="Arial"/>
      <w:sz w:val="20"/>
      <w:szCs w:val="20"/>
      <w:lang w:eastAsia="zh-TW"/>
    </w:rPr>
  </w:style>
  <w:style w:type="paragraph" w:customStyle="1" w:styleId="A63C8D917E7F4EAD83AB57DD1D05802A8">
    <w:name w:val="A63C8D917E7F4EAD83AB57DD1D05802A8"/>
    <w:rsid w:val="005B1BF5"/>
    <w:pPr>
      <w:spacing w:after="0" w:line="280" w:lineRule="atLeast"/>
    </w:pPr>
    <w:rPr>
      <w:rFonts w:ascii="Arial" w:eastAsia="PMingLiU" w:hAnsi="Arial" w:cs="Arial"/>
      <w:sz w:val="20"/>
      <w:szCs w:val="20"/>
      <w:lang w:eastAsia="zh-TW"/>
    </w:rPr>
  </w:style>
  <w:style w:type="paragraph" w:customStyle="1" w:styleId="84CE64EBB6C9449D9F0BE7E1AADE90A18">
    <w:name w:val="84CE64EBB6C9449D9F0BE7E1AADE90A18"/>
    <w:rsid w:val="005B1BF5"/>
    <w:pPr>
      <w:spacing w:after="0" w:line="280" w:lineRule="atLeast"/>
    </w:pPr>
    <w:rPr>
      <w:rFonts w:ascii="Arial" w:eastAsia="PMingLiU" w:hAnsi="Arial" w:cs="Arial"/>
      <w:sz w:val="20"/>
      <w:szCs w:val="20"/>
      <w:lang w:eastAsia="zh-TW"/>
    </w:rPr>
  </w:style>
  <w:style w:type="paragraph" w:customStyle="1" w:styleId="3CF8C296A58446CAAA902A751905ABF48">
    <w:name w:val="3CF8C296A58446CAAA902A751905ABF48"/>
    <w:rsid w:val="005B1BF5"/>
    <w:pPr>
      <w:spacing w:after="0" w:line="280" w:lineRule="atLeast"/>
    </w:pPr>
    <w:rPr>
      <w:rFonts w:ascii="Arial" w:eastAsia="PMingLiU" w:hAnsi="Arial" w:cs="Arial"/>
      <w:sz w:val="20"/>
      <w:szCs w:val="20"/>
      <w:lang w:eastAsia="zh-TW"/>
    </w:rPr>
  </w:style>
  <w:style w:type="paragraph" w:customStyle="1" w:styleId="FBFD7F139C5244AD98B47C79BA9851698">
    <w:name w:val="FBFD7F139C5244AD98B47C79BA9851698"/>
    <w:rsid w:val="005B1BF5"/>
    <w:pPr>
      <w:spacing w:after="0" w:line="280" w:lineRule="atLeast"/>
    </w:pPr>
    <w:rPr>
      <w:rFonts w:ascii="Arial" w:eastAsia="PMingLiU" w:hAnsi="Arial" w:cs="Arial"/>
      <w:sz w:val="20"/>
      <w:szCs w:val="20"/>
      <w:lang w:eastAsia="zh-TW"/>
    </w:rPr>
  </w:style>
  <w:style w:type="paragraph" w:customStyle="1" w:styleId="69B70891DC8A4B46B547E1E963FC87F88">
    <w:name w:val="69B70891DC8A4B46B547E1E963FC87F88"/>
    <w:rsid w:val="005B1BF5"/>
    <w:pPr>
      <w:spacing w:after="0" w:line="280" w:lineRule="atLeast"/>
    </w:pPr>
    <w:rPr>
      <w:rFonts w:ascii="Arial" w:eastAsia="PMingLiU" w:hAnsi="Arial" w:cs="Arial"/>
      <w:sz w:val="20"/>
      <w:szCs w:val="20"/>
      <w:lang w:eastAsia="zh-TW"/>
    </w:rPr>
  </w:style>
  <w:style w:type="paragraph" w:customStyle="1" w:styleId="39C3ED4BBEA84DBB9E8D5B76DB3280198">
    <w:name w:val="39C3ED4BBEA84DBB9E8D5B76DB3280198"/>
    <w:rsid w:val="005B1BF5"/>
    <w:pPr>
      <w:spacing w:after="0" w:line="280" w:lineRule="atLeast"/>
    </w:pPr>
    <w:rPr>
      <w:rFonts w:ascii="Arial" w:eastAsia="PMingLiU" w:hAnsi="Arial" w:cs="Arial"/>
      <w:sz w:val="20"/>
      <w:szCs w:val="20"/>
      <w:lang w:eastAsia="zh-TW"/>
    </w:rPr>
  </w:style>
  <w:style w:type="paragraph" w:customStyle="1" w:styleId="D363FDB4E4A840A0B5CF33E8D7FBE2528">
    <w:name w:val="D363FDB4E4A840A0B5CF33E8D7FBE2528"/>
    <w:rsid w:val="005B1BF5"/>
    <w:pPr>
      <w:spacing w:after="0" w:line="280" w:lineRule="atLeast"/>
    </w:pPr>
    <w:rPr>
      <w:rFonts w:ascii="Arial" w:eastAsia="PMingLiU" w:hAnsi="Arial" w:cs="Arial"/>
      <w:sz w:val="20"/>
      <w:szCs w:val="20"/>
      <w:lang w:eastAsia="zh-TW"/>
    </w:rPr>
  </w:style>
  <w:style w:type="paragraph" w:customStyle="1" w:styleId="E6B825D4417140708B972ED5139EF81F8">
    <w:name w:val="E6B825D4417140708B972ED5139EF81F8"/>
    <w:rsid w:val="005B1BF5"/>
    <w:pPr>
      <w:spacing w:after="0" w:line="280" w:lineRule="atLeast"/>
    </w:pPr>
    <w:rPr>
      <w:rFonts w:ascii="Arial" w:eastAsia="PMingLiU" w:hAnsi="Arial" w:cs="Arial"/>
      <w:sz w:val="20"/>
      <w:szCs w:val="20"/>
      <w:lang w:eastAsia="zh-TW"/>
    </w:rPr>
  </w:style>
  <w:style w:type="paragraph" w:customStyle="1" w:styleId="1D9F7C8B66D04D33B61D58B39036124C8">
    <w:name w:val="1D9F7C8B66D04D33B61D58B39036124C8"/>
    <w:rsid w:val="005B1BF5"/>
    <w:pPr>
      <w:spacing w:after="0" w:line="280" w:lineRule="atLeast"/>
    </w:pPr>
    <w:rPr>
      <w:rFonts w:ascii="Arial" w:eastAsia="PMingLiU" w:hAnsi="Arial" w:cs="Arial"/>
      <w:sz w:val="20"/>
      <w:szCs w:val="20"/>
      <w:lang w:eastAsia="zh-TW"/>
    </w:rPr>
  </w:style>
  <w:style w:type="paragraph" w:customStyle="1" w:styleId="8C1668785AC943D79EA96346F957629A8">
    <w:name w:val="8C1668785AC943D79EA96346F957629A8"/>
    <w:rsid w:val="005B1BF5"/>
    <w:pPr>
      <w:spacing w:after="0" w:line="280" w:lineRule="atLeast"/>
    </w:pPr>
    <w:rPr>
      <w:rFonts w:ascii="Arial" w:eastAsia="PMingLiU" w:hAnsi="Arial" w:cs="Arial"/>
      <w:sz w:val="20"/>
      <w:szCs w:val="20"/>
      <w:lang w:eastAsia="zh-TW"/>
    </w:rPr>
  </w:style>
  <w:style w:type="paragraph" w:customStyle="1" w:styleId="648E431F24CD4E79A3E54BF1790ECA3B8">
    <w:name w:val="648E431F24CD4E79A3E54BF1790ECA3B8"/>
    <w:rsid w:val="005B1BF5"/>
    <w:pPr>
      <w:spacing w:after="0" w:line="280" w:lineRule="atLeast"/>
    </w:pPr>
    <w:rPr>
      <w:rFonts w:ascii="Arial" w:eastAsia="PMingLiU" w:hAnsi="Arial" w:cs="Arial"/>
      <w:sz w:val="20"/>
      <w:szCs w:val="20"/>
      <w:lang w:eastAsia="zh-TW"/>
    </w:rPr>
  </w:style>
  <w:style w:type="paragraph" w:customStyle="1" w:styleId="E5223D2661A949C48290397D8C05F5148">
    <w:name w:val="E5223D2661A949C48290397D8C05F5148"/>
    <w:rsid w:val="005B1BF5"/>
    <w:pPr>
      <w:spacing w:after="0" w:line="280" w:lineRule="atLeast"/>
    </w:pPr>
    <w:rPr>
      <w:rFonts w:ascii="Arial" w:eastAsia="PMingLiU" w:hAnsi="Arial" w:cs="Arial"/>
      <w:sz w:val="20"/>
      <w:szCs w:val="20"/>
      <w:lang w:eastAsia="zh-TW"/>
    </w:rPr>
  </w:style>
  <w:style w:type="paragraph" w:customStyle="1" w:styleId="2B45160424014548B576441D8AD8E7D28">
    <w:name w:val="2B45160424014548B576441D8AD8E7D28"/>
    <w:rsid w:val="005B1BF5"/>
    <w:pPr>
      <w:spacing w:after="0" w:line="280" w:lineRule="atLeast"/>
    </w:pPr>
    <w:rPr>
      <w:rFonts w:ascii="Arial" w:eastAsia="PMingLiU" w:hAnsi="Arial" w:cs="Arial"/>
      <w:sz w:val="20"/>
      <w:szCs w:val="20"/>
      <w:lang w:eastAsia="zh-TW"/>
    </w:rPr>
  </w:style>
  <w:style w:type="paragraph" w:customStyle="1" w:styleId="5D9917C118024EE4A0C2A405A1725C208">
    <w:name w:val="5D9917C118024EE4A0C2A405A1725C208"/>
    <w:rsid w:val="005B1BF5"/>
    <w:pPr>
      <w:spacing w:after="0" w:line="280" w:lineRule="atLeast"/>
    </w:pPr>
    <w:rPr>
      <w:rFonts w:ascii="Arial" w:eastAsia="PMingLiU" w:hAnsi="Arial" w:cs="Arial"/>
      <w:sz w:val="20"/>
      <w:szCs w:val="20"/>
      <w:lang w:eastAsia="zh-TW"/>
    </w:rPr>
  </w:style>
  <w:style w:type="paragraph" w:customStyle="1" w:styleId="0417F71C427D47B88E0E5CA33C83F2968">
    <w:name w:val="0417F71C427D47B88E0E5CA33C83F2968"/>
    <w:rsid w:val="005B1BF5"/>
    <w:pPr>
      <w:spacing w:after="0" w:line="280" w:lineRule="atLeast"/>
    </w:pPr>
    <w:rPr>
      <w:rFonts w:ascii="Arial" w:eastAsia="PMingLiU" w:hAnsi="Arial" w:cs="Arial"/>
      <w:sz w:val="20"/>
      <w:szCs w:val="20"/>
      <w:lang w:eastAsia="zh-TW"/>
    </w:rPr>
  </w:style>
  <w:style w:type="paragraph" w:customStyle="1" w:styleId="CA9810C2A5F64D1EBC0A8FD2BA8BF0268">
    <w:name w:val="CA9810C2A5F64D1EBC0A8FD2BA8BF0268"/>
    <w:rsid w:val="005B1BF5"/>
    <w:pPr>
      <w:spacing w:after="0" w:line="280" w:lineRule="atLeast"/>
    </w:pPr>
    <w:rPr>
      <w:rFonts w:ascii="Arial" w:eastAsia="PMingLiU" w:hAnsi="Arial" w:cs="Arial"/>
      <w:sz w:val="20"/>
      <w:szCs w:val="20"/>
      <w:lang w:eastAsia="zh-TW"/>
    </w:rPr>
  </w:style>
  <w:style w:type="paragraph" w:customStyle="1" w:styleId="B87423B1938F49BD9A455EE8551B51888">
    <w:name w:val="B87423B1938F49BD9A455EE8551B51888"/>
    <w:rsid w:val="005B1BF5"/>
    <w:pPr>
      <w:spacing w:after="0" w:line="280" w:lineRule="atLeast"/>
    </w:pPr>
    <w:rPr>
      <w:rFonts w:ascii="Arial" w:eastAsia="PMingLiU" w:hAnsi="Arial" w:cs="Arial"/>
      <w:sz w:val="20"/>
      <w:szCs w:val="20"/>
      <w:lang w:eastAsia="zh-TW"/>
    </w:rPr>
  </w:style>
  <w:style w:type="paragraph" w:customStyle="1" w:styleId="207FD57F25E642C981AC63DE3CA978828">
    <w:name w:val="207FD57F25E642C981AC63DE3CA978828"/>
    <w:rsid w:val="005B1BF5"/>
    <w:pPr>
      <w:spacing w:after="0" w:line="280" w:lineRule="atLeast"/>
    </w:pPr>
    <w:rPr>
      <w:rFonts w:ascii="Arial" w:eastAsia="PMingLiU" w:hAnsi="Arial" w:cs="Arial"/>
      <w:sz w:val="20"/>
      <w:szCs w:val="20"/>
      <w:lang w:eastAsia="zh-TW"/>
    </w:rPr>
  </w:style>
  <w:style w:type="paragraph" w:customStyle="1" w:styleId="C7D8D9457F0E49B786490EC8C5369CF98">
    <w:name w:val="C7D8D9457F0E49B786490EC8C5369CF98"/>
    <w:rsid w:val="005B1BF5"/>
    <w:pPr>
      <w:spacing w:after="0" w:line="280" w:lineRule="atLeast"/>
    </w:pPr>
    <w:rPr>
      <w:rFonts w:ascii="Arial" w:eastAsia="PMingLiU" w:hAnsi="Arial" w:cs="Arial"/>
      <w:sz w:val="20"/>
      <w:szCs w:val="20"/>
      <w:lang w:eastAsia="zh-TW"/>
    </w:rPr>
  </w:style>
  <w:style w:type="paragraph" w:customStyle="1" w:styleId="3781C6C6384646C88A1AABC31A11CEEF8">
    <w:name w:val="3781C6C6384646C88A1AABC31A11CEEF8"/>
    <w:rsid w:val="005B1BF5"/>
    <w:pPr>
      <w:spacing w:after="0" w:line="280" w:lineRule="atLeast"/>
    </w:pPr>
    <w:rPr>
      <w:rFonts w:ascii="Arial" w:eastAsia="PMingLiU" w:hAnsi="Arial" w:cs="Arial"/>
      <w:sz w:val="20"/>
      <w:szCs w:val="20"/>
      <w:lang w:eastAsia="zh-TW"/>
    </w:rPr>
  </w:style>
  <w:style w:type="paragraph" w:customStyle="1" w:styleId="5BB1E4C0BA824DFAA6F1443FD762A8A38">
    <w:name w:val="5BB1E4C0BA824DFAA6F1443FD762A8A38"/>
    <w:rsid w:val="005B1BF5"/>
    <w:pPr>
      <w:spacing w:after="0" w:line="280" w:lineRule="atLeast"/>
    </w:pPr>
    <w:rPr>
      <w:rFonts w:ascii="Arial" w:eastAsia="PMingLiU" w:hAnsi="Arial" w:cs="Arial"/>
      <w:sz w:val="20"/>
      <w:szCs w:val="20"/>
      <w:lang w:eastAsia="zh-TW"/>
    </w:rPr>
  </w:style>
  <w:style w:type="paragraph" w:customStyle="1" w:styleId="8AB04C59DEC94ACC8C869FAB238162B38">
    <w:name w:val="8AB04C59DEC94ACC8C869FAB238162B38"/>
    <w:rsid w:val="005B1BF5"/>
    <w:pPr>
      <w:spacing w:after="0" w:line="280" w:lineRule="atLeast"/>
    </w:pPr>
    <w:rPr>
      <w:rFonts w:ascii="Arial" w:eastAsia="PMingLiU" w:hAnsi="Arial" w:cs="Arial"/>
      <w:sz w:val="20"/>
      <w:szCs w:val="20"/>
      <w:lang w:eastAsia="zh-TW"/>
    </w:rPr>
  </w:style>
  <w:style w:type="paragraph" w:customStyle="1" w:styleId="6BA51340D6404ED7861F5EB8ACD8407E8">
    <w:name w:val="6BA51340D6404ED7861F5EB8ACD8407E8"/>
    <w:rsid w:val="005B1BF5"/>
    <w:pPr>
      <w:spacing w:after="0" w:line="280" w:lineRule="atLeast"/>
    </w:pPr>
    <w:rPr>
      <w:rFonts w:ascii="Arial" w:eastAsia="PMingLiU" w:hAnsi="Arial" w:cs="Arial"/>
      <w:sz w:val="20"/>
      <w:szCs w:val="20"/>
      <w:lang w:eastAsia="zh-TW"/>
    </w:rPr>
  </w:style>
  <w:style w:type="paragraph" w:customStyle="1" w:styleId="813CFFA7435149148412A26C6B56D71F8">
    <w:name w:val="813CFFA7435149148412A26C6B56D71F8"/>
    <w:rsid w:val="005B1BF5"/>
    <w:pPr>
      <w:spacing w:after="0" w:line="280" w:lineRule="atLeast"/>
    </w:pPr>
    <w:rPr>
      <w:rFonts w:ascii="Arial" w:eastAsia="PMingLiU" w:hAnsi="Arial" w:cs="Arial"/>
      <w:sz w:val="20"/>
      <w:szCs w:val="20"/>
      <w:lang w:eastAsia="zh-TW"/>
    </w:rPr>
  </w:style>
  <w:style w:type="paragraph" w:customStyle="1" w:styleId="68088EDD41E2467C85C19F81EF4B49BD8">
    <w:name w:val="68088EDD41E2467C85C19F81EF4B49BD8"/>
    <w:rsid w:val="005B1BF5"/>
    <w:pPr>
      <w:spacing w:after="0" w:line="280" w:lineRule="atLeast"/>
    </w:pPr>
    <w:rPr>
      <w:rFonts w:ascii="Arial" w:eastAsia="PMingLiU" w:hAnsi="Arial" w:cs="Arial"/>
      <w:sz w:val="20"/>
      <w:szCs w:val="20"/>
      <w:lang w:eastAsia="zh-TW"/>
    </w:rPr>
  </w:style>
  <w:style w:type="paragraph" w:customStyle="1" w:styleId="7EF679C95DDF44D9ACC9DEE3C341E7338">
    <w:name w:val="7EF679C95DDF44D9ACC9DEE3C341E7338"/>
    <w:rsid w:val="005B1BF5"/>
    <w:pPr>
      <w:spacing w:after="0" w:line="280" w:lineRule="atLeast"/>
    </w:pPr>
    <w:rPr>
      <w:rFonts w:ascii="Arial" w:eastAsia="PMingLiU" w:hAnsi="Arial" w:cs="Arial"/>
      <w:sz w:val="20"/>
      <w:szCs w:val="20"/>
      <w:lang w:eastAsia="zh-TW"/>
    </w:rPr>
  </w:style>
  <w:style w:type="paragraph" w:customStyle="1" w:styleId="9A88D3C1B7C545CBB7CAB3E3588B6D848">
    <w:name w:val="9A88D3C1B7C545CBB7CAB3E3588B6D848"/>
    <w:rsid w:val="005B1BF5"/>
    <w:pPr>
      <w:spacing w:after="0" w:line="280" w:lineRule="atLeast"/>
    </w:pPr>
    <w:rPr>
      <w:rFonts w:ascii="Arial" w:eastAsia="PMingLiU" w:hAnsi="Arial" w:cs="Arial"/>
      <w:sz w:val="20"/>
      <w:szCs w:val="20"/>
      <w:lang w:eastAsia="zh-TW"/>
    </w:rPr>
  </w:style>
  <w:style w:type="paragraph" w:customStyle="1" w:styleId="79D2A2B2142946948F66D71F1DF82DCB8">
    <w:name w:val="79D2A2B2142946948F66D71F1DF82DCB8"/>
    <w:rsid w:val="005B1BF5"/>
    <w:pPr>
      <w:spacing w:after="0" w:line="280" w:lineRule="atLeast"/>
    </w:pPr>
    <w:rPr>
      <w:rFonts w:ascii="Arial" w:eastAsia="PMingLiU" w:hAnsi="Arial" w:cs="Arial"/>
      <w:sz w:val="20"/>
      <w:szCs w:val="20"/>
      <w:lang w:eastAsia="zh-TW"/>
    </w:rPr>
  </w:style>
  <w:style w:type="paragraph" w:customStyle="1" w:styleId="77A1147D5019472BAC995759F55A7DB68">
    <w:name w:val="77A1147D5019472BAC995759F55A7DB68"/>
    <w:rsid w:val="005B1BF5"/>
    <w:pPr>
      <w:spacing w:after="0" w:line="280" w:lineRule="atLeast"/>
    </w:pPr>
    <w:rPr>
      <w:rFonts w:ascii="Arial" w:eastAsia="PMingLiU" w:hAnsi="Arial" w:cs="Arial"/>
      <w:sz w:val="20"/>
      <w:szCs w:val="20"/>
      <w:lang w:eastAsia="zh-TW"/>
    </w:rPr>
  </w:style>
  <w:style w:type="paragraph" w:customStyle="1" w:styleId="D7C39A694C67434B929FA4236C3E3E478">
    <w:name w:val="D7C39A694C67434B929FA4236C3E3E478"/>
    <w:rsid w:val="005B1BF5"/>
    <w:pPr>
      <w:spacing w:after="0" w:line="280" w:lineRule="atLeast"/>
    </w:pPr>
    <w:rPr>
      <w:rFonts w:ascii="Arial" w:eastAsia="PMingLiU" w:hAnsi="Arial" w:cs="Arial"/>
      <w:sz w:val="20"/>
      <w:szCs w:val="20"/>
      <w:lang w:eastAsia="zh-TW"/>
    </w:rPr>
  </w:style>
  <w:style w:type="paragraph" w:customStyle="1" w:styleId="87591F1E5B6C4DB58DE6BD256A8A82DE8">
    <w:name w:val="87591F1E5B6C4DB58DE6BD256A8A82DE8"/>
    <w:rsid w:val="005B1BF5"/>
    <w:pPr>
      <w:spacing w:after="0" w:line="280" w:lineRule="atLeast"/>
    </w:pPr>
    <w:rPr>
      <w:rFonts w:ascii="Arial" w:eastAsia="PMingLiU" w:hAnsi="Arial" w:cs="Arial"/>
      <w:sz w:val="20"/>
      <w:szCs w:val="20"/>
      <w:lang w:eastAsia="zh-TW"/>
    </w:rPr>
  </w:style>
  <w:style w:type="paragraph" w:customStyle="1" w:styleId="91103F4A80BB488A853BBB38758966918">
    <w:name w:val="91103F4A80BB488A853BBB38758966918"/>
    <w:rsid w:val="005B1BF5"/>
    <w:pPr>
      <w:spacing w:after="0" w:line="280" w:lineRule="atLeast"/>
    </w:pPr>
    <w:rPr>
      <w:rFonts w:ascii="Arial" w:eastAsia="PMingLiU" w:hAnsi="Arial" w:cs="Arial"/>
      <w:sz w:val="20"/>
      <w:szCs w:val="20"/>
      <w:lang w:eastAsia="zh-TW"/>
    </w:rPr>
  </w:style>
  <w:style w:type="paragraph" w:customStyle="1" w:styleId="3317D7D68B56400CA90E11E7136807808">
    <w:name w:val="3317D7D68B56400CA90E11E7136807808"/>
    <w:rsid w:val="005B1BF5"/>
    <w:pPr>
      <w:spacing w:after="0" w:line="280" w:lineRule="atLeast"/>
    </w:pPr>
    <w:rPr>
      <w:rFonts w:ascii="Arial" w:eastAsia="PMingLiU" w:hAnsi="Arial" w:cs="Arial"/>
      <w:sz w:val="20"/>
      <w:szCs w:val="20"/>
      <w:lang w:eastAsia="zh-TW"/>
    </w:rPr>
  </w:style>
  <w:style w:type="paragraph" w:customStyle="1" w:styleId="7631C9423A3C44F7956AE9E329B9DBFE8">
    <w:name w:val="7631C9423A3C44F7956AE9E329B9DBFE8"/>
    <w:rsid w:val="005B1BF5"/>
    <w:pPr>
      <w:spacing w:after="0" w:line="280" w:lineRule="atLeast"/>
    </w:pPr>
    <w:rPr>
      <w:rFonts w:ascii="Arial" w:eastAsia="PMingLiU" w:hAnsi="Arial" w:cs="Arial"/>
      <w:sz w:val="20"/>
      <w:szCs w:val="20"/>
      <w:lang w:eastAsia="zh-TW"/>
    </w:rPr>
  </w:style>
  <w:style w:type="paragraph" w:customStyle="1" w:styleId="EE2E0C99EABD4AA388A0486EF291AE838">
    <w:name w:val="EE2E0C99EABD4AA388A0486EF291AE838"/>
    <w:rsid w:val="005B1BF5"/>
    <w:pPr>
      <w:spacing w:after="0" w:line="280" w:lineRule="atLeast"/>
    </w:pPr>
    <w:rPr>
      <w:rFonts w:ascii="Arial" w:eastAsia="PMingLiU" w:hAnsi="Arial" w:cs="Arial"/>
      <w:sz w:val="20"/>
      <w:szCs w:val="20"/>
      <w:lang w:eastAsia="zh-TW"/>
    </w:rPr>
  </w:style>
  <w:style w:type="paragraph" w:customStyle="1" w:styleId="55C70EDFBB684AD8A461734E28C922B38">
    <w:name w:val="55C70EDFBB684AD8A461734E28C922B38"/>
    <w:rsid w:val="005B1BF5"/>
    <w:pPr>
      <w:spacing w:after="0" w:line="280" w:lineRule="atLeast"/>
    </w:pPr>
    <w:rPr>
      <w:rFonts w:ascii="Arial" w:eastAsia="PMingLiU" w:hAnsi="Arial" w:cs="Arial"/>
      <w:sz w:val="20"/>
      <w:szCs w:val="20"/>
      <w:lang w:eastAsia="zh-TW"/>
    </w:rPr>
  </w:style>
  <w:style w:type="paragraph" w:customStyle="1" w:styleId="42E0103324BD491D96492EDACF4398BC11">
    <w:name w:val="42E0103324BD491D96492EDACF4398BC11"/>
    <w:rsid w:val="005B1BF5"/>
    <w:pPr>
      <w:spacing w:after="0" w:line="280" w:lineRule="atLeast"/>
    </w:pPr>
    <w:rPr>
      <w:rFonts w:ascii="Arial" w:eastAsia="PMingLiU" w:hAnsi="Arial" w:cs="Arial"/>
      <w:sz w:val="20"/>
      <w:szCs w:val="20"/>
      <w:lang w:eastAsia="zh-TW"/>
    </w:rPr>
  </w:style>
  <w:style w:type="paragraph" w:customStyle="1" w:styleId="F11664867B124444B4D870D2D26BA60111">
    <w:name w:val="F11664867B124444B4D870D2D26BA60111"/>
    <w:rsid w:val="005B1BF5"/>
    <w:pPr>
      <w:spacing w:after="0" w:line="280" w:lineRule="atLeast"/>
    </w:pPr>
    <w:rPr>
      <w:rFonts w:ascii="Arial" w:eastAsia="PMingLiU" w:hAnsi="Arial" w:cs="Arial"/>
      <w:sz w:val="20"/>
      <w:szCs w:val="20"/>
      <w:lang w:eastAsia="zh-TW"/>
    </w:rPr>
  </w:style>
  <w:style w:type="paragraph" w:customStyle="1" w:styleId="F4D37397D1E949C8954728197F2F177811">
    <w:name w:val="F4D37397D1E949C8954728197F2F177811"/>
    <w:rsid w:val="005B1BF5"/>
    <w:pPr>
      <w:spacing w:after="0" w:line="280" w:lineRule="atLeast"/>
    </w:pPr>
    <w:rPr>
      <w:rFonts w:ascii="Arial" w:eastAsia="PMingLiU" w:hAnsi="Arial" w:cs="Arial"/>
      <w:sz w:val="20"/>
      <w:szCs w:val="20"/>
      <w:lang w:eastAsia="zh-TW"/>
    </w:rPr>
  </w:style>
  <w:style w:type="paragraph" w:customStyle="1" w:styleId="BA3EEE85E2F8423689F7709CC3C6A5F411">
    <w:name w:val="BA3EEE85E2F8423689F7709CC3C6A5F411"/>
    <w:rsid w:val="005B1BF5"/>
    <w:pPr>
      <w:spacing w:after="0" w:line="280" w:lineRule="atLeast"/>
      <w:ind w:left="720"/>
      <w:contextualSpacing/>
    </w:pPr>
    <w:rPr>
      <w:rFonts w:ascii="Arial" w:eastAsia="PMingLiU" w:hAnsi="Arial" w:cs="Arial"/>
      <w:sz w:val="20"/>
      <w:szCs w:val="20"/>
      <w:lang w:eastAsia="zh-TW"/>
    </w:rPr>
  </w:style>
  <w:style w:type="paragraph" w:customStyle="1" w:styleId="D2CCE4D0476841E3B4A05381A7E1056211">
    <w:name w:val="D2CCE4D0476841E3B4A05381A7E1056211"/>
    <w:rsid w:val="005B1BF5"/>
    <w:pPr>
      <w:spacing w:after="0" w:line="280" w:lineRule="atLeast"/>
      <w:ind w:left="720"/>
      <w:contextualSpacing/>
    </w:pPr>
    <w:rPr>
      <w:rFonts w:ascii="Arial" w:eastAsia="PMingLiU" w:hAnsi="Arial" w:cs="Arial"/>
      <w:sz w:val="20"/>
      <w:szCs w:val="20"/>
      <w:lang w:eastAsia="zh-TW"/>
    </w:rPr>
  </w:style>
  <w:style w:type="paragraph" w:customStyle="1" w:styleId="51FC7D2187A944018C71377FCCAB9CDB11">
    <w:name w:val="51FC7D2187A944018C71377FCCAB9CDB11"/>
    <w:rsid w:val="005B1BF5"/>
    <w:pPr>
      <w:spacing w:after="0" w:line="280" w:lineRule="atLeast"/>
      <w:ind w:left="720"/>
      <w:contextualSpacing/>
    </w:pPr>
    <w:rPr>
      <w:rFonts w:ascii="Arial" w:eastAsia="PMingLiU" w:hAnsi="Arial" w:cs="Arial"/>
      <w:sz w:val="20"/>
      <w:szCs w:val="20"/>
      <w:lang w:eastAsia="zh-TW"/>
    </w:rPr>
  </w:style>
  <w:style w:type="paragraph" w:customStyle="1" w:styleId="C27442DA501B425D9EFF0D1434819A7611">
    <w:name w:val="C27442DA501B425D9EFF0D1434819A7611"/>
    <w:rsid w:val="005B1BF5"/>
    <w:pPr>
      <w:spacing w:after="0" w:line="280" w:lineRule="atLeast"/>
      <w:ind w:left="720"/>
      <w:contextualSpacing/>
    </w:pPr>
    <w:rPr>
      <w:rFonts w:ascii="Arial" w:eastAsia="PMingLiU" w:hAnsi="Arial" w:cs="Arial"/>
      <w:sz w:val="20"/>
      <w:szCs w:val="20"/>
      <w:lang w:eastAsia="zh-TW"/>
    </w:rPr>
  </w:style>
  <w:style w:type="paragraph" w:customStyle="1" w:styleId="1C8DB2EFD60D42E6B57B3C727FA3FF7A9">
    <w:name w:val="1C8DB2EFD60D42E6B57B3C727FA3FF7A9"/>
    <w:rsid w:val="005B1BF5"/>
    <w:pPr>
      <w:spacing w:after="0" w:line="280" w:lineRule="atLeast"/>
      <w:ind w:left="720"/>
      <w:contextualSpacing/>
    </w:pPr>
    <w:rPr>
      <w:rFonts w:ascii="Arial" w:eastAsia="PMingLiU" w:hAnsi="Arial" w:cs="Arial"/>
      <w:sz w:val="20"/>
      <w:szCs w:val="20"/>
      <w:lang w:eastAsia="zh-TW"/>
    </w:rPr>
  </w:style>
  <w:style w:type="paragraph" w:customStyle="1" w:styleId="152C9BEEBDA54B2E904AA42C44B5395A11">
    <w:name w:val="152C9BEEBDA54B2E904AA42C44B5395A11"/>
    <w:rsid w:val="005B1BF5"/>
    <w:pPr>
      <w:spacing w:after="0" w:line="280" w:lineRule="atLeast"/>
      <w:ind w:left="720"/>
      <w:contextualSpacing/>
    </w:pPr>
    <w:rPr>
      <w:rFonts w:ascii="Arial" w:eastAsia="PMingLiU" w:hAnsi="Arial" w:cs="Arial"/>
      <w:sz w:val="20"/>
      <w:szCs w:val="20"/>
      <w:lang w:eastAsia="zh-TW"/>
    </w:rPr>
  </w:style>
  <w:style w:type="paragraph" w:customStyle="1" w:styleId="8AD97BC2BD204AD792BEE31456C5FADD11">
    <w:name w:val="8AD97BC2BD204AD792BEE31456C5FADD11"/>
    <w:rsid w:val="005B1BF5"/>
    <w:pPr>
      <w:spacing w:after="0" w:line="280" w:lineRule="atLeast"/>
      <w:ind w:left="720"/>
      <w:contextualSpacing/>
    </w:pPr>
    <w:rPr>
      <w:rFonts w:ascii="Arial" w:eastAsia="PMingLiU" w:hAnsi="Arial" w:cs="Arial"/>
      <w:sz w:val="20"/>
      <w:szCs w:val="20"/>
      <w:lang w:eastAsia="zh-TW"/>
    </w:rPr>
  </w:style>
  <w:style w:type="paragraph" w:customStyle="1" w:styleId="9CB9C286051848CFA7105113FB8A990011">
    <w:name w:val="9CB9C286051848CFA7105113FB8A990011"/>
    <w:rsid w:val="005B1BF5"/>
    <w:pPr>
      <w:spacing w:after="0" w:line="280" w:lineRule="atLeast"/>
      <w:ind w:left="720"/>
      <w:contextualSpacing/>
    </w:pPr>
    <w:rPr>
      <w:rFonts w:ascii="Arial" w:eastAsia="PMingLiU" w:hAnsi="Arial" w:cs="Arial"/>
      <w:sz w:val="20"/>
      <w:szCs w:val="20"/>
      <w:lang w:eastAsia="zh-TW"/>
    </w:rPr>
  </w:style>
  <w:style w:type="paragraph" w:customStyle="1" w:styleId="B6A5B8D5F7DE423A9E1AB1274B97D76511">
    <w:name w:val="B6A5B8D5F7DE423A9E1AB1274B97D76511"/>
    <w:rsid w:val="005B1BF5"/>
    <w:pPr>
      <w:spacing w:after="0" w:line="280" w:lineRule="atLeast"/>
      <w:ind w:left="720"/>
      <w:contextualSpacing/>
    </w:pPr>
    <w:rPr>
      <w:rFonts w:ascii="Arial" w:eastAsia="PMingLiU" w:hAnsi="Arial" w:cs="Arial"/>
      <w:sz w:val="20"/>
      <w:szCs w:val="20"/>
      <w:lang w:eastAsia="zh-TW"/>
    </w:rPr>
  </w:style>
  <w:style w:type="paragraph" w:customStyle="1" w:styleId="A79BF0BD2D834F358F895C3ADD4DDCA68">
    <w:name w:val="A79BF0BD2D834F358F895C3ADD4DDCA68"/>
    <w:rsid w:val="005B1BF5"/>
    <w:pPr>
      <w:spacing w:after="0" w:line="280" w:lineRule="atLeast"/>
      <w:ind w:left="720"/>
      <w:contextualSpacing/>
    </w:pPr>
    <w:rPr>
      <w:rFonts w:ascii="Arial" w:eastAsia="PMingLiU" w:hAnsi="Arial" w:cs="Arial"/>
      <w:sz w:val="20"/>
      <w:szCs w:val="20"/>
      <w:lang w:eastAsia="zh-TW"/>
    </w:rPr>
  </w:style>
  <w:style w:type="paragraph" w:customStyle="1" w:styleId="7A179CFF4C91445AA43F9B84DC5F637C11">
    <w:name w:val="7A179CFF4C91445AA43F9B84DC5F637C11"/>
    <w:rsid w:val="005B1BF5"/>
    <w:pPr>
      <w:spacing w:after="0" w:line="280" w:lineRule="atLeast"/>
      <w:ind w:left="720"/>
      <w:contextualSpacing/>
    </w:pPr>
    <w:rPr>
      <w:rFonts w:ascii="Arial" w:eastAsia="PMingLiU" w:hAnsi="Arial" w:cs="Arial"/>
      <w:sz w:val="20"/>
      <w:szCs w:val="20"/>
      <w:lang w:eastAsia="zh-TW"/>
    </w:rPr>
  </w:style>
  <w:style w:type="paragraph" w:customStyle="1" w:styleId="7EFA766D229143029BE77126A0EEBC2A11">
    <w:name w:val="7EFA766D229143029BE77126A0EEBC2A11"/>
    <w:rsid w:val="005B1BF5"/>
    <w:pPr>
      <w:spacing w:after="0" w:line="280" w:lineRule="atLeast"/>
      <w:ind w:left="720"/>
      <w:contextualSpacing/>
    </w:pPr>
    <w:rPr>
      <w:rFonts w:ascii="Arial" w:eastAsia="PMingLiU" w:hAnsi="Arial" w:cs="Arial"/>
      <w:sz w:val="20"/>
      <w:szCs w:val="20"/>
      <w:lang w:eastAsia="zh-TW"/>
    </w:rPr>
  </w:style>
  <w:style w:type="paragraph" w:customStyle="1" w:styleId="47E92F4815B84FCFBFA192C18BB7439211">
    <w:name w:val="47E92F4815B84FCFBFA192C18BB7439211"/>
    <w:rsid w:val="005B1BF5"/>
    <w:pPr>
      <w:spacing w:after="0" w:line="280" w:lineRule="atLeast"/>
      <w:ind w:left="720"/>
      <w:contextualSpacing/>
    </w:pPr>
    <w:rPr>
      <w:rFonts w:ascii="Arial" w:eastAsia="PMingLiU" w:hAnsi="Arial" w:cs="Arial"/>
      <w:sz w:val="20"/>
      <w:szCs w:val="20"/>
      <w:lang w:eastAsia="zh-TW"/>
    </w:rPr>
  </w:style>
  <w:style w:type="paragraph" w:customStyle="1" w:styleId="D182377850074BC1A18745D9C3E04E6D11">
    <w:name w:val="D182377850074BC1A18745D9C3E04E6D11"/>
    <w:rsid w:val="005B1BF5"/>
    <w:pPr>
      <w:spacing w:after="0" w:line="280" w:lineRule="atLeast"/>
      <w:ind w:left="720"/>
      <w:contextualSpacing/>
    </w:pPr>
    <w:rPr>
      <w:rFonts w:ascii="Arial" w:eastAsia="PMingLiU" w:hAnsi="Arial" w:cs="Arial"/>
      <w:sz w:val="20"/>
      <w:szCs w:val="20"/>
      <w:lang w:eastAsia="zh-TW"/>
    </w:rPr>
  </w:style>
  <w:style w:type="paragraph" w:customStyle="1" w:styleId="3C8674E593FA4943BD9434E27481373E8">
    <w:name w:val="3C8674E593FA4943BD9434E27481373E8"/>
    <w:rsid w:val="005B1BF5"/>
    <w:pPr>
      <w:spacing w:after="0" w:line="280" w:lineRule="atLeast"/>
      <w:ind w:left="720"/>
      <w:contextualSpacing/>
    </w:pPr>
    <w:rPr>
      <w:rFonts w:ascii="Arial" w:eastAsia="PMingLiU" w:hAnsi="Arial" w:cs="Arial"/>
      <w:sz w:val="20"/>
      <w:szCs w:val="20"/>
      <w:lang w:eastAsia="zh-TW"/>
    </w:rPr>
  </w:style>
  <w:style w:type="paragraph" w:customStyle="1" w:styleId="832897F2846347D98FE433937596893711">
    <w:name w:val="832897F2846347D98FE433937596893711"/>
    <w:rsid w:val="005B1BF5"/>
    <w:pPr>
      <w:spacing w:after="0" w:line="280" w:lineRule="atLeast"/>
      <w:ind w:left="720"/>
      <w:contextualSpacing/>
    </w:pPr>
    <w:rPr>
      <w:rFonts w:ascii="Arial" w:eastAsia="PMingLiU" w:hAnsi="Arial" w:cs="Arial"/>
      <w:sz w:val="20"/>
      <w:szCs w:val="20"/>
      <w:lang w:eastAsia="zh-TW"/>
    </w:rPr>
  </w:style>
  <w:style w:type="paragraph" w:customStyle="1" w:styleId="6D633D58A7AC407388CA09DBE10DF9B411">
    <w:name w:val="6D633D58A7AC407388CA09DBE10DF9B411"/>
    <w:rsid w:val="005B1BF5"/>
    <w:pPr>
      <w:spacing w:after="0" w:line="280" w:lineRule="atLeast"/>
      <w:ind w:left="720"/>
      <w:contextualSpacing/>
    </w:pPr>
    <w:rPr>
      <w:rFonts w:ascii="Arial" w:eastAsia="PMingLiU" w:hAnsi="Arial" w:cs="Arial"/>
      <w:sz w:val="20"/>
      <w:szCs w:val="20"/>
      <w:lang w:eastAsia="zh-TW"/>
    </w:rPr>
  </w:style>
  <w:style w:type="paragraph" w:customStyle="1" w:styleId="5D0E1CA8C6BF4138A6B9141D94DC3D0311">
    <w:name w:val="5D0E1CA8C6BF4138A6B9141D94DC3D0311"/>
    <w:rsid w:val="005B1BF5"/>
    <w:pPr>
      <w:spacing w:after="0" w:line="280" w:lineRule="atLeast"/>
      <w:ind w:left="720"/>
      <w:contextualSpacing/>
    </w:pPr>
    <w:rPr>
      <w:rFonts w:ascii="Arial" w:eastAsia="PMingLiU" w:hAnsi="Arial" w:cs="Arial"/>
      <w:sz w:val="20"/>
      <w:szCs w:val="20"/>
      <w:lang w:eastAsia="zh-TW"/>
    </w:rPr>
  </w:style>
  <w:style w:type="paragraph" w:customStyle="1" w:styleId="4C03B3C01C154E7C98521C581CA12A2911">
    <w:name w:val="4C03B3C01C154E7C98521C581CA12A2911"/>
    <w:rsid w:val="005B1BF5"/>
    <w:pPr>
      <w:spacing w:after="0" w:line="280" w:lineRule="atLeast"/>
      <w:ind w:left="720"/>
      <w:contextualSpacing/>
    </w:pPr>
    <w:rPr>
      <w:rFonts w:ascii="Arial" w:eastAsia="PMingLiU" w:hAnsi="Arial" w:cs="Arial"/>
      <w:sz w:val="20"/>
      <w:szCs w:val="20"/>
      <w:lang w:eastAsia="zh-TW"/>
    </w:rPr>
  </w:style>
  <w:style w:type="paragraph" w:customStyle="1" w:styleId="8E1CF9D13B3449B9B851A6377B800A0C8">
    <w:name w:val="8E1CF9D13B3449B9B851A6377B800A0C8"/>
    <w:rsid w:val="005B1BF5"/>
    <w:pPr>
      <w:spacing w:after="0" w:line="280" w:lineRule="atLeast"/>
      <w:ind w:left="720"/>
      <w:contextualSpacing/>
    </w:pPr>
    <w:rPr>
      <w:rFonts w:ascii="Arial" w:eastAsia="PMingLiU" w:hAnsi="Arial" w:cs="Arial"/>
      <w:sz w:val="20"/>
      <w:szCs w:val="20"/>
      <w:lang w:eastAsia="zh-TW"/>
    </w:rPr>
  </w:style>
  <w:style w:type="paragraph" w:customStyle="1" w:styleId="932CA06E086848F1A40FD05D9B5EBC4D11">
    <w:name w:val="932CA06E086848F1A40FD05D9B5EBC4D11"/>
    <w:rsid w:val="005B1BF5"/>
    <w:pPr>
      <w:spacing w:after="0" w:line="280" w:lineRule="atLeast"/>
      <w:ind w:left="720"/>
      <w:contextualSpacing/>
    </w:pPr>
    <w:rPr>
      <w:rFonts w:ascii="Arial" w:eastAsia="PMingLiU" w:hAnsi="Arial" w:cs="Arial"/>
      <w:sz w:val="20"/>
      <w:szCs w:val="20"/>
      <w:lang w:eastAsia="zh-TW"/>
    </w:rPr>
  </w:style>
  <w:style w:type="paragraph" w:customStyle="1" w:styleId="1FBC3997D09C44C88F950F00B46F915111">
    <w:name w:val="1FBC3997D09C44C88F950F00B46F915111"/>
    <w:rsid w:val="005B1BF5"/>
    <w:pPr>
      <w:spacing w:after="0" w:line="280" w:lineRule="atLeast"/>
      <w:ind w:left="720"/>
      <w:contextualSpacing/>
    </w:pPr>
    <w:rPr>
      <w:rFonts w:ascii="Arial" w:eastAsia="PMingLiU" w:hAnsi="Arial" w:cs="Arial"/>
      <w:sz w:val="20"/>
      <w:szCs w:val="20"/>
      <w:lang w:eastAsia="zh-TW"/>
    </w:rPr>
  </w:style>
  <w:style w:type="paragraph" w:customStyle="1" w:styleId="BDA0508904774D62AE5ADCD2CF284CB911">
    <w:name w:val="BDA0508904774D62AE5ADCD2CF284CB911"/>
    <w:rsid w:val="005B1BF5"/>
    <w:pPr>
      <w:spacing w:after="0" w:line="280" w:lineRule="atLeast"/>
      <w:ind w:left="720"/>
      <w:contextualSpacing/>
    </w:pPr>
    <w:rPr>
      <w:rFonts w:ascii="Arial" w:eastAsia="PMingLiU" w:hAnsi="Arial" w:cs="Arial"/>
      <w:sz w:val="20"/>
      <w:szCs w:val="20"/>
      <w:lang w:eastAsia="zh-TW"/>
    </w:rPr>
  </w:style>
  <w:style w:type="paragraph" w:customStyle="1" w:styleId="12C74B745BBE460CA7756CF44E0EA19411">
    <w:name w:val="12C74B745BBE460CA7756CF44E0EA19411"/>
    <w:rsid w:val="005B1BF5"/>
    <w:pPr>
      <w:spacing w:after="0" w:line="280" w:lineRule="atLeast"/>
      <w:ind w:left="720"/>
      <w:contextualSpacing/>
    </w:pPr>
    <w:rPr>
      <w:rFonts w:ascii="Arial" w:eastAsia="PMingLiU" w:hAnsi="Arial" w:cs="Arial"/>
      <w:sz w:val="20"/>
      <w:szCs w:val="20"/>
      <w:lang w:eastAsia="zh-TW"/>
    </w:rPr>
  </w:style>
  <w:style w:type="paragraph" w:customStyle="1" w:styleId="475225BFD839425884F44883C6852F568">
    <w:name w:val="475225BFD839425884F44883C6852F568"/>
    <w:rsid w:val="005B1BF5"/>
    <w:pPr>
      <w:spacing w:after="0" w:line="280" w:lineRule="atLeast"/>
      <w:ind w:left="720"/>
      <w:contextualSpacing/>
    </w:pPr>
    <w:rPr>
      <w:rFonts w:ascii="Arial" w:eastAsia="PMingLiU" w:hAnsi="Arial" w:cs="Arial"/>
      <w:sz w:val="20"/>
      <w:szCs w:val="20"/>
      <w:lang w:eastAsia="zh-TW"/>
    </w:rPr>
  </w:style>
  <w:style w:type="paragraph" w:customStyle="1" w:styleId="2E2CC80410104A058650394662A4B9FB11">
    <w:name w:val="2E2CC80410104A058650394662A4B9FB11"/>
    <w:rsid w:val="005B1BF5"/>
    <w:pPr>
      <w:spacing w:after="0" w:line="280" w:lineRule="atLeast"/>
      <w:ind w:left="720"/>
      <w:contextualSpacing/>
    </w:pPr>
    <w:rPr>
      <w:rFonts w:ascii="Arial" w:eastAsia="PMingLiU" w:hAnsi="Arial" w:cs="Arial"/>
      <w:sz w:val="20"/>
      <w:szCs w:val="20"/>
      <w:lang w:eastAsia="zh-TW"/>
    </w:rPr>
  </w:style>
  <w:style w:type="paragraph" w:customStyle="1" w:styleId="ACD5CFBB5DC242468257540455032B0311">
    <w:name w:val="ACD5CFBB5DC242468257540455032B0311"/>
    <w:rsid w:val="005B1BF5"/>
    <w:pPr>
      <w:spacing w:after="0" w:line="280" w:lineRule="atLeast"/>
      <w:ind w:left="720"/>
      <w:contextualSpacing/>
    </w:pPr>
    <w:rPr>
      <w:rFonts w:ascii="Arial" w:eastAsia="PMingLiU" w:hAnsi="Arial" w:cs="Arial"/>
      <w:sz w:val="20"/>
      <w:szCs w:val="20"/>
      <w:lang w:eastAsia="zh-TW"/>
    </w:rPr>
  </w:style>
  <w:style w:type="paragraph" w:customStyle="1" w:styleId="20F5BECC97FF4F4A8FB5C3FCD174EAFA11">
    <w:name w:val="20F5BECC97FF4F4A8FB5C3FCD174EAFA11"/>
    <w:rsid w:val="005B1BF5"/>
    <w:pPr>
      <w:spacing w:after="0" w:line="280" w:lineRule="atLeast"/>
      <w:ind w:left="720"/>
      <w:contextualSpacing/>
    </w:pPr>
    <w:rPr>
      <w:rFonts w:ascii="Arial" w:eastAsia="PMingLiU" w:hAnsi="Arial" w:cs="Arial"/>
      <w:sz w:val="20"/>
      <w:szCs w:val="20"/>
      <w:lang w:eastAsia="zh-TW"/>
    </w:rPr>
  </w:style>
  <w:style w:type="paragraph" w:customStyle="1" w:styleId="A10260CB8C8A418F9DB0135E970300A911">
    <w:name w:val="A10260CB8C8A418F9DB0135E970300A911"/>
    <w:rsid w:val="005B1BF5"/>
    <w:pPr>
      <w:spacing w:after="0" w:line="280" w:lineRule="atLeast"/>
      <w:ind w:left="720"/>
      <w:contextualSpacing/>
    </w:pPr>
    <w:rPr>
      <w:rFonts w:ascii="Arial" w:eastAsia="PMingLiU" w:hAnsi="Arial" w:cs="Arial"/>
      <w:sz w:val="20"/>
      <w:szCs w:val="20"/>
      <w:lang w:eastAsia="zh-TW"/>
    </w:rPr>
  </w:style>
  <w:style w:type="paragraph" w:customStyle="1" w:styleId="5872757BF42043E3ABD8E94FC7B752B68">
    <w:name w:val="5872757BF42043E3ABD8E94FC7B752B68"/>
    <w:rsid w:val="005B1BF5"/>
    <w:pPr>
      <w:spacing w:after="0" w:line="280" w:lineRule="atLeast"/>
      <w:ind w:left="720"/>
      <w:contextualSpacing/>
    </w:pPr>
    <w:rPr>
      <w:rFonts w:ascii="Arial" w:eastAsia="PMingLiU" w:hAnsi="Arial" w:cs="Arial"/>
      <w:sz w:val="20"/>
      <w:szCs w:val="20"/>
      <w:lang w:eastAsia="zh-TW"/>
    </w:rPr>
  </w:style>
  <w:style w:type="paragraph" w:customStyle="1" w:styleId="C64CB203EF0F4665B03CFF9224822B0711">
    <w:name w:val="C64CB203EF0F4665B03CFF9224822B0711"/>
    <w:rsid w:val="005B1BF5"/>
    <w:pPr>
      <w:spacing w:after="0" w:line="280" w:lineRule="atLeast"/>
      <w:ind w:left="720"/>
      <w:contextualSpacing/>
    </w:pPr>
    <w:rPr>
      <w:rFonts w:ascii="Arial" w:eastAsia="PMingLiU" w:hAnsi="Arial" w:cs="Arial"/>
      <w:sz w:val="20"/>
      <w:szCs w:val="20"/>
      <w:lang w:eastAsia="zh-TW"/>
    </w:rPr>
  </w:style>
  <w:style w:type="paragraph" w:customStyle="1" w:styleId="1257641E811B4B50A46BCA5194E019F611">
    <w:name w:val="1257641E811B4B50A46BCA5194E019F611"/>
    <w:rsid w:val="005B1BF5"/>
    <w:pPr>
      <w:spacing w:after="0" w:line="280" w:lineRule="atLeast"/>
      <w:ind w:left="720"/>
      <w:contextualSpacing/>
    </w:pPr>
    <w:rPr>
      <w:rFonts w:ascii="Arial" w:eastAsia="PMingLiU" w:hAnsi="Arial" w:cs="Arial"/>
      <w:sz w:val="20"/>
      <w:szCs w:val="20"/>
      <w:lang w:eastAsia="zh-TW"/>
    </w:rPr>
  </w:style>
  <w:style w:type="paragraph" w:customStyle="1" w:styleId="33355E5C36284DF5846AC429832E286511">
    <w:name w:val="33355E5C36284DF5846AC429832E286511"/>
    <w:rsid w:val="005B1BF5"/>
    <w:pPr>
      <w:spacing w:after="0" w:line="280" w:lineRule="atLeast"/>
      <w:ind w:left="720"/>
      <w:contextualSpacing/>
    </w:pPr>
    <w:rPr>
      <w:rFonts w:ascii="Arial" w:eastAsia="PMingLiU" w:hAnsi="Arial" w:cs="Arial"/>
      <w:sz w:val="20"/>
      <w:szCs w:val="20"/>
      <w:lang w:eastAsia="zh-TW"/>
    </w:rPr>
  </w:style>
  <w:style w:type="paragraph" w:customStyle="1" w:styleId="44C48AAC2FD04059ACA941ED51C3D10C11">
    <w:name w:val="44C48AAC2FD04059ACA941ED51C3D10C11"/>
    <w:rsid w:val="005B1BF5"/>
    <w:pPr>
      <w:spacing w:after="0" w:line="280" w:lineRule="atLeast"/>
      <w:ind w:left="720"/>
      <w:contextualSpacing/>
    </w:pPr>
    <w:rPr>
      <w:rFonts w:ascii="Arial" w:eastAsia="PMingLiU" w:hAnsi="Arial" w:cs="Arial"/>
      <w:sz w:val="20"/>
      <w:szCs w:val="20"/>
      <w:lang w:eastAsia="zh-TW"/>
    </w:rPr>
  </w:style>
  <w:style w:type="paragraph" w:customStyle="1" w:styleId="775DF6AA39E94311A80C4B0245535BC38">
    <w:name w:val="775DF6AA39E94311A80C4B0245535BC38"/>
    <w:rsid w:val="005B1BF5"/>
    <w:pPr>
      <w:spacing w:after="0" w:line="280" w:lineRule="atLeast"/>
      <w:ind w:left="720"/>
      <w:contextualSpacing/>
    </w:pPr>
    <w:rPr>
      <w:rFonts w:ascii="Arial" w:eastAsia="PMingLiU" w:hAnsi="Arial" w:cs="Arial"/>
      <w:sz w:val="20"/>
      <w:szCs w:val="20"/>
      <w:lang w:eastAsia="zh-TW"/>
    </w:rPr>
  </w:style>
  <w:style w:type="paragraph" w:customStyle="1" w:styleId="18264ECBA83F450DA70DFD69CE60514611">
    <w:name w:val="18264ECBA83F450DA70DFD69CE60514611"/>
    <w:rsid w:val="005B1BF5"/>
    <w:pPr>
      <w:spacing w:after="0" w:line="280" w:lineRule="atLeast"/>
      <w:ind w:left="720"/>
      <w:contextualSpacing/>
    </w:pPr>
    <w:rPr>
      <w:rFonts w:ascii="Arial" w:eastAsia="PMingLiU" w:hAnsi="Arial" w:cs="Arial"/>
      <w:sz w:val="20"/>
      <w:szCs w:val="20"/>
      <w:lang w:eastAsia="zh-TW"/>
    </w:rPr>
  </w:style>
  <w:style w:type="paragraph" w:customStyle="1" w:styleId="338F1F1EF8DD4AC78D358BAF708DF44211">
    <w:name w:val="338F1F1EF8DD4AC78D358BAF708DF44211"/>
    <w:rsid w:val="005B1BF5"/>
    <w:pPr>
      <w:spacing w:after="0" w:line="280" w:lineRule="atLeast"/>
      <w:ind w:left="720"/>
      <w:contextualSpacing/>
    </w:pPr>
    <w:rPr>
      <w:rFonts w:ascii="Arial" w:eastAsia="PMingLiU" w:hAnsi="Arial" w:cs="Arial"/>
      <w:sz w:val="20"/>
      <w:szCs w:val="20"/>
      <w:lang w:eastAsia="zh-TW"/>
    </w:rPr>
  </w:style>
  <w:style w:type="paragraph" w:customStyle="1" w:styleId="74BD63EA517D4FC1AFAF8ADFBF4808B311">
    <w:name w:val="74BD63EA517D4FC1AFAF8ADFBF4808B311"/>
    <w:rsid w:val="005B1BF5"/>
    <w:pPr>
      <w:spacing w:after="0" w:line="280" w:lineRule="atLeast"/>
      <w:ind w:left="720"/>
      <w:contextualSpacing/>
    </w:pPr>
    <w:rPr>
      <w:rFonts w:ascii="Arial" w:eastAsia="PMingLiU" w:hAnsi="Arial" w:cs="Arial"/>
      <w:sz w:val="20"/>
      <w:szCs w:val="20"/>
      <w:lang w:eastAsia="zh-TW"/>
    </w:rPr>
  </w:style>
  <w:style w:type="paragraph" w:customStyle="1" w:styleId="87CB8D2876E5467DA304F06D12E27E7E11">
    <w:name w:val="87CB8D2876E5467DA304F06D12E27E7E11"/>
    <w:rsid w:val="005B1BF5"/>
    <w:pPr>
      <w:spacing w:after="0" w:line="280" w:lineRule="atLeast"/>
      <w:ind w:left="720"/>
      <w:contextualSpacing/>
    </w:pPr>
    <w:rPr>
      <w:rFonts w:ascii="Arial" w:eastAsia="PMingLiU" w:hAnsi="Arial" w:cs="Arial"/>
      <w:sz w:val="20"/>
      <w:szCs w:val="20"/>
      <w:lang w:eastAsia="zh-TW"/>
    </w:rPr>
  </w:style>
  <w:style w:type="paragraph" w:customStyle="1" w:styleId="FD46EE8406584BFBA5C5CF8F957AF67D8">
    <w:name w:val="FD46EE8406584BFBA5C5CF8F957AF67D8"/>
    <w:rsid w:val="005B1BF5"/>
    <w:pPr>
      <w:spacing w:after="0" w:line="280" w:lineRule="atLeast"/>
      <w:ind w:left="720"/>
      <w:contextualSpacing/>
    </w:pPr>
    <w:rPr>
      <w:rFonts w:ascii="Arial" w:eastAsia="PMingLiU" w:hAnsi="Arial" w:cs="Arial"/>
      <w:sz w:val="20"/>
      <w:szCs w:val="20"/>
      <w:lang w:eastAsia="zh-TW"/>
    </w:rPr>
  </w:style>
  <w:style w:type="paragraph" w:customStyle="1" w:styleId="F86EE6EF5833410E9FB354D964F66C9411">
    <w:name w:val="F86EE6EF5833410E9FB354D964F66C9411"/>
    <w:rsid w:val="005B1BF5"/>
    <w:pPr>
      <w:spacing w:after="0" w:line="280" w:lineRule="atLeast"/>
      <w:ind w:left="720"/>
      <w:contextualSpacing/>
    </w:pPr>
    <w:rPr>
      <w:rFonts w:ascii="Arial" w:eastAsia="PMingLiU" w:hAnsi="Arial" w:cs="Arial"/>
      <w:sz w:val="20"/>
      <w:szCs w:val="20"/>
      <w:lang w:eastAsia="zh-TW"/>
    </w:rPr>
  </w:style>
  <w:style w:type="paragraph" w:customStyle="1" w:styleId="DE2674EA32B6466BBBD146EC60CAAE1211">
    <w:name w:val="DE2674EA32B6466BBBD146EC60CAAE1211"/>
    <w:rsid w:val="005B1BF5"/>
    <w:pPr>
      <w:spacing w:after="0" w:line="280" w:lineRule="atLeast"/>
      <w:ind w:left="720"/>
      <w:contextualSpacing/>
    </w:pPr>
    <w:rPr>
      <w:rFonts w:ascii="Arial" w:eastAsia="PMingLiU" w:hAnsi="Arial" w:cs="Arial"/>
      <w:sz w:val="20"/>
      <w:szCs w:val="20"/>
      <w:lang w:eastAsia="zh-TW"/>
    </w:rPr>
  </w:style>
  <w:style w:type="paragraph" w:customStyle="1" w:styleId="464EB4972790429788872F5CACA8172611">
    <w:name w:val="464EB4972790429788872F5CACA8172611"/>
    <w:rsid w:val="005B1BF5"/>
    <w:pPr>
      <w:spacing w:after="0" w:line="280" w:lineRule="atLeast"/>
      <w:ind w:left="720"/>
      <w:contextualSpacing/>
    </w:pPr>
    <w:rPr>
      <w:rFonts w:ascii="Arial" w:eastAsia="PMingLiU" w:hAnsi="Arial" w:cs="Arial"/>
      <w:sz w:val="20"/>
      <w:szCs w:val="20"/>
      <w:lang w:eastAsia="zh-TW"/>
    </w:rPr>
  </w:style>
  <w:style w:type="paragraph" w:customStyle="1" w:styleId="40B25AF18A964590AB658FFD8D98319811">
    <w:name w:val="40B25AF18A964590AB658FFD8D98319811"/>
    <w:rsid w:val="005B1BF5"/>
    <w:pPr>
      <w:spacing w:after="0" w:line="280" w:lineRule="atLeast"/>
      <w:ind w:left="720"/>
      <w:contextualSpacing/>
    </w:pPr>
    <w:rPr>
      <w:rFonts w:ascii="Arial" w:eastAsia="PMingLiU" w:hAnsi="Arial" w:cs="Arial"/>
      <w:sz w:val="20"/>
      <w:szCs w:val="20"/>
      <w:lang w:eastAsia="zh-TW"/>
    </w:rPr>
  </w:style>
  <w:style w:type="paragraph" w:customStyle="1" w:styleId="791F14275A2B4EC194043D63AE35C82D8">
    <w:name w:val="791F14275A2B4EC194043D63AE35C82D8"/>
    <w:rsid w:val="005B1BF5"/>
    <w:pPr>
      <w:spacing w:after="0" w:line="280" w:lineRule="atLeast"/>
      <w:ind w:left="720"/>
      <w:contextualSpacing/>
    </w:pPr>
    <w:rPr>
      <w:rFonts w:ascii="Arial" w:eastAsia="PMingLiU" w:hAnsi="Arial" w:cs="Arial"/>
      <w:sz w:val="20"/>
      <w:szCs w:val="20"/>
      <w:lang w:eastAsia="zh-TW"/>
    </w:rPr>
  </w:style>
  <w:style w:type="paragraph" w:customStyle="1" w:styleId="D39842FC2F6A40A881632BC0CF729CE311">
    <w:name w:val="D39842FC2F6A40A881632BC0CF729CE311"/>
    <w:rsid w:val="005B1BF5"/>
    <w:pPr>
      <w:spacing w:after="0" w:line="280" w:lineRule="atLeast"/>
      <w:ind w:left="720"/>
      <w:contextualSpacing/>
    </w:pPr>
    <w:rPr>
      <w:rFonts w:ascii="Arial" w:eastAsia="PMingLiU" w:hAnsi="Arial" w:cs="Arial"/>
      <w:sz w:val="20"/>
      <w:szCs w:val="20"/>
      <w:lang w:eastAsia="zh-TW"/>
    </w:rPr>
  </w:style>
  <w:style w:type="paragraph" w:customStyle="1" w:styleId="427316B7837A4BC7B1FF7CE3994BFBEB11">
    <w:name w:val="427316B7837A4BC7B1FF7CE3994BFBEB11"/>
    <w:rsid w:val="005B1BF5"/>
    <w:pPr>
      <w:spacing w:after="0" w:line="280" w:lineRule="atLeast"/>
      <w:ind w:left="720"/>
      <w:contextualSpacing/>
    </w:pPr>
    <w:rPr>
      <w:rFonts w:ascii="Arial" w:eastAsia="PMingLiU" w:hAnsi="Arial" w:cs="Arial"/>
      <w:sz w:val="20"/>
      <w:szCs w:val="20"/>
      <w:lang w:eastAsia="zh-TW"/>
    </w:rPr>
  </w:style>
  <w:style w:type="paragraph" w:customStyle="1" w:styleId="195E9BC9C2484A5EBF4510190D1B13FB11">
    <w:name w:val="195E9BC9C2484A5EBF4510190D1B13FB11"/>
    <w:rsid w:val="005B1BF5"/>
    <w:pPr>
      <w:spacing w:after="0" w:line="280" w:lineRule="atLeast"/>
      <w:ind w:left="720"/>
      <w:contextualSpacing/>
    </w:pPr>
    <w:rPr>
      <w:rFonts w:ascii="Arial" w:eastAsia="PMingLiU" w:hAnsi="Arial" w:cs="Arial"/>
      <w:sz w:val="20"/>
      <w:szCs w:val="20"/>
      <w:lang w:eastAsia="zh-TW"/>
    </w:rPr>
  </w:style>
  <w:style w:type="paragraph" w:customStyle="1" w:styleId="3F464727B19745A3A38EACA4B14D2B9611">
    <w:name w:val="3F464727B19745A3A38EACA4B14D2B9611"/>
    <w:rsid w:val="005B1BF5"/>
    <w:pPr>
      <w:spacing w:after="0" w:line="280" w:lineRule="atLeast"/>
      <w:ind w:left="720"/>
      <w:contextualSpacing/>
    </w:pPr>
    <w:rPr>
      <w:rFonts w:ascii="Arial" w:eastAsia="PMingLiU" w:hAnsi="Arial" w:cs="Arial"/>
      <w:sz w:val="20"/>
      <w:szCs w:val="20"/>
      <w:lang w:eastAsia="zh-TW"/>
    </w:rPr>
  </w:style>
  <w:style w:type="paragraph" w:customStyle="1" w:styleId="4C79AEC37FE6419FB772FE010116E25A8">
    <w:name w:val="4C79AEC37FE6419FB772FE010116E25A8"/>
    <w:rsid w:val="005B1BF5"/>
    <w:pPr>
      <w:spacing w:after="0" w:line="280" w:lineRule="atLeast"/>
      <w:ind w:left="720"/>
      <w:contextualSpacing/>
    </w:pPr>
    <w:rPr>
      <w:rFonts w:ascii="Arial" w:eastAsia="PMingLiU" w:hAnsi="Arial" w:cs="Arial"/>
      <w:sz w:val="20"/>
      <w:szCs w:val="20"/>
      <w:lang w:eastAsia="zh-TW"/>
    </w:rPr>
  </w:style>
  <w:style w:type="paragraph" w:customStyle="1" w:styleId="2AA12D2F588C40089FDA04908ADCAE17">
    <w:name w:val="2AA12D2F588C40089FDA04908ADCAE17"/>
    <w:rsid w:val="005B1BF5"/>
    <w:pPr>
      <w:spacing w:after="160" w:line="259" w:lineRule="auto"/>
    </w:pPr>
  </w:style>
  <w:style w:type="paragraph" w:customStyle="1" w:styleId="3E5DB315CCF6445C9D6B4420385A08D7">
    <w:name w:val="3E5DB315CCF6445C9D6B4420385A08D7"/>
    <w:rsid w:val="005B1BF5"/>
    <w:pPr>
      <w:spacing w:after="160" w:line="259" w:lineRule="auto"/>
    </w:pPr>
  </w:style>
  <w:style w:type="paragraph" w:customStyle="1" w:styleId="770B802DF42C421897EFA56D3509FBB3">
    <w:name w:val="770B802DF42C421897EFA56D3509FBB3"/>
    <w:rsid w:val="005B1BF5"/>
    <w:pPr>
      <w:spacing w:after="160" w:line="259" w:lineRule="auto"/>
    </w:pPr>
  </w:style>
  <w:style w:type="paragraph" w:customStyle="1" w:styleId="F2D6722D3CC6420884243A184E104E63">
    <w:name w:val="F2D6722D3CC6420884243A184E104E63"/>
    <w:rsid w:val="005B1BF5"/>
    <w:pPr>
      <w:spacing w:after="160" w:line="259" w:lineRule="auto"/>
    </w:pPr>
  </w:style>
  <w:style w:type="paragraph" w:customStyle="1" w:styleId="3668D54015874334BDCF7071114E6EFE">
    <w:name w:val="3668D54015874334BDCF7071114E6EFE"/>
    <w:rsid w:val="005B1BF5"/>
    <w:pPr>
      <w:spacing w:after="160" w:line="259" w:lineRule="auto"/>
    </w:pPr>
  </w:style>
  <w:style w:type="paragraph" w:customStyle="1" w:styleId="CB0A421D39964E608B4ACD043A10F4B4">
    <w:name w:val="CB0A421D39964E608B4ACD043A10F4B4"/>
    <w:rsid w:val="005B1BF5"/>
    <w:pPr>
      <w:spacing w:after="160" w:line="259" w:lineRule="auto"/>
    </w:pPr>
  </w:style>
  <w:style w:type="paragraph" w:customStyle="1" w:styleId="1222EF4FE7D0452CAEC0DC064FD211ED">
    <w:name w:val="1222EF4FE7D0452CAEC0DC064FD211ED"/>
    <w:rsid w:val="005B1BF5"/>
    <w:pPr>
      <w:spacing w:after="160" w:line="259" w:lineRule="auto"/>
    </w:pPr>
  </w:style>
  <w:style w:type="paragraph" w:customStyle="1" w:styleId="0EA75CED12DC40FA9A2FBFC402A1449A">
    <w:name w:val="0EA75CED12DC40FA9A2FBFC402A1449A"/>
    <w:rsid w:val="005B1BF5"/>
    <w:pPr>
      <w:spacing w:after="160" w:line="259" w:lineRule="auto"/>
    </w:pPr>
  </w:style>
  <w:style w:type="paragraph" w:customStyle="1" w:styleId="97BB49AC50994D818D2C1ED838D0A4C7">
    <w:name w:val="97BB49AC50994D818D2C1ED838D0A4C7"/>
    <w:rsid w:val="005B1BF5"/>
    <w:pPr>
      <w:spacing w:after="160" w:line="259" w:lineRule="auto"/>
    </w:pPr>
  </w:style>
  <w:style w:type="paragraph" w:customStyle="1" w:styleId="21EDE1882BE340CBB9108D4459501650">
    <w:name w:val="21EDE1882BE340CBB9108D4459501650"/>
    <w:rsid w:val="005B1BF5"/>
    <w:pPr>
      <w:spacing w:after="160" w:line="259" w:lineRule="auto"/>
    </w:pPr>
  </w:style>
  <w:style w:type="paragraph" w:customStyle="1" w:styleId="F3F39B7F5DB343DC93B30F954E503D5E">
    <w:name w:val="F3F39B7F5DB343DC93B30F954E503D5E"/>
    <w:rsid w:val="005B1BF5"/>
    <w:pPr>
      <w:spacing w:after="160" w:line="259" w:lineRule="auto"/>
    </w:pPr>
  </w:style>
  <w:style w:type="paragraph" w:customStyle="1" w:styleId="0CC5BE9E25DF4B5589D63182C48AC238">
    <w:name w:val="0CC5BE9E25DF4B5589D63182C48AC238"/>
    <w:rsid w:val="005B1BF5"/>
    <w:pPr>
      <w:spacing w:after="160" w:line="259" w:lineRule="auto"/>
    </w:pPr>
  </w:style>
  <w:style w:type="paragraph" w:customStyle="1" w:styleId="C7358D579C814E499BC39FD8F80BF0C1">
    <w:name w:val="C7358D579C814E499BC39FD8F80BF0C1"/>
    <w:rsid w:val="005B1BF5"/>
    <w:pPr>
      <w:spacing w:after="160" w:line="259" w:lineRule="auto"/>
    </w:pPr>
  </w:style>
  <w:style w:type="paragraph" w:customStyle="1" w:styleId="47DE050DBB6D443B935A10B541133ECD">
    <w:name w:val="47DE050DBB6D443B935A10B541133ECD"/>
    <w:rsid w:val="005B1BF5"/>
    <w:pPr>
      <w:spacing w:after="160" w:line="259" w:lineRule="auto"/>
    </w:pPr>
  </w:style>
  <w:style w:type="paragraph" w:customStyle="1" w:styleId="AD040484E3F44949894F95529C7CD09B">
    <w:name w:val="AD040484E3F44949894F95529C7CD09B"/>
    <w:rsid w:val="005B1BF5"/>
    <w:pPr>
      <w:spacing w:after="160" w:line="259" w:lineRule="auto"/>
    </w:pPr>
  </w:style>
  <w:style w:type="paragraph" w:customStyle="1" w:styleId="0EFB1932D281421CA0A04FEE666A3E03">
    <w:name w:val="0EFB1932D281421CA0A04FEE666A3E03"/>
    <w:rsid w:val="005B1BF5"/>
    <w:pPr>
      <w:spacing w:after="160" w:line="259" w:lineRule="auto"/>
    </w:pPr>
  </w:style>
  <w:style w:type="paragraph" w:customStyle="1" w:styleId="845076C7FDA541E38563C2E0D8E16E0B">
    <w:name w:val="845076C7FDA541E38563C2E0D8E16E0B"/>
    <w:rsid w:val="005B1BF5"/>
    <w:pPr>
      <w:spacing w:after="160" w:line="259" w:lineRule="auto"/>
    </w:pPr>
  </w:style>
  <w:style w:type="paragraph" w:customStyle="1" w:styleId="E1180E7AD94B40C2AF4360291CDCE9CD">
    <w:name w:val="E1180E7AD94B40C2AF4360291CDCE9CD"/>
    <w:rsid w:val="005B1BF5"/>
    <w:pPr>
      <w:spacing w:after="160" w:line="259" w:lineRule="auto"/>
    </w:pPr>
  </w:style>
  <w:style w:type="paragraph" w:customStyle="1" w:styleId="98F893D5AC2A4121B904CBADD0155B59">
    <w:name w:val="98F893D5AC2A4121B904CBADD0155B59"/>
    <w:rsid w:val="005B1BF5"/>
    <w:pPr>
      <w:spacing w:after="160" w:line="259" w:lineRule="auto"/>
    </w:pPr>
  </w:style>
  <w:style w:type="paragraph" w:customStyle="1" w:styleId="452E0EFE36E340F785F2B62F221A8A39">
    <w:name w:val="452E0EFE36E340F785F2B62F221A8A39"/>
    <w:rsid w:val="005B1BF5"/>
    <w:pPr>
      <w:spacing w:after="160" w:line="259" w:lineRule="auto"/>
    </w:pPr>
  </w:style>
  <w:style w:type="paragraph" w:customStyle="1" w:styleId="C202D5BB6979479985C88A2C38DE540D">
    <w:name w:val="C202D5BB6979479985C88A2C38DE540D"/>
    <w:rsid w:val="005B1BF5"/>
    <w:pPr>
      <w:spacing w:after="160" w:line="259" w:lineRule="auto"/>
    </w:pPr>
  </w:style>
  <w:style w:type="paragraph" w:customStyle="1" w:styleId="C95072E226304DA1BFCF8D1D03C7E9B7">
    <w:name w:val="C95072E226304DA1BFCF8D1D03C7E9B7"/>
    <w:rsid w:val="005B1BF5"/>
    <w:pPr>
      <w:spacing w:after="160" w:line="259" w:lineRule="auto"/>
    </w:pPr>
  </w:style>
  <w:style w:type="paragraph" w:customStyle="1" w:styleId="3F530D89835848E98CE030CAEB3CCF6B">
    <w:name w:val="3F530D89835848E98CE030CAEB3CCF6B"/>
    <w:rsid w:val="005B1BF5"/>
    <w:pPr>
      <w:spacing w:after="160" w:line="259" w:lineRule="auto"/>
    </w:pPr>
  </w:style>
  <w:style w:type="paragraph" w:customStyle="1" w:styleId="49CB3D4DCADE4D799448B66394FCF0CB">
    <w:name w:val="49CB3D4DCADE4D799448B66394FCF0CB"/>
    <w:rsid w:val="005B1BF5"/>
    <w:pPr>
      <w:spacing w:after="160" w:line="259" w:lineRule="auto"/>
    </w:pPr>
  </w:style>
  <w:style w:type="paragraph" w:customStyle="1" w:styleId="F1D1FEE621C346F1BF072ABBD0FA3D24">
    <w:name w:val="F1D1FEE621C346F1BF072ABBD0FA3D24"/>
    <w:rsid w:val="005B1BF5"/>
    <w:pPr>
      <w:spacing w:after="160" w:line="259" w:lineRule="auto"/>
    </w:pPr>
  </w:style>
  <w:style w:type="paragraph" w:customStyle="1" w:styleId="185E0E56B5DA4D309283BF1F76B66B19">
    <w:name w:val="185E0E56B5DA4D309283BF1F76B66B19"/>
    <w:rsid w:val="005B1BF5"/>
    <w:pPr>
      <w:spacing w:after="160" w:line="259" w:lineRule="auto"/>
    </w:pPr>
  </w:style>
  <w:style w:type="paragraph" w:customStyle="1" w:styleId="50A484AFCA66421E9CA1DBB5C12720D8">
    <w:name w:val="50A484AFCA66421E9CA1DBB5C12720D8"/>
    <w:rsid w:val="005B1BF5"/>
    <w:pPr>
      <w:spacing w:after="160" w:line="259" w:lineRule="auto"/>
    </w:pPr>
  </w:style>
  <w:style w:type="paragraph" w:customStyle="1" w:styleId="E9252ABDD66247F9BEB361FFD111DA8B">
    <w:name w:val="E9252ABDD66247F9BEB361FFD111DA8B"/>
    <w:rsid w:val="005B1BF5"/>
    <w:pPr>
      <w:spacing w:after="160" w:line="259" w:lineRule="auto"/>
    </w:pPr>
  </w:style>
  <w:style w:type="paragraph" w:customStyle="1" w:styleId="853616F6C42742DEAEECF22AFCA531C8">
    <w:name w:val="853616F6C42742DEAEECF22AFCA531C8"/>
    <w:rsid w:val="005B1BF5"/>
    <w:pPr>
      <w:spacing w:after="160" w:line="259" w:lineRule="auto"/>
    </w:pPr>
  </w:style>
  <w:style w:type="paragraph" w:customStyle="1" w:styleId="B8CEDD6A473D4580B878E002E5A81075">
    <w:name w:val="B8CEDD6A473D4580B878E002E5A81075"/>
    <w:rsid w:val="005B1BF5"/>
    <w:pPr>
      <w:spacing w:after="160" w:line="259" w:lineRule="auto"/>
    </w:pPr>
  </w:style>
  <w:style w:type="paragraph" w:customStyle="1" w:styleId="8AAFC1C5049B4709A3744578E9641875">
    <w:name w:val="8AAFC1C5049B4709A3744578E9641875"/>
    <w:rsid w:val="005B1BF5"/>
    <w:pPr>
      <w:spacing w:after="160" w:line="259" w:lineRule="auto"/>
    </w:pPr>
  </w:style>
  <w:style w:type="paragraph" w:customStyle="1" w:styleId="187644C26BA647A8AE3D3AF0E572A307">
    <w:name w:val="187644C26BA647A8AE3D3AF0E572A307"/>
    <w:rsid w:val="005B1BF5"/>
    <w:pPr>
      <w:spacing w:after="160" w:line="259" w:lineRule="auto"/>
    </w:pPr>
  </w:style>
  <w:style w:type="paragraph" w:customStyle="1" w:styleId="15970844249E42C485110EF1D5BA9D48">
    <w:name w:val="15970844249E42C485110EF1D5BA9D48"/>
    <w:rsid w:val="005B1BF5"/>
    <w:pPr>
      <w:spacing w:after="160" w:line="259" w:lineRule="auto"/>
    </w:pPr>
  </w:style>
  <w:style w:type="paragraph" w:customStyle="1" w:styleId="485470B421994E48962265C372D23771">
    <w:name w:val="485470B421994E48962265C372D23771"/>
    <w:rsid w:val="005B1BF5"/>
    <w:pPr>
      <w:spacing w:after="160" w:line="259" w:lineRule="auto"/>
    </w:pPr>
  </w:style>
  <w:style w:type="paragraph" w:customStyle="1" w:styleId="F1A74F73D84741339C449C83FA01FB81">
    <w:name w:val="F1A74F73D84741339C449C83FA01FB81"/>
    <w:rsid w:val="005B1BF5"/>
    <w:pPr>
      <w:spacing w:after="160" w:line="259" w:lineRule="auto"/>
    </w:pPr>
  </w:style>
  <w:style w:type="paragraph" w:customStyle="1" w:styleId="9B5A208212D74B3FBBE3BD25532C79B5">
    <w:name w:val="9B5A208212D74B3FBBE3BD25532C79B5"/>
    <w:rsid w:val="005B1BF5"/>
    <w:pPr>
      <w:spacing w:after="160" w:line="259" w:lineRule="auto"/>
    </w:pPr>
  </w:style>
  <w:style w:type="paragraph" w:customStyle="1" w:styleId="B2D63FD349B64277B6EEF9EA3EAA8EE3">
    <w:name w:val="B2D63FD349B64277B6EEF9EA3EAA8EE3"/>
    <w:rsid w:val="005B1BF5"/>
    <w:pPr>
      <w:spacing w:after="160" w:line="259" w:lineRule="auto"/>
    </w:pPr>
  </w:style>
  <w:style w:type="paragraph" w:customStyle="1" w:styleId="BD104DD335D64951AF74E2D232466611">
    <w:name w:val="BD104DD335D64951AF74E2D232466611"/>
    <w:rsid w:val="005B1BF5"/>
    <w:pPr>
      <w:spacing w:after="160" w:line="259" w:lineRule="auto"/>
    </w:pPr>
  </w:style>
  <w:style w:type="paragraph" w:customStyle="1" w:styleId="07A1EEF13FFF4163877A94C543CBA4C5">
    <w:name w:val="07A1EEF13FFF4163877A94C543CBA4C5"/>
    <w:rsid w:val="005B1BF5"/>
    <w:pPr>
      <w:spacing w:after="160" w:line="259" w:lineRule="auto"/>
    </w:pPr>
  </w:style>
  <w:style w:type="paragraph" w:customStyle="1" w:styleId="07D6566273804713A560CD1AFEC92A4F">
    <w:name w:val="07D6566273804713A560CD1AFEC92A4F"/>
    <w:rsid w:val="005B1BF5"/>
    <w:pPr>
      <w:spacing w:after="160" w:line="259" w:lineRule="auto"/>
    </w:pPr>
  </w:style>
  <w:style w:type="paragraph" w:customStyle="1" w:styleId="0737A9CB9DAC47C289456D79AA26EF77">
    <w:name w:val="0737A9CB9DAC47C289456D79AA26EF77"/>
    <w:rsid w:val="005B1BF5"/>
    <w:pPr>
      <w:spacing w:after="160" w:line="259" w:lineRule="auto"/>
    </w:pPr>
  </w:style>
  <w:style w:type="paragraph" w:customStyle="1" w:styleId="BC69F078AF694F4CB06D0C250C580798">
    <w:name w:val="BC69F078AF694F4CB06D0C250C580798"/>
    <w:rsid w:val="005B1BF5"/>
    <w:pPr>
      <w:spacing w:after="160" w:line="259" w:lineRule="auto"/>
    </w:pPr>
  </w:style>
  <w:style w:type="paragraph" w:customStyle="1" w:styleId="972BBB69F0634A418F4D88E61B3E2B5B">
    <w:name w:val="972BBB69F0634A418F4D88E61B3E2B5B"/>
    <w:rsid w:val="005B1BF5"/>
    <w:pPr>
      <w:spacing w:after="160" w:line="259" w:lineRule="auto"/>
    </w:pPr>
  </w:style>
  <w:style w:type="paragraph" w:customStyle="1" w:styleId="CCA0C2895C7341FABE611DD7ECEAC0C9">
    <w:name w:val="CCA0C2895C7341FABE611DD7ECEAC0C9"/>
    <w:rsid w:val="005B1BF5"/>
    <w:pPr>
      <w:spacing w:after="160" w:line="259" w:lineRule="auto"/>
    </w:pPr>
  </w:style>
  <w:style w:type="paragraph" w:customStyle="1" w:styleId="649C4928A4C74A3AB3457A7DE9BED88E">
    <w:name w:val="649C4928A4C74A3AB3457A7DE9BED88E"/>
    <w:rsid w:val="005217CD"/>
    <w:pPr>
      <w:spacing w:after="160" w:line="259" w:lineRule="auto"/>
    </w:pPr>
  </w:style>
  <w:style w:type="paragraph" w:customStyle="1" w:styleId="EE479B8F3F704F6A8DA189C13DFD7589">
    <w:name w:val="EE479B8F3F704F6A8DA189C13DFD7589"/>
    <w:rsid w:val="005217CD"/>
    <w:pPr>
      <w:spacing w:after="160" w:line="259" w:lineRule="auto"/>
    </w:pPr>
  </w:style>
  <w:style w:type="paragraph" w:customStyle="1" w:styleId="4665B594738B4DCB8B95C39D8996B65A">
    <w:name w:val="4665B594738B4DCB8B95C39D8996B65A"/>
    <w:rsid w:val="005217CD"/>
    <w:pPr>
      <w:spacing w:after="160" w:line="259" w:lineRule="auto"/>
    </w:pPr>
  </w:style>
  <w:style w:type="paragraph" w:customStyle="1" w:styleId="D138CD158E65412692AE537437D92148">
    <w:name w:val="D138CD158E65412692AE537437D92148"/>
    <w:rsid w:val="005217CD"/>
    <w:pPr>
      <w:spacing w:after="160" w:line="259" w:lineRule="auto"/>
    </w:pPr>
  </w:style>
  <w:style w:type="paragraph" w:customStyle="1" w:styleId="20101FB30CA146DC94867D65BB2C843E">
    <w:name w:val="20101FB30CA146DC94867D65BB2C843E"/>
    <w:rsid w:val="005217CD"/>
    <w:pPr>
      <w:spacing w:after="160" w:line="259" w:lineRule="auto"/>
    </w:pPr>
  </w:style>
  <w:style w:type="paragraph" w:customStyle="1" w:styleId="10780C2C47D341A9B042C3B237F7C3CB">
    <w:name w:val="10780C2C47D341A9B042C3B237F7C3CB"/>
    <w:rsid w:val="005217CD"/>
    <w:pPr>
      <w:spacing w:after="160" w:line="259" w:lineRule="auto"/>
    </w:pPr>
  </w:style>
  <w:style w:type="paragraph" w:customStyle="1" w:styleId="27C802604F8244699A991C4ED747C875">
    <w:name w:val="27C802604F8244699A991C4ED747C875"/>
    <w:rsid w:val="005217CD"/>
    <w:pPr>
      <w:spacing w:after="160" w:line="259" w:lineRule="auto"/>
    </w:pPr>
  </w:style>
  <w:style w:type="paragraph" w:customStyle="1" w:styleId="49270CF58D5842EC9757C9BD211FF60A">
    <w:name w:val="49270CF58D5842EC9757C9BD211FF60A"/>
    <w:rsid w:val="005217CD"/>
    <w:pPr>
      <w:spacing w:after="160" w:line="259" w:lineRule="auto"/>
    </w:pPr>
  </w:style>
  <w:style w:type="paragraph" w:customStyle="1" w:styleId="D8F636DCC2BD4464B4BD6798A58904EC">
    <w:name w:val="D8F636DCC2BD4464B4BD6798A58904EC"/>
    <w:rsid w:val="005217CD"/>
    <w:pPr>
      <w:spacing w:after="160" w:line="259" w:lineRule="auto"/>
    </w:pPr>
  </w:style>
  <w:style w:type="paragraph" w:customStyle="1" w:styleId="92276954BEB84567AF8245EB90A9EA92">
    <w:name w:val="92276954BEB84567AF8245EB90A9EA92"/>
    <w:rsid w:val="005217CD"/>
    <w:pPr>
      <w:spacing w:after="160" w:line="259" w:lineRule="auto"/>
    </w:pPr>
  </w:style>
  <w:style w:type="paragraph" w:customStyle="1" w:styleId="6F16E571EAD94A64BAC8D690ECDC9A1C">
    <w:name w:val="6F16E571EAD94A64BAC8D690ECDC9A1C"/>
    <w:rsid w:val="005217CD"/>
    <w:pPr>
      <w:spacing w:after="160" w:line="259" w:lineRule="auto"/>
    </w:pPr>
  </w:style>
  <w:style w:type="paragraph" w:customStyle="1" w:styleId="0C18186C73CA4A13905CD41BE2AD831B">
    <w:name w:val="0C18186C73CA4A13905CD41BE2AD831B"/>
    <w:rsid w:val="005217CD"/>
    <w:pPr>
      <w:spacing w:after="160" w:line="259" w:lineRule="auto"/>
    </w:pPr>
  </w:style>
  <w:style w:type="paragraph" w:customStyle="1" w:styleId="1933ED59D7C344E88A633C200F3F5DF7">
    <w:name w:val="1933ED59D7C344E88A633C200F3F5DF7"/>
    <w:rsid w:val="005217CD"/>
    <w:pPr>
      <w:spacing w:after="160" w:line="259" w:lineRule="auto"/>
    </w:pPr>
  </w:style>
  <w:style w:type="paragraph" w:customStyle="1" w:styleId="E36132817CE94C96B9D656D163FCEB06">
    <w:name w:val="E36132817CE94C96B9D656D163FCEB06"/>
    <w:rsid w:val="005217CD"/>
    <w:pPr>
      <w:spacing w:after="160" w:line="259" w:lineRule="auto"/>
    </w:pPr>
  </w:style>
  <w:style w:type="paragraph" w:customStyle="1" w:styleId="AFA157D7AD714AA4803E1DE1055C4E68">
    <w:name w:val="AFA157D7AD714AA4803E1DE1055C4E68"/>
    <w:rsid w:val="005217CD"/>
    <w:pPr>
      <w:spacing w:after="160" w:line="259" w:lineRule="auto"/>
    </w:pPr>
  </w:style>
  <w:style w:type="paragraph" w:customStyle="1" w:styleId="B1C2527958C54B718CC5EC4CCD0CB17B">
    <w:name w:val="B1C2527958C54B718CC5EC4CCD0CB17B"/>
    <w:rsid w:val="005217CD"/>
    <w:pPr>
      <w:spacing w:after="160" w:line="259" w:lineRule="auto"/>
    </w:pPr>
  </w:style>
  <w:style w:type="paragraph" w:customStyle="1" w:styleId="6709217A78B84B41B54C59D13B5C5DBB">
    <w:name w:val="6709217A78B84B41B54C59D13B5C5DBB"/>
    <w:rsid w:val="005217CD"/>
    <w:pPr>
      <w:spacing w:after="160" w:line="259" w:lineRule="auto"/>
    </w:pPr>
  </w:style>
  <w:style w:type="paragraph" w:customStyle="1" w:styleId="0542B8FF12AD447B80D93812D8F856B8">
    <w:name w:val="0542B8FF12AD447B80D93812D8F856B8"/>
    <w:rsid w:val="005217CD"/>
    <w:pPr>
      <w:spacing w:after="160" w:line="259" w:lineRule="auto"/>
    </w:pPr>
  </w:style>
  <w:style w:type="paragraph" w:customStyle="1" w:styleId="4DDB027130474E57B517FBEA793FA459">
    <w:name w:val="4DDB027130474E57B517FBEA793FA459"/>
    <w:rsid w:val="005217CD"/>
    <w:pPr>
      <w:spacing w:after="160" w:line="259" w:lineRule="auto"/>
    </w:pPr>
  </w:style>
  <w:style w:type="paragraph" w:customStyle="1" w:styleId="80B30C7C0C1044A7BCA5B5A62D3276D4">
    <w:name w:val="80B30C7C0C1044A7BCA5B5A62D3276D4"/>
    <w:rsid w:val="005217CD"/>
    <w:pPr>
      <w:spacing w:after="160" w:line="259" w:lineRule="auto"/>
    </w:pPr>
  </w:style>
  <w:style w:type="paragraph" w:customStyle="1" w:styleId="70F9A8D894104D7097D2230341B3A30E">
    <w:name w:val="70F9A8D894104D7097D2230341B3A30E"/>
    <w:rsid w:val="005217CD"/>
    <w:pPr>
      <w:spacing w:after="160" w:line="259" w:lineRule="auto"/>
    </w:pPr>
  </w:style>
  <w:style w:type="paragraph" w:customStyle="1" w:styleId="4703436CE8F746B09A8475FD1D5E65C0">
    <w:name w:val="4703436CE8F746B09A8475FD1D5E65C0"/>
    <w:rsid w:val="005217CD"/>
    <w:pPr>
      <w:spacing w:after="160" w:line="259" w:lineRule="auto"/>
    </w:pPr>
  </w:style>
  <w:style w:type="paragraph" w:customStyle="1" w:styleId="52D4A072F5A14CDBB5A8B024F9C6CC26">
    <w:name w:val="52D4A072F5A14CDBB5A8B024F9C6CC26"/>
    <w:rsid w:val="005217CD"/>
    <w:pPr>
      <w:spacing w:after="160" w:line="259" w:lineRule="auto"/>
    </w:pPr>
  </w:style>
  <w:style w:type="paragraph" w:customStyle="1" w:styleId="A0DBEBD2008F4160810C36E6CE1A3AA7">
    <w:name w:val="A0DBEBD2008F4160810C36E6CE1A3AA7"/>
    <w:rsid w:val="005217CD"/>
    <w:pPr>
      <w:spacing w:after="160" w:line="259" w:lineRule="auto"/>
    </w:pPr>
  </w:style>
  <w:style w:type="paragraph" w:customStyle="1" w:styleId="FD8A86803D524A37B5BE61AB4AEF289B">
    <w:name w:val="FD8A86803D524A37B5BE61AB4AEF289B"/>
    <w:rsid w:val="005217CD"/>
    <w:pPr>
      <w:spacing w:after="160" w:line="259" w:lineRule="auto"/>
    </w:pPr>
  </w:style>
  <w:style w:type="paragraph" w:customStyle="1" w:styleId="938C08D46F994601B674091A8F865BF0">
    <w:name w:val="938C08D46F994601B674091A8F865BF0"/>
    <w:rsid w:val="005217CD"/>
    <w:pPr>
      <w:spacing w:after="160" w:line="259" w:lineRule="auto"/>
    </w:pPr>
  </w:style>
  <w:style w:type="paragraph" w:customStyle="1" w:styleId="3232C7AFCEB8401CB27260033495BF92">
    <w:name w:val="3232C7AFCEB8401CB27260033495BF92"/>
    <w:rsid w:val="005217CD"/>
    <w:pPr>
      <w:spacing w:after="160" w:line="259" w:lineRule="auto"/>
    </w:pPr>
  </w:style>
  <w:style w:type="paragraph" w:customStyle="1" w:styleId="FCD92B61FC22489B8511B18792D634A4">
    <w:name w:val="FCD92B61FC22489B8511B18792D634A4"/>
    <w:rsid w:val="005217CD"/>
    <w:pPr>
      <w:spacing w:after="160" w:line="259" w:lineRule="auto"/>
    </w:pPr>
  </w:style>
  <w:style w:type="paragraph" w:customStyle="1" w:styleId="BF86F5C20D59497581265816AF279BC5">
    <w:name w:val="BF86F5C20D59497581265816AF279BC5"/>
    <w:rsid w:val="005217CD"/>
    <w:pPr>
      <w:spacing w:after="160" w:line="259" w:lineRule="auto"/>
    </w:pPr>
  </w:style>
  <w:style w:type="paragraph" w:customStyle="1" w:styleId="4F5A0585936148B6848EC9224330A807">
    <w:name w:val="4F5A0585936148B6848EC9224330A807"/>
    <w:rsid w:val="005217CD"/>
    <w:pPr>
      <w:spacing w:after="160" w:line="259" w:lineRule="auto"/>
    </w:pPr>
  </w:style>
  <w:style w:type="paragraph" w:customStyle="1" w:styleId="220E97828C4744EF892F344DBC6BA288">
    <w:name w:val="220E97828C4744EF892F344DBC6BA288"/>
    <w:rsid w:val="005217CD"/>
    <w:pPr>
      <w:spacing w:after="160" w:line="259" w:lineRule="auto"/>
    </w:pPr>
  </w:style>
  <w:style w:type="paragraph" w:customStyle="1" w:styleId="C87C5FFA60234F4DA00E90047E11AE99">
    <w:name w:val="C87C5FFA60234F4DA00E90047E11AE99"/>
    <w:rsid w:val="005217CD"/>
    <w:pPr>
      <w:spacing w:after="160" w:line="259" w:lineRule="auto"/>
    </w:pPr>
  </w:style>
  <w:style w:type="paragraph" w:customStyle="1" w:styleId="36F08A9E715940D1B10A471FC8B69BB4">
    <w:name w:val="36F08A9E715940D1B10A471FC8B69BB4"/>
    <w:rsid w:val="005217CD"/>
    <w:pPr>
      <w:spacing w:after="160" w:line="259" w:lineRule="auto"/>
    </w:pPr>
  </w:style>
  <w:style w:type="paragraph" w:customStyle="1" w:styleId="1770C948812846F7872CB3C58C466281">
    <w:name w:val="1770C948812846F7872CB3C58C466281"/>
    <w:rsid w:val="005217CD"/>
    <w:pPr>
      <w:spacing w:after="160" w:line="259" w:lineRule="auto"/>
    </w:pPr>
  </w:style>
  <w:style w:type="paragraph" w:customStyle="1" w:styleId="50F5C718391E42978C8AA3B70C28A2BB">
    <w:name w:val="50F5C718391E42978C8AA3B70C28A2BB"/>
    <w:rsid w:val="005217CD"/>
    <w:pPr>
      <w:spacing w:after="160" w:line="259" w:lineRule="auto"/>
    </w:pPr>
  </w:style>
  <w:style w:type="paragraph" w:customStyle="1" w:styleId="A29F704C7CDB411E938E3B38D15558D1">
    <w:name w:val="A29F704C7CDB411E938E3B38D15558D1"/>
    <w:rsid w:val="005217CD"/>
    <w:pPr>
      <w:spacing w:after="160" w:line="259" w:lineRule="auto"/>
    </w:pPr>
  </w:style>
  <w:style w:type="paragraph" w:customStyle="1" w:styleId="846AD9741E464B03B756FAA7B2474E03">
    <w:name w:val="846AD9741E464B03B756FAA7B2474E03"/>
    <w:rsid w:val="005217CD"/>
    <w:pPr>
      <w:spacing w:after="160" w:line="259" w:lineRule="auto"/>
    </w:pPr>
  </w:style>
  <w:style w:type="paragraph" w:customStyle="1" w:styleId="76E1302CC386460C9DCE74C66275A2D2">
    <w:name w:val="76E1302CC386460C9DCE74C66275A2D2"/>
    <w:rsid w:val="005217CD"/>
    <w:pPr>
      <w:spacing w:after="160" w:line="259" w:lineRule="auto"/>
    </w:pPr>
  </w:style>
  <w:style w:type="paragraph" w:customStyle="1" w:styleId="2E55C274FF084115AA81632068CAC362">
    <w:name w:val="2E55C274FF084115AA81632068CAC362"/>
    <w:rsid w:val="005217CD"/>
    <w:pPr>
      <w:spacing w:after="160" w:line="259" w:lineRule="auto"/>
    </w:pPr>
  </w:style>
  <w:style w:type="paragraph" w:customStyle="1" w:styleId="4ACF7D72D7B4401C82E947A566C213CD">
    <w:name w:val="4ACF7D72D7B4401C82E947A566C213CD"/>
    <w:rsid w:val="005217CD"/>
    <w:pPr>
      <w:spacing w:after="160" w:line="259" w:lineRule="auto"/>
    </w:pPr>
  </w:style>
  <w:style w:type="paragraph" w:customStyle="1" w:styleId="91443B82CC5444739AB1604E90F44A17">
    <w:name w:val="91443B82CC5444739AB1604E90F44A17"/>
    <w:rsid w:val="00F50D95"/>
    <w:pPr>
      <w:spacing w:after="160" w:line="259" w:lineRule="auto"/>
    </w:pPr>
  </w:style>
  <w:style w:type="paragraph" w:customStyle="1" w:styleId="2A1221F1511343CCB9C0D2BB90707D1F">
    <w:name w:val="2A1221F1511343CCB9C0D2BB90707D1F"/>
    <w:rsid w:val="00F50D95"/>
    <w:pPr>
      <w:spacing w:after="160" w:line="259" w:lineRule="auto"/>
    </w:pPr>
  </w:style>
  <w:style w:type="paragraph" w:customStyle="1" w:styleId="3AC0312D20084BEDABE7C46372B7599B">
    <w:name w:val="3AC0312D20084BEDABE7C46372B7599B"/>
    <w:rsid w:val="00F50D95"/>
    <w:pPr>
      <w:spacing w:after="160" w:line="259" w:lineRule="auto"/>
    </w:pPr>
  </w:style>
  <w:style w:type="paragraph" w:customStyle="1" w:styleId="2D4E391DFA0649A1B343A0F4FF588528">
    <w:name w:val="2D4E391DFA0649A1B343A0F4FF588528"/>
    <w:rsid w:val="00F50D95"/>
    <w:pPr>
      <w:spacing w:after="160" w:line="259" w:lineRule="auto"/>
    </w:pPr>
  </w:style>
  <w:style w:type="paragraph" w:customStyle="1" w:styleId="4E55F119EDF345F297E2574A2A41F5CD">
    <w:name w:val="4E55F119EDF345F297E2574A2A41F5CD"/>
    <w:rsid w:val="00F50D95"/>
    <w:pPr>
      <w:spacing w:after="160" w:line="259" w:lineRule="auto"/>
    </w:pPr>
  </w:style>
  <w:style w:type="paragraph" w:customStyle="1" w:styleId="02B0E67AAE9C4A9DB7E36269157E5CFA">
    <w:name w:val="02B0E67AAE9C4A9DB7E36269157E5CFA"/>
    <w:rsid w:val="00F50D95"/>
    <w:pPr>
      <w:spacing w:after="160" w:line="259" w:lineRule="auto"/>
    </w:pPr>
  </w:style>
  <w:style w:type="paragraph" w:customStyle="1" w:styleId="50ECBC2D9B0A4D46B3DFFB14FB626D01">
    <w:name w:val="50ECBC2D9B0A4D46B3DFFB14FB626D01"/>
    <w:rsid w:val="00F50D95"/>
    <w:pPr>
      <w:spacing w:after="160" w:line="259" w:lineRule="auto"/>
    </w:pPr>
  </w:style>
  <w:style w:type="paragraph" w:customStyle="1" w:styleId="C3015C494F3144EA96CE4FCF3EE4C05A">
    <w:name w:val="C3015C494F3144EA96CE4FCF3EE4C05A"/>
    <w:rsid w:val="00F50D95"/>
    <w:pPr>
      <w:spacing w:after="160" w:line="259" w:lineRule="auto"/>
    </w:pPr>
  </w:style>
  <w:style w:type="paragraph" w:customStyle="1" w:styleId="35BF22EDFDC247CC97F20B9E655545AD">
    <w:name w:val="35BF22EDFDC247CC97F20B9E655545AD"/>
    <w:rsid w:val="00F50D95"/>
    <w:pPr>
      <w:spacing w:after="160" w:line="259" w:lineRule="auto"/>
    </w:pPr>
  </w:style>
  <w:style w:type="paragraph" w:customStyle="1" w:styleId="D918E1CB3E8442E381876BD5BA2A52AD">
    <w:name w:val="D918E1CB3E8442E381876BD5BA2A52AD"/>
    <w:rsid w:val="00F50D95"/>
    <w:pPr>
      <w:spacing w:after="160" w:line="259" w:lineRule="auto"/>
    </w:pPr>
  </w:style>
  <w:style w:type="paragraph" w:customStyle="1" w:styleId="D21F9228676546DCBC0B33F439274E85">
    <w:name w:val="D21F9228676546DCBC0B33F439274E85"/>
    <w:rsid w:val="00F50D95"/>
    <w:pPr>
      <w:spacing w:after="160" w:line="259" w:lineRule="auto"/>
    </w:pPr>
  </w:style>
  <w:style w:type="paragraph" w:customStyle="1" w:styleId="17C8C86027DF4E549FAD3E2352320B25">
    <w:name w:val="17C8C86027DF4E549FAD3E2352320B25"/>
    <w:rsid w:val="00F50D95"/>
    <w:pPr>
      <w:spacing w:after="160" w:line="259" w:lineRule="auto"/>
    </w:pPr>
  </w:style>
  <w:style w:type="paragraph" w:customStyle="1" w:styleId="8018FC6741F8430D81F8E22C52C4DADF">
    <w:name w:val="8018FC6741F8430D81F8E22C52C4DADF"/>
    <w:rsid w:val="00F50D95"/>
    <w:pPr>
      <w:spacing w:after="160" w:line="259" w:lineRule="auto"/>
    </w:pPr>
  </w:style>
  <w:style w:type="paragraph" w:customStyle="1" w:styleId="F94B7F55DB36453B9429D42EC3B1E9DB">
    <w:name w:val="F94B7F55DB36453B9429D42EC3B1E9DB"/>
    <w:rsid w:val="00F50D95"/>
    <w:pPr>
      <w:spacing w:after="160" w:line="259" w:lineRule="auto"/>
    </w:pPr>
  </w:style>
  <w:style w:type="paragraph" w:customStyle="1" w:styleId="6ADC5A1426544B65BCC8FF05B058B87C">
    <w:name w:val="6ADC5A1426544B65BCC8FF05B058B87C"/>
    <w:rsid w:val="00F50D95"/>
    <w:pPr>
      <w:spacing w:after="160" w:line="259" w:lineRule="auto"/>
    </w:pPr>
  </w:style>
  <w:style w:type="paragraph" w:customStyle="1" w:styleId="AD0075063302416EBF42DA44275B51B5">
    <w:name w:val="AD0075063302416EBF42DA44275B51B5"/>
    <w:rsid w:val="00F50D95"/>
    <w:pPr>
      <w:spacing w:after="160" w:line="259" w:lineRule="auto"/>
    </w:pPr>
  </w:style>
  <w:style w:type="paragraph" w:customStyle="1" w:styleId="1227C86A43D34A56A2A2B75DBE7475AD">
    <w:name w:val="1227C86A43D34A56A2A2B75DBE7475AD"/>
    <w:rsid w:val="00F50D95"/>
    <w:pPr>
      <w:spacing w:after="160" w:line="259" w:lineRule="auto"/>
    </w:pPr>
  </w:style>
  <w:style w:type="paragraph" w:customStyle="1" w:styleId="DB34DDC0499743E8A0A740FC57E5737B">
    <w:name w:val="DB34DDC0499743E8A0A740FC57E5737B"/>
    <w:rsid w:val="00F50D95"/>
    <w:pPr>
      <w:spacing w:after="160" w:line="259" w:lineRule="auto"/>
    </w:pPr>
  </w:style>
  <w:style w:type="paragraph" w:customStyle="1" w:styleId="64C71FDF30F14BCA840E2C88498087F2">
    <w:name w:val="64C71FDF30F14BCA840E2C88498087F2"/>
    <w:rsid w:val="00F50D95"/>
    <w:pPr>
      <w:spacing w:after="160" w:line="259" w:lineRule="auto"/>
    </w:pPr>
  </w:style>
  <w:style w:type="paragraph" w:customStyle="1" w:styleId="6B58F76F99694766870DCC14EAEF40A9">
    <w:name w:val="6B58F76F99694766870DCC14EAEF40A9"/>
    <w:rsid w:val="00F50D95"/>
    <w:pPr>
      <w:spacing w:after="160" w:line="259" w:lineRule="auto"/>
    </w:pPr>
  </w:style>
  <w:style w:type="paragraph" w:customStyle="1" w:styleId="28F4417F2FEE4D7F9046B96FD0B3E9B0">
    <w:name w:val="28F4417F2FEE4D7F9046B96FD0B3E9B0"/>
    <w:rsid w:val="00F50D95"/>
    <w:pPr>
      <w:spacing w:after="160" w:line="259" w:lineRule="auto"/>
    </w:pPr>
  </w:style>
  <w:style w:type="paragraph" w:customStyle="1" w:styleId="56DD6B5B85214E198BEE2AAC0FBF057F">
    <w:name w:val="56DD6B5B85214E198BEE2AAC0FBF057F"/>
    <w:rsid w:val="00F50D95"/>
    <w:pPr>
      <w:spacing w:after="160" w:line="259" w:lineRule="auto"/>
    </w:pPr>
  </w:style>
  <w:style w:type="paragraph" w:customStyle="1" w:styleId="48993B48828E479EB1FABA7EB588E200">
    <w:name w:val="48993B48828E479EB1FABA7EB588E200"/>
    <w:rsid w:val="00F50D95"/>
    <w:pPr>
      <w:spacing w:after="160" w:line="259" w:lineRule="auto"/>
    </w:pPr>
  </w:style>
  <w:style w:type="paragraph" w:customStyle="1" w:styleId="C1D21D7F4A134C8280344C98482AA46A">
    <w:name w:val="C1D21D7F4A134C8280344C98482AA46A"/>
    <w:rsid w:val="00F50D95"/>
    <w:pPr>
      <w:spacing w:after="160" w:line="259" w:lineRule="auto"/>
    </w:pPr>
  </w:style>
  <w:style w:type="paragraph" w:customStyle="1" w:styleId="457A2CCBD0A04A13AD9DDD05BA26605C">
    <w:name w:val="457A2CCBD0A04A13AD9DDD05BA26605C"/>
    <w:rsid w:val="00F50D95"/>
    <w:pPr>
      <w:spacing w:after="160" w:line="259" w:lineRule="auto"/>
    </w:pPr>
  </w:style>
  <w:style w:type="paragraph" w:customStyle="1" w:styleId="A4A5745AB1014C2C9C45477FBECEFA16">
    <w:name w:val="A4A5745AB1014C2C9C45477FBECEFA16"/>
    <w:rsid w:val="00F50D95"/>
    <w:pPr>
      <w:spacing w:after="160" w:line="259" w:lineRule="auto"/>
    </w:pPr>
  </w:style>
  <w:style w:type="paragraph" w:customStyle="1" w:styleId="1B3E2A45CCAA41079A4662A7BB2FDB60">
    <w:name w:val="1B3E2A45CCAA41079A4662A7BB2FDB60"/>
    <w:rsid w:val="00F50D95"/>
    <w:pPr>
      <w:spacing w:after="160" w:line="259" w:lineRule="auto"/>
    </w:pPr>
  </w:style>
  <w:style w:type="paragraph" w:customStyle="1" w:styleId="BC6BE9D608384ECEBB02E0369B73E959">
    <w:name w:val="BC6BE9D608384ECEBB02E0369B73E959"/>
    <w:rsid w:val="00F50D95"/>
    <w:pPr>
      <w:spacing w:after="160" w:line="259" w:lineRule="auto"/>
    </w:pPr>
  </w:style>
  <w:style w:type="paragraph" w:customStyle="1" w:styleId="2D895CC4B3CA42A198B8CC380A145880">
    <w:name w:val="2D895CC4B3CA42A198B8CC380A145880"/>
    <w:rsid w:val="00F50D95"/>
    <w:pPr>
      <w:spacing w:after="160" w:line="259" w:lineRule="auto"/>
    </w:pPr>
  </w:style>
  <w:style w:type="paragraph" w:customStyle="1" w:styleId="128AFE07F76E437D9101FE0CB69F58C0">
    <w:name w:val="128AFE07F76E437D9101FE0CB69F58C0"/>
    <w:rsid w:val="00F50D95"/>
    <w:pPr>
      <w:spacing w:after="160" w:line="259" w:lineRule="auto"/>
    </w:pPr>
  </w:style>
  <w:style w:type="paragraph" w:customStyle="1" w:styleId="633B94E18F7E4FF3B7BB656961E80B9D">
    <w:name w:val="633B94E18F7E4FF3B7BB656961E80B9D"/>
    <w:rsid w:val="00F50D95"/>
    <w:pPr>
      <w:spacing w:after="160" w:line="259" w:lineRule="auto"/>
    </w:pPr>
  </w:style>
  <w:style w:type="paragraph" w:customStyle="1" w:styleId="8A6CCA6000514EA9A6A09C857A667F03">
    <w:name w:val="8A6CCA6000514EA9A6A09C857A667F03"/>
    <w:rsid w:val="00F50D95"/>
    <w:pPr>
      <w:spacing w:after="160" w:line="259" w:lineRule="auto"/>
    </w:pPr>
  </w:style>
  <w:style w:type="paragraph" w:customStyle="1" w:styleId="9C28B4F67A1D46C8B86B16EF3B3FC9A3">
    <w:name w:val="9C28B4F67A1D46C8B86B16EF3B3FC9A3"/>
    <w:rsid w:val="00F50D95"/>
    <w:pPr>
      <w:spacing w:after="160" w:line="259" w:lineRule="auto"/>
    </w:pPr>
  </w:style>
  <w:style w:type="paragraph" w:customStyle="1" w:styleId="A074678D16F945948EDAB2F8A5705707">
    <w:name w:val="A074678D16F945948EDAB2F8A5705707"/>
    <w:rsid w:val="00F50D95"/>
    <w:pPr>
      <w:spacing w:after="160" w:line="259" w:lineRule="auto"/>
    </w:pPr>
  </w:style>
  <w:style w:type="paragraph" w:customStyle="1" w:styleId="526AF081DF4945FCAED75A7DB5206A33">
    <w:name w:val="526AF081DF4945FCAED75A7DB5206A33"/>
    <w:rsid w:val="00F50D95"/>
    <w:pPr>
      <w:spacing w:after="160" w:line="259" w:lineRule="auto"/>
    </w:pPr>
  </w:style>
  <w:style w:type="paragraph" w:customStyle="1" w:styleId="3E4E31BCA4854B4A92ED642C40C093FA">
    <w:name w:val="3E4E31BCA4854B4A92ED642C40C093FA"/>
    <w:rsid w:val="00F50D95"/>
    <w:pPr>
      <w:spacing w:after="160" w:line="259" w:lineRule="auto"/>
    </w:pPr>
  </w:style>
  <w:style w:type="paragraph" w:customStyle="1" w:styleId="FB9F3C56C5C64FD8AE5C898D761BDBAE">
    <w:name w:val="FB9F3C56C5C64FD8AE5C898D761BDBAE"/>
    <w:rsid w:val="00F50D95"/>
    <w:pPr>
      <w:spacing w:after="160" w:line="259" w:lineRule="auto"/>
    </w:pPr>
  </w:style>
  <w:style w:type="paragraph" w:customStyle="1" w:styleId="6C8BF71A14CD438291C64813D7FA5C69">
    <w:name w:val="6C8BF71A14CD438291C64813D7FA5C69"/>
    <w:rsid w:val="00F50D95"/>
    <w:pPr>
      <w:spacing w:after="160" w:line="259" w:lineRule="auto"/>
    </w:pPr>
  </w:style>
  <w:style w:type="paragraph" w:customStyle="1" w:styleId="7984E2C673C44C4AB24689A05A7905BD">
    <w:name w:val="7984E2C673C44C4AB24689A05A7905BD"/>
    <w:rsid w:val="00F50D95"/>
    <w:pPr>
      <w:spacing w:after="160" w:line="259" w:lineRule="auto"/>
    </w:pPr>
  </w:style>
  <w:style w:type="paragraph" w:customStyle="1" w:styleId="8FF86FD6640B4954A92CE84D3A6534D4">
    <w:name w:val="8FF86FD6640B4954A92CE84D3A6534D4"/>
    <w:rsid w:val="00F50D95"/>
    <w:pPr>
      <w:spacing w:after="160" w:line="259" w:lineRule="auto"/>
    </w:pPr>
  </w:style>
  <w:style w:type="paragraph" w:customStyle="1" w:styleId="030786EF87B54ACAAC7271D96FA4C66D">
    <w:name w:val="030786EF87B54ACAAC7271D96FA4C66D"/>
    <w:rsid w:val="00F50D95"/>
    <w:pPr>
      <w:spacing w:after="160" w:line="259" w:lineRule="auto"/>
    </w:pPr>
  </w:style>
  <w:style w:type="paragraph" w:customStyle="1" w:styleId="062BFABA69304B8CA8B2EF59C53B54A5">
    <w:name w:val="062BFABA69304B8CA8B2EF59C53B54A5"/>
    <w:rsid w:val="00F50D95"/>
    <w:pPr>
      <w:spacing w:after="160" w:line="259" w:lineRule="auto"/>
    </w:pPr>
  </w:style>
  <w:style w:type="paragraph" w:customStyle="1" w:styleId="0738ED59D44E46EE97A64D8E8C4776CD">
    <w:name w:val="0738ED59D44E46EE97A64D8E8C4776CD"/>
    <w:rsid w:val="00F50D95"/>
    <w:pPr>
      <w:spacing w:after="160" w:line="259" w:lineRule="auto"/>
    </w:pPr>
  </w:style>
  <w:style w:type="paragraph" w:customStyle="1" w:styleId="C33ED651001245A786F29AA7FEBE434B">
    <w:name w:val="C33ED651001245A786F29AA7FEBE434B"/>
    <w:rsid w:val="00F50D95"/>
    <w:pPr>
      <w:spacing w:after="160" w:line="259" w:lineRule="auto"/>
    </w:pPr>
  </w:style>
  <w:style w:type="paragraph" w:customStyle="1" w:styleId="071F76F3BCD64E4A9F73F34310389680">
    <w:name w:val="071F76F3BCD64E4A9F73F34310389680"/>
    <w:rsid w:val="00F50D95"/>
    <w:pPr>
      <w:spacing w:after="160" w:line="259" w:lineRule="auto"/>
    </w:pPr>
  </w:style>
  <w:style w:type="paragraph" w:customStyle="1" w:styleId="4EAB99D6D2404358B17807B97AEB5097">
    <w:name w:val="4EAB99D6D2404358B17807B97AEB5097"/>
    <w:rsid w:val="00F50D95"/>
    <w:pPr>
      <w:spacing w:after="160" w:line="259" w:lineRule="auto"/>
    </w:pPr>
  </w:style>
  <w:style w:type="paragraph" w:customStyle="1" w:styleId="39D9585C187F4DF88F2FBCABD716C2A8">
    <w:name w:val="39D9585C187F4DF88F2FBCABD716C2A8"/>
    <w:rsid w:val="00F50D95"/>
    <w:pPr>
      <w:spacing w:after="160" w:line="259" w:lineRule="auto"/>
    </w:pPr>
  </w:style>
  <w:style w:type="paragraph" w:customStyle="1" w:styleId="420F41D619FD483CB420B1FEAD95B708">
    <w:name w:val="420F41D619FD483CB420B1FEAD95B708"/>
    <w:rsid w:val="00F50D95"/>
    <w:pPr>
      <w:spacing w:after="160" w:line="259" w:lineRule="auto"/>
    </w:pPr>
  </w:style>
  <w:style w:type="paragraph" w:customStyle="1" w:styleId="A0D035FF1D4E4663840DC359A157EEE3">
    <w:name w:val="A0D035FF1D4E4663840DC359A157EEE3"/>
    <w:rsid w:val="00F50D95"/>
    <w:pPr>
      <w:spacing w:after="160" w:line="259" w:lineRule="auto"/>
    </w:pPr>
  </w:style>
  <w:style w:type="paragraph" w:customStyle="1" w:styleId="2C88735568384313BCDAF51514E15C57">
    <w:name w:val="2C88735568384313BCDAF51514E15C57"/>
    <w:rsid w:val="00F50D95"/>
    <w:pPr>
      <w:spacing w:after="160" w:line="259" w:lineRule="auto"/>
    </w:pPr>
  </w:style>
  <w:style w:type="paragraph" w:customStyle="1" w:styleId="AD79AB4D36B446FB8BBC194D8A1545AD">
    <w:name w:val="AD79AB4D36B446FB8BBC194D8A1545AD"/>
    <w:rsid w:val="00F50D95"/>
    <w:pPr>
      <w:spacing w:after="160" w:line="259" w:lineRule="auto"/>
    </w:pPr>
  </w:style>
  <w:style w:type="paragraph" w:customStyle="1" w:styleId="0AF69BD1818144749854AFA80B9D38A3">
    <w:name w:val="0AF69BD1818144749854AFA80B9D38A3"/>
    <w:rsid w:val="00F50D95"/>
    <w:pPr>
      <w:spacing w:after="160" w:line="259" w:lineRule="auto"/>
    </w:pPr>
  </w:style>
  <w:style w:type="paragraph" w:customStyle="1" w:styleId="557B29AD5F504096B467488BB7DE4EA5">
    <w:name w:val="557B29AD5F504096B467488BB7DE4EA5"/>
    <w:rsid w:val="00F50D95"/>
    <w:pPr>
      <w:spacing w:after="160" w:line="259" w:lineRule="auto"/>
    </w:pPr>
  </w:style>
  <w:style w:type="paragraph" w:customStyle="1" w:styleId="69570E24C83541A39FE9A25347B4323A">
    <w:name w:val="69570E24C83541A39FE9A25347B4323A"/>
    <w:rsid w:val="00F50D95"/>
    <w:pPr>
      <w:spacing w:after="160" w:line="259" w:lineRule="auto"/>
    </w:pPr>
  </w:style>
  <w:style w:type="paragraph" w:customStyle="1" w:styleId="572892784E3047839ADA28CC44E7EB03">
    <w:name w:val="572892784E3047839ADA28CC44E7EB03"/>
    <w:rsid w:val="00F50D95"/>
    <w:pPr>
      <w:spacing w:after="160" w:line="259" w:lineRule="auto"/>
    </w:pPr>
  </w:style>
  <w:style w:type="paragraph" w:customStyle="1" w:styleId="6A76234B7ABF444781DABDAF59698BE1">
    <w:name w:val="6A76234B7ABF444781DABDAF59698BE1"/>
    <w:rsid w:val="00F50D95"/>
    <w:pPr>
      <w:spacing w:after="160" w:line="259" w:lineRule="auto"/>
    </w:pPr>
  </w:style>
  <w:style w:type="paragraph" w:customStyle="1" w:styleId="8762E1AF0963459AB2587E6B904C6022">
    <w:name w:val="8762E1AF0963459AB2587E6B904C6022"/>
    <w:rsid w:val="00F50D95"/>
    <w:pPr>
      <w:spacing w:after="160" w:line="259" w:lineRule="auto"/>
    </w:pPr>
  </w:style>
  <w:style w:type="paragraph" w:customStyle="1" w:styleId="EA410DFCFBBB4B63BFC73C21AE0ACEA0">
    <w:name w:val="EA410DFCFBBB4B63BFC73C21AE0ACEA0"/>
    <w:rsid w:val="00F50D95"/>
    <w:pPr>
      <w:spacing w:after="160" w:line="259" w:lineRule="auto"/>
    </w:pPr>
  </w:style>
  <w:style w:type="paragraph" w:customStyle="1" w:styleId="B5FE2141B3F341D6A8A751207CAE6805">
    <w:name w:val="B5FE2141B3F341D6A8A751207CAE6805"/>
    <w:rsid w:val="00F50D95"/>
    <w:pPr>
      <w:spacing w:after="160" w:line="259" w:lineRule="auto"/>
    </w:pPr>
  </w:style>
  <w:style w:type="paragraph" w:customStyle="1" w:styleId="614A6A11AFB842D2BBF1D28D308F8F52">
    <w:name w:val="614A6A11AFB842D2BBF1D28D308F8F52"/>
    <w:rsid w:val="00F50D95"/>
    <w:pPr>
      <w:spacing w:after="160" w:line="259" w:lineRule="auto"/>
    </w:pPr>
  </w:style>
  <w:style w:type="paragraph" w:customStyle="1" w:styleId="E48978E192E64D568B931E4EE3E5B522">
    <w:name w:val="E48978E192E64D568B931E4EE3E5B522"/>
    <w:rsid w:val="00F50D95"/>
    <w:pPr>
      <w:spacing w:after="160" w:line="259" w:lineRule="auto"/>
    </w:pPr>
  </w:style>
  <w:style w:type="paragraph" w:customStyle="1" w:styleId="34BE226ED1604CD9B6C9A5860DAF3C82">
    <w:name w:val="34BE226ED1604CD9B6C9A5860DAF3C82"/>
    <w:rsid w:val="00F50D95"/>
    <w:pPr>
      <w:spacing w:after="160" w:line="259" w:lineRule="auto"/>
    </w:pPr>
  </w:style>
  <w:style w:type="paragraph" w:customStyle="1" w:styleId="C3A461A268E44F12BAAFC02691A486C8">
    <w:name w:val="C3A461A268E44F12BAAFC02691A486C8"/>
    <w:rsid w:val="00F50D95"/>
    <w:pPr>
      <w:spacing w:after="160" w:line="259" w:lineRule="auto"/>
    </w:pPr>
  </w:style>
  <w:style w:type="paragraph" w:customStyle="1" w:styleId="C25CD7BC107B4E0B966781DB81EFDEDB">
    <w:name w:val="C25CD7BC107B4E0B966781DB81EFDEDB"/>
    <w:rsid w:val="00F50D95"/>
    <w:pPr>
      <w:spacing w:after="160" w:line="259" w:lineRule="auto"/>
    </w:pPr>
  </w:style>
  <w:style w:type="paragraph" w:customStyle="1" w:styleId="71E9DECFE7B84BF685346EEA1DB2908B">
    <w:name w:val="71E9DECFE7B84BF685346EEA1DB2908B"/>
    <w:rsid w:val="00F50D95"/>
    <w:pPr>
      <w:spacing w:after="160" w:line="259" w:lineRule="auto"/>
    </w:pPr>
  </w:style>
  <w:style w:type="paragraph" w:customStyle="1" w:styleId="2D27178E2B3F4A07BC81A7083D3BC81B">
    <w:name w:val="2D27178E2B3F4A07BC81A7083D3BC81B"/>
    <w:rsid w:val="00F50D95"/>
    <w:pPr>
      <w:spacing w:after="160" w:line="259" w:lineRule="auto"/>
    </w:pPr>
  </w:style>
  <w:style w:type="paragraph" w:customStyle="1" w:styleId="826029A7581048C3AD31B0402267349D">
    <w:name w:val="826029A7581048C3AD31B0402267349D"/>
    <w:rsid w:val="00F50D95"/>
    <w:pPr>
      <w:spacing w:after="160" w:line="259" w:lineRule="auto"/>
    </w:pPr>
  </w:style>
  <w:style w:type="paragraph" w:customStyle="1" w:styleId="7BC79EDC2F6F45B7A2BDEFA77DAF1D0A">
    <w:name w:val="7BC79EDC2F6F45B7A2BDEFA77DAF1D0A"/>
    <w:rsid w:val="00F50D95"/>
    <w:pPr>
      <w:spacing w:after="160" w:line="259" w:lineRule="auto"/>
    </w:pPr>
  </w:style>
  <w:style w:type="paragraph" w:customStyle="1" w:styleId="D6988037B0F04DC4911FC8EEEC0E1B2A">
    <w:name w:val="D6988037B0F04DC4911FC8EEEC0E1B2A"/>
    <w:rsid w:val="00F50D95"/>
    <w:pPr>
      <w:spacing w:after="160" w:line="259" w:lineRule="auto"/>
    </w:pPr>
  </w:style>
  <w:style w:type="paragraph" w:customStyle="1" w:styleId="8FB3BD63B0094BDC80656F5D4BE29C2B">
    <w:name w:val="8FB3BD63B0094BDC80656F5D4BE29C2B"/>
    <w:rsid w:val="00F50D95"/>
    <w:pPr>
      <w:spacing w:after="160" w:line="259" w:lineRule="auto"/>
    </w:pPr>
  </w:style>
  <w:style w:type="paragraph" w:customStyle="1" w:styleId="201929BF66254C7AB1D33D7C25FA3F89">
    <w:name w:val="201929BF66254C7AB1D33D7C25FA3F89"/>
    <w:rsid w:val="00F50D95"/>
    <w:pPr>
      <w:spacing w:after="160" w:line="259" w:lineRule="auto"/>
    </w:pPr>
  </w:style>
  <w:style w:type="paragraph" w:customStyle="1" w:styleId="A31113B5F16442FCB720FEE10F613D43">
    <w:name w:val="A31113B5F16442FCB720FEE10F613D43"/>
    <w:rsid w:val="00F50D95"/>
    <w:pPr>
      <w:spacing w:after="160" w:line="259" w:lineRule="auto"/>
    </w:pPr>
  </w:style>
  <w:style w:type="paragraph" w:customStyle="1" w:styleId="E9AA79932CC24F4B9492FA79471D6088">
    <w:name w:val="E9AA79932CC24F4B9492FA79471D6088"/>
    <w:rsid w:val="00F50D95"/>
    <w:pPr>
      <w:spacing w:after="160" w:line="259" w:lineRule="auto"/>
    </w:pPr>
  </w:style>
  <w:style w:type="paragraph" w:customStyle="1" w:styleId="A87FD88E52894E9A89B1AE13FBF1A964">
    <w:name w:val="A87FD88E52894E9A89B1AE13FBF1A964"/>
    <w:rsid w:val="00F50D95"/>
    <w:pPr>
      <w:spacing w:after="160" w:line="259" w:lineRule="auto"/>
    </w:pPr>
  </w:style>
  <w:style w:type="paragraph" w:customStyle="1" w:styleId="D74F5CCF645642BBBF822A2C5C9CE09D">
    <w:name w:val="D74F5CCF645642BBBF822A2C5C9CE09D"/>
    <w:rsid w:val="00F50D95"/>
    <w:pPr>
      <w:spacing w:after="160" w:line="259" w:lineRule="auto"/>
    </w:pPr>
  </w:style>
  <w:style w:type="paragraph" w:customStyle="1" w:styleId="890379A034814135A9E050F5A804BBBC">
    <w:name w:val="890379A034814135A9E050F5A804BBBC"/>
    <w:rsid w:val="00F50D95"/>
    <w:pPr>
      <w:spacing w:after="160" w:line="259" w:lineRule="auto"/>
    </w:pPr>
  </w:style>
  <w:style w:type="paragraph" w:customStyle="1" w:styleId="F6100B72E9C84079B8E65E4870DC59D1">
    <w:name w:val="F6100B72E9C84079B8E65E4870DC59D1"/>
    <w:rsid w:val="00F50D95"/>
    <w:pPr>
      <w:spacing w:after="160" w:line="259" w:lineRule="auto"/>
    </w:pPr>
  </w:style>
  <w:style w:type="paragraph" w:customStyle="1" w:styleId="82676C306D2C40398DD96DB2122C8B82">
    <w:name w:val="82676C306D2C40398DD96DB2122C8B82"/>
    <w:rsid w:val="00F50D95"/>
    <w:pPr>
      <w:spacing w:after="160" w:line="259" w:lineRule="auto"/>
    </w:pPr>
  </w:style>
  <w:style w:type="paragraph" w:customStyle="1" w:styleId="7B93F9DA1827481C9611CE8CDD55AABD">
    <w:name w:val="7B93F9DA1827481C9611CE8CDD55AABD"/>
    <w:rsid w:val="00F50D95"/>
    <w:pPr>
      <w:spacing w:after="160" w:line="259" w:lineRule="auto"/>
    </w:pPr>
  </w:style>
  <w:style w:type="paragraph" w:customStyle="1" w:styleId="92306649B9CB420F9FCBD05D99E50387">
    <w:name w:val="92306649B9CB420F9FCBD05D99E50387"/>
    <w:rsid w:val="00F50D95"/>
    <w:pPr>
      <w:spacing w:after="160" w:line="259" w:lineRule="auto"/>
    </w:pPr>
  </w:style>
  <w:style w:type="paragraph" w:customStyle="1" w:styleId="2D6EED9113824A1BB712BC1CD4BCA2B8">
    <w:name w:val="2D6EED9113824A1BB712BC1CD4BCA2B8"/>
    <w:rsid w:val="00F50D95"/>
    <w:pPr>
      <w:spacing w:after="160" w:line="259" w:lineRule="auto"/>
    </w:pPr>
  </w:style>
  <w:style w:type="paragraph" w:customStyle="1" w:styleId="FB89748E42DB438EAD6341C8443E1FC4">
    <w:name w:val="FB89748E42DB438EAD6341C8443E1FC4"/>
    <w:rsid w:val="00F50D95"/>
    <w:pPr>
      <w:spacing w:after="160" w:line="259" w:lineRule="auto"/>
    </w:pPr>
  </w:style>
  <w:style w:type="paragraph" w:customStyle="1" w:styleId="362F1E81CE214C9F844880816ECDDA36">
    <w:name w:val="362F1E81CE214C9F844880816ECDDA36"/>
    <w:rsid w:val="00F50D95"/>
    <w:pPr>
      <w:spacing w:after="160" w:line="259" w:lineRule="auto"/>
    </w:pPr>
  </w:style>
  <w:style w:type="paragraph" w:customStyle="1" w:styleId="FE0C3B63B7E94C5797E3D18115AB37BF">
    <w:name w:val="FE0C3B63B7E94C5797E3D18115AB37BF"/>
    <w:rsid w:val="00F50D95"/>
    <w:pPr>
      <w:spacing w:after="160" w:line="259" w:lineRule="auto"/>
    </w:pPr>
  </w:style>
  <w:style w:type="paragraph" w:customStyle="1" w:styleId="034EDF488DBE4E62ACA79FF350B8AAFA">
    <w:name w:val="034EDF488DBE4E62ACA79FF350B8AAFA"/>
    <w:rsid w:val="00F50D95"/>
    <w:pPr>
      <w:spacing w:after="160" w:line="259" w:lineRule="auto"/>
    </w:pPr>
  </w:style>
  <w:style w:type="paragraph" w:customStyle="1" w:styleId="EC52C4FDEDB24BDFA32140BC5CD7199F">
    <w:name w:val="EC52C4FDEDB24BDFA32140BC5CD7199F"/>
    <w:rsid w:val="00F50D95"/>
    <w:pPr>
      <w:spacing w:after="160" w:line="259" w:lineRule="auto"/>
    </w:pPr>
  </w:style>
  <w:style w:type="paragraph" w:customStyle="1" w:styleId="4F7AF8E656C64644A753D373ED06A2B0">
    <w:name w:val="4F7AF8E656C64644A753D373ED06A2B0"/>
    <w:rsid w:val="00F50D95"/>
    <w:pPr>
      <w:spacing w:after="160" w:line="259" w:lineRule="auto"/>
    </w:pPr>
  </w:style>
  <w:style w:type="paragraph" w:customStyle="1" w:styleId="155D3ABBDB274A3181A51DA224845F0D">
    <w:name w:val="155D3ABBDB274A3181A51DA224845F0D"/>
    <w:rsid w:val="00F50D95"/>
    <w:pPr>
      <w:spacing w:after="160" w:line="259" w:lineRule="auto"/>
    </w:pPr>
  </w:style>
  <w:style w:type="paragraph" w:customStyle="1" w:styleId="C4727067FD9E41F4BDC9F3F78C828778">
    <w:name w:val="C4727067FD9E41F4BDC9F3F78C828778"/>
    <w:rsid w:val="00F50D95"/>
    <w:pPr>
      <w:spacing w:after="160" w:line="259" w:lineRule="auto"/>
    </w:pPr>
  </w:style>
  <w:style w:type="paragraph" w:customStyle="1" w:styleId="09B99FEC2F154844BB1B29F5717EFD0A">
    <w:name w:val="09B99FEC2F154844BB1B29F5717EFD0A"/>
    <w:rsid w:val="00F50D95"/>
    <w:pPr>
      <w:spacing w:after="160" w:line="259" w:lineRule="auto"/>
    </w:pPr>
  </w:style>
  <w:style w:type="paragraph" w:customStyle="1" w:styleId="52410F5E92AE4965BCDCE34BC3580E1B">
    <w:name w:val="52410F5E92AE4965BCDCE34BC3580E1B"/>
    <w:rsid w:val="00F50D95"/>
    <w:pPr>
      <w:spacing w:after="160" w:line="259" w:lineRule="auto"/>
    </w:pPr>
  </w:style>
  <w:style w:type="paragraph" w:customStyle="1" w:styleId="8400D6DDC90645F099EB60BF3C34B40E">
    <w:name w:val="8400D6DDC90645F099EB60BF3C34B40E"/>
    <w:rsid w:val="00F50D95"/>
    <w:pPr>
      <w:spacing w:after="160" w:line="259" w:lineRule="auto"/>
    </w:pPr>
  </w:style>
  <w:style w:type="paragraph" w:customStyle="1" w:styleId="6BC4014289074EC8B97A90500E086B22">
    <w:name w:val="6BC4014289074EC8B97A90500E086B22"/>
    <w:rsid w:val="00F50D95"/>
    <w:pPr>
      <w:spacing w:after="160" w:line="259" w:lineRule="auto"/>
    </w:pPr>
  </w:style>
  <w:style w:type="paragraph" w:customStyle="1" w:styleId="BCAC37524C2D4020BFCBF45D25499E71">
    <w:name w:val="BCAC37524C2D4020BFCBF45D25499E71"/>
    <w:rsid w:val="00F50D95"/>
    <w:pPr>
      <w:spacing w:after="160" w:line="259" w:lineRule="auto"/>
    </w:pPr>
  </w:style>
  <w:style w:type="paragraph" w:customStyle="1" w:styleId="2174DA1A4DC6418CB97A3481BF77F160">
    <w:name w:val="2174DA1A4DC6418CB97A3481BF77F160"/>
    <w:rsid w:val="00F50D95"/>
    <w:pPr>
      <w:spacing w:after="160" w:line="259" w:lineRule="auto"/>
    </w:pPr>
  </w:style>
  <w:style w:type="paragraph" w:customStyle="1" w:styleId="BD532A4F8B8147D4BC6DE8824204925B">
    <w:name w:val="BD532A4F8B8147D4BC6DE8824204925B"/>
    <w:rsid w:val="00F50D95"/>
    <w:pPr>
      <w:spacing w:after="160" w:line="259" w:lineRule="auto"/>
    </w:pPr>
  </w:style>
  <w:style w:type="paragraph" w:customStyle="1" w:styleId="E28229D5D28F48B09E0814D0CB98FF87">
    <w:name w:val="E28229D5D28F48B09E0814D0CB98FF87"/>
    <w:rsid w:val="00F50D95"/>
    <w:pPr>
      <w:spacing w:after="160" w:line="259" w:lineRule="auto"/>
    </w:pPr>
  </w:style>
  <w:style w:type="paragraph" w:customStyle="1" w:styleId="872AEA94DB7E4538843B0D93FC06A69D">
    <w:name w:val="872AEA94DB7E4538843B0D93FC06A69D"/>
    <w:rsid w:val="00F50D95"/>
    <w:pPr>
      <w:spacing w:after="160" w:line="259" w:lineRule="auto"/>
    </w:pPr>
  </w:style>
  <w:style w:type="paragraph" w:customStyle="1" w:styleId="79DEA97998C049B5870153EB6132842F">
    <w:name w:val="79DEA97998C049B5870153EB6132842F"/>
    <w:rsid w:val="00F50D95"/>
    <w:pPr>
      <w:spacing w:after="160" w:line="259" w:lineRule="auto"/>
    </w:pPr>
  </w:style>
  <w:style w:type="paragraph" w:customStyle="1" w:styleId="76A166FDDD4845AA945BCAC874C2B422">
    <w:name w:val="76A166FDDD4845AA945BCAC874C2B422"/>
    <w:rsid w:val="00F50D95"/>
    <w:pPr>
      <w:spacing w:after="160" w:line="259" w:lineRule="auto"/>
    </w:pPr>
  </w:style>
  <w:style w:type="paragraph" w:customStyle="1" w:styleId="37CF6FE6D18642658B7B0FD9364263DE">
    <w:name w:val="37CF6FE6D18642658B7B0FD9364263DE"/>
    <w:rsid w:val="00F50D95"/>
    <w:pPr>
      <w:spacing w:after="160" w:line="259" w:lineRule="auto"/>
    </w:pPr>
  </w:style>
  <w:style w:type="paragraph" w:customStyle="1" w:styleId="4564C47F191840EEBECE333942586438">
    <w:name w:val="4564C47F191840EEBECE333942586438"/>
    <w:rsid w:val="00F50D95"/>
    <w:pPr>
      <w:spacing w:after="160" w:line="259" w:lineRule="auto"/>
    </w:pPr>
  </w:style>
  <w:style w:type="paragraph" w:customStyle="1" w:styleId="DB455D3648214A3BB7E32EF679F3B2C6">
    <w:name w:val="DB455D3648214A3BB7E32EF679F3B2C6"/>
    <w:rsid w:val="00F50D95"/>
    <w:pPr>
      <w:spacing w:after="160" w:line="259" w:lineRule="auto"/>
    </w:pPr>
  </w:style>
  <w:style w:type="paragraph" w:customStyle="1" w:styleId="9F7FF28305814CD09EB7436F41CEF070">
    <w:name w:val="9F7FF28305814CD09EB7436F41CEF070"/>
    <w:rsid w:val="00F50D95"/>
    <w:pPr>
      <w:spacing w:after="160" w:line="259" w:lineRule="auto"/>
    </w:pPr>
  </w:style>
  <w:style w:type="paragraph" w:customStyle="1" w:styleId="A240F56404F04EBE9A6081ADDF2A6D2D">
    <w:name w:val="A240F56404F04EBE9A6081ADDF2A6D2D"/>
    <w:rsid w:val="00F50D95"/>
    <w:pPr>
      <w:spacing w:after="160" w:line="259" w:lineRule="auto"/>
    </w:pPr>
  </w:style>
  <w:style w:type="paragraph" w:customStyle="1" w:styleId="423E8DB19FF2431180B6A0BEEA2F10F1">
    <w:name w:val="423E8DB19FF2431180B6A0BEEA2F10F1"/>
    <w:rsid w:val="00F50D95"/>
    <w:pPr>
      <w:spacing w:after="160" w:line="259" w:lineRule="auto"/>
    </w:pPr>
  </w:style>
  <w:style w:type="paragraph" w:customStyle="1" w:styleId="7044CC5E1DDA449CAFA1B9F9C5746B61">
    <w:name w:val="7044CC5E1DDA449CAFA1B9F9C5746B61"/>
    <w:rsid w:val="00F50D95"/>
    <w:pPr>
      <w:spacing w:after="160" w:line="259" w:lineRule="auto"/>
    </w:pPr>
  </w:style>
  <w:style w:type="paragraph" w:customStyle="1" w:styleId="6EF0EA7A878D497A9F4F349EE0CEE8E5">
    <w:name w:val="6EF0EA7A878D497A9F4F349EE0CEE8E5"/>
    <w:rsid w:val="00F50D95"/>
    <w:pPr>
      <w:spacing w:after="160" w:line="259" w:lineRule="auto"/>
    </w:pPr>
  </w:style>
  <w:style w:type="paragraph" w:customStyle="1" w:styleId="399EDAA9FA224157B545EDA03110554D">
    <w:name w:val="399EDAA9FA224157B545EDA03110554D"/>
    <w:rsid w:val="00F50D95"/>
    <w:pPr>
      <w:spacing w:after="160" w:line="259" w:lineRule="auto"/>
    </w:pPr>
  </w:style>
  <w:style w:type="paragraph" w:customStyle="1" w:styleId="2440D28E1D8642E38329E6062A6E6E05">
    <w:name w:val="2440D28E1D8642E38329E6062A6E6E05"/>
    <w:rsid w:val="00F50D95"/>
    <w:pPr>
      <w:spacing w:after="160" w:line="259" w:lineRule="auto"/>
    </w:pPr>
  </w:style>
  <w:style w:type="paragraph" w:customStyle="1" w:styleId="37DF9EC820604EF5AAB48A54F405DD37">
    <w:name w:val="37DF9EC820604EF5AAB48A54F405DD37"/>
    <w:rsid w:val="00F50D95"/>
    <w:pPr>
      <w:spacing w:after="160" w:line="259" w:lineRule="auto"/>
    </w:pPr>
  </w:style>
  <w:style w:type="paragraph" w:customStyle="1" w:styleId="2D56EA150292407ABF4C60C2CB6E95AB">
    <w:name w:val="2D56EA150292407ABF4C60C2CB6E95AB"/>
    <w:rsid w:val="00F50D95"/>
    <w:pPr>
      <w:spacing w:after="160" w:line="259" w:lineRule="auto"/>
    </w:pPr>
  </w:style>
  <w:style w:type="paragraph" w:customStyle="1" w:styleId="F81A9C96F278496294F45ACE8BE70882">
    <w:name w:val="F81A9C96F278496294F45ACE8BE70882"/>
    <w:rsid w:val="00F50D95"/>
    <w:pPr>
      <w:spacing w:after="160" w:line="259" w:lineRule="auto"/>
    </w:pPr>
  </w:style>
  <w:style w:type="paragraph" w:customStyle="1" w:styleId="22122186DE0B4499B47326EF23AEB34A">
    <w:name w:val="22122186DE0B4499B47326EF23AEB34A"/>
    <w:rsid w:val="00F50D95"/>
    <w:pPr>
      <w:spacing w:after="160" w:line="259" w:lineRule="auto"/>
    </w:pPr>
  </w:style>
  <w:style w:type="paragraph" w:customStyle="1" w:styleId="3CB32E03C276466E9842A7A5B10FFD20">
    <w:name w:val="3CB32E03C276466E9842A7A5B10FFD20"/>
    <w:rsid w:val="00F50D95"/>
    <w:pPr>
      <w:spacing w:after="160" w:line="259" w:lineRule="auto"/>
    </w:pPr>
  </w:style>
  <w:style w:type="paragraph" w:customStyle="1" w:styleId="C03708BFBC444E26B0A9A2231F151202">
    <w:name w:val="C03708BFBC444E26B0A9A2231F151202"/>
    <w:rsid w:val="00F50D95"/>
    <w:pPr>
      <w:spacing w:after="160" w:line="259" w:lineRule="auto"/>
    </w:pPr>
  </w:style>
  <w:style w:type="paragraph" w:customStyle="1" w:styleId="E5ED50C7FCAE49B8BE8C3A1091E0B63F">
    <w:name w:val="E5ED50C7FCAE49B8BE8C3A1091E0B63F"/>
    <w:rsid w:val="00F50D95"/>
    <w:pPr>
      <w:spacing w:after="160" w:line="259" w:lineRule="auto"/>
    </w:pPr>
  </w:style>
  <w:style w:type="paragraph" w:customStyle="1" w:styleId="FE997CA07C0244B2B08399ABC2EB6009">
    <w:name w:val="FE997CA07C0244B2B08399ABC2EB6009"/>
    <w:rsid w:val="00F50D95"/>
    <w:pPr>
      <w:spacing w:after="160" w:line="259" w:lineRule="auto"/>
    </w:pPr>
  </w:style>
  <w:style w:type="paragraph" w:customStyle="1" w:styleId="5ADE857998994AACBA6E95FF51057C0A">
    <w:name w:val="5ADE857998994AACBA6E95FF51057C0A"/>
    <w:rsid w:val="00F50D95"/>
    <w:pPr>
      <w:spacing w:after="160" w:line="259" w:lineRule="auto"/>
    </w:pPr>
  </w:style>
  <w:style w:type="paragraph" w:customStyle="1" w:styleId="4EC88F1A86684969B83EDE1C1F2ED756">
    <w:name w:val="4EC88F1A86684969B83EDE1C1F2ED756"/>
    <w:rsid w:val="00F50D95"/>
    <w:pPr>
      <w:spacing w:after="160" w:line="259" w:lineRule="auto"/>
    </w:pPr>
  </w:style>
  <w:style w:type="paragraph" w:customStyle="1" w:styleId="2250215231DE4E49B190E123956338BF">
    <w:name w:val="2250215231DE4E49B190E123956338BF"/>
    <w:rsid w:val="00F50D95"/>
    <w:pPr>
      <w:spacing w:after="160" w:line="259" w:lineRule="auto"/>
    </w:pPr>
  </w:style>
  <w:style w:type="paragraph" w:customStyle="1" w:styleId="11649BEFE30D4B1C9BF16CEB24D553BC">
    <w:name w:val="11649BEFE30D4B1C9BF16CEB24D553BC"/>
    <w:rsid w:val="00F50D95"/>
    <w:pPr>
      <w:spacing w:after="160" w:line="259" w:lineRule="auto"/>
    </w:pPr>
  </w:style>
  <w:style w:type="paragraph" w:customStyle="1" w:styleId="6CDD4E682E124B4397E0A5EE1DD2DC80">
    <w:name w:val="6CDD4E682E124B4397E0A5EE1DD2DC80"/>
    <w:rsid w:val="00F50D95"/>
    <w:pPr>
      <w:spacing w:after="160" w:line="259" w:lineRule="auto"/>
    </w:pPr>
  </w:style>
  <w:style w:type="paragraph" w:customStyle="1" w:styleId="4AF8490FAE5C40D5B6C345897954AD51">
    <w:name w:val="4AF8490FAE5C40D5B6C345897954AD51"/>
    <w:rsid w:val="00F50D95"/>
    <w:pPr>
      <w:spacing w:after="160" w:line="259" w:lineRule="auto"/>
    </w:pPr>
  </w:style>
  <w:style w:type="paragraph" w:customStyle="1" w:styleId="552558804C2449FB9EFBF226270262BD">
    <w:name w:val="552558804C2449FB9EFBF226270262BD"/>
    <w:rsid w:val="00F50D95"/>
    <w:pPr>
      <w:spacing w:after="160" w:line="259" w:lineRule="auto"/>
    </w:pPr>
  </w:style>
  <w:style w:type="paragraph" w:customStyle="1" w:styleId="5C8FEFE599F9421C8EC77E154382809E">
    <w:name w:val="5C8FEFE599F9421C8EC77E154382809E"/>
    <w:rsid w:val="00F50D95"/>
    <w:pPr>
      <w:spacing w:after="160" w:line="259" w:lineRule="auto"/>
    </w:pPr>
  </w:style>
  <w:style w:type="paragraph" w:customStyle="1" w:styleId="4907D0854B514228AAE67D0DE9AF5DF1">
    <w:name w:val="4907D0854B514228AAE67D0DE9AF5DF1"/>
    <w:rsid w:val="00F50D95"/>
    <w:pPr>
      <w:spacing w:after="160" w:line="259" w:lineRule="auto"/>
    </w:pPr>
  </w:style>
  <w:style w:type="paragraph" w:customStyle="1" w:styleId="830D6E108795461B81CCA938E78475A4">
    <w:name w:val="830D6E108795461B81CCA938E78475A4"/>
    <w:rsid w:val="00F50D95"/>
    <w:pPr>
      <w:spacing w:after="160" w:line="259" w:lineRule="auto"/>
    </w:pPr>
  </w:style>
  <w:style w:type="paragraph" w:customStyle="1" w:styleId="06BC8798DD92459A845AA21E5403DB42">
    <w:name w:val="06BC8798DD92459A845AA21E5403DB42"/>
    <w:rsid w:val="00F50D95"/>
    <w:pPr>
      <w:spacing w:after="160" w:line="259" w:lineRule="auto"/>
    </w:pPr>
  </w:style>
  <w:style w:type="paragraph" w:customStyle="1" w:styleId="90893062FCFE4DC68FCB80973B24EC08">
    <w:name w:val="90893062FCFE4DC68FCB80973B24EC08"/>
    <w:rsid w:val="00F50D95"/>
    <w:pPr>
      <w:spacing w:after="160" w:line="259" w:lineRule="auto"/>
    </w:pPr>
  </w:style>
  <w:style w:type="paragraph" w:customStyle="1" w:styleId="C6F07C1FBCC6414B89D877DC684E5D86">
    <w:name w:val="C6F07C1FBCC6414B89D877DC684E5D86"/>
    <w:rsid w:val="00F50D95"/>
    <w:pPr>
      <w:spacing w:after="160" w:line="259" w:lineRule="auto"/>
    </w:pPr>
  </w:style>
  <w:style w:type="paragraph" w:customStyle="1" w:styleId="10C9CDCD9B8246FB8C55980DFE631B3E">
    <w:name w:val="10C9CDCD9B8246FB8C55980DFE631B3E"/>
    <w:rsid w:val="00F50D95"/>
    <w:pPr>
      <w:spacing w:after="160" w:line="259" w:lineRule="auto"/>
    </w:pPr>
  </w:style>
  <w:style w:type="paragraph" w:customStyle="1" w:styleId="3079404250024402BBE10D2DCD4FE983">
    <w:name w:val="3079404250024402BBE10D2DCD4FE983"/>
    <w:rsid w:val="00F50D95"/>
    <w:pPr>
      <w:spacing w:after="160" w:line="259" w:lineRule="auto"/>
    </w:pPr>
  </w:style>
  <w:style w:type="paragraph" w:customStyle="1" w:styleId="3D5DF9CDB0AF43B485D08169BCEDF3A9">
    <w:name w:val="3D5DF9CDB0AF43B485D08169BCEDF3A9"/>
    <w:rsid w:val="00F50D95"/>
    <w:pPr>
      <w:spacing w:after="160" w:line="259" w:lineRule="auto"/>
    </w:pPr>
  </w:style>
  <w:style w:type="paragraph" w:customStyle="1" w:styleId="FEB0CEF28EE347579733F934D93CF574">
    <w:name w:val="FEB0CEF28EE347579733F934D93CF574"/>
    <w:rsid w:val="00F50D95"/>
    <w:pPr>
      <w:spacing w:after="160" w:line="259" w:lineRule="auto"/>
    </w:pPr>
  </w:style>
  <w:style w:type="paragraph" w:customStyle="1" w:styleId="FE766B6B695C4D83B75A306CAB761415">
    <w:name w:val="FE766B6B695C4D83B75A306CAB761415"/>
    <w:rsid w:val="00F50D95"/>
    <w:pPr>
      <w:spacing w:after="160" w:line="259" w:lineRule="auto"/>
    </w:pPr>
  </w:style>
  <w:style w:type="paragraph" w:customStyle="1" w:styleId="9CB7CA08CAB34E1ABF43C7DEBDA5BD9F">
    <w:name w:val="9CB7CA08CAB34E1ABF43C7DEBDA5BD9F"/>
    <w:rsid w:val="00F50D95"/>
    <w:pPr>
      <w:spacing w:after="160" w:line="259" w:lineRule="auto"/>
    </w:pPr>
  </w:style>
  <w:style w:type="paragraph" w:customStyle="1" w:styleId="1A52029C59B54613BCEF6636E9D17139">
    <w:name w:val="1A52029C59B54613BCEF6636E9D17139"/>
    <w:rsid w:val="00F50D95"/>
    <w:pPr>
      <w:spacing w:after="160" w:line="259" w:lineRule="auto"/>
    </w:pPr>
  </w:style>
  <w:style w:type="paragraph" w:customStyle="1" w:styleId="2C4B5F053A1743F0B264D4CDB5E34614">
    <w:name w:val="2C4B5F053A1743F0B264D4CDB5E34614"/>
    <w:rsid w:val="00F50D95"/>
    <w:pPr>
      <w:spacing w:after="160" w:line="259" w:lineRule="auto"/>
    </w:pPr>
  </w:style>
  <w:style w:type="paragraph" w:customStyle="1" w:styleId="AD901ECF61484A1FA672A62C4AA0027D">
    <w:name w:val="AD901ECF61484A1FA672A62C4AA0027D"/>
    <w:rsid w:val="00F50D95"/>
    <w:pPr>
      <w:spacing w:after="160" w:line="259" w:lineRule="auto"/>
    </w:pPr>
  </w:style>
  <w:style w:type="paragraph" w:customStyle="1" w:styleId="D19AC6C8D2BB409E9A6A644DF8DCD5C6">
    <w:name w:val="D19AC6C8D2BB409E9A6A644DF8DCD5C6"/>
    <w:rsid w:val="00F50D95"/>
    <w:pPr>
      <w:spacing w:after="160" w:line="259" w:lineRule="auto"/>
    </w:pPr>
  </w:style>
  <w:style w:type="paragraph" w:customStyle="1" w:styleId="2E03C87151EE465095FD8F46D8F9AED2">
    <w:name w:val="2E03C87151EE465095FD8F46D8F9AED2"/>
    <w:rsid w:val="00F50D95"/>
    <w:pPr>
      <w:spacing w:after="160" w:line="259" w:lineRule="auto"/>
    </w:pPr>
  </w:style>
  <w:style w:type="paragraph" w:customStyle="1" w:styleId="E356EC29E08D45B1BB25BF12BBB484CC">
    <w:name w:val="E356EC29E08D45B1BB25BF12BBB484CC"/>
    <w:rsid w:val="00F50D95"/>
    <w:pPr>
      <w:spacing w:after="160" w:line="259" w:lineRule="auto"/>
    </w:pPr>
  </w:style>
  <w:style w:type="paragraph" w:customStyle="1" w:styleId="F83AE691C6D246D5A18CDACC3B285031">
    <w:name w:val="F83AE691C6D246D5A18CDACC3B285031"/>
    <w:rsid w:val="00F50D95"/>
    <w:pPr>
      <w:spacing w:after="160" w:line="259" w:lineRule="auto"/>
    </w:pPr>
  </w:style>
  <w:style w:type="paragraph" w:customStyle="1" w:styleId="42D9C0D6CC9B4D84B7F8BE76DE4E95AE">
    <w:name w:val="42D9C0D6CC9B4D84B7F8BE76DE4E95AE"/>
    <w:rsid w:val="00F50D95"/>
    <w:pPr>
      <w:spacing w:after="160" w:line="259" w:lineRule="auto"/>
    </w:pPr>
  </w:style>
  <w:style w:type="paragraph" w:customStyle="1" w:styleId="831274EBC42F4A9C8282CDF7A01EC95D">
    <w:name w:val="831274EBC42F4A9C8282CDF7A01EC95D"/>
    <w:rsid w:val="00F50D95"/>
    <w:pPr>
      <w:spacing w:after="160" w:line="259" w:lineRule="auto"/>
    </w:pPr>
  </w:style>
  <w:style w:type="paragraph" w:customStyle="1" w:styleId="06128A37910D481ABEF380FE1A4C136D">
    <w:name w:val="06128A37910D481ABEF380FE1A4C136D"/>
    <w:rsid w:val="00F50D95"/>
    <w:pPr>
      <w:spacing w:after="160" w:line="259" w:lineRule="auto"/>
    </w:pPr>
  </w:style>
  <w:style w:type="paragraph" w:customStyle="1" w:styleId="85F84291336B45EA863D82E44EB0A78F">
    <w:name w:val="85F84291336B45EA863D82E44EB0A78F"/>
    <w:rsid w:val="00F50D95"/>
    <w:pPr>
      <w:spacing w:after="160" w:line="259" w:lineRule="auto"/>
    </w:pPr>
  </w:style>
  <w:style w:type="paragraph" w:customStyle="1" w:styleId="2197B3FB22C04B5E9E4F602770B6961E">
    <w:name w:val="2197B3FB22C04B5E9E4F602770B6961E"/>
    <w:rsid w:val="00F50D95"/>
    <w:pPr>
      <w:spacing w:after="160" w:line="259" w:lineRule="auto"/>
    </w:pPr>
  </w:style>
  <w:style w:type="paragraph" w:customStyle="1" w:styleId="943FBBF64A6A4928813C30616EB9CBA7">
    <w:name w:val="943FBBF64A6A4928813C30616EB9CBA7"/>
    <w:rsid w:val="00F50D95"/>
    <w:pPr>
      <w:spacing w:after="160" w:line="259" w:lineRule="auto"/>
    </w:pPr>
  </w:style>
  <w:style w:type="paragraph" w:customStyle="1" w:styleId="E36E98999ABC4991AAA2D674C085A9D3">
    <w:name w:val="E36E98999ABC4991AAA2D674C085A9D3"/>
    <w:rsid w:val="00F50D95"/>
    <w:pPr>
      <w:spacing w:after="160" w:line="259" w:lineRule="auto"/>
    </w:pPr>
  </w:style>
  <w:style w:type="paragraph" w:customStyle="1" w:styleId="6FF80B8534234ED3B818C4288AD64C20">
    <w:name w:val="6FF80B8534234ED3B818C4288AD64C20"/>
    <w:rsid w:val="00F50D95"/>
    <w:pPr>
      <w:spacing w:after="160" w:line="259" w:lineRule="auto"/>
    </w:pPr>
  </w:style>
  <w:style w:type="paragraph" w:customStyle="1" w:styleId="BB36FCD3682F48CB8390C9DD789ACF4A">
    <w:name w:val="BB36FCD3682F48CB8390C9DD789ACF4A"/>
    <w:rsid w:val="00F50D95"/>
    <w:pPr>
      <w:spacing w:after="160" w:line="259" w:lineRule="auto"/>
    </w:pPr>
  </w:style>
  <w:style w:type="paragraph" w:customStyle="1" w:styleId="B3307A269BF84B2182C12BDEFE625422">
    <w:name w:val="B3307A269BF84B2182C12BDEFE625422"/>
    <w:rsid w:val="00F50D95"/>
    <w:pPr>
      <w:spacing w:after="160" w:line="259" w:lineRule="auto"/>
    </w:pPr>
  </w:style>
  <w:style w:type="paragraph" w:customStyle="1" w:styleId="3A8E74DEABDD41A087743A6337A4751A">
    <w:name w:val="3A8E74DEABDD41A087743A6337A4751A"/>
    <w:rsid w:val="00F50D95"/>
    <w:pPr>
      <w:spacing w:after="160" w:line="259" w:lineRule="auto"/>
    </w:pPr>
  </w:style>
  <w:style w:type="paragraph" w:customStyle="1" w:styleId="0DF60EEAAF684D7380F24049B790D632">
    <w:name w:val="0DF60EEAAF684D7380F24049B790D632"/>
    <w:rsid w:val="00F50D95"/>
    <w:pPr>
      <w:spacing w:after="160" w:line="259" w:lineRule="auto"/>
    </w:pPr>
  </w:style>
  <w:style w:type="paragraph" w:customStyle="1" w:styleId="C3DC33F2940D414EBB2FFC98B062AD7D">
    <w:name w:val="C3DC33F2940D414EBB2FFC98B062AD7D"/>
    <w:rsid w:val="00F50D95"/>
    <w:pPr>
      <w:spacing w:after="160" w:line="259" w:lineRule="auto"/>
    </w:pPr>
  </w:style>
  <w:style w:type="paragraph" w:customStyle="1" w:styleId="A02890EEBF2A4D7ABB216DBEFC58BDA9">
    <w:name w:val="A02890EEBF2A4D7ABB216DBEFC58BDA9"/>
    <w:rsid w:val="00F50D95"/>
    <w:pPr>
      <w:spacing w:after="160" w:line="259" w:lineRule="auto"/>
    </w:pPr>
  </w:style>
  <w:style w:type="paragraph" w:customStyle="1" w:styleId="6B08E14E94BB4F34B83C96A1FB5E22C4">
    <w:name w:val="6B08E14E94BB4F34B83C96A1FB5E22C4"/>
    <w:rsid w:val="00F50D95"/>
    <w:pPr>
      <w:spacing w:after="160" w:line="259" w:lineRule="auto"/>
    </w:pPr>
  </w:style>
  <w:style w:type="paragraph" w:customStyle="1" w:styleId="7EDB884DB9AA47B981DC787E159AED91">
    <w:name w:val="7EDB884DB9AA47B981DC787E159AED91"/>
    <w:rsid w:val="00F50D95"/>
    <w:pPr>
      <w:spacing w:after="160" w:line="259" w:lineRule="auto"/>
    </w:pPr>
  </w:style>
  <w:style w:type="paragraph" w:customStyle="1" w:styleId="A9262D75968D4E46850F9345880B2BDA">
    <w:name w:val="A9262D75968D4E46850F9345880B2BDA"/>
    <w:rsid w:val="00F50D95"/>
    <w:pPr>
      <w:spacing w:after="160" w:line="259" w:lineRule="auto"/>
    </w:pPr>
  </w:style>
  <w:style w:type="paragraph" w:customStyle="1" w:styleId="FCAA81EFC03C4A3097C427226320DB8E">
    <w:name w:val="FCAA81EFC03C4A3097C427226320DB8E"/>
    <w:rsid w:val="00F50D95"/>
    <w:pPr>
      <w:spacing w:after="160" w:line="259" w:lineRule="auto"/>
    </w:pPr>
  </w:style>
  <w:style w:type="paragraph" w:customStyle="1" w:styleId="F51EDB8552E04C65907A44002DA42BBD">
    <w:name w:val="F51EDB8552E04C65907A44002DA42BBD"/>
    <w:rsid w:val="00F50D95"/>
    <w:pPr>
      <w:spacing w:after="160" w:line="259" w:lineRule="auto"/>
    </w:pPr>
  </w:style>
  <w:style w:type="paragraph" w:customStyle="1" w:styleId="A3AE7D56F71D492CBB5F70B57C46EE5A">
    <w:name w:val="A3AE7D56F71D492CBB5F70B57C46EE5A"/>
    <w:rsid w:val="00F50D95"/>
    <w:pPr>
      <w:spacing w:after="160" w:line="259" w:lineRule="auto"/>
    </w:pPr>
  </w:style>
  <w:style w:type="paragraph" w:customStyle="1" w:styleId="5FAF43DB00C64951B8D48312029CCB69">
    <w:name w:val="5FAF43DB00C64951B8D48312029CCB69"/>
    <w:rsid w:val="00F50D95"/>
    <w:pPr>
      <w:spacing w:after="160" w:line="259" w:lineRule="auto"/>
    </w:pPr>
  </w:style>
  <w:style w:type="paragraph" w:customStyle="1" w:styleId="D23F781D05EE433B9799FA976F9DAC03">
    <w:name w:val="D23F781D05EE433B9799FA976F9DAC03"/>
    <w:rsid w:val="00F50D95"/>
    <w:pPr>
      <w:spacing w:after="160" w:line="259" w:lineRule="auto"/>
    </w:pPr>
  </w:style>
  <w:style w:type="paragraph" w:customStyle="1" w:styleId="6E5EEF0CEBF349D3A6A64838769C0166">
    <w:name w:val="6E5EEF0CEBF349D3A6A64838769C0166"/>
    <w:rsid w:val="00F50D95"/>
    <w:pPr>
      <w:spacing w:after="160" w:line="259" w:lineRule="auto"/>
    </w:pPr>
  </w:style>
  <w:style w:type="paragraph" w:customStyle="1" w:styleId="DAC92031760C4E19A346A0B3757ADA67">
    <w:name w:val="DAC92031760C4E19A346A0B3757ADA67"/>
    <w:rsid w:val="00F50D95"/>
    <w:pPr>
      <w:spacing w:after="160" w:line="259" w:lineRule="auto"/>
    </w:pPr>
  </w:style>
  <w:style w:type="paragraph" w:customStyle="1" w:styleId="662207303703418C863B63C9C7BFFBCA">
    <w:name w:val="662207303703418C863B63C9C7BFFBCA"/>
    <w:rsid w:val="00F50D95"/>
    <w:pPr>
      <w:spacing w:after="160" w:line="259" w:lineRule="auto"/>
    </w:pPr>
  </w:style>
  <w:style w:type="paragraph" w:customStyle="1" w:styleId="FA367CE3FDF04BAA805F80C14EF29B1D">
    <w:name w:val="FA367CE3FDF04BAA805F80C14EF29B1D"/>
    <w:rsid w:val="00F50D95"/>
    <w:pPr>
      <w:spacing w:after="160" w:line="259" w:lineRule="auto"/>
    </w:pPr>
  </w:style>
  <w:style w:type="paragraph" w:customStyle="1" w:styleId="91443B82CC5444739AB1604E90F44A171">
    <w:name w:val="91443B82CC5444739AB1604E90F44A171"/>
    <w:rsid w:val="00B75D3C"/>
    <w:pPr>
      <w:spacing w:after="0" w:line="280" w:lineRule="atLeast"/>
      <w:ind w:left="720"/>
      <w:contextualSpacing/>
    </w:pPr>
    <w:rPr>
      <w:rFonts w:ascii="Arial" w:eastAsia="PMingLiU" w:hAnsi="Arial" w:cs="Arial"/>
      <w:sz w:val="20"/>
      <w:szCs w:val="20"/>
      <w:lang w:eastAsia="zh-TW"/>
    </w:rPr>
  </w:style>
  <w:style w:type="paragraph" w:customStyle="1" w:styleId="2A1221F1511343CCB9C0D2BB90707D1F1">
    <w:name w:val="2A1221F1511343CCB9C0D2BB90707D1F1"/>
    <w:rsid w:val="00B75D3C"/>
    <w:pPr>
      <w:spacing w:after="0" w:line="280" w:lineRule="atLeast"/>
      <w:ind w:left="720"/>
      <w:contextualSpacing/>
    </w:pPr>
    <w:rPr>
      <w:rFonts w:ascii="Arial" w:eastAsia="PMingLiU" w:hAnsi="Arial" w:cs="Arial"/>
      <w:sz w:val="20"/>
      <w:szCs w:val="20"/>
      <w:lang w:eastAsia="zh-TW"/>
    </w:rPr>
  </w:style>
  <w:style w:type="paragraph" w:customStyle="1" w:styleId="3AC0312D20084BEDABE7C46372B7599B1">
    <w:name w:val="3AC0312D20084BEDABE7C46372B7599B1"/>
    <w:rsid w:val="00B75D3C"/>
    <w:pPr>
      <w:spacing w:after="0" w:line="280" w:lineRule="atLeast"/>
      <w:ind w:left="720"/>
      <w:contextualSpacing/>
    </w:pPr>
    <w:rPr>
      <w:rFonts w:ascii="Arial" w:eastAsia="PMingLiU" w:hAnsi="Arial" w:cs="Arial"/>
      <w:sz w:val="20"/>
      <w:szCs w:val="20"/>
      <w:lang w:eastAsia="zh-TW"/>
    </w:rPr>
  </w:style>
  <w:style w:type="paragraph" w:customStyle="1" w:styleId="2D4E391DFA0649A1B343A0F4FF5885281">
    <w:name w:val="2D4E391DFA0649A1B343A0F4FF5885281"/>
    <w:rsid w:val="00B75D3C"/>
    <w:pPr>
      <w:spacing w:after="0" w:line="280" w:lineRule="atLeast"/>
      <w:ind w:left="720"/>
      <w:contextualSpacing/>
    </w:pPr>
    <w:rPr>
      <w:rFonts w:ascii="Arial" w:eastAsia="PMingLiU" w:hAnsi="Arial" w:cs="Arial"/>
      <w:sz w:val="20"/>
      <w:szCs w:val="20"/>
      <w:lang w:eastAsia="zh-TW"/>
    </w:rPr>
  </w:style>
  <w:style w:type="paragraph" w:customStyle="1" w:styleId="4E55F119EDF345F297E2574A2A41F5CD1">
    <w:name w:val="4E55F119EDF345F297E2574A2A41F5CD1"/>
    <w:rsid w:val="00B75D3C"/>
    <w:pPr>
      <w:spacing w:after="0" w:line="280" w:lineRule="atLeast"/>
      <w:ind w:left="720"/>
      <w:contextualSpacing/>
    </w:pPr>
    <w:rPr>
      <w:rFonts w:ascii="Arial" w:eastAsia="PMingLiU" w:hAnsi="Arial" w:cs="Arial"/>
      <w:sz w:val="20"/>
      <w:szCs w:val="20"/>
      <w:lang w:eastAsia="zh-TW"/>
    </w:rPr>
  </w:style>
  <w:style w:type="paragraph" w:customStyle="1" w:styleId="02B0E67AAE9C4A9DB7E36269157E5CFA1">
    <w:name w:val="02B0E67AAE9C4A9DB7E36269157E5CFA1"/>
    <w:rsid w:val="00B75D3C"/>
    <w:pPr>
      <w:spacing w:after="0" w:line="280" w:lineRule="atLeast"/>
      <w:ind w:left="720"/>
      <w:contextualSpacing/>
    </w:pPr>
    <w:rPr>
      <w:rFonts w:ascii="Arial" w:eastAsia="PMingLiU" w:hAnsi="Arial" w:cs="Arial"/>
      <w:sz w:val="20"/>
      <w:szCs w:val="20"/>
      <w:lang w:eastAsia="zh-TW"/>
    </w:rPr>
  </w:style>
  <w:style w:type="paragraph" w:customStyle="1" w:styleId="50ECBC2D9B0A4D46B3DFFB14FB626D011">
    <w:name w:val="50ECBC2D9B0A4D46B3DFFB14FB626D011"/>
    <w:rsid w:val="00B75D3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8">
    <w:name w:val="797ADC2D77574210ADF7887982B2624328"/>
    <w:rsid w:val="00B75D3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8">
    <w:name w:val="6A425DC0F91C4FD1A2040CD201D935CE28"/>
    <w:rsid w:val="00B75D3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8">
    <w:name w:val="BC2308B804DF419DA5C8E39AF2CE33B828"/>
    <w:rsid w:val="00B75D3C"/>
    <w:pPr>
      <w:spacing w:after="0" w:line="280" w:lineRule="atLeast"/>
    </w:pPr>
    <w:rPr>
      <w:rFonts w:ascii="Arial" w:eastAsia="PMingLiU" w:hAnsi="Arial" w:cs="Arial"/>
      <w:sz w:val="20"/>
      <w:szCs w:val="20"/>
      <w:lang w:eastAsia="zh-TW"/>
    </w:rPr>
  </w:style>
  <w:style w:type="paragraph" w:customStyle="1" w:styleId="742009F528D84E52989FA4D95D45751C28">
    <w:name w:val="742009F528D84E52989FA4D95D45751C28"/>
    <w:rsid w:val="00B75D3C"/>
    <w:pPr>
      <w:spacing w:after="0" w:line="280" w:lineRule="atLeast"/>
    </w:pPr>
    <w:rPr>
      <w:rFonts w:ascii="Arial" w:eastAsia="PMingLiU" w:hAnsi="Arial" w:cs="Arial"/>
      <w:sz w:val="20"/>
      <w:szCs w:val="20"/>
      <w:lang w:eastAsia="zh-TW"/>
    </w:rPr>
  </w:style>
  <w:style w:type="paragraph" w:customStyle="1" w:styleId="D48D8FB3C1A94C38869C943D03D47EC128">
    <w:name w:val="D48D8FB3C1A94C38869C943D03D47EC128"/>
    <w:rsid w:val="00B75D3C"/>
    <w:pPr>
      <w:spacing w:after="0" w:line="280" w:lineRule="atLeast"/>
    </w:pPr>
    <w:rPr>
      <w:rFonts w:ascii="Arial" w:eastAsia="PMingLiU" w:hAnsi="Arial" w:cs="Arial"/>
      <w:sz w:val="20"/>
      <w:szCs w:val="20"/>
      <w:lang w:eastAsia="zh-TW"/>
    </w:rPr>
  </w:style>
  <w:style w:type="paragraph" w:customStyle="1" w:styleId="DFF2B12F8D5648B89CBA49810454A0199">
    <w:name w:val="DFF2B12F8D5648B89CBA49810454A0199"/>
    <w:rsid w:val="00B75D3C"/>
    <w:pPr>
      <w:spacing w:after="0" w:line="280" w:lineRule="atLeast"/>
    </w:pPr>
    <w:rPr>
      <w:rFonts w:ascii="Arial" w:eastAsia="PMingLiU" w:hAnsi="Arial" w:cs="Arial"/>
      <w:sz w:val="20"/>
      <w:szCs w:val="20"/>
      <w:lang w:eastAsia="zh-TW"/>
    </w:rPr>
  </w:style>
  <w:style w:type="paragraph" w:customStyle="1" w:styleId="4B4D0CB130D4497A947F22EA095F94D89">
    <w:name w:val="4B4D0CB130D4497A947F22EA095F94D89"/>
    <w:rsid w:val="00B75D3C"/>
    <w:pPr>
      <w:spacing w:after="0" w:line="280" w:lineRule="atLeast"/>
    </w:pPr>
    <w:rPr>
      <w:rFonts w:ascii="Arial" w:eastAsia="PMingLiU" w:hAnsi="Arial" w:cs="Arial"/>
      <w:sz w:val="20"/>
      <w:szCs w:val="20"/>
      <w:lang w:eastAsia="zh-TW"/>
    </w:rPr>
  </w:style>
  <w:style w:type="paragraph" w:customStyle="1" w:styleId="B617188CAB114F938FFAA34ADDC3F7AB9">
    <w:name w:val="B617188CAB114F938FFAA34ADDC3F7AB9"/>
    <w:rsid w:val="00B75D3C"/>
    <w:pPr>
      <w:spacing w:after="0" w:line="280" w:lineRule="atLeast"/>
    </w:pPr>
    <w:rPr>
      <w:rFonts w:ascii="Arial" w:eastAsia="PMingLiU" w:hAnsi="Arial" w:cs="Arial"/>
      <w:sz w:val="20"/>
      <w:szCs w:val="20"/>
      <w:lang w:eastAsia="zh-TW"/>
    </w:rPr>
  </w:style>
  <w:style w:type="paragraph" w:customStyle="1" w:styleId="6F995528663A4F30A5D22CEACD3F3B5E9">
    <w:name w:val="6F995528663A4F30A5D22CEACD3F3B5E9"/>
    <w:rsid w:val="00B75D3C"/>
    <w:pPr>
      <w:spacing w:after="0" w:line="280" w:lineRule="atLeast"/>
    </w:pPr>
    <w:rPr>
      <w:rFonts w:ascii="Arial" w:eastAsia="PMingLiU" w:hAnsi="Arial" w:cs="Arial"/>
      <w:sz w:val="20"/>
      <w:szCs w:val="20"/>
      <w:lang w:eastAsia="zh-TW"/>
    </w:rPr>
  </w:style>
  <w:style w:type="paragraph" w:customStyle="1" w:styleId="BEFAD7F913BB4D6D913C932A1695682B9">
    <w:name w:val="BEFAD7F913BB4D6D913C932A1695682B9"/>
    <w:rsid w:val="00B75D3C"/>
    <w:pPr>
      <w:spacing w:after="0" w:line="280" w:lineRule="atLeast"/>
    </w:pPr>
    <w:rPr>
      <w:rFonts w:ascii="Arial" w:eastAsia="PMingLiU" w:hAnsi="Arial" w:cs="Arial"/>
      <w:sz w:val="20"/>
      <w:szCs w:val="20"/>
      <w:lang w:eastAsia="zh-TW"/>
    </w:rPr>
  </w:style>
  <w:style w:type="paragraph" w:customStyle="1" w:styleId="BC5DCA720A624E2499D85C5C64FDB2929">
    <w:name w:val="BC5DCA720A624E2499D85C5C64FDB2929"/>
    <w:rsid w:val="00B75D3C"/>
    <w:pPr>
      <w:spacing w:after="0" w:line="280" w:lineRule="atLeast"/>
    </w:pPr>
    <w:rPr>
      <w:rFonts w:ascii="Arial" w:eastAsia="PMingLiU" w:hAnsi="Arial" w:cs="Arial"/>
      <w:sz w:val="20"/>
      <w:szCs w:val="20"/>
      <w:lang w:eastAsia="zh-TW"/>
    </w:rPr>
  </w:style>
  <w:style w:type="paragraph" w:customStyle="1" w:styleId="4BF5132E52254C25BF1326C384EE1B719">
    <w:name w:val="4BF5132E52254C25BF1326C384EE1B719"/>
    <w:rsid w:val="00B75D3C"/>
    <w:pPr>
      <w:spacing w:after="0" w:line="280" w:lineRule="atLeast"/>
    </w:pPr>
    <w:rPr>
      <w:rFonts w:ascii="Arial" w:eastAsia="PMingLiU" w:hAnsi="Arial" w:cs="Arial"/>
      <w:sz w:val="20"/>
      <w:szCs w:val="20"/>
      <w:lang w:eastAsia="zh-TW"/>
    </w:rPr>
  </w:style>
  <w:style w:type="paragraph" w:customStyle="1" w:styleId="6A6B686110FC424CB22A18BFBA116C479">
    <w:name w:val="6A6B686110FC424CB22A18BFBA116C479"/>
    <w:rsid w:val="00B75D3C"/>
    <w:pPr>
      <w:spacing w:after="0" w:line="280" w:lineRule="atLeast"/>
    </w:pPr>
    <w:rPr>
      <w:rFonts w:ascii="Arial" w:eastAsia="PMingLiU" w:hAnsi="Arial" w:cs="Arial"/>
      <w:sz w:val="20"/>
      <w:szCs w:val="20"/>
      <w:lang w:eastAsia="zh-TW"/>
    </w:rPr>
  </w:style>
  <w:style w:type="paragraph" w:customStyle="1" w:styleId="AAA2B98FD9C64710B21F7CDEE2DD808E9">
    <w:name w:val="AAA2B98FD9C64710B21F7CDEE2DD808E9"/>
    <w:rsid w:val="00B75D3C"/>
    <w:pPr>
      <w:spacing w:after="0" w:line="280" w:lineRule="atLeast"/>
    </w:pPr>
    <w:rPr>
      <w:rFonts w:ascii="Arial" w:eastAsia="PMingLiU" w:hAnsi="Arial" w:cs="Arial"/>
      <w:sz w:val="20"/>
      <w:szCs w:val="20"/>
      <w:lang w:eastAsia="zh-TW"/>
    </w:rPr>
  </w:style>
  <w:style w:type="paragraph" w:customStyle="1" w:styleId="0EB2A8DAE27748D585CEA5625EE9A5179">
    <w:name w:val="0EB2A8DAE27748D585CEA5625EE9A5179"/>
    <w:rsid w:val="00B75D3C"/>
    <w:pPr>
      <w:spacing w:after="0" w:line="280" w:lineRule="atLeast"/>
    </w:pPr>
    <w:rPr>
      <w:rFonts w:ascii="Arial" w:eastAsia="PMingLiU" w:hAnsi="Arial" w:cs="Arial"/>
      <w:sz w:val="20"/>
      <w:szCs w:val="20"/>
      <w:lang w:eastAsia="zh-TW"/>
    </w:rPr>
  </w:style>
  <w:style w:type="paragraph" w:customStyle="1" w:styleId="0DEB41D0290649DCB7B6CE95F734057B9">
    <w:name w:val="0DEB41D0290649DCB7B6CE95F734057B9"/>
    <w:rsid w:val="00B75D3C"/>
    <w:pPr>
      <w:spacing w:after="0" w:line="280" w:lineRule="atLeast"/>
    </w:pPr>
    <w:rPr>
      <w:rFonts w:ascii="Arial" w:eastAsia="PMingLiU" w:hAnsi="Arial" w:cs="Arial"/>
      <w:sz w:val="20"/>
      <w:szCs w:val="20"/>
      <w:lang w:eastAsia="zh-TW"/>
    </w:rPr>
  </w:style>
  <w:style w:type="paragraph" w:customStyle="1" w:styleId="631F58066B4C43D49709E78E0F178FFB9">
    <w:name w:val="631F58066B4C43D49709E78E0F178FFB9"/>
    <w:rsid w:val="00B75D3C"/>
    <w:pPr>
      <w:spacing w:after="0" w:line="280" w:lineRule="atLeast"/>
    </w:pPr>
    <w:rPr>
      <w:rFonts w:ascii="Arial" w:eastAsia="PMingLiU" w:hAnsi="Arial" w:cs="Arial"/>
      <w:sz w:val="20"/>
      <w:szCs w:val="20"/>
      <w:lang w:eastAsia="zh-TW"/>
    </w:rPr>
  </w:style>
  <w:style w:type="paragraph" w:customStyle="1" w:styleId="3A4682649FAC437093963C00427E01DC9">
    <w:name w:val="3A4682649FAC437093963C00427E01DC9"/>
    <w:rsid w:val="00B75D3C"/>
    <w:pPr>
      <w:spacing w:after="0" w:line="280" w:lineRule="atLeast"/>
    </w:pPr>
    <w:rPr>
      <w:rFonts w:ascii="Arial" w:eastAsia="PMingLiU" w:hAnsi="Arial" w:cs="Arial"/>
      <w:sz w:val="20"/>
      <w:szCs w:val="20"/>
      <w:lang w:eastAsia="zh-TW"/>
    </w:rPr>
  </w:style>
  <w:style w:type="paragraph" w:customStyle="1" w:styleId="0B3875D283AD44E49829EABFD9C2F6279">
    <w:name w:val="0B3875D283AD44E49829EABFD9C2F6279"/>
    <w:rsid w:val="00B75D3C"/>
    <w:pPr>
      <w:spacing w:after="0" w:line="280" w:lineRule="atLeast"/>
    </w:pPr>
    <w:rPr>
      <w:rFonts w:ascii="Arial" w:eastAsia="PMingLiU" w:hAnsi="Arial" w:cs="Arial"/>
      <w:sz w:val="20"/>
      <w:szCs w:val="20"/>
      <w:lang w:eastAsia="zh-TW"/>
    </w:rPr>
  </w:style>
  <w:style w:type="paragraph" w:customStyle="1" w:styleId="6D4A9DB2FE734235AEA40806E749ECB59">
    <w:name w:val="6D4A9DB2FE734235AEA40806E749ECB59"/>
    <w:rsid w:val="00B75D3C"/>
    <w:pPr>
      <w:spacing w:after="0" w:line="280" w:lineRule="atLeast"/>
    </w:pPr>
    <w:rPr>
      <w:rFonts w:ascii="Arial" w:eastAsia="PMingLiU" w:hAnsi="Arial" w:cs="Arial"/>
      <w:sz w:val="20"/>
      <w:szCs w:val="20"/>
      <w:lang w:eastAsia="zh-TW"/>
    </w:rPr>
  </w:style>
  <w:style w:type="paragraph" w:customStyle="1" w:styleId="80576F775A8B41D59A8CED41A19004309">
    <w:name w:val="80576F775A8B41D59A8CED41A19004309"/>
    <w:rsid w:val="00B75D3C"/>
    <w:pPr>
      <w:spacing w:after="0" w:line="280" w:lineRule="atLeast"/>
    </w:pPr>
    <w:rPr>
      <w:rFonts w:ascii="Arial" w:eastAsia="PMingLiU" w:hAnsi="Arial" w:cs="Arial"/>
      <w:sz w:val="20"/>
      <w:szCs w:val="20"/>
      <w:lang w:eastAsia="zh-TW"/>
    </w:rPr>
  </w:style>
  <w:style w:type="paragraph" w:customStyle="1" w:styleId="116F8D7F08F54245B02BE4E89A99741B9">
    <w:name w:val="116F8D7F08F54245B02BE4E89A99741B9"/>
    <w:rsid w:val="00B75D3C"/>
    <w:pPr>
      <w:spacing w:after="0" w:line="280" w:lineRule="atLeast"/>
    </w:pPr>
    <w:rPr>
      <w:rFonts w:ascii="Arial" w:eastAsia="PMingLiU" w:hAnsi="Arial" w:cs="Arial"/>
      <w:sz w:val="20"/>
      <w:szCs w:val="20"/>
      <w:lang w:eastAsia="zh-TW"/>
    </w:rPr>
  </w:style>
  <w:style w:type="paragraph" w:customStyle="1" w:styleId="C5E5CAD786A54246836852CCC4AD6CB59">
    <w:name w:val="C5E5CAD786A54246836852CCC4AD6CB59"/>
    <w:rsid w:val="00B75D3C"/>
    <w:pPr>
      <w:spacing w:after="0" w:line="280" w:lineRule="atLeast"/>
    </w:pPr>
    <w:rPr>
      <w:rFonts w:ascii="Arial" w:eastAsia="PMingLiU" w:hAnsi="Arial" w:cs="Arial"/>
      <w:sz w:val="20"/>
      <w:szCs w:val="20"/>
      <w:lang w:eastAsia="zh-TW"/>
    </w:rPr>
  </w:style>
  <w:style w:type="paragraph" w:customStyle="1" w:styleId="19976F468EA149E9BFE8C5782D3721559">
    <w:name w:val="19976F468EA149E9BFE8C5782D3721559"/>
    <w:rsid w:val="00B75D3C"/>
    <w:pPr>
      <w:spacing w:after="0" w:line="280" w:lineRule="atLeast"/>
    </w:pPr>
    <w:rPr>
      <w:rFonts w:ascii="Arial" w:eastAsia="PMingLiU" w:hAnsi="Arial" w:cs="Arial"/>
      <w:sz w:val="20"/>
      <w:szCs w:val="20"/>
      <w:lang w:eastAsia="zh-TW"/>
    </w:rPr>
  </w:style>
  <w:style w:type="paragraph" w:customStyle="1" w:styleId="319209CD1A77493484463BF3A67A6A219">
    <w:name w:val="319209CD1A77493484463BF3A67A6A219"/>
    <w:rsid w:val="00B75D3C"/>
    <w:pPr>
      <w:spacing w:after="0" w:line="280" w:lineRule="atLeast"/>
    </w:pPr>
    <w:rPr>
      <w:rFonts w:ascii="Arial" w:eastAsia="PMingLiU" w:hAnsi="Arial" w:cs="Arial"/>
      <w:sz w:val="20"/>
      <w:szCs w:val="20"/>
      <w:lang w:eastAsia="zh-TW"/>
    </w:rPr>
  </w:style>
  <w:style w:type="paragraph" w:customStyle="1" w:styleId="B7692F6E07B14AB1939CA697C2B938DD9">
    <w:name w:val="B7692F6E07B14AB1939CA697C2B938DD9"/>
    <w:rsid w:val="00B75D3C"/>
    <w:pPr>
      <w:spacing w:after="0" w:line="280" w:lineRule="atLeast"/>
    </w:pPr>
    <w:rPr>
      <w:rFonts w:ascii="Arial" w:eastAsia="PMingLiU" w:hAnsi="Arial" w:cs="Arial"/>
      <w:sz w:val="20"/>
      <w:szCs w:val="20"/>
      <w:lang w:eastAsia="zh-TW"/>
    </w:rPr>
  </w:style>
  <w:style w:type="paragraph" w:customStyle="1" w:styleId="544FF49CBC0545A1829AE29F50819E419">
    <w:name w:val="544FF49CBC0545A1829AE29F50819E419"/>
    <w:rsid w:val="00B75D3C"/>
    <w:pPr>
      <w:spacing w:after="0" w:line="280" w:lineRule="atLeast"/>
    </w:pPr>
    <w:rPr>
      <w:rFonts w:ascii="Arial" w:eastAsia="PMingLiU" w:hAnsi="Arial" w:cs="Arial"/>
      <w:sz w:val="20"/>
      <w:szCs w:val="20"/>
      <w:lang w:eastAsia="zh-TW"/>
    </w:rPr>
  </w:style>
  <w:style w:type="paragraph" w:customStyle="1" w:styleId="CF3A9DCC63CA4B769378540C26A6BFF09">
    <w:name w:val="CF3A9DCC63CA4B769378540C26A6BFF09"/>
    <w:rsid w:val="00B75D3C"/>
    <w:pPr>
      <w:spacing w:after="0" w:line="280" w:lineRule="atLeast"/>
    </w:pPr>
    <w:rPr>
      <w:rFonts w:ascii="Arial" w:eastAsia="PMingLiU" w:hAnsi="Arial" w:cs="Arial"/>
      <w:sz w:val="20"/>
      <w:szCs w:val="20"/>
      <w:lang w:eastAsia="zh-TW"/>
    </w:rPr>
  </w:style>
  <w:style w:type="paragraph" w:customStyle="1" w:styleId="50606C6F6EFC4F0EBC72EBF3B6F338089">
    <w:name w:val="50606C6F6EFC4F0EBC72EBF3B6F338089"/>
    <w:rsid w:val="00B75D3C"/>
    <w:pPr>
      <w:spacing w:after="0" w:line="280" w:lineRule="atLeast"/>
    </w:pPr>
    <w:rPr>
      <w:rFonts w:ascii="Arial" w:eastAsia="PMingLiU" w:hAnsi="Arial" w:cs="Arial"/>
      <w:sz w:val="20"/>
      <w:szCs w:val="20"/>
      <w:lang w:eastAsia="zh-TW"/>
    </w:rPr>
  </w:style>
  <w:style w:type="paragraph" w:customStyle="1" w:styleId="42B486E64E004BEA8E2FD0D5A4A2C2659">
    <w:name w:val="42B486E64E004BEA8E2FD0D5A4A2C2659"/>
    <w:rsid w:val="00B75D3C"/>
    <w:pPr>
      <w:spacing w:after="0" w:line="280" w:lineRule="atLeast"/>
    </w:pPr>
    <w:rPr>
      <w:rFonts w:ascii="Arial" w:eastAsia="PMingLiU" w:hAnsi="Arial" w:cs="Arial"/>
      <w:sz w:val="20"/>
      <w:szCs w:val="20"/>
      <w:lang w:eastAsia="zh-TW"/>
    </w:rPr>
  </w:style>
  <w:style w:type="paragraph" w:customStyle="1" w:styleId="A699AC715FAB4C65A6BC06B295CE22A49">
    <w:name w:val="A699AC715FAB4C65A6BC06B295CE22A49"/>
    <w:rsid w:val="00B75D3C"/>
    <w:pPr>
      <w:spacing w:after="0" w:line="280" w:lineRule="atLeast"/>
    </w:pPr>
    <w:rPr>
      <w:rFonts w:ascii="Arial" w:eastAsia="PMingLiU" w:hAnsi="Arial" w:cs="Arial"/>
      <w:sz w:val="20"/>
      <w:szCs w:val="20"/>
      <w:lang w:eastAsia="zh-TW"/>
    </w:rPr>
  </w:style>
  <w:style w:type="paragraph" w:customStyle="1" w:styleId="0887FFAF573C4B28BBBEF2744D49DF9B9">
    <w:name w:val="0887FFAF573C4B28BBBEF2744D49DF9B9"/>
    <w:rsid w:val="00B75D3C"/>
    <w:pPr>
      <w:spacing w:after="0" w:line="280" w:lineRule="atLeast"/>
    </w:pPr>
    <w:rPr>
      <w:rFonts w:ascii="Arial" w:eastAsia="PMingLiU" w:hAnsi="Arial" w:cs="Arial"/>
      <w:sz w:val="20"/>
      <w:szCs w:val="20"/>
      <w:lang w:eastAsia="zh-TW"/>
    </w:rPr>
  </w:style>
  <w:style w:type="paragraph" w:customStyle="1" w:styleId="C38636D14463480B93764D0A75A922FD9">
    <w:name w:val="C38636D14463480B93764D0A75A922FD9"/>
    <w:rsid w:val="00B75D3C"/>
    <w:pPr>
      <w:spacing w:after="0" w:line="280" w:lineRule="atLeast"/>
    </w:pPr>
    <w:rPr>
      <w:rFonts w:ascii="Arial" w:eastAsia="PMingLiU" w:hAnsi="Arial" w:cs="Arial"/>
      <w:sz w:val="20"/>
      <w:szCs w:val="20"/>
      <w:lang w:eastAsia="zh-TW"/>
    </w:rPr>
  </w:style>
  <w:style w:type="paragraph" w:customStyle="1" w:styleId="4E03B3194D88413CA06B5DCA870C933A9">
    <w:name w:val="4E03B3194D88413CA06B5DCA870C933A9"/>
    <w:rsid w:val="00B75D3C"/>
    <w:pPr>
      <w:spacing w:after="0" w:line="280" w:lineRule="atLeast"/>
    </w:pPr>
    <w:rPr>
      <w:rFonts w:ascii="Arial" w:eastAsia="PMingLiU" w:hAnsi="Arial" w:cs="Arial"/>
      <w:sz w:val="20"/>
      <w:szCs w:val="20"/>
      <w:lang w:eastAsia="zh-TW"/>
    </w:rPr>
  </w:style>
  <w:style w:type="paragraph" w:customStyle="1" w:styleId="6C24FF8F28A0405D83EA093343B7B8E09">
    <w:name w:val="6C24FF8F28A0405D83EA093343B7B8E09"/>
    <w:rsid w:val="00B75D3C"/>
    <w:pPr>
      <w:spacing w:after="0" w:line="280" w:lineRule="atLeast"/>
    </w:pPr>
    <w:rPr>
      <w:rFonts w:ascii="Arial" w:eastAsia="PMingLiU" w:hAnsi="Arial" w:cs="Arial"/>
      <w:sz w:val="20"/>
      <w:szCs w:val="20"/>
      <w:lang w:eastAsia="zh-TW"/>
    </w:rPr>
  </w:style>
  <w:style w:type="paragraph" w:customStyle="1" w:styleId="BF0DB33A9DA64A839A3ECEC554C105B79">
    <w:name w:val="BF0DB33A9DA64A839A3ECEC554C105B79"/>
    <w:rsid w:val="00B75D3C"/>
    <w:pPr>
      <w:spacing w:after="0" w:line="280" w:lineRule="atLeast"/>
    </w:pPr>
    <w:rPr>
      <w:rFonts w:ascii="Arial" w:eastAsia="PMingLiU" w:hAnsi="Arial" w:cs="Arial"/>
      <w:sz w:val="20"/>
      <w:szCs w:val="20"/>
      <w:lang w:eastAsia="zh-TW"/>
    </w:rPr>
  </w:style>
  <w:style w:type="paragraph" w:customStyle="1" w:styleId="7AB49BDE928B4C24B9EE230BA2660F5D9">
    <w:name w:val="7AB49BDE928B4C24B9EE230BA2660F5D9"/>
    <w:rsid w:val="00B75D3C"/>
    <w:pPr>
      <w:spacing w:after="0" w:line="280" w:lineRule="atLeast"/>
    </w:pPr>
    <w:rPr>
      <w:rFonts w:ascii="Arial" w:eastAsia="PMingLiU" w:hAnsi="Arial" w:cs="Arial"/>
      <w:sz w:val="20"/>
      <w:szCs w:val="20"/>
      <w:lang w:eastAsia="zh-TW"/>
    </w:rPr>
  </w:style>
  <w:style w:type="paragraph" w:customStyle="1" w:styleId="EC54DC66B4434E3D98588669CAF1AA629">
    <w:name w:val="EC54DC66B4434E3D98588669CAF1AA629"/>
    <w:rsid w:val="00B75D3C"/>
    <w:pPr>
      <w:spacing w:after="0" w:line="280" w:lineRule="atLeast"/>
    </w:pPr>
    <w:rPr>
      <w:rFonts w:ascii="Arial" w:eastAsia="PMingLiU" w:hAnsi="Arial" w:cs="Arial"/>
      <w:sz w:val="20"/>
      <w:szCs w:val="20"/>
      <w:lang w:eastAsia="zh-TW"/>
    </w:rPr>
  </w:style>
  <w:style w:type="paragraph" w:customStyle="1" w:styleId="F92739C9EC9446FC8F0EA00C80840BF39">
    <w:name w:val="F92739C9EC9446FC8F0EA00C80840BF39"/>
    <w:rsid w:val="00B75D3C"/>
    <w:pPr>
      <w:spacing w:after="0" w:line="280" w:lineRule="atLeast"/>
    </w:pPr>
    <w:rPr>
      <w:rFonts w:ascii="Arial" w:eastAsia="PMingLiU" w:hAnsi="Arial" w:cs="Arial"/>
      <w:sz w:val="20"/>
      <w:szCs w:val="20"/>
      <w:lang w:eastAsia="zh-TW"/>
    </w:rPr>
  </w:style>
  <w:style w:type="paragraph" w:customStyle="1" w:styleId="A63C8D917E7F4EAD83AB57DD1D05802A9">
    <w:name w:val="A63C8D917E7F4EAD83AB57DD1D05802A9"/>
    <w:rsid w:val="00B75D3C"/>
    <w:pPr>
      <w:spacing w:after="0" w:line="280" w:lineRule="atLeast"/>
    </w:pPr>
    <w:rPr>
      <w:rFonts w:ascii="Arial" w:eastAsia="PMingLiU" w:hAnsi="Arial" w:cs="Arial"/>
      <w:sz w:val="20"/>
      <w:szCs w:val="20"/>
      <w:lang w:eastAsia="zh-TW"/>
    </w:rPr>
  </w:style>
  <w:style w:type="paragraph" w:customStyle="1" w:styleId="84CE64EBB6C9449D9F0BE7E1AADE90A19">
    <w:name w:val="84CE64EBB6C9449D9F0BE7E1AADE90A19"/>
    <w:rsid w:val="00B75D3C"/>
    <w:pPr>
      <w:spacing w:after="0" w:line="280" w:lineRule="atLeast"/>
    </w:pPr>
    <w:rPr>
      <w:rFonts w:ascii="Arial" w:eastAsia="PMingLiU" w:hAnsi="Arial" w:cs="Arial"/>
      <w:sz w:val="20"/>
      <w:szCs w:val="20"/>
      <w:lang w:eastAsia="zh-TW"/>
    </w:rPr>
  </w:style>
  <w:style w:type="paragraph" w:customStyle="1" w:styleId="3CF8C296A58446CAAA902A751905ABF49">
    <w:name w:val="3CF8C296A58446CAAA902A751905ABF49"/>
    <w:rsid w:val="00B75D3C"/>
    <w:pPr>
      <w:spacing w:after="0" w:line="280" w:lineRule="atLeast"/>
    </w:pPr>
    <w:rPr>
      <w:rFonts w:ascii="Arial" w:eastAsia="PMingLiU" w:hAnsi="Arial" w:cs="Arial"/>
      <w:sz w:val="20"/>
      <w:szCs w:val="20"/>
      <w:lang w:eastAsia="zh-TW"/>
    </w:rPr>
  </w:style>
  <w:style w:type="paragraph" w:customStyle="1" w:styleId="FBFD7F139C5244AD98B47C79BA9851699">
    <w:name w:val="FBFD7F139C5244AD98B47C79BA9851699"/>
    <w:rsid w:val="00B75D3C"/>
    <w:pPr>
      <w:spacing w:after="0" w:line="280" w:lineRule="atLeast"/>
    </w:pPr>
    <w:rPr>
      <w:rFonts w:ascii="Arial" w:eastAsia="PMingLiU" w:hAnsi="Arial" w:cs="Arial"/>
      <w:sz w:val="20"/>
      <w:szCs w:val="20"/>
      <w:lang w:eastAsia="zh-TW"/>
    </w:rPr>
  </w:style>
  <w:style w:type="paragraph" w:customStyle="1" w:styleId="69B70891DC8A4B46B547E1E963FC87F89">
    <w:name w:val="69B70891DC8A4B46B547E1E963FC87F89"/>
    <w:rsid w:val="00B75D3C"/>
    <w:pPr>
      <w:spacing w:after="0" w:line="280" w:lineRule="atLeast"/>
    </w:pPr>
    <w:rPr>
      <w:rFonts w:ascii="Arial" w:eastAsia="PMingLiU" w:hAnsi="Arial" w:cs="Arial"/>
      <w:sz w:val="20"/>
      <w:szCs w:val="20"/>
      <w:lang w:eastAsia="zh-TW"/>
    </w:rPr>
  </w:style>
  <w:style w:type="paragraph" w:customStyle="1" w:styleId="39C3ED4BBEA84DBB9E8D5B76DB3280199">
    <w:name w:val="39C3ED4BBEA84DBB9E8D5B76DB3280199"/>
    <w:rsid w:val="00B75D3C"/>
    <w:pPr>
      <w:spacing w:after="0" w:line="280" w:lineRule="atLeast"/>
    </w:pPr>
    <w:rPr>
      <w:rFonts w:ascii="Arial" w:eastAsia="PMingLiU" w:hAnsi="Arial" w:cs="Arial"/>
      <w:sz w:val="20"/>
      <w:szCs w:val="20"/>
      <w:lang w:eastAsia="zh-TW"/>
    </w:rPr>
  </w:style>
  <w:style w:type="paragraph" w:customStyle="1" w:styleId="D363FDB4E4A840A0B5CF33E8D7FBE2529">
    <w:name w:val="D363FDB4E4A840A0B5CF33E8D7FBE2529"/>
    <w:rsid w:val="00B75D3C"/>
    <w:pPr>
      <w:spacing w:after="0" w:line="280" w:lineRule="atLeast"/>
    </w:pPr>
    <w:rPr>
      <w:rFonts w:ascii="Arial" w:eastAsia="PMingLiU" w:hAnsi="Arial" w:cs="Arial"/>
      <w:sz w:val="20"/>
      <w:szCs w:val="20"/>
      <w:lang w:eastAsia="zh-TW"/>
    </w:rPr>
  </w:style>
  <w:style w:type="paragraph" w:customStyle="1" w:styleId="E6B825D4417140708B972ED5139EF81F9">
    <w:name w:val="E6B825D4417140708B972ED5139EF81F9"/>
    <w:rsid w:val="00B75D3C"/>
    <w:pPr>
      <w:spacing w:after="0" w:line="280" w:lineRule="atLeast"/>
    </w:pPr>
    <w:rPr>
      <w:rFonts w:ascii="Arial" w:eastAsia="PMingLiU" w:hAnsi="Arial" w:cs="Arial"/>
      <w:sz w:val="20"/>
      <w:szCs w:val="20"/>
      <w:lang w:eastAsia="zh-TW"/>
    </w:rPr>
  </w:style>
  <w:style w:type="paragraph" w:customStyle="1" w:styleId="1D9F7C8B66D04D33B61D58B39036124C9">
    <w:name w:val="1D9F7C8B66D04D33B61D58B39036124C9"/>
    <w:rsid w:val="00B75D3C"/>
    <w:pPr>
      <w:spacing w:after="0" w:line="280" w:lineRule="atLeast"/>
    </w:pPr>
    <w:rPr>
      <w:rFonts w:ascii="Arial" w:eastAsia="PMingLiU" w:hAnsi="Arial" w:cs="Arial"/>
      <w:sz w:val="20"/>
      <w:szCs w:val="20"/>
      <w:lang w:eastAsia="zh-TW"/>
    </w:rPr>
  </w:style>
  <w:style w:type="paragraph" w:customStyle="1" w:styleId="8C1668785AC943D79EA96346F957629A9">
    <w:name w:val="8C1668785AC943D79EA96346F957629A9"/>
    <w:rsid w:val="00B75D3C"/>
    <w:pPr>
      <w:spacing w:after="0" w:line="280" w:lineRule="atLeast"/>
    </w:pPr>
    <w:rPr>
      <w:rFonts w:ascii="Arial" w:eastAsia="PMingLiU" w:hAnsi="Arial" w:cs="Arial"/>
      <w:sz w:val="20"/>
      <w:szCs w:val="20"/>
      <w:lang w:eastAsia="zh-TW"/>
    </w:rPr>
  </w:style>
  <w:style w:type="paragraph" w:customStyle="1" w:styleId="648E431F24CD4E79A3E54BF1790ECA3B9">
    <w:name w:val="648E431F24CD4E79A3E54BF1790ECA3B9"/>
    <w:rsid w:val="00B75D3C"/>
    <w:pPr>
      <w:spacing w:after="0" w:line="280" w:lineRule="atLeast"/>
    </w:pPr>
    <w:rPr>
      <w:rFonts w:ascii="Arial" w:eastAsia="PMingLiU" w:hAnsi="Arial" w:cs="Arial"/>
      <w:sz w:val="20"/>
      <w:szCs w:val="20"/>
      <w:lang w:eastAsia="zh-TW"/>
    </w:rPr>
  </w:style>
  <w:style w:type="paragraph" w:customStyle="1" w:styleId="E5223D2661A949C48290397D8C05F5149">
    <w:name w:val="E5223D2661A949C48290397D8C05F5149"/>
    <w:rsid w:val="00B75D3C"/>
    <w:pPr>
      <w:spacing w:after="0" w:line="280" w:lineRule="atLeast"/>
    </w:pPr>
    <w:rPr>
      <w:rFonts w:ascii="Arial" w:eastAsia="PMingLiU" w:hAnsi="Arial" w:cs="Arial"/>
      <w:sz w:val="20"/>
      <w:szCs w:val="20"/>
      <w:lang w:eastAsia="zh-TW"/>
    </w:rPr>
  </w:style>
  <w:style w:type="paragraph" w:customStyle="1" w:styleId="2B45160424014548B576441D8AD8E7D29">
    <w:name w:val="2B45160424014548B576441D8AD8E7D29"/>
    <w:rsid w:val="00B75D3C"/>
    <w:pPr>
      <w:spacing w:after="0" w:line="280" w:lineRule="atLeast"/>
    </w:pPr>
    <w:rPr>
      <w:rFonts w:ascii="Arial" w:eastAsia="PMingLiU" w:hAnsi="Arial" w:cs="Arial"/>
      <w:sz w:val="20"/>
      <w:szCs w:val="20"/>
      <w:lang w:eastAsia="zh-TW"/>
    </w:rPr>
  </w:style>
  <w:style w:type="paragraph" w:customStyle="1" w:styleId="5D9917C118024EE4A0C2A405A1725C209">
    <w:name w:val="5D9917C118024EE4A0C2A405A1725C209"/>
    <w:rsid w:val="00B75D3C"/>
    <w:pPr>
      <w:spacing w:after="0" w:line="280" w:lineRule="atLeast"/>
    </w:pPr>
    <w:rPr>
      <w:rFonts w:ascii="Arial" w:eastAsia="PMingLiU" w:hAnsi="Arial" w:cs="Arial"/>
      <w:sz w:val="20"/>
      <w:szCs w:val="20"/>
      <w:lang w:eastAsia="zh-TW"/>
    </w:rPr>
  </w:style>
  <w:style w:type="paragraph" w:customStyle="1" w:styleId="0417F71C427D47B88E0E5CA33C83F2969">
    <w:name w:val="0417F71C427D47B88E0E5CA33C83F2969"/>
    <w:rsid w:val="00B75D3C"/>
    <w:pPr>
      <w:spacing w:after="0" w:line="280" w:lineRule="atLeast"/>
    </w:pPr>
    <w:rPr>
      <w:rFonts w:ascii="Arial" w:eastAsia="PMingLiU" w:hAnsi="Arial" w:cs="Arial"/>
      <w:sz w:val="20"/>
      <w:szCs w:val="20"/>
      <w:lang w:eastAsia="zh-TW"/>
    </w:rPr>
  </w:style>
  <w:style w:type="paragraph" w:customStyle="1" w:styleId="CA9810C2A5F64D1EBC0A8FD2BA8BF0269">
    <w:name w:val="CA9810C2A5F64D1EBC0A8FD2BA8BF0269"/>
    <w:rsid w:val="00B75D3C"/>
    <w:pPr>
      <w:spacing w:after="0" w:line="280" w:lineRule="atLeast"/>
    </w:pPr>
    <w:rPr>
      <w:rFonts w:ascii="Arial" w:eastAsia="PMingLiU" w:hAnsi="Arial" w:cs="Arial"/>
      <w:sz w:val="20"/>
      <w:szCs w:val="20"/>
      <w:lang w:eastAsia="zh-TW"/>
    </w:rPr>
  </w:style>
  <w:style w:type="paragraph" w:customStyle="1" w:styleId="B87423B1938F49BD9A455EE8551B51889">
    <w:name w:val="B87423B1938F49BD9A455EE8551B51889"/>
    <w:rsid w:val="00B75D3C"/>
    <w:pPr>
      <w:spacing w:after="0" w:line="280" w:lineRule="atLeast"/>
    </w:pPr>
    <w:rPr>
      <w:rFonts w:ascii="Arial" w:eastAsia="PMingLiU" w:hAnsi="Arial" w:cs="Arial"/>
      <w:sz w:val="20"/>
      <w:szCs w:val="20"/>
      <w:lang w:eastAsia="zh-TW"/>
    </w:rPr>
  </w:style>
  <w:style w:type="paragraph" w:customStyle="1" w:styleId="207FD57F25E642C981AC63DE3CA978829">
    <w:name w:val="207FD57F25E642C981AC63DE3CA978829"/>
    <w:rsid w:val="00B75D3C"/>
    <w:pPr>
      <w:spacing w:after="0" w:line="280" w:lineRule="atLeast"/>
    </w:pPr>
    <w:rPr>
      <w:rFonts w:ascii="Arial" w:eastAsia="PMingLiU" w:hAnsi="Arial" w:cs="Arial"/>
      <w:sz w:val="20"/>
      <w:szCs w:val="20"/>
      <w:lang w:eastAsia="zh-TW"/>
    </w:rPr>
  </w:style>
  <w:style w:type="paragraph" w:customStyle="1" w:styleId="C7D8D9457F0E49B786490EC8C5369CF99">
    <w:name w:val="C7D8D9457F0E49B786490EC8C5369CF99"/>
    <w:rsid w:val="00B75D3C"/>
    <w:pPr>
      <w:spacing w:after="0" w:line="280" w:lineRule="atLeast"/>
    </w:pPr>
    <w:rPr>
      <w:rFonts w:ascii="Arial" w:eastAsia="PMingLiU" w:hAnsi="Arial" w:cs="Arial"/>
      <w:sz w:val="20"/>
      <w:szCs w:val="20"/>
      <w:lang w:eastAsia="zh-TW"/>
    </w:rPr>
  </w:style>
  <w:style w:type="paragraph" w:customStyle="1" w:styleId="3781C6C6384646C88A1AABC31A11CEEF9">
    <w:name w:val="3781C6C6384646C88A1AABC31A11CEEF9"/>
    <w:rsid w:val="00B75D3C"/>
    <w:pPr>
      <w:spacing w:after="0" w:line="280" w:lineRule="atLeast"/>
    </w:pPr>
    <w:rPr>
      <w:rFonts w:ascii="Arial" w:eastAsia="PMingLiU" w:hAnsi="Arial" w:cs="Arial"/>
      <w:sz w:val="20"/>
      <w:szCs w:val="20"/>
      <w:lang w:eastAsia="zh-TW"/>
    </w:rPr>
  </w:style>
  <w:style w:type="paragraph" w:customStyle="1" w:styleId="5BB1E4C0BA824DFAA6F1443FD762A8A39">
    <w:name w:val="5BB1E4C0BA824DFAA6F1443FD762A8A39"/>
    <w:rsid w:val="00B75D3C"/>
    <w:pPr>
      <w:spacing w:after="0" w:line="280" w:lineRule="atLeast"/>
    </w:pPr>
    <w:rPr>
      <w:rFonts w:ascii="Arial" w:eastAsia="PMingLiU" w:hAnsi="Arial" w:cs="Arial"/>
      <w:sz w:val="20"/>
      <w:szCs w:val="20"/>
      <w:lang w:eastAsia="zh-TW"/>
    </w:rPr>
  </w:style>
  <w:style w:type="paragraph" w:customStyle="1" w:styleId="8AB04C59DEC94ACC8C869FAB238162B39">
    <w:name w:val="8AB04C59DEC94ACC8C869FAB238162B39"/>
    <w:rsid w:val="00B75D3C"/>
    <w:pPr>
      <w:spacing w:after="0" w:line="280" w:lineRule="atLeast"/>
    </w:pPr>
    <w:rPr>
      <w:rFonts w:ascii="Arial" w:eastAsia="PMingLiU" w:hAnsi="Arial" w:cs="Arial"/>
      <w:sz w:val="20"/>
      <w:szCs w:val="20"/>
      <w:lang w:eastAsia="zh-TW"/>
    </w:rPr>
  </w:style>
  <w:style w:type="paragraph" w:customStyle="1" w:styleId="6BA51340D6404ED7861F5EB8ACD8407E9">
    <w:name w:val="6BA51340D6404ED7861F5EB8ACD8407E9"/>
    <w:rsid w:val="00B75D3C"/>
    <w:pPr>
      <w:spacing w:after="0" w:line="280" w:lineRule="atLeast"/>
    </w:pPr>
    <w:rPr>
      <w:rFonts w:ascii="Arial" w:eastAsia="PMingLiU" w:hAnsi="Arial" w:cs="Arial"/>
      <w:sz w:val="20"/>
      <w:szCs w:val="20"/>
      <w:lang w:eastAsia="zh-TW"/>
    </w:rPr>
  </w:style>
  <w:style w:type="paragraph" w:customStyle="1" w:styleId="813CFFA7435149148412A26C6B56D71F9">
    <w:name w:val="813CFFA7435149148412A26C6B56D71F9"/>
    <w:rsid w:val="00B75D3C"/>
    <w:pPr>
      <w:spacing w:after="0" w:line="280" w:lineRule="atLeast"/>
    </w:pPr>
    <w:rPr>
      <w:rFonts w:ascii="Arial" w:eastAsia="PMingLiU" w:hAnsi="Arial" w:cs="Arial"/>
      <w:sz w:val="20"/>
      <w:szCs w:val="20"/>
      <w:lang w:eastAsia="zh-TW"/>
    </w:rPr>
  </w:style>
  <w:style w:type="paragraph" w:customStyle="1" w:styleId="68088EDD41E2467C85C19F81EF4B49BD9">
    <w:name w:val="68088EDD41E2467C85C19F81EF4B49BD9"/>
    <w:rsid w:val="00B75D3C"/>
    <w:pPr>
      <w:spacing w:after="0" w:line="280" w:lineRule="atLeast"/>
    </w:pPr>
    <w:rPr>
      <w:rFonts w:ascii="Arial" w:eastAsia="PMingLiU" w:hAnsi="Arial" w:cs="Arial"/>
      <w:sz w:val="20"/>
      <w:szCs w:val="20"/>
      <w:lang w:eastAsia="zh-TW"/>
    </w:rPr>
  </w:style>
  <w:style w:type="paragraph" w:customStyle="1" w:styleId="7EF679C95DDF44D9ACC9DEE3C341E7339">
    <w:name w:val="7EF679C95DDF44D9ACC9DEE3C341E7339"/>
    <w:rsid w:val="00B75D3C"/>
    <w:pPr>
      <w:spacing w:after="0" w:line="280" w:lineRule="atLeast"/>
    </w:pPr>
    <w:rPr>
      <w:rFonts w:ascii="Arial" w:eastAsia="PMingLiU" w:hAnsi="Arial" w:cs="Arial"/>
      <w:sz w:val="20"/>
      <w:szCs w:val="20"/>
      <w:lang w:eastAsia="zh-TW"/>
    </w:rPr>
  </w:style>
  <w:style w:type="paragraph" w:customStyle="1" w:styleId="9A88D3C1B7C545CBB7CAB3E3588B6D849">
    <w:name w:val="9A88D3C1B7C545CBB7CAB3E3588B6D849"/>
    <w:rsid w:val="00B75D3C"/>
    <w:pPr>
      <w:spacing w:after="0" w:line="280" w:lineRule="atLeast"/>
    </w:pPr>
    <w:rPr>
      <w:rFonts w:ascii="Arial" w:eastAsia="PMingLiU" w:hAnsi="Arial" w:cs="Arial"/>
      <w:sz w:val="20"/>
      <w:szCs w:val="20"/>
      <w:lang w:eastAsia="zh-TW"/>
    </w:rPr>
  </w:style>
  <w:style w:type="paragraph" w:customStyle="1" w:styleId="79D2A2B2142946948F66D71F1DF82DCB9">
    <w:name w:val="79D2A2B2142946948F66D71F1DF82DCB9"/>
    <w:rsid w:val="00B75D3C"/>
    <w:pPr>
      <w:spacing w:after="0" w:line="280" w:lineRule="atLeast"/>
    </w:pPr>
    <w:rPr>
      <w:rFonts w:ascii="Arial" w:eastAsia="PMingLiU" w:hAnsi="Arial" w:cs="Arial"/>
      <w:sz w:val="20"/>
      <w:szCs w:val="20"/>
      <w:lang w:eastAsia="zh-TW"/>
    </w:rPr>
  </w:style>
  <w:style w:type="paragraph" w:customStyle="1" w:styleId="77A1147D5019472BAC995759F55A7DB69">
    <w:name w:val="77A1147D5019472BAC995759F55A7DB69"/>
    <w:rsid w:val="00B75D3C"/>
    <w:pPr>
      <w:spacing w:after="0" w:line="280" w:lineRule="atLeast"/>
    </w:pPr>
    <w:rPr>
      <w:rFonts w:ascii="Arial" w:eastAsia="PMingLiU" w:hAnsi="Arial" w:cs="Arial"/>
      <w:sz w:val="20"/>
      <w:szCs w:val="20"/>
      <w:lang w:eastAsia="zh-TW"/>
    </w:rPr>
  </w:style>
  <w:style w:type="paragraph" w:customStyle="1" w:styleId="D7C39A694C67434B929FA4236C3E3E479">
    <w:name w:val="D7C39A694C67434B929FA4236C3E3E479"/>
    <w:rsid w:val="00B75D3C"/>
    <w:pPr>
      <w:spacing w:after="0" w:line="280" w:lineRule="atLeast"/>
    </w:pPr>
    <w:rPr>
      <w:rFonts w:ascii="Arial" w:eastAsia="PMingLiU" w:hAnsi="Arial" w:cs="Arial"/>
      <w:sz w:val="20"/>
      <w:szCs w:val="20"/>
      <w:lang w:eastAsia="zh-TW"/>
    </w:rPr>
  </w:style>
  <w:style w:type="paragraph" w:customStyle="1" w:styleId="87591F1E5B6C4DB58DE6BD256A8A82DE9">
    <w:name w:val="87591F1E5B6C4DB58DE6BD256A8A82DE9"/>
    <w:rsid w:val="00B75D3C"/>
    <w:pPr>
      <w:spacing w:after="0" w:line="280" w:lineRule="atLeast"/>
    </w:pPr>
    <w:rPr>
      <w:rFonts w:ascii="Arial" w:eastAsia="PMingLiU" w:hAnsi="Arial" w:cs="Arial"/>
      <w:sz w:val="20"/>
      <w:szCs w:val="20"/>
      <w:lang w:eastAsia="zh-TW"/>
    </w:rPr>
  </w:style>
  <w:style w:type="paragraph" w:customStyle="1" w:styleId="91103F4A80BB488A853BBB38758966919">
    <w:name w:val="91103F4A80BB488A853BBB38758966919"/>
    <w:rsid w:val="00B75D3C"/>
    <w:pPr>
      <w:spacing w:after="0" w:line="280" w:lineRule="atLeast"/>
    </w:pPr>
    <w:rPr>
      <w:rFonts w:ascii="Arial" w:eastAsia="PMingLiU" w:hAnsi="Arial" w:cs="Arial"/>
      <w:sz w:val="20"/>
      <w:szCs w:val="20"/>
      <w:lang w:eastAsia="zh-TW"/>
    </w:rPr>
  </w:style>
  <w:style w:type="paragraph" w:customStyle="1" w:styleId="3317D7D68B56400CA90E11E7136807809">
    <w:name w:val="3317D7D68B56400CA90E11E7136807809"/>
    <w:rsid w:val="00B75D3C"/>
    <w:pPr>
      <w:spacing w:after="0" w:line="280" w:lineRule="atLeast"/>
    </w:pPr>
    <w:rPr>
      <w:rFonts w:ascii="Arial" w:eastAsia="PMingLiU" w:hAnsi="Arial" w:cs="Arial"/>
      <w:sz w:val="20"/>
      <w:szCs w:val="20"/>
      <w:lang w:eastAsia="zh-TW"/>
    </w:rPr>
  </w:style>
  <w:style w:type="paragraph" w:customStyle="1" w:styleId="7631C9423A3C44F7956AE9E329B9DBFE9">
    <w:name w:val="7631C9423A3C44F7956AE9E329B9DBFE9"/>
    <w:rsid w:val="00B75D3C"/>
    <w:pPr>
      <w:spacing w:after="0" w:line="280" w:lineRule="atLeast"/>
    </w:pPr>
    <w:rPr>
      <w:rFonts w:ascii="Arial" w:eastAsia="PMingLiU" w:hAnsi="Arial" w:cs="Arial"/>
      <w:sz w:val="20"/>
      <w:szCs w:val="20"/>
      <w:lang w:eastAsia="zh-TW"/>
    </w:rPr>
  </w:style>
  <w:style w:type="paragraph" w:customStyle="1" w:styleId="EE2E0C99EABD4AA388A0486EF291AE839">
    <w:name w:val="EE2E0C99EABD4AA388A0486EF291AE839"/>
    <w:rsid w:val="00B75D3C"/>
    <w:pPr>
      <w:spacing w:after="0" w:line="280" w:lineRule="atLeast"/>
    </w:pPr>
    <w:rPr>
      <w:rFonts w:ascii="Arial" w:eastAsia="PMingLiU" w:hAnsi="Arial" w:cs="Arial"/>
      <w:sz w:val="20"/>
      <w:szCs w:val="20"/>
      <w:lang w:eastAsia="zh-TW"/>
    </w:rPr>
  </w:style>
  <w:style w:type="paragraph" w:customStyle="1" w:styleId="55C70EDFBB684AD8A461734E28C922B39">
    <w:name w:val="55C70EDFBB684AD8A461734E28C922B39"/>
    <w:rsid w:val="00B75D3C"/>
    <w:pPr>
      <w:spacing w:after="0" w:line="280" w:lineRule="atLeast"/>
    </w:pPr>
    <w:rPr>
      <w:rFonts w:ascii="Arial" w:eastAsia="PMingLiU" w:hAnsi="Arial" w:cs="Arial"/>
      <w:sz w:val="20"/>
      <w:szCs w:val="20"/>
      <w:lang w:eastAsia="zh-TW"/>
    </w:rPr>
  </w:style>
  <w:style w:type="paragraph" w:customStyle="1" w:styleId="42E0103324BD491D96492EDACF4398BC12">
    <w:name w:val="42E0103324BD491D96492EDACF4398BC12"/>
    <w:rsid w:val="00B75D3C"/>
    <w:pPr>
      <w:spacing w:after="0" w:line="280" w:lineRule="atLeast"/>
    </w:pPr>
    <w:rPr>
      <w:rFonts w:ascii="Arial" w:eastAsia="PMingLiU" w:hAnsi="Arial" w:cs="Arial"/>
      <w:sz w:val="20"/>
      <w:szCs w:val="20"/>
      <w:lang w:eastAsia="zh-TW"/>
    </w:rPr>
  </w:style>
  <w:style w:type="paragraph" w:customStyle="1" w:styleId="F11664867B124444B4D870D2D26BA60112">
    <w:name w:val="F11664867B124444B4D870D2D26BA60112"/>
    <w:rsid w:val="00B75D3C"/>
    <w:pPr>
      <w:spacing w:after="0" w:line="280" w:lineRule="atLeast"/>
    </w:pPr>
    <w:rPr>
      <w:rFonts w:ascii="Arial" w:eastAsia="PMingLiU" w:hAnsi="Arial" w:cs="Arial"/>
      <w:sz w:val="20"/>
      <w:szCs w:val="20"/>
      <w:lang w:eastAsia="zh-TW"/>
    </w:rPr>
  </w:style>
  <w:style w:type="paragraph" w:customStyle="1" w:styleId="649C4928A4C74A3AB3457A7DE9BED88E1">
    <w:name w:val="649C4928A4C74A3AB3457A7DE9BED88E1"/>
    <w:rsid w:val="00B75D3C"/>
    <w:pPr>
      <w:spacing w:after="0" w:line="280" w:lineRule="atLeast"/>
      <w:ind w:left="720"/>
      <w:contextualSpacing/>
    </w:pPr>
    <w:rPr>
      <w:rFonts w:ascii="Arial" w:eastAsia="PMingLiU" w:hAnsi="Arial" w:cs="Arial"/>
      <w:sz w:val="20"/>
      <w:szCs w:val="20"/>
      <w:lang w:eastAsia="zh-TW"/>
    </w:rPr>
  </w:style>
  <w:style w:type="paragraph" w:customStyle="1" w:styleId="EE479B8F3F704F6A8DA189C13DFD75891">
    <w:name w:val="EE479B8F3F704F6A8DA189C13DFD75891"/>
    <w:rsid w:val="00B75D3C"/>
    <w:pPr>
      <w:spacing w:after="0" w:line="280" w:lineRule="atLeast"/>
      <w:ind w:left="720"/>
      <w:contextualSpacing/>
    </w:pPr>
    <w:rPr>
      <w:rFonts w:ascii="Arial" w:eastAsia="PMingLiU" w:hAnsi="Arial" w:cs="Arial"/>
      <w:sz w:val="20"/>
      <w:szCs w:val="20"/>
      <w:lang w:eastAsia="zh-TW"/>
    </w:rPr>
  </w:style>
  <w:style w:type="paragraph" w:customStyle="1" w:styleId="4665B594738B4DCB8B95C39D8996B65A1">
    <w:name w:val="4665B594738B4DCB8B95C39D8996B65A1"/>
    <w:rsid w:val="00B75D3C"/>
    <w:pPr>
      <w:spacing w:after="0" w:line="280" w:lineRule="atLeast"/>
      <w:ind w:left="720"/>
      <w:contextualSpacing/>
    </w:pPr>
    <w:rPr>
      <w:rFonts w:ascii="Arial" w:eastAsia="PMingLiU" w:hAnsi="Arial" w:cs="Arial"/>
      <w:sz w:val="20"/>
      <w:szCs w:val="20"/>
      <w:lang w:eastAsia="zh-TW"/>
    </w:rPr>
  </w:style>
  <w:style w:type="paragraph" w:customStyle="1" w:styleId="D138CD158E65412692AE537437D921481">
    <w:name w:val="D138CD158E65412692AE537437D921481"/>
    <w:rsid w:val="00B75D3C"/>
    <w:pPr>
      <w:spacing w:after="0" w:line="280" w:lineRule="atLeast"/>
      <w:ind w:left="720"/>
      <w:contextualSpacing/>
    </w:pPr>
    <w:rPr>
      <w:rFonts w:ascii="Arial" w:eastAsia="PMingLiU" w:hAnsi="Arial" w:cs="Arial"/>
      <w:sz w:val="20"/>
      <w:szCs w:val="20"/>
      <w:lang w:eastAsia="zh-TW"/>
    </w:rPr>
  </w:style>
  <w:style w:type="paragraph" w:customStyle="1" w:styleId="17C8C86027DF4E549FAD3E2352320B251">
    <w:name w:val="17C8C86027DF4E549FAD3E2352320B251"/>
    <w:rsid w:val="00B75D3C"/>
    <w:pPr>
      <w:spacing w:after="0" w:line="280" w:lineRule="atLeast"/>
      <w:ind w:left="720"/>
      <w:contextualSpacing/>
    </w:pPr>
    <w:rPr>
      <w:rFonts w:ascii="Arial" w:eastAsia="PMingLiU" w:hAnsi="Arial" w:cs="Arial"/>
      <w:sz w:val="20"/>
      <w:szCs w:val="20"/>
      <w:lang w:eastAsia="zh-TW"/>
    </w:rPr>
  </w:style>
  <w:style w:type="paragraph" w:customStyle="1" w:styleId="8018FC6741F8430D81F8E22C52C4DADF1">
    <w:name w:val="8018FC6741F8430D81F8E22C52C4DADF1"/>
    <w:rsid w:val="00B75D3C"/>
    <w:pPr>
      <w:spacing w:after="0" w:line="280" w:lineRule="atLeast"/>
      <w:ind w:left="720"/>
      <w:contextualSpacing/>
    </w:pPr>
    <w:rPr>
      <w:rFonts w:ascii="Arial" w:eastAsia="PMingLiU" w:hAnsi="Arial" w:cs="Arial"/>
      <w:sz w:val="20"/>
      <w:szCs w:val="20"/>
      <w:lang w:eastAsia="zh-TW"/>
    </w:rPr>
  </w:style>
  <w:style w:type="paragraph" w:customStyle="1" w:styleId="F94B7F55DB36453B9429D42EC3B1E9DB1">
    <w:name w:val="F94B7F55DB36453B9429D42EC3B1E9DB1"/>
    <w:rsid w:val="00B75D3C"/>
    <w:pPr>
      <w:spacing w:after="0" w:line="280" w:lineRule="atLeast"/>
      <w:ind w:left="720"/>
      <w:contextualSpacing/>
    </w:pPr>
    <w:rPr>
      <w:rFonts w:ascii="Arial" w:eastAsia="PMingLiU" w:hAnsi="Arial" w:cs="Arial"/>
      <w:sz w:val="20"/>
      <w:szCs w:val="20"/>
      <w:lang w:eastAsia="zh-TW"/>
    </w:rPr>
  </w:style>
  <w:style w:type="paragraph" w:customStyle="1" w:styleId="6ADC5A1426544B65BCC8FF05B058B87C1">
    <w:name w:val="6ADC5A1426544B65BCC8FF05B058B87C1"/>
    <w:rsid w:val="00B75D3C"/>
    <w:pPr>
      <w:spacing w:after="0" w:line="280" w:lineRule="atLeast"/>
      <w:ind w:left="720"/>
      <w:contextualSpacing/>
    </w:pPr>
    <w:rPr>
      <w:rFonts w:ascii="Arial" w:eastAsia="PMingLiU" w:hAnsi="Arial" w:cs="Arial"/>
      <w:sz w:val="20"/>
      <w:szCs w:val="20"/>
      <w:lang w:eastAsia="zh-TW"/>
    </w:rPr>
  </w:style>
  <w:style w:type="paragraph" w:customStyle="1" w:styleId="AD0075063302416EBF42DA44275B51B51">
    <w:name w:val="AD0075063302416EBF42DA44275B51B51"/>
    <w:rsid w:val="00B75D3C"/>
    <w:pPr>
      <w:spacing w:after="0" w:line="280" w:lineRule="atLeast"/>
      <w:ind w:left="720"/>
      <w:contextualSpacing/>
    </w:pPr>
    <w:rPr>
      <w:rFonts w:ascii="Arial" w:eastAsia="PMingLiU" w:hAnsi="Arial" w:cs="Arial"/>
      <w:sz w:val="20"/>
      <w:szCs w:val="20"/>
      <w:lang w:eastAsia="zh-TW"/>
    </w:rPr>
  </w:style>
  <w:style w:type="paragraph" w:customStyle="1" w:styleId="1227C86A43D34A56A2A2B75DBE7475AD1">
    <w:name w:val="1227C86A43D34A56A2A2B75DBE7475AD1"/>
    <w:rsid w:val="00B75D3C"/>
    <w:pPr>
      <w:spacing w:after="0" w:line="280" w:lineRule="atLeast"/>
      <w:ind w:left="720"/>
      <w:contextualSpacing/>
    </w:pPr>
    <w:rPr>
      <w:rFonts w:ascii="Arial" w:eastAsia="PMingLiU" w:hAnsi="Arial" w:cs="Arial"/>
      <w:sz w:val="20"/>
      <w:szCs w:val="20"/>
      <w:lang w:eastAsia="zh-TW"/>
    </w:rPr>
  </w:style>
  <w:style w:type="paragraph" w:customStyle="1" w:styleId="DB34DDC0499743E8A0A740FC57E5737B1">
    <w:name w:val="DB34DDC0499743E8A0A740FC57E5737B1"/>
    <w:rsid w:val="00B75D3C"/>
    <w:pPr>
      <w:spacing w:after="0" w:line="280" w:lineRule="atLeast"/>
      <w:ind w:left="720"/>
      <w:contextualSpacing/>
    </w:pPr>
    <w:rPr>
      <w:rFonts w:ascii="Arial" w:eastAsia="PMingLiU" w:hAnsi="Arial" w:cs="Arial"/>
      <w:sz w:val="20"/>
      <w:szCs w:val="20"/>
      <w:lang w:eastAsia="zh-TW"/>
    </w:rPr>
  </w:style>
  <w:style w:type="paragraph" w:customStyle="1" w:styleId="64C71FDF30F14BCA840E2C88498087F21">
    <w:name w:val="64C71FDF30F14BCA840E2C88498087F21"/>
    <w:rsid w:val="00B75D3C"/>
    <w:pPr>
      <w:spacing w:after="0" w:line="280" w:lineRule="atLeast"/>
      <w:ind w:left="720"/>
      <w:contextualSpacing/>
    </w:pPr>
    <w:rPr>
      <w:rFonts w:ascii="Arial" w:eastAsia="PMingLiU" w:hAnsi="Arial" w:cs="Arial"/>
      <w:sz w:val="20"/>
      <w:szCs w:val="20"/>
      <w:lang w:eastAsia="zh-TW"/>
    </w:rPr>
  </w:style>
  <w:style w:type="paragraph" w:customStyle="1" w:styleId="6B58F76F99694766870DCC14EAEF40A91">
    <w:name w:val="6B58F76F99694766870DCC14EAEF40A91"/>
    <w:rsid w:val="00B75D3C"/>
    <w:pPr>
      <w:spacing w:after="0" w:line="280" w:lineRule="atLeast"/>
      <w:ind w:left="720"/>
      <w:contextualSpacing/>
    </w:pPr>
    <w:rPr>
      <w:rFonts w:ascii="Arial" w:eastAsia="PMingLiU" w:hAnsi="Arial" w:cs="Arial"/>
      <w:sz w:val="20"/>
      <w:szCs w:val="20"/>
      <w:lang w:eastAsia="zh-TW"/>
    </w:rPr>
  </w:style>
  <w:style w:type="paragraph" w:customStyle="1" w:styleId="28F4417F2FEE4D7F9046B96FD0B3E9B01">
    <w:name w:val="28F4417F2FEE4D7F9046B96FD0B3E9B01"/>
    <w:rsid w:val="00B75D3C"/>
    <w:pPr>
      <w:spacing w:after="0" w:line="280" w:lineRule="atLeast"/>
      <w:ind w:left="720"/>
      <w:contextualSpacing/>
    </w:pPr>
    <w:rPr>
      <w:rFonts w:ascii="Arial" w:eastAsia="PMingLiU" w:hAnsi="Arial" w:cs="Arial"/>
      <w:sz w:val="20"/>
      <w:szCs w:val="20"/>
      <w:lang w:eastAsia="zh-TW"/>
    </w:rPr>
  </w:style>
  <w:style w:type="paragraph" w:customStyle="1" w:styleId="56DD6B5B85214E198BEE2AAC0FBF057F1">
    <w:name w:val="56DD6B5B85214E198BEE2AAC0FBF057F1"/>
    <w:rsid w:val="00B75D3C"/>
    <w:pPr>
      <w:spacing w:after="0" w:line="280" w:lineRule="atLeast"/>
      <w:ind w:left="720"/>
      <w:contextualSpacing/>
    </w:pPr>
    <w:rPr>
      <w:rFonts w:ascii="Arial" w:eastAsia="PMingLiU" w:hAnsi="Arial" w:cs="Arial"/>
      <w:sz w:val="20"/>
      <w:szCs w:val="20"/>
      <w:lang w:eastAsia="zh-TW"/>
    </w:rPr>
  </w:style>
  <w:style w:type="paragraph" w:customStyle="1" w:styleId="48993B48828E479EB1FABA7EB588E2001">
    <w:name w:val="48993B48828E479EB1FABA7EB588E2001"/>
    <w:rsid w:val="00B75D3C"/>
    <w:pPr>
      <w:spacing w:after="0" w:line="280" w:lineRule="atLeast"/>
      <w:ind w:left="720"/>
      <w:contextualSpacing/>
    </w:pPr>
    <w:rPr>
      <w:rFonts w:ascii="Arial" w:eastAsia="PMingLiU" w:hAnsi="Arial" w:cs="Arial"/>
      <w:sz w:val="20"/>
      <w:szCs w:val="20"/>
      <w:lang w:eastAsia="zh-TW"/>
    </w:rPr>
  </w:style>
  <w:style w:type="paragraph" w:customStyle="1" w:styleId="C1D21D7F4A134C8280344C98482AA46A1">
    <w:name w:val="C1D21D7F4A134C8280344C98482AA46A1"/>
    <w:rsid w:val="00B75D3C"/>
    <w:pPr>
      <w:spacing w:after="0" w:line="280" w:lineRule="atLeast"/>
      <w:ind w:left="720"/>
      <w:contextualSpacing/>
    </w:pPr>
    <w:rPr>
      <w:rFonts w:ascii="Arial" w:eastAsia="PMingLiU" w:hAnsi="Arial" w:cs="Arial"/>
      <w:sz w:val="20"/>
      <w:szCs w:val="20"/>
      <w:lang w:eastAsia="zh-TW"/>
    </w:rPr>
  </w:style>
  <w:style w:type="paragraph" w:customStyle="1" w:styleId="457A2CCBD0A04A13AD9DDD05BA26605C1">
    <w:name w:val="457A2CCBD0A04A13AD9DDD05BA26605C1"/>
    <w:rsid w:val="00B75D3C"/>
    <w:pPr>
      <w:spacing w:after="0" w:line="280" w:lineRule="atLeast"/>
      <w:ind w:left="720"/>
      <w:contextualSpacing/>
    </w:pPr>
    <w:rPr>
      <w:rFonts w:ascii="Arial" w:eastAsia="PMingLiU" w:hAnsi="Arial" w:cs="Arial"/>
      <w:sz w:val="20"/>
      <w:szCs w:val="20"/>
      <w:lang w:eastAsia="zh-TW"/>
    </w:rPr>
  </w:style>
  <w:style w:type="paragraph" w:customStyle="1" w:styleId="A4A5745AB1014C2C9C45477FBECEFA161">
    <w:name w:val="A4A5745AB1014C2C9C45477FBECEFA161"/>
    <w:rsid w:val="00B75D3C"/>
    <w:pPr>
      <w:spacing w:after="0" w:line="280" w:lineRule="atLeast"/>
      <w:ind w:left="720"/>
      <w:contextualSpacing/>
    </w:pPr>
    <w:rPr>
      <w:rFonts w:ascii="Arial" w:eastAsia="PMingLiU" w:hAnsi="Arial" w:cs="Arial"/>
      <w:sz w:val="20"/>
      <w:szCs w:val="20"/>
      <w:lang w:eastAsia="zh-TW"/>
    </w:rPr>
  </w:style>
  <w:style w:type="paragraph" w:customStyle="1" w:styleId="1B3E2A45CCAA41079A4662A7BB2FDB601">
    <w:name w:val="1B3E2A45CCAA41079A4662A7BB2FDB601"/>
    <w:rsid w:val="00B75D3C"/>
    <w:pPr>
      <w:spacing w:after="0" w:line="280" w:lineRule="atLeast"/>
      <w:ind w:left="720"/>
      <w:contextualSpacing/>
    </w:pPr>
    <w:rPr>
      <w:rFonts w:ascii="Arial" w:eastAsia="PMingLiU" w:hAnsi="Arial" w:cs="Arial"/>
      <w:sz w:val="20"/>
      <w:szCs w:val="20"/>
      <w:lang w:eastAsia="zh-TW"/>
    </w:rPr>
  </w:style>
  <w:style w:type="paragraph" w:customStyle="1" w:styleId="BC6BE9D608384ECEBB02E0369B73E9591">
    <w:name w:val="BC6BE9D608384ECEBB02E0369B73E9591"/>
    <w:rsid w:val="00B75D3C"/>
    <w:pPr>
      <w:spacing w:after="0" w:line="280" w:lineRule="atLeast"/>
      <w:ind w:left="720"/>
      <w:contextualSpacing/>
    </w:pPr>
    <w:rPr>
      <w:rFonts w:ascii="Arial" w:eastAsia="PMingLiU" w:hAnsi="Arial" w:cs="Arial"/>
      <w:sz w:val="20"/>
      <w:szCs w:val="20"/>
      <w:lang w:eastAsia="zh-TW"/>
    </w:rPr>
  </w:style>
  <w:style w:type="paragraph" w:customStyle="1" w:styleId="2D895CC4B3CA42A198B8CC380A1458801">
    <w:name w:val="2D895CC4B3CA42A198B8CC380A1458801"/>
    <w:rsid w:val="00B75D3C"/>
    <w:pPr>
      <w:spacing w:after="0" w:line="280" w:lineRule="atLeast"/>
      <w:ind w:left="720"/>
      <w:contextualSpacing/>
    </w:pPr>
    <w:rPr>
      <w:rFonts w:ascii="Arial" w:eastAsia="PMingLiU" w:hAnsi="Arial" w:cs="Arial"/>
      <w:sz w:val="20"/>
      <w:szCs w:val="20"/>
      <w:lang w:eastAsia="zh-TW"/>
    </w:rPr>
  </w:style>
  <w:style w:type="paragraph" w:customStyle="1" w:styleId="128AFE07F76E437D9101FE0CB69F58C01">
    <w:name w:val="128AFE07F76E437D9101FE0CB69F58C01"/>
    <w:rsid w:val="00B75D3C"/>
    <w:pPr>
      <w:spacing w:after="0" w:line="280" w:lineRule="atLeast"/>
      <w:ind w:left="720"/>
      <w:contextualSpacing/>
    </w:pPr>
    <w:rPr>
      <w:rFonts w:ascii="Arial" w:eastAsia="PMingLiU" w:hAnsi="Arial" w:cs="Arial"/>
      <w:sz w:val="20"/>
      <w:szCs w:val="20"/>
      <w:lang w:eastAsia="zh-TW"/>
    </w:rPr>
  </w:style>
  <w:style w:type="paragraph" w:customStyle="1" w:styleId="633B94E18F7E4FF3B7BB656961E80B9D1">
    <w:name w:val="633B94E18F7E4FF3B7BB656961E80B9D1"/>
    <w:rsid w:val="00B75D3C"/>
    <w:pPr>
      <w:spacing w:after="0" w:line="280" w:lineRule="atLeast"/>
      <w:ind w:left="720"/>
      <w:contextualSpacing/>
    </w:pPr>
    <w:rPr>
      <w:rFonts w:ascii="Arial" w:eastAsia="PMingLiU" w:hAnsi="Arial" w:cs="Arial"/>
      <w:sz w:val="20"/>
      <w:szCs w:val="20"/>
      <w:lang w:eastAsia="zh-TW"/>
    </w:rPr>
  </w:style>
  <w:style w:type="paragraph" w:customStyle="1" w:styleId="8A6CCA6000514EA9A6A09C857A667F031">
    <w:name w:val="8A6CCA6000514EA9A6A09C857A667F031"/>
    <w:rsid w:val="00B75D3C"/>
    <w:pPr>
      <w:spacing w:after="0" w:line="280" w:lineRule="atLeast"/>
      <w:ind w:left="720"/>
      <w:contextualSpacing/>
    </w:pPr>
    <w:rPr>
      <w:rFonts w:ascii="Arial" w:eastAsia="PMingLiU" w:hAnsi="Arial" w:cs="Arial"/>
      <w:sz w:val="20"/>
      <w:szCs w:val="20"/>
      <w:lang w:eastAsia="zh-TW"/>
    </w:rPr>
  </w:style>
  <w:style w:type="paragraph" w:customStyle="1" w:styleId="9C28B4F67A1D46C8B86B16EF3B3FC9A31">
    <w:name w:val="9C28B4F67A1D46C8B86B16EF3B3FC9A31"/>
    <w:rsid w:val="00B75D3C"/>
    <w:pPr>
      <w:spacing w:after="0" w:line="280" w:lineRule="atLeast"/>
      <w:ind w:left="720"/>
      <w:contextualSpacing/>
    </w:pPr>
    <w:rPr>
      <w:rFonts w:ascii="Arial" w:eastAsia="PMingLiU" w:hAnsi="Arial" w:cs="Arial"/>
      <w:sz w:val="20"/>
      <w:szCs w:val="20"/>
      <w:lang w:eastAsia="zh-TW"/>
    </w:rPr>
  </w:style>
  <w:style w:type="paragraph" w:customStyle="1" w:styleId="A074678D16F945948EDAB2F8A57057071">
    <w:name w:val="A074678D16F945948EDAB2F8A57057071"/>
    <w:rsid w:val="00B75D3C"/>
    <w:pPr>
      <w:spacing w:after="0" w:line="280" w:lineRule="atLeast"/>
      <w:ind w:left="720"/>
      <w:contextualSpacing/>
    </w:pPr>
    <w:rPr>
      <w:rFonts w:ascii="Arial" w:eastAsia="PMingLiU" w:hAnsi="Arial" w:cs="Arial"/>
      <w:sz w:val="20"/>
      <w:szCs w:val="20"/>
      <w:lang w:eastAsia="zh-TW"/>
    </w:rPr>
  </w:style>
  <w:style w:type="paragraph" w:customStyle="1" w:styleId="526AF081DF4945FCAED75A7DB5206A331">
    <w:name w:val="526AF081DF4945FCAED75A7DB5206A331"/>
    <w:rsid w:val="00B75D3C"/>
    <w:pPr>
      <w:spacing w:after="0" w:line="280" w:lineRule="atLeast"/>
      <w:ind w:left="720"/>
      <w:contextualSpacing/>
    </w:pPr>
    <w:rPr>
      <w:rFonts w:ascii="Arial" w:eastAsia="PMingLiU" w:hAnsi="Arial" w:cs="Arial"/>
      <w:sz w:val="20"/>
      <w:szCs w:val="20"/>
      <w:lang w:eastAsia="zh-TW"/>
    </w:rPr>
  </w:style>
  <w:style w:type="paragraph" w:customStyle="1" w:styleId="3E4E31BCA4854B4A92ED642C40C093FA1">
    <w:name w:val="3E4E31BCA4854B4A92ED642C40C093FA1"/>
    <w:rsid w:val="00B75D3C"/>
    <w:pPr>
      <w:spacing w:after="0" w:line="280" w:lineRule="atLeast"/>
      <w:ind w:left="720"/>
      <w:contextualSpacing/>
    </w:pPr>
    <w:rPr>
      <w:rFonts w:ascii="Arial" w:eastAsia="PMingLiU" w:hAnsi="Arial" w:cs="Arial"/>
      <w:sz w:val="20"/>
      <w:szCs w:val="20"/>
      <w:lang w:eastAsia="zh-TW"/>
    </w:rPr>
  </w:style>
  <w:style w:type="paragraph" w:customStyle="1" w:styleId="FB9F3C56C5C64FD8AE5C898D761BDBAE1">
    <w:name w:val="FB9F3C56C5C64FD8AE5C898D761BDBAE1"/>
    <w:rsid w:val="00B75D3C"/>
    <w:pPr>
      <w:spacing w:after="0" w:line="280" w:lineRule="atLeast"/>
      <w:ind w:left="720"/>
      <w:contextualSpacing/>
    </w:pPr>
    <w:rPr>
      <w:rFonts w:ascii="Arial" w:eastAsia="PMingLiU" w:hAnsi="Arial" w:cs="Arial"/>
      <w:sz w:val="20"/>
      <w:szCs w:val="20"/>
      <w:lang w:eastAsia="zh-TW"/>
    </w:rPr>
  </w:style>
  <w:style w:type="paragraph" w:customStyle="1" w:styleId="6C8BF71A14CD438291C64813D7FA5C691">
    <w:name w:val="6C8BF71A14CD438291C64813D7FA5C691"/>
    <w:rsid w:val="00B75D3C"/>
    <w:pPr>
      <w:spacing w:after="0" w:line="280" w:lineRule="atLeast"/>
      <w:ind w:left="720"/>
      <w:contextualSpacing/>
    </w:pPr>
    <w:rPr>
      <w:rFonts w:ascii="Arial" w:eastAsia="PMingLiU" w:hAnsi="Arial" w:cs="Arial"/>
      <w:sz w:val="20"/>
      <w:szCs w:val="20"/>
      <w:lang w:eastAsia="zh-TW"/>
    </w:rPr>
  </w:style>
  <w:style w:type="paragraph" w:customStyle="1" w:styleId="7984E2C673C44C4AB24689A05A7905BD1">
    <w:name w:val="7984E2C673C44C4AB24689A05A7905BD1"/>
    <w:rsid w:val="00B75D3C"/>
    <w:pPr>
      <w:spacing w:after="0" w:line="280" w:lineRule="atLeast"/>
      <w:ind w:left="720"/>
      <w:contextualSpacing/>
    </w:pPr>
    <w:rPr>
      <w:rFonts w:ascii="Arial" w:eastAsia="PMingLiU" w:hAnsi="Arial" w:cs="Arial"/>
      <w:sz w:val="20"/>
      <w:szCs w:val="20"/>
      <w:lang w:eastAsia="zh-TW"/>
    </w:rPr>
  </w:style>
  <w:style w:type="paragraph" w:customStyle="1" w:styleId="8FF86FD6640B4954A92CE84D3A6534D41">
    <w:name w:val="8FF86FD6640B4954A92CE84D3A6534D41"/>
    <w:rsid w:val="00B75D3C"/>
    <w:pPr>
      <w:spacing w:after="0" w:line="280" w:lineRule="atLeast"/>
      <w:ind w:left="720"/>
      <w:contextualSpacing/>
    </w:pPr>
    <w:rPr>
      <w:rFonts w:ascii="Arial" w:eastAsia="PMingLiU" w:hAnsi="Arial" w:cs="Arial"/>
      <w:sz w:val="20"/>
      <w:szCs w:val="20"/>
      <w:lang w:eastAsia="zh-TW"/>
    </w:rPr>
  </w:style>
  <w:style w:type="paragraph" w:customStyle="1" w:styleId="030786EF87B54ACAAC7271D96FA4C66D1">
    <w:name w:val="030786EF87B54ACAAC7271D96FA4C66D1"/>
    <w:rsid w:val="00B75D3C"/>
    <w:pPr>
      <w:spacing w:after="0" w:line="280" w:lineRule="atLeast"/>
      <w:ind w:left="720"/>
      <w:contextualSpacing/>
    </w:pPr>
    <w:rPr>
      <w:rFonts w:ascii="Arial" w:eastAsia="PMingLiU" w:hAnsi="Arial" w:cs="Arial"/>
      <w:sz w:val="20"/>
      <w:szCs w:val="20"/>
      <w:lang w:eastAsia="zh-TW"/>
    </w:rPr>
  </w:style>
  <w:style w:type="paragraph" w:customStyle="1" w:styleId="062BFABA69304B8CA8B2EF59C53B54A51">
    <w:name w:val="062BFABA69304B8CA8B2EF59C53B54A51"/>
    <w:rsid w:val="00B75D3C"/>
    <w:pPr>
      <w:spacing w:after="0" w:line="280" w:lineRule="atLeast"/>
      <w:ind w:left="720"/>
      <w:contextualSpacing/>
    </w:pPr>
    <w:rPr>
      <w:rFonts w:ascii="Arial" w:eastAsia="PMingLiU" w:hAnsi="Arial" w:cs="Arial"/>
      <w:sz w:val="20"/>
      <w:szCs w:val="20"/>
      <w:lang w:eastAsia="zh-TW"/>
    </w:rPr>
  </w:style>
  <w:style w:type="paragraph" w:customStyle="1" w:styleId="0738ED59D44E46EE97A64D8E8C4776CD1">
    <w:name w:val="0738ED59D44E46EE97A64D8E8C4776CD1"/>
    <w:rsid w:val="00B75D3C"/>
    <w:pPr>
      <w:spacing w:after="0" w:line="280" w:lineRule="atLeast"/>
      <w:ind w:left="720"/>
      <w:contextualSpacing/>
    </w:pPr>
    <w:rPr>
      <w:rFonts w:ascii="Arial" w:eastAsia="PMingLiU" w:hAnsi="Arial" w:cs="Arial"/>
      <w:sz w:val="20"/>
      <w:szCs w:val="20"/>
      <w:lang w:eastAsia="zh-TW"/>
    </w:rPr>
  </w:style>
  <w:style w:type="paragraph" w:customStyle="1" w:styleId="C33ED651001245A786F29AA7FEBE434B1">
    <w:name w:val="C33ED651001245A786F29AA7FEBE434B1"/>
    <w:rsid w:val="00B75D3C"/>
    <w:pPr>
      <w:spacing w:after="0" w:line="280" w:lineRule="atLeast"/>
      <w:ind w:left="720"/>
      <w:contextualSpacing/>
    </w:pPr>
    <w:rPr>
      <w:rFonts w:ascii="Arial" w:eastAsia="PMingLiU" w:hAnsi="Arial" w:cs="Arial"/>
      <w:sz w:val="20"/>
      <w:szCs w:val="20"/>
      <w:lang w:eastAsia="zh-TW"/>
    </w:rPr>
  </w:style>
  <w:style w:type="paragraph" w:customStyle="1" w:styleId="071F76F3BCD64E4A9F73F343103896801">
    <w:name w:val="071F76F3BCD64E4A9F73F343103896801"/>
    <w:rsid w:val="00B75D3C"/>
    <w:pPr>
      <w:spacing w:after="0" w:line="280" w:lineRule="atLeast"/>
      <w:ind w:left="720"/>
      <w:contextualSpacing/>
    </w:pPr>
    <w:rPr>
      <w:rFonts w:ascii="Arial" w:eastAsia="PMingLiU" w:hAnsi="Arial" w:cs="Arial"/>
      <w:sz w:val="20"/>
      <w:szCs w:val="20"/>
      <w:lang w:eastAsia="zh-TW"/>
    </w:rPr>
  </w:style>
  <w:style w:type="paragraph" w:customStyle="1" w:styleId="4EAB99D6D2404358B17807B97AEB50971">
    <w:name w:val="4EAB99D6D2404358B17807B97AEB50971"/>
    <w:rsid w:val="00B75D3C"/>
    <w:pPr>
      <w:spacing w:after="0" w:line="280" w:lineRule="atLeast"/>
      <w:ind w:left="720"/>
      <w:contextualSpacing/>
    </w:pPr>
    <w:rPr>
      <w:rFonts w:ascii="Arial" w:eastAsia="PMingLiU" w:hAnsi="Arial" w:cs="Arial"/>
      <w:sz w:val="20"/>
      <w:szCs w:val="20"/>
      <w:lang w:eastAsia="zh-TW"/>
    </w:rPr>
  </w:style>
  <w:style w:type="paragraph" w:customStyle="1" w:styleId="39D9585C187F4DF88F2FBCABD716C2A81">
    <w:name w:val="39D9585C187F4DF88F2FBCABD716C2A81"/>
    <w:rsid w:val="00B75D3C"/>
    <w:pPr>
      <w:spacing w:after="0" w:line="280" w:lineRule="atLeast"/>
      <w:ind w:left="720"/>
      <w:contextualSpacing/>
    </w:pPr>
    <w:rPr>
      <w:rFonts w:ascii="Arial" w:eastAsia="PMingLiU" w:hAnsi="Arial" w:cs="Arial"/>
      <w:sz w:val="20"/>
      <w:szCs w:val="20"/>
      <w:lang w:eastAsia="zh-TW"/>
    </w:rPr>
  </w:style>
  <w:style w:type="paragraph" w:customStyle="1" w:styleId="420F41D619FD483CB420B1FEAD95B7081">
    <w:name w:val="420F41D619FD483CB420B1FEAD95B7081"/>
    <w:rsid w:val="00B75D3C"/>
    <w:pPr>
      <w:spacing w:after="0" w:line="280" w:lineRule="atLeast"/>
      <w:ind w:left="720"/>
      <w:contextualSpacing/>
    </w:pPr>
    <w:rPr>
      <w:rFonts w:ascii="Arial" w:eastAsia="PMingLiU" w:hAnsi="Arial" w:cs="Arial"/>
      <w:sz w:val="20"/>
      <w:szCs w:val="20"/>
      <w:lang w:eastAsia="zh-TW"/>
    </w:rPr>
  </w:style>
  <w:style w:type="paragraph" w:customStyle="1" w:styleId="A0D035FF1D4E4663840DC359A157EEE31">
    <w:name w:val="A0D035FF1D4E4663840DC359A157EEE31"/>
    <w:rsid w:val="00B75D3C"/>
    <w:pPr>
      <w:spacing w:after="0" w:line="280" w:lineRule="atLeast"/>
      <w:ind w:left="720"/>
      <w:contextualSpacing/>
    </w:pPr>
    <w:rPr>
      <w:rFonts w:ascii="Arial" w:eastAsia="PMingLiU" w:hAnsi="Arial" w:cs="Arial"/>
      <w:sz w:val="20"/>
      <w:szCs w:val="20"/>
      <w:lang w:eastAsia="zh-TW"/>
    </w:rPr>
  </w:style>
  <w:style w:type="paragraph" w:customStyle="1" w:styleId="2C88735568384313BCDAF51514E15C571">
    <w:name w:val="2C88735568384313BCDAF51514E15C571"/>
    <w:rsid w:val="00B75D3C"/>
    <w:pPr>
      <w:spacing w:after="0" w:line="280" w:lineRule="atLeast"/>
      <w:ind w:left="720"/>
      <w:contextualSpacing/>
    </w:pPr>
    <w:rPr>
      <w:rFonts w:ascii="Arial" w:eastAsia="PMingLiU" w:hAnsi="Arial" w:cs="Arial"/>
      <w:sz w:val="20"/>
      <w:szCs w:val="20"/>
      <w:lang w:eastAsia="zh-TW"/>
    </w:rPr>
  </w:style>
  <w:style w:type="paragraph" w:customStyle="1" w:styleId="AD79AB4D36B446FB8BBC194D8A1545AD1">
    <w:name w:val="AD79AB4D36B446FB8BBC194D8A1545AD1"/>
    <w:rsid w:val="00B75D3C"/>
    <w:pPr>
      <w:spacing w:after="0" w:line="280" w:lineRule="atLeast"/>
      <w:ind w:left="720"/>
      <w:contextualSpacing/>
    </w:pPr>
    <w:rPr>
      <w:rFonts w:ascii="Arial" w:eastAsia="PMingLiU" w:hAnsi="Arial" w:cs="Arial"/>
      <w:sz w:val="20"/>
      <w:szCs w:val="20"/>
      <w:lang w:eastAsia="zh-TW"/>
    </w:rPr>
  </w:style>
  <w:style w:type="paragraph" w:customStyle="1" w:styleId="0AF69BD1818144749854AFA80B9D38A31">
    <w:name w:val="0AF69BD1818144749854AFA80B9D38A31"/>
    <w:rsid w:val="00B75D3C"/>
    <w:pPr>
      <w:spacing w:after="0" w:line="280" w:lineRule="atLeast"/>
      <w:ind w:left="720"/>
      <w:contextualSpacing/>
    </w:pPr>
    <w:rPr>
      <w:rFonts w:ascii="Arial" w:eastAsia="PMingLiU" w:hAnsi="Arial" w:cs="Arial"/>
      <w:sz w:val="20"/>
      <w:szCs w:val="20"/>
      <w:lang w:eastAsia="zh-TW"/>
    </w:rPr>
  </w:style>
  <w:style w:type="paragraph" w:customStyle="1" w:styleId="557B29AD5F504096B467488BB7DE4EA51">
    <w:name w:val="557B29AD5F504096B467488BB7DE4EA51"/>
    <w:rsid w:val="00B75D3C"/>
    <w:pPr>
      <w:spacing w:after="0" w:line="280" w:lineRule="atLeast"/>
      <w:ind w:left="720"/>
      <w:contextualSpacing/>
    </w:pPr>
    <w:rPr>
      <w:rFonts w:ascii="Arial" w:eastAsia="PMingLiU" w:hAnsi="Arial" w:cs="Arial"/>
      <w:sz w:val="20"/>
      <w:szCs w:val="20"/>
      <w:lang w:eastAsia="zh-TW"/>
    </w:rPr>
  </w:style>
  <w:style w:type="paragraph" w:customStyle="1" w:styleId="69570E24C83541A39FE9A25347B4323A1">
    <w:name w:val="69570E24C83541A39FE9A25347B4323A1"/>
    <w:rsid w:val="00B75D3C"/>
    <w:pPr>
      <w:spacing w:after="0" w:line="280" w:lineRule="atLeast"/>
      <w:ind w:left="720"/>
      <w:contextualSpacing/>
    </w:pPr>
    <w:rPr>
      <w:rFonts w:ascii="Arial" w:eastAsia="PMingLiU" w:hAnsi="Arial" w:cs="Arial"/>
      <w:sz w:val="20"/>
      <w:szCs w:val="20"/>
      <w:lang w:eastAsia="zh-TW"/>
    </w:rPr>
  </w:style>
  <w:style w:type="paragraph" w:customStyle="1" w:styleId="572892784E3047839ADA28CC44E7EB031">
    <w:name w:val="572892784E3047839ADA28CC44E7EB031"/>
    <w:rsid w:val="00B75D3C"/>
    <w:pPr>
      <w:spacing w:after="0" w:line="280" w:lineRule="atLeast"/>
      <w:ind w:left="720"/>
      <w:contextualSpacing/>
    </w:pPr>
    <w:rPr>
      <w:rFonts w:ascii="Arial" w:eastAsia="PMingLiU" w:hAnsi="Arial" w:cs="Arial"/>
      <w:sz w:val="20"/>
      <w:szCs w:val="20"/>
      <w:lang w:eastAsia="zh-TW"/>
    </w:rPr>
  </w:style>
  <w:style w:type="paragraph" w:customStyle="1" w:styleId="6A76234B7ABF444781DABDAF59698BE11">
    <w:name w:val="6A76234B7ABF444781DABDAF59698BE11"/>
    <w:rsid w:val="00B75D3C"/>
    <w:pPr>
      <w:spacing w:after="0" w:line="280" w:lineRule="atLeast"/>
    </w:pPr>
    <w:rPr>
      <w:rFonts w:ascii="Arial" w:eastAsia="PMingLiU" w:hAnsi="Arial" w:cs="Arial"/>
      <w:sz w:val="20"/>
      <w:szCs w:val="20"/>
      <w:lang w:eastAsia="zh-TW"/>
    </w:rPr>
  </w:style>
  <w:style w:type="paragraph" w:customStyle="1" w:styleId="8762E1AF0963459AB2587E6B904C60221">
    <w:name w:val="8762E1AF0963459AB2587E6B904C60221"/>
    <w:rsid w:val="00B75D3C"/>
    <w:pPr>
      <w:spacing w:after="0" w:line="280" w:lineRule="atLeast"/>
    </w:pPr>
    <w:rPr>
      <w:rFonts w:ascii="Arial" w:eastAsia="PMingLiU" w:hAnsi="Arial" w:cs="Arial"/>
      <w:sz w:val="20"/>
      <w:szCs w:val="20"/>
      <w:lang w:eastAsia="zh-TW"/>
    </w:rPr>
  </w:style>
  <w:style w:type="paragraph" w:customStyle="1" w:styleId="EA410DFCFBBB4B63BFC73C21AE0ACEA01">
    <w:name w:val="EA410DFCFBBB4B63BFC73C21AE0ACEA01"/>
    <w:rsid w:val="00B75D3C"/>
    <w:pPr>
      <w:spacing w:after="0" w:line="280" w:lineRule="atLeast"/>
    </w:pPr>
    <w:rPr>
      <w:rFonts w:ascii="Arial" w:eastAsia="PMingLiU" w:hAnsi="Arial" w:cs="Arial"/>
      <w:sz w:val="20"/>
      <w:szCs w:val="20"/>
      <w:lang w:eastAsia="zh-TW"/>
    </w:rPr>
  </w:style>
  <w:style w:type="paragraph" w:customStyle="1" w:styleId="B5FE2141B3F341D6A8A751207CAE68051">
    <w:name w:val="B5FE2141B3F341D6A8A751207CAE68051"/>
    <w:rsid w:val="00B75D3C"/>
    <w:pPr>
      <w:spacing w:after="0" w:line="280" w:lineRule="atLeast"/>
    </w:pPr>
    <w:rPr>
      <w:rFonts w:ascii="Arial" w:eastAsia="PMingLiU" w:hAnsi="Arial" w:cs="Arial"/>
      <w:sz w:val="20"/>
      <w:szCs w:val="20"/>
      <w:lang w:eastAsia="zh-TW"/>
    </w:rPr>
  </w:style>
  <w:style w:type="paragraph" w:customStyle="1" w:styleId="614A6A11AFB842D2BBF1D28D308F8F521">
    <w:name w:val="614A6A11AFB842D2BBF1D28D308F8F521"/>
    <w:rsid w:val="00B75D3C"/>
    <w:pPr>
      <w:spacing w:after="0" w:line="280" w:lineRule="atLeast"/>
    </w:pPr>
    <w:rPr>
      <w:rFonts w:ascii="Arial" w:eastAsia="PMingLiU" w:hAnsi="Arial" w:cs="Arial"/>
      <w:sz w:val="20"/>
      <w:szCs w:val="20"/>
      <w:lang w:eastAsia="zh-TW"/>
    </w:rPr>
  </w:style>
  <w:style w:type="paragraph" w:customStyle="1" w:styleId="E48978E192E64D568B931E4EE3E5B5221">
    <w:name w:val="E48978E192E64D568B931E4EE3E5B5221"/>
    <w:rsid w:val="00B75D3C"/>
    <w:pPr>
      <w:spacing w:after="0" w:line="280" w:lineRule="atLeast"/>
    </w:pPr>
    <w:rPr>
      <w:rFonts w:ascii="Arial" w:eastAsia="PMingLiU" w:hAnsi="Arial" w:cs="Arial"/>
      <w:sz w:val="20"/>
      <w:szCs w:val="20"/>
      <w:lang w:eastAsia="zh-TW"/>
    </w:rPr>
  </w:style>
  <w:style w:type="paragraph" w:customStyle="1" w:styleId="34BE226ED1604CD9B6C9A5860DAF3C821">
    <w:name w:val="34BE226ED1604CD9B6C9A5860DAF3C821"/>
    <w:rsid w:val="00B75D3C"/>
    <w:pPr>
      <w:spacing w:after="0" w:line="280" w:lineRule="atLeast"/>
    </w:pPr>
    <w:rPr>
      <w:rFonts w:ascii="Arial" w:eastAsia="PMingLiU" w:hAnsi="Arial" w:cs="Arial"/>
      <w:sz w:val="20"/>
      <w:szCs w:val="20"/>
      <w:lang w:eastAsia="zh-TW"/>
    </w:rPr>
  </w:style>
  <w:style w:type="paragraph" w:customStyle="1" w:styleId="C3A461A268E44F12BAAFC02691A486C81">
    <w:name w:val="C3A461A268E44F12BAAFC02691A486C81"/>
    <w:rsid w:val="00B75D3C"/>
    <w:pPr>
      <w:spacing w:after="0" w:line="280" w:lineRule="atLeast"/>
    </w:pPr>
    <w:rPr>
      <w:rFonts w:ascii="Arial" w:eastAsia="PMingLiU" w:hAnsi="Arial" w:cs="Arial"/>
      <w:sz w:val="20"/>
      <w:szCs w:val="20"/>
      <w:lang w:eastAsia="zh-TW"/>
    </w:rPr>
  </w:style>
  <w:style w:type="paragraph" w:customStyle="1" w:styleId="C25CD7BC107B4E0B966781DB81EFDEDB1">
    <w:name w:val="C25CD7BC107B4E0B966781DB81EFDEDB1"/>
    <w:rsid w:val="00B75D3C"/>
    <w:pPr>
      <w:spacing w:after="0" w:line="280" w:lineRule="atLeast"/>
    </w:pPr>
    <w:rPr>
      <w:rFonts w:ascii="Arial" w:eastAsia="PMingLiU" w:hAnsi="Arial" w:cs="Arial"/>
      <w:sz w:val="20"/>
      <w:szCs w:val="20"/>
      <w:lang w:eastAsia="zh-TW"/>
    </w:rPr>
  </w:style>
  <w:style w:type="paragraph" w:customStyle="1" w:styleId="71E9DECFE7B84BF685346EEA1DB2908B1">
    <w:name w:val="71E9DECFE7B84BF685346EEA1DB2908B1"/>
    <w:rsid w:val="00B75D3C"/>
    <w:pPr>
      <w:spacing w:after="0" w:line="280" w:lineRule="atLeast"/>
    </w:pPr>
    <w:rPr>
      <w:rFonts w:ascii="Arial" w:eastAsia="PMingLiU" w:hAnsi="Arial" w:cs="Arial"/>
      <w:sz w:val="20"/>
      <w:szCs w:val="20"/>
      <w:lang w:eastAsia="zh-TW"/>
    </w:rPr>
  </w:style>
  <w:style w:type="paragraph" w:customStyle="1" w:styleId="2D27178E2B3F4A07BC81A7083D3BC81B1">
    <w:name w:val="2D27178E2B3F4A07BC81A7083D3BC81B1"/>
    <w:rsid w:val="00B75D3C"/>
    <w:pPr>
      <w:spacing w:after="0" w:line="280" w:lineRule="atLeast"/>
    </w:pPr>
    <w:rPr>
      <w:rFonts w:ascii="Arial" w:eastAsia="PMingLiU" w:hAnsi="Arial" w:cs="Arial"/>
      <w:sz w:val="20"/>
      <w:szCs w:val="20"/>
      <w:lang w:eastAsia="zh-TW"/>
    </w:rPr>
  </w:style>
  <w:style w:type="paragraph" w:customStyle="1" w:styleId="826029A7581048C3AD31B0402267349D1">
    <w:name w:val="826029A7581048C3AD31B0402267349D1"/>
    <w:rsid w:val="00B75D3C"/>
    <w:pPr>
      <w:spacing w:after="0" w:line="280" w:lineRule="atLeast"/>
    </w:pPr>
    <w:rPr>
      <w:rFonts w:ascii="Arial" w:eastAsia="PMingLiU" w:hAnsi="Arial" w:cs="Arial"/>
      <w:sz w:val="20"/>
      <w:szCs w:val="20"/>
      <w:lang w:eastAsia="zh-TW"/>
    </w:rPr>
  </w:style>
  <w:style w:type="paragraph" w:customStyle="1" w:styleId="7BC79EDC2F6F45B7A2BDEFA77DAF1D0A1">
    <w:name w:val="7BC79EDC2F6F45B7A2BDEFA77DAF1D0A1"/>
    <w:rsid w:val="00B75D3C"/>
    <w:pPr>
      <w:spacing w:after="0" w:line="280" w:lineRule="atLeast"/>
    </w:pPr>
    <w:rPr>
      <w:rFonts w:ascii="Arial" w:eastAsia="PMingLiU" w:hAnsi="Arial" w:cs="Arial"/>
      <w:sz w:val="20"/>
      <w:szCs w:val="20"/>
      <w:lang w:eastAsia="zh-TW"/>
    </w:rPr>
  </w:style>
  <w:style w:type="paragraph" w:customStyle="1" w:styleId="D6988037B0F04DC4911FC8EEEC0E1B2A1">
    <w:name w:val="D6988037B0F04DC4911FC8EEEC0E1B2A1"/>
    <w:rsid w:val="00B75D3C"/>
    <w:pPr>
      <w:spacing w:after="0" w:line="280" w:lineRule="atLeast"/>
    </w:pPr>
    <w:rPr>
      <w:rFonts w:ascii="Arial" w:eastAsia="PMingLiU" w:hAnsi="Arial" w:cs="Arial"/>
      <w:sz w:val="20"/>
      <w:szCs w:val="20"/>
      <w:lang w:eastAsia="zh-TW"/>
    </w:rPr>
  </w:style>
  <w:style w:type="paragraph" w:customStyle="1" w:styleId="8FB3BD63B0094BDC80656F5D4BE29C2B1">
    <w:name w:val="8FB3BD63B0094BDC80656F5D4BE29C2B1"/>
    <w:rsid w:val="00B75D3C"/>
    <w:pPr>
      <w:spacing w:after="0" w:line="280" w:lineRule="atLeast"/>
    </w:pPr>
    <w:rPr>
      <w:rFonts w:ascii="Arial" w:eastAsia="PMingLiU" w:hAnsi="Arial" w:cs="Arial"/>
      <w:sz w:val="20"/>
      <w:szCs w:val="20"/>
      <w:lang w:eastAsia="zh-TW"/>
    </w:rPr>
  </w:style>
  <w:style w:type="paragraph" w:customStyle="1" w:styleId="201929BF66254C7AB1D33D7C25FA3F891">
    <w:name w:val="201929BF66254C7AB1D33D7C25FA3F891"/>
    <w:rsid w:val="00B75D3C"/>
    <w:pPr>
      <w:spacing w:after="0" w:line="280" w:lineRule="atLeast"/>
    </w:pPr>
    <w:rPr>
      <w:rFonts w:ascii="Arial" w:eastAsia="PMingLiU" w:hAnsi="Arial" w:cs="Arial"/>
      <w:sz w:val="20"/>
      <w:szCs w:val="20"/>
      <w:lang w:eastAsia="zh-TW"/>
    </w:rPr>
  </w:style>
  <w:style w:type="paragraph" w:customStyle="1" w:styleId="A31113B5F16442FCB720FEE10F613D431">
    <w:name w:val="A31113B5F16442FCB720FEE10F613D431"/>
    <w:rsid w:val="00B75D3C"/>
    <w:pPr>
      <w:spacing w:after="0" w:line="280" w:lineRule="atLeast"/>
    </w:pPr>
    <w:rPr>
      <w:rFonts w:ascii="Arial" w:eastAsia="PMingLiU" w:hAnsi="Arial" w:cs="Arial"/>
      <w:sz w:val="20"/>
      <w:szCs w:val="20"/>
      <w:lang w:eastAsia="zh-TW"/>
    </w:rPr>
  </w:style>
  <w:style w:type="paragraph" w:customStyle="1" w:styleId="E9AA79932CC24F4B9492FA79471D60881">
    <w:name w:val="E9AA79932CC24F4B9492FA79471D60881"/>
    <w:rsid w:val="00B75D3C"/>
    <w:pPr>
      <w:spacing w:after="0" w:line="280" w:lineRule="atLeast"/>
    </w:pPr>
    <w:rPr>
      <w:rFonts w:ascii="Arial" w:eastAsia="PMingLiU" w:hAnsi="Arial" w:cs="Arial"/>
      <w:sz w:val="20"/>
      <w:szCs w:val="20"/>
      <w:lang w:eastAsia="zh-TW"/>
    </w:rPr>
  </w:style>
  <w:style w:type="paragraph" w:customStyle="1" w:styleId="A87FD88E52894E9A89B1AE13FBF1A9641">
    <w:name w:val="A87FD88E52894E9A89B1AE13FBF1A9641"/>
    <w:rsid w:val="00B75D3C"/>
    <w:pPr>
      <w:spacing w:after="0" w:line="280" w:lineRule="atLeast"/>
    </w:pPr>
    <w:rPr>
      <w:rFonts w:ascii="Arial" w:eastAsia="PMingLiU" w:hAnsi="Arial" w:cs="Arial"/>
      <w:sz w:val="20"/>
      <w:szCs w:val="20"/>
      <w:lang w:eastAsia="zh-TW"/>
    </w:rPr>
  </w:style>
  <w:style w:type="paragraph" w:customStyle="1" w:styleId="D74F5CCF645642BBBF822A2C5C9CE09D1">
    <w:name w:val="D74F5CCF645642BBBF822A2C5C9CE09D1"/>
    <w:rsid w:val="00B75D3C"/>
    <w:pPr>
      <w:spacing w:after="0" w:line="280" w:lineRule="atLeast"/>
    </w:pPr>
    <w:rPr>
      <w:rFonts w:ascii="Arial" w:eastAsia="PMingLiU" w:hAnsi="Arial" w:cs="Arial"/>
      <w:sz w:val="20"/>
      <w:szCs w:val="20"/>
      <w:lang w:eastAsia="zh-TW"/>
    </w:rPr>
  </w:style>
  <w:style w:type="paragraph" w:customStyle="1" w:styleId="890379A034814135A9E050F5A804BBBC1">
    <w:name w:val="890379A034814135A9E050F5A804BBBC1"/>
    <w:rsid w:val="00B75D3C"/>
    <w:pPr>
      <w:spacing w:after="0" w:line="280" w:lineRule="atLeast"/>
    </w:pPr>
    <w:rPr>
      <w:rFonts w:ascii="Arial" w:eastAsia="PMingLiU" w:hAnsi="Arial" w:cs="Arial"/>
      <w:sz w:val="20"/>
      <w:szCs w:val="20"/>
      <w:lang w:eastAsia="zh-TW"/>
    </w:rPr>
  </w:style>
  <w:style w:type="paragraph" w:customStyle="1" w:styleId="F6100B72E9C84079B8E65E4870DC59D11">
    <w:name w:val="F6100B72E9C84079B8E65E4870DC59D11"/>
    <w:rsid w:val="00B75D3C"/>
    <w:pPr>
      <w:spacing w:after="0" w:line="280" w:lineRule="atLeast"/>
    </w:pPr>
    <w:rPr>
      <w:rFonts w:ascii="Arial" w:eastAsia="PMingLiU" w:hAnsi="Arial" w:cs="Arial"/>
      <w:sz w:val="20"/>
      <w:szCs w:val="20"/>
      <w:lang w:eastAsia="zh-TW"/>
    </w:rPr>
  </w:style>
  <w:style w:type="paragraph" w:customStyle="1" w:styleId="82676C306D2C40398DD96DB2122C8B821">
    <w:name w:val="82676C306D2C40398DD96DB2122C8B821"/>
    <w:rsid w:val="00B75D3C"/>
    <w:pPr>
      <w:spacing w:after="0" w:line="280" w:lineRule="atLeast"/>
    </w:pPr>
    <w:rPr>
      <w:rFonts w:ascii="Arial" w:eastAsia="PMingLiU" w:hAnsi="Arial" w:cs="Arial"/>
      <w:sz w:val="20"/>
      <w:szCs w:val="20"/>
      <w:lang w:eastAsia="zh-TW"/>
    </w:rPr>
  </w:style>
  <w:style w:type="paragraph" w:customStyle="1" w:styleId="7B93F9DA1827481C9611CE8CDD55AABD1">
    <w:name w:val="7B93F9DA1827481C9611CE8CDD55AABD1"/>
    <w:rsid w:val="00B75D3C"/>
    <w:pPr>
      <w:spacing w:after="0" w:line="280" w:lineRule="atLeast"/>
    </w:pPr>
    <w:rPr>
      <w:rFonts w:ascii="Arial" w:eastAsia="PMingLiU" w:hAnsi="Arial" w:cs="Arial"/>
      <w:sz w:val="20"/>
      <w:szCs w:val="20"/>
      <w:lang w:eastAsia="zh-TW"/>
    </w:rPr>
  </w:style>
  <w:style w:type="paragraph" w:customStyle="1" w:styleId="92306649B9CB420F9FCBD05D99E503871">
    <w:name w:val="92306649B9CB420F9FCBD05D99E503871"/>
    <w:rsid w:val="00B75D3C"/>
    <w:pPr>
      <w:spacing w:after="0" w:line="280" w:lineRule="atLeast"/>
    </w:pPr>
    <w:rPr>
      <w:rFonts w:ascii="Arial" w:eastAsia="PMingLiU" w:hAnsi="Arial" w:cs="Arial"/>
      <w:sz w:val="20"/>
      <w:szCs w:val="20"/>
      <w:lang w:eastAsia="zh-TW"/>
    </w:rPr>
  </w:style>
  <w:style w:type="paragraph" w:customStyle="1" w:styleId="2D6EED9113824A1BB712BC1CD4BCA2B81">
    <w:name w:val="2D6EED9113824A1BB712BC1CD4BCA2B81"/>
    <w:rsid w:val="00B75D3C"/>
    <w:pPr>
      <w:spacing w:after="0" w:line="280" w:lineRule="atLeast"/>
    </w:pPr>
    <w:rPr>
      <w:rFonts w:ascii="Arial" w:eastAsia="PMingLiU" w:hAnsi="Arial" w:cs="Arial"/>
      <w:sz w:val="20"/>
      <w:szCs w:val="20"/>
      <w:lang w:eastAsia="zh-TW"/>
    </w:rPr>
  </w:style>
  <w:style w:type="paragraph" w:customStyle="1" w:styleId="FB89748E42DB438EAD6341C8443E1FC41">
    <w:name w:val="FB89748E42DB438EAD6341C8443E1FC41"/>
    <w:rsid w:val="00B75D3C"/>
    <w:pPr>
      <w:spacing w:after="0" w:line="280" w:lineRule="atLeast"/>
    </w:pPr>
    <w:rPr>
      <w:rFonts w:ascii="Arial" w:eastAsia="PMingLiU" w:hAnsi="Arial" w:cs="Arial"/>
      <w:sz w:val="20"/>
      <w:szCs w:val="20"/>
      <w:lang w:eastAsia="zh-TW"/>
    </w:rPr>
  </w:style>
  <w:style w:type="paragraph" w:customStyle="1" w:styleId="362F1E81CE214C9F844880816ECDDA361">
    <w:name w:val="362F1E81CE214C9F844880816ECDDA361"/>
    <w:rsid w:val="00B75D3C"/>
    <w:pPr>
      <w:spacing w:after="0" w:line="280" w:lineRule="atLeast"/>
    </w:pPr>
    <w:rPr>
      <w:rFonts w:ascii="Arial" w:eastAsia="PMingLiU" w:hAnsi="Arial" w:cs="Arial"/>
      <w:sz w:val="20"/>
      <w:szCs w:val="20"/>
      <w:lang w:eastAsia="zh-TW"/>
    </w:rPr>
  </w:style>
  <w:style w:type="paragraph" w:customStyle="1" w:styleId="FE0C3B63B7E94C5797E3D18115AB37BF1">
    <w:name w:val="FE0C3B63B7E94C5797E3D18115AB37BF1"/>
    <w:rsid w:val="00B75D3C"/>
    <w:pPr>
      <w:spacing w:after="0" w:line="280" w:lineRule="atLeast"/>
    </w:pPr>
    <w:rPr>
      <w:rFonts w:ascii="Arial" w:eastAsia="PMingLiU" w:hAnsi="Arial" w:cs="Arial"/>
      <w:sz w:val="20"/>
      <w:szCs w:val="20"/>
      <w:lang w:eastAsia="zh-TW"/>
    </w:rPr>
  </w:style>
  <w:style w:type="paragraph" w:customStyle="1" w:styleId="034EDF488DBE4E62ACA79FF350B8AAFA1">
    <w:name w:val="034EDF488DBE4E62ACA79FF350B8AAFA1"/>
    <w:rsid w:val="00B75D3C"/>
    <w:pPr>
      <w:spacing w:after="0" w:line="280" w:lineRule="atLeast"/>
    </w:pPr>
    <w:rPr>
      <w:rFonts w:ascii="Arial" w:eastAsia="PMingLiU" w:hAnsi="Arial" w:cs="Arial"/>
      <w:sz w:val="20"/>
      <w:szCs w:val="20"/>
      <w:lang w:eastAsia="zh-TW"/>
    </w:rPr>
  </w:style>
  <w:style w:type="paragraph" w:customStyle="1" w:styleId="EC52C4FDEDB24BDFA32140BC5CD7199F1">
    <w:name w:val="EC52C4FDEDB24BDFA32140BC5CD7199F1"/>
    <w:rsid w:val="00B75D3C"/>
    <w:pPr>
      <w:spacing w:after="0" w:line="280" w:lineRule="atLeast"/>
    </w:pPr>
    <w:rPr>
      <w:rFonts w:ascii="Arial" w:eastAsia="PMingLiU" w:hAnsi="Arial" w:cs="Arial"/>
      <w:sz w:val="20"/>
      <w:szCs w:val="20"/>
      <w:lang w:eastAsia="zh-TW"/>
    </w:rPr>
  </w:style>
  <w:style w:type="paragraph" w:customStyle="1" w:styleId="4F7AF8E656C64644A753D373ED06A2B01">
    <w:name w:val="4F7AF8E656C64644A753D373ED06A2B01"/>
    <w:rsid w:val="00B75D3C"/>
    <w:pPr>
      <w:spacing w:after="0" w:line="280" w:lineRule="atLeast"/>
    </w:pPr>
    <w:rPr>
      <w:rFonts w:ascii="Arial" w:eastAsia="PMingLiU" w:hAnsi="Arial" w:cs="Arial"/>
      <w:sz w:val="20"/>
      <w:szCs w:val="20"/>
      <w:lang w:eastAsia="zh-TW"/>
    </w:rPr>
  </w:style>
  <w:style w:type="paragraph" w:customStyle="1" w:styleId="155D3ABBDB274A3181A51DA224845F0D1">
    <w:name w:val="155D3ABBDB274A3181A51DA224845F0D1"/>
    <w:rsid w:val="00B75D3C"/>
    <w:pPr>
      <w:spacing w:after="0" w:line="280" w:lineRule="atLeast"/>
    </w:pPr>
    <w:rPr>
      <w:rFonts w:ascii="Arial" w:eastAsia="PMingLiU" w:hAnsi="Arial" w:cs="Arial"/>
      <w:sz w:val="20"/>
      <w:szCs w:val="20"/>
      <w:lang w:eastAsia="zh-TW"/>
    </w:rPr>
  </w:style>
  <w:style w:type="paragraph" w:customStyle="1" w:styleId="C4727067FD9E41F4BDC9F3F78C8287781">
    <w:name w:val="C4727067FD9E41F4BDC9F3F78C8287781"/>
    <w:rsid w:val="00B75D3C"/>
    <w:pPr>
      <w:spacing w:after="0" w:line="280" w:lineRule="atLeast"/>
    </w:pPr>
    <w:rPr>
      <w:rFonts w:ascii="Arial" w:eastAsia="PMingLiU" w:hAnsi="Arial" w:cs="Arial"/>
      <w:sz w:val="20"/>
      <w:szCs w:val="20"/>
      <w:lang w:eastAsia="zh-TW"/>
    </w:rPr>
  </w:style>
  <w:style w:type="paragraph" w:customStyle="1" w:styleId="09B99FEC2F154844BB1B29F5717EFD0A1">
    <w:name w:val="09B99FEC2F154844BB1B29F5717EFD0A1"/>
    <w:rsid w:val="00B75D3C"/>
    <w:pPr>
      <w:spacing w:after="0" w:line="280" w:lineRule="atLeast"/>
    </w:pPr>
    <w:rPr>
      <w:rFonts w:ascii="Arial" w:eastAsia="PMingLiU" w:hAnsi="Arial" w:cs="Arial"/>
      <w:sz w:val="20"/>
      <w:szCs w:val="20"/>
      <w:lang w:eastAsia="zh-TW"/>
    </w:rPr>
  </w:style>
  <w:style w:type="paragraph" w:customStyle="1" w:styleId="52410F5E92AE4965BCDCE34BC3580E1B1">
    <w:name w:val="52410F5E92AE4965BCDCE34BC3580E1B1"/>
    <w:rsid w:val="00B75D3C"/>
    <w:pPr>
      <w:spacing w:after="0" w:line="280" w:lineRule="atLeast"/>
    </w:pPr>
    <w:rPr>
      <w:rFonts w:ascii="Arial" w:eastAsia="PMingLiU" w:hAnsi="Arial" w:cs="Arial"/>
      <w:sz w:val="20"/>
      <w:szCs w:val="20"/>
      <w:lang w:eastAsia="zh-TW"/>
    </w:rPr>
  </w:style>
  <w:style w:type="paragraph" w:customStyle="1" w:styleId="8400D6DDC90645F099EB60BF3C34B40E1">
    <w:name w:val="8400D6DDC90645F099EB60BF3C34B40E1"/>
    <w:rsid w:val="00B75D3C"/>
    <w:pPr>
      <w:spacing w:after="0" w:line="280" w:lineRule="atLeast"/>
    </w:pPr>
    <w:rPr>
      <w:rFonts w:ascii="Arial" w:eastAsia="PMingLiU" w:hAnsi="Arial" w:cs="Arial"/>
      <w:sz w:val="20"/>
      <w:szCs w:val="20"/>
      <w:lang w:eastAsia="zh-TW"/>
    </w:rPr>
  </w:style>
  <w:style w:type="paragraph" w:customStyle="1" w:styleId="6BC4014289074EC8B97A90500E086B221">
    <w:name w:val="6BC4014289074EC8B97A90500E086B221"/>
    <w:rsid w:val="00B75D3C"/>
    <w:pPr>
      <w:spacing w:after="0" w:line="280" w:lineRule="atLeast"/>
    </w:pPr>
    <w:rPr>
      <w:rFonts w:ascii="Arial" w:eastAsia="PMingLiU" w:hAnsi="Arial" w:cs="Arial"/>
      <w:sz w:val="20"/>
      <w:szCs w:val="20"/>
      <w:lang w:eastAsia="zh-TW"/>
    </w:rPr>
  </w:style>
  <w:style w:type="paragraph" w:customStyle="1" w:styleId="BCAC37524C2D4020BFCBF45D25499E711">
    <w:name w:val="BCAC37524C2D4020BFCBF45D25499E711"/>
    <w:rsid w:val="00B75D3C"/>
    <w:pPr>
      <w:spacing w:after="0" w:line="280" w:lineRule="atLeast"/>
    </w:pPr>
    <w:rPr>
      <w:rFonts w:ascii="Arial" w:eastAsia="PMingLiU" w:hAnsi="Arial" w:cs="Arial"/>
      <w:sz w:val="20"/>
      <w:szCs w:val="20"/>
      <w:lang w:eastAsia="zh-TW"/>
    </w:rPr>
  </w:style>
  <w:style w:type="paragraph" w:customStyle="1" w:styleId="2174DA1A4DC6418CB97A3481BF77F1601">
    <w:name w:val="2174DA1A4DC6418CB97A3481BF77F1601"/>
    <w:rsid w:val="00B75D3C"/>
    <w:pPr>
      <w:spacing w:after="0" w:line="280" w:lineRule="atLeast"/>
    </w:pPr>
    <w:rPr>
      <w:rFonts w:ascii="Arial" w:eastAsia="PMingLiU" w:hAnsi="Arial" w:cs="Arial"/>
      <w:sz w:val="20"/>
      <w:szCs w:val="20"/>
      <w:lang w:eastAsia="zh-TW"/>
    </w:rPr>
  </w:style>
  <w:style w:type="paragraph" w:customStyle="1" w:styleId="BD532A4F8B8147D4BC6DE8824204925B1">
    <w:name w:val="BD532A4F8B8147D4BC6DE8824204925B1"/>
    <w:rsid w:val="00B75D3C"/>
    <w:pPr>
      <w:spacing w:after="0" w:line="280" w:lineRule="atLeast"/>
    </w:pPr>
    <w:rPr>
      <w:rFonts w:ascii="Arial" w:eastAsia="PMingLiU" w:hAnsi="Arial" w:cs="Arial"/>
      <w:sz w:val="20"/>
      <w:szCs w:val="20"/>
      <w:lang w:eastAsia="zh-TW"/>
    </w:rPr>
  </w:style>
  <w:style w:type="paragraph" w:customStyle="1" w:styleId="E28229D5D28F48B09E0814D0CB98FF871">
    <w:name w:val="E28229D5D28F48B09E0814D0CB98FF871"/>
    <w:rsid w:val="00B75D3C"/>
    <w:pPr>
      <w:spacing w:after="0" w:line="280" w:lineRule="atLeast"/>
    </w:pPr>
    <w:rPr>
      <w:rFonts w:ascii="Arial" w:eastAsia="PMingLiU" w:hAnsi="Arial" w:cs="Arial"/>
      <w:sz w:val="20"/>
      <w:szCs w:val="20"/>
      <w:lang w:eastAsia="zh-TW"/>
    </w:rPr>
  </w:style>
  <w:style w:type="paragraph" w:customStyle="1" w:styleId="872AEA94DB7E4538843B0D93FC06A69D1">
    <w:name w:val="872AEA94DB7E4538843B0D93FC06A69D1"/>
    <w:rsid w:val="00B75D3C"/>
    <w:pPr>
      <w:spacing w:after="0" w:line="280" w:lineRule="atLeast"/>
    </w:pPr>
    <w:rPr>
      <w:rFonts w:ascii="Arial" w:eastAsia="PMingLiU" w:hAnsi="Arial" w:cs="Arial"/>
      <w:sz w:val="20"/>
      <w:szCs w:val="20"/>
      <w:lang w:eastAsia="zh-TW"/>
    </w:rPr>
  </w:style>
  <w:style w:type="paragraph" w:customStyle="1" w:styleId="79DEA97998C049B5870153EB6132842F1">
    <w:name w:val="79DEA97998C049B5870153EB6132842F1"/>
    <w:rsid w:val="00B75D3C"/>
    <w:pPr>
      <w:spacing w:after="0" w:line="280" w:lineRule="atLeast"/>
    </w:pPr>
    <w:rPr>
      <w:rFonts w:ascii="Arial" w:eastAsia="PMingLiU" w:hAnsi="Arial" w:cs="Arial"/>
      <w:sz w:val="20"/>
      <w:szCs w:val="20"/>
      <w:lang w:eastAsia="zh-TW"/>
    </w:rPr>
  </w:style>
  <w:style w:type="paragraph" w:customStyle="1" w:styleId="76A166FDDD4845AA945BCAC874C2B4221">
    <w:name w:val="76A166FDDD4845AA945BCAC874C2B4221"/>
    <w:rsid w:val="00B75D3C"/>
    <w:pPr>
      <w:spacing w:after="0" w:line="280" w:lineRule="atLeast"/>
    </w:pPr>
    <w:rPr>
      <w:rFonts w:ascii="Arial" w:eastAsia="PMingLiU" w:hAnsi="Arial" w:cs="Arial"/>
      <w:sz w:val="20"/>
      <w:szCs w:val="20"/>
      <w:lang w:eastAsia="zh-TW"/>
    </w:rPr>
  </w:style>
  <w:style w:type="paragraph" w:customStyle="1" w:styleId="37CF6FE6D18642658B7B0FD9364263DE1">
    <w:name w:val="37CF6FE6D18642658B7B0FD9364263DE1"/>
    <w:rsid w:val="00B75D3C"/>
    <w:pPr>
      <w:spacing w:after="0" w:line="280" w:lineRule="atLeast"/>
    </w:pPr>
    <w:rPr>
      <w:rFonts w:ascii="Arial" w:eastAsia="PMingLiU" w:hAnsi="Arial" w:cs="Arial"/>
      <w:sz w:val="20"/>
      <w:szCs w:val="20"/>
      <w:lang w:eastAsia="zh-TW"/>
    </w:rPr>
  </w:style>
  <w:style w:type="paragraph" w:customStyle="1" w:styleId="4564C47F191840EEBECE3339425864381">
    <w:name w:val="4564C47F191840EEBECE3339425864381"/>
    <w:rsid w:val="00B75D3C"/>
    <w:pPr>
      <w:spacing w:after="0" w:line="280" w:lineRule="atLeast"/>
    </w:pPr>
    <w:rPr>
      <w:rFonts w:ascii="Arial" w:eastAsia="PMingLiU" w:hAnsi="Arial" w:cs="Arial"/>
      <w:sz w:val="20"/>
      <w:szCs w:val="20"/>
      <w:lang w:eastAsia="zh-TW"/>
    </w:rPr>
  </w:style>
  <w:style w:type="paragraph" w:customStyle="1" w:styleId="DB455D3648214A3BB7E32EF679F3B2C61">
    <w:name w:val="DB455D3648214A3BB7E32EF679F3B2C61"/>
    <w:rsid w:val="00B75D3C"/>
    <w:pPr>
      <w:spacing w:after="0" w:line="280" w:lineRule="atLeast"/>
    </w:pPr>
    <w:rPr>
      <w:rFonts w:ascii="Arial" w:eastAsia="PMingLiU" w:hAnsi="Arial" w:cs="Arial"/>
      <w:sz w:val="20"/>
      <w:szCs w:val="20"/>
      <w:lang w:eastAsia="zh-TW"/>
    </w:rPr>
  </w:style>
  <w:style w:type="paragraph" w:customStyle="1" w:styleId="9F7FF28305814CD09EB7436F41CEF0701">
    <w:name w:val="9F7FF28305814CD09EB7436F41CEF0701"/>
    <w:rsid w:val="00B75D3C"/>
    <w:pPr>
      <w:spacing w:after="0" w:line="280" w:lineRule="atLeast"/>
    </w:pPr>
    <w:rPr>
      <w:rFonts w:ascii="Arial" w:eastAsia="PMingLiU" w:hAnsi="Arial" w:cs="Arial"/>
      <w:sz w:val="20"/>
      <w:szCs w:val="20"/>
      <w:lang w:eastAsia="zh-TW"/>
    </w:rPr>
  </w:style>
  <w:style w:type="paragraph" w:customStyle="1" w:styleId="A240F56404F04EBE9A6081ADDF2A6D2D1">
    <w:name w:val="A240F56404F04EBE9A6081ADDF2A6D2D1"/>
    <w:rsid w:val="00B75D3C"/>
    <w:pPr>
      <w:spacing w:after="0" w:line="280" w:lineRule="atLeast"/>
    </w:pPr>
    <w:rPr>
      <w:rFonts w:ascii="Arial" w:eastAsia="PMingLiU" w:hAnsi="Arial" w:cs="Arial"/>
      <w:sz w:val="20"/>
      <w:szCs w:val="20"/>
      <w:lang w:eastAsia="zh-TW"/>
    </w:rPr>
  </w:style>
  <w:style w:type="paragraph" w:customStyle="1" w:styleId="423E8DB19FF2431180B6A0BEEA2F10F11">
    <w:name w:val="423E8DB19FF2431180B6A0BEEA2F10F11"/>
    <w:rsid w:val="00B75D3C"/>
    <w:pPr>
      <w:spacing w:after="0" w:line="280" w:lineRule="atLeast"/>
    </w:pPr>
    <w:rPr>
      <w:rFonts w:ascii="Arial" w:eastAsia="PMingLiU" w:hAnsi="Arial" w:cs="Arial"/>
      <w:sz w:val="20"/>
      <w:szCs w:val="20"/>
      <w:lang w:eastAsia="zh-TW"/>
    </w:rPr>
  </w:style>
  <w:style w:type="paragraph" w:customStyle="1" w:styleId="7044CC5E1DDA449CAFA1B9F9C5746B611">
    <w:name w:val="7044CC5E1DDA449CAFA1B9F9C5746B611"/>
    <w:rsid w:val="00B75D3C"/>
    <w:pPr>
      <w:spacing w:after="0" w:line="280" w:lineRule="atLeast"/>
    </w:pPr>
    <w:rPr>
      <w:rFonts w:ascii="Arial" w:eastAsia="PMingLiU" w:hAnsi="Arial" w:cs="Arial"/>
      <w:sz w:val="20"/>
      <w:szCs w:val="20"/>
      <w:lang w:eastAsia="zh-TW"/>
    </w:rPr>
  </w:style>
  <w:style w:type="paragraph" w:customStyle="1" w:styleId="6EF0EA7A878D497A9F4F349EE0CEE8E51">
    <w:name w:val="6EF0EA7A878D497A9F4F349EE0CEE8E51"/>
    <w:rsid w:val="00B75D3C"/>
    <w:pPr>
      <w:spacing w:after="0" w:line="280" w:lineRule="atLeast"/>
    </w:pPr>
    <w:rPr>
      <w:rFonts w:ascii="Arial" w:eastAsia="PMingLiU" w:hAnsi="Arial" w:cs="Arial"/>
      <w:sz w:val="20"/>
      <w:szCs w:val="20"/>
      <w:lang w:eastAsia="zh-TW"/>
    </w:rPr>
  </w:style>
  <w:style w:type="paragraph" w:customStyle="1" w:styleId="399EDAA9FA224157B545EDA03110554D1">
    <w:name w:val="399EDAA9FA224157B545EDA03110554D1"/>
    <w:rsid w:val="00B75D3C"/>
    <w:pPr>
      <w:spacing w:after="0" w:line="280" w:lineRule="atLeast"/>
    </w:pPr>
    <w:rPr>
      <w:rFonts w:ascii="Arial" w:eastAsia="PMingLiU" w:hAnsi="Arial" w:cs="Arial"/>
      <w:sz w:val="20"/>
      <w:szCs w:val="20"/>
      <w:lang w:eastAsia="zh-TW"/>
    </w:rPr>
  </w:style>
  <w:style w:type="paragraph" w:customStyle="1" w:styleId="2440D28E1D8642E38329E6062A6E6E051">
    <w:name w:val="2440D28E1D8642E38329E6062A6E6E051"/>
    <w:rsid w:val="00B75D3C"/>
    <w:pPr>
      <w:spacing w:after="0" w:line="280" w:lineRule="atLeast"/>
    </w:pPr>
    <w:rPr>
      <w:rFonts w:ascii="Arial" w:eastAsia="PMingLiU" w:hAnsi="Arial" w:cs="Arial"/>
      <w:sz w:val="20"/>
      <w:szCs w:val="20"/>
      <w:lang w:eastAsia="zh-TW"/>
    </w:rPr>
  </w:style>
  <w:style w:type="paragraph" w:customStyle="1" w:styleId="37DF9EC820604EF5AAB48A54F405DD371">
    <w:name w:val="37DF9EC820604EF5AAB48A54F405DD371"/>
    <w:rsid w:val="00B75D3C"/>
    <w:pPr>
      <w:spacing w:after="0" w:line="280" w:lineRule="atLeast"/>
    </w:pPr>
    <w:rPr>
      <w:rFonts w:ascii="Arial" w:eastAsia="PMingLiU" w:hAnsi="Arial" w:cs="Arial"/>
      <w:sz w:val="20"/>
      <w:szCs w:val="20"/>
      <w:lang w:eastAsia="zh-TW"/>
    </w:rPr>
  </w:style>
  <w:style w:type="paragraph" w:customStyle="1" w:styleId="2D56EA150292407ABF4C60C2CB6E95AB1">
    <w:name w:val="2D56EA150292407ABF4C60C2CB6E95AB1"/>
    <w:rsid w:val="00B75D3C"/>
    <w:pPr>
      <w:spacing w:after="0" w:line="280" w:lineRule="atLeast"/>
    </w:pPr>
    <w:rPr>
      <w:rFonts w:ascii="Arial" w:eastAsia="PMingLiU" w:hAnsi="Arial" w:cs="Arial"/>
      <w:sz w:val="20"/>
      <w:szCs w:val="20"/>
      <w:lang w:eastAsia="zh-TW"/>
    </w:rPr>
  </w:style>
  <w:style w:type="paragraph" w:customStyle="1" w:styleId="F81A9C96F278496294F45ACE8BE708821">
    <w:name w:val="F81A9C96F278496294F45ACE8BE708821"/>
    <w:rsid w:val="00B75D3C"/>
    <w:pPr>
      <w:spacing w:after="0" w:line="280" w:lineRule="atLeast"/>
    </w:pPr>
    <w:rPr>
      <w:rFonts w:ascii="Arial" w:eastAsia="PMingLiU" w:hAnsi="Arial" w:cs="Arial"/>
      <w:sz w:val="20"/>
      <w:szCs w:val="20"/>
      <w:lang w:eastAsia="zh-TW"/>
    </w:rPr>
  </w:style>
  <w:style w:type="paragraph" w:customStyle="1" w:styleId="22122186DE0B4499B47326EF23AEB34A1">
    <w:name w:val="22122186DE0B4499B47326EF23AEB34A1"/>
    <w:rsid w:val="00B75D3C"/>
    <w:pPr>
      <w:spacing w:after="0" w:line="280" w:lineRule="atLeast"/>
    </w:pPr>
    <w:rPr>
      <w:rFonts w:ascii="Arial" w:eastAsia="PMingLiU" w:hAnsi="Arial" w:cs="Arial"/>
      <w:sz w:val="20"/>
      <w:szCs w:val="20"/>
      <w:lang w:eastAsia="zh-TW"/>
    </w:rPr>
  </w:style>
  <w:style w:type="paragraph" w:customStyle="1" w:styleId="3CB32E03C276466E9842A7A5B10FFD201">
    <w:name w:val="3CB32E03C276466E9842A7A5B10FFD201"/>
    <w:rsid w:val="00B75D3C"/>
    <w:pPr>
      <w:spacing w:after="0" w:line="280" w:lineRule="atLeast"/>
    </w:pPr>
    <w:rPr>
      <w:rFonts w:ascii="Arial" w:eastAsia="PMingLiU" w:hAnsi="Arial" w:cs="Arial"/>
      <w:sz w:val="20"/>
      <w:szCs w:val="20"/>
      <w:lang w:eastAsia="zh-TW"/>
    </w:rPr>
  </w:style>
  <w:style w:type="paragraph" w:customStyle="1" w:styleId="C03708BFBC444E26B0A9A2231F1512021">
    <w:name w:val="C03708BFBC444E26B0A9A2231F1512021"/>
    <w:rsid w:val="00B75D3C"/>
    <w:pPr>
      <w:spacing w:after="0" w:line="280" w:lineRule="atLeast"/>
    </w:pPr>
    <w:rPr>
      <w:rFonts w:ascii="Arial" w:eastAsia="PMingLiU" w:hAnsi="Arial" w:cs="Arial"/>
      <w:sz w:val="20"/>
      <w:szCs w:val="20"/>
      <w:lang w:eastAsia="zh-TW"/>
    </w:rPr>
  </w:style>
  <w:style w:type="paragraph" w:customStyle="1" w:styleId="E5ED50C7FCAE49B8BE8C3A1091E0B63F1">
    <w:name w:val="E5ED50C7FCAE49B8BE8C3A1091E0B63F1"/>
    <w:rsid w:val="00B75D3C"/>
    <w:pPr>
      <w:spacing w:after="0" w:line="280" w:lineRule="atLeast"/>
    </w:pPr>
    <w:rPr>
      <w:rFonts w:ascii="Arial" w:eastAsia="PMingLiU" w:hAnsi="Arial" w:cs="Arial"/>
      <w:sz w:val="20"/>
      <w:szCs w:val="20"/>
      <w:lang w:eastAsia="zh-TW"/>
    </w:rPr>
  </w:style>
  <w:style w:type="paragraph" w:customStyle="1" w:styleId="FE997CA07C0244B2B08399ABC2EB60091">
    <w:name w:val="FE997CA07C0244B2B08399ABC2EB60091"/>
    <w:rsid w:val="00B75D3C"/>
    <w:pPr>
      <w:spacing w:after="0" w:line="280" w:lineRule="atLeast"/>
    </w:pPr>
    <w:rPr>
      <w:rFonts w:ascii="Arial" w:eastAsia="PMingLiU" w:hAnsi="Arial" w:cs="Arial"/>
      <w:sz w:val="20"/>
      <w:szCs w:val="20"/>
      <w:lang w:eastAsia="zh-TW"/>
    </w:rPr>
  </w:style>
  <w:style w:type="paragraph" w:customStyle="1" w:styleId="5ADE857998994AACBA6E95FF51057C0A1">
    <w:name w:val="5ADE857998994AACBA6E95FF51057C0A1"/>
    <w:rsid w:val="00B75D3C"/>
    <w:pPr>
      <w:spacing w:after="0" w:line="280" w:lineRule="atLeast"/>
    </w:pPr>
    <w:rPr>
      <w:rFonts w:ascii="Arial" w:eastAsia="PMingLiU" w:hAnsi="Arial" w:cs="Arial"/>
      <w:sz w:val="20"/>
      <w:szCs w:val="20"/>
      <w:lang w:eastAsia="zh-TW"/>
    </w:rPr>
  </w:style>
  <w:style w:type="paragraph" w:customStyle="1" w:styleId="4EC88F1A86684969B83EDE1C1F2ED7561">
    <w:name w:val="4EC88F1A86684969B83EDE1C1F2ED7561"/>
    <w:rsid w:val="00B75D3C"/>
    <w:pPr>
      <w:spacing w:after="0" w:line="280" w:lineRule="atLeast"/>
    </w:pPr>
    <w:rPr>
      <w:rFonts w:ascii="Arial" w:eastAsia="PMingLiU" w:hAnsi="Arial" w:cs="Arial"/>
      <w:sz w:val="20"/>
      <w:szCs w:val="20"/>
      <w:lang w:eastAsia="zh-TW"/>
    </w:rPr>
  </w:style>
  <w:style w:type="paragraph" w:customStyle="1" w:styleId="2250215231DE4E49B190E123956338BF1">
    <w:name w:val="2250215231DE4E49B190E123956338BF1"/>
    <w:rsid w:val="00B75D3C"/>
    <w:pPr>
      <w:spacing w:after="0" w:line="280" w:lineRule="atLeast"/>
      <w:ind w:left="720"/>
      <w:contextualSpacing/>
    </w:pPr>
    <w:rPr>
      <w:rFonts w:ascii="Arial" w:eastAsia="PMingLiU" w:hAnsi="Arial" w:cs="Arial"/>
      <w:sz w:val="20"/>
      <w:szCs w:val="20"/>
      <w:lang w:eastAsia="zh-TW"/>
    </w:rPr>
  </w:style>
  <w:style w:type="paragraph" w:customStyle="1" w:styleId="11649BEFE30D4B1C9BF16CEB24D553BC1">
    <w:name w:val="11649BEFE30D4B1C9BF16CEB24D553BC1"/>
    <w:rsid w:val="00B75D3C"/>
    <w:pPr>
      <w:spacing w:after="0" w:line="280" w:lineRule="atLeast"/>
      <w:ind w:left="720"/>
      <w:contextualSpacing/>
    </w:pPr>
    <w:rPr>
      <w:rFonts w:ascii="Arial" w:eastAsia="PMingLiU" w:hAnsi="Arial" w:cs="Arial"/>
      <w:sz w:val="20"/>
      <w:szCs w:val="20"/>
      <w:lang w:eastAsia="zh-TW"/>
    </w:rPr>
  </w:style>
  <w:style w:type="paragraph" w:customStyle="1" w:styleId="6CDD4E682E124B4397E0A5EE1DD2DC801">
    <w:name w:val="6CDD4E682E124B4397E0A5EE1DD2DC801"/>
    <w:rsid w:val="00B75D3C"/>
    <w:pPr>
      <w:spacing w:after="0" w:line="280" w:lineRule="atLeast"/>
      <w:ind w:left="720"/>
      <w:contextualSpacing/>
    </w:pPr>
    <w:rPr>
      <w:rFonts w:ascii="Arial" w:eastAsia="PMingLiU" w:hAnsi="Arial" w:cs="Arial"/>
      <w:sz w:val="20"/>
      <w:szCs w:val="20"/>
      <w:lang w:eastAsia="zh-TW"/>
    </w:rPr>
  </w:style>
  <w:style w:type="paragraph" w:customStyle="1" w:styleId="4AF8490FAE5C40D5B6C345897954AD511">
    <w:name w:val="4AF8490FAE5C40D5B6C345897954AD511"/>
    <w:rsid w:val="00B75D3C"/>
    <w:pPr>
      <w:spacing w:after="0" w:line="280" w:lineRule="atLeast"/>
      <w:ind w:left="720"/>
      <w:contextualSpacing/>
    </w:pPr>
    <w:rPr>
      <w:rFonts w:ascii="Arial" w:eastAsia="PMingLiU" w:hAnsi="Arial" w:cs="Arial"/>
      <w:sz w:val="20"/>
      <w:szCs w:val="20"/>
      <w:lang w:eastAsia="zh-TW"/>
    </w:rPr>
  </w:style>
  <w:style w:type="paragraph" w:customStyle="1" w:styleId="552558804C2449FB9EFBF226270262BD1">
    <w:name w:val="552558804C2449FB9EFBF226270262BD1"/>
    <w:rsid w:val="00B75D3C"/>
    <w:pPr>
      <w:spacing w:after="0" w:line="280" w:lineRule="atLeast"/>
      <w:ind w:left="720"/>
      <w:contextualSpacing/>
    </w:pPr>
    <w:rPr>
      <w:rFonts w:ascii="Arial" w:eastAsia="PMingLiU" w:hAnsi="Arial" w:cs="Arial"/>
      <w:sz w:val="20"/>
      <w:szCs w:val="20"/>
      <w:lang w:eastAsia="zh-TW"/>
    </w:rPr>
  </w:style>
  <w:style w:type="paragraph" w:customStyle="1" w:styleId="5C8FEFE599F9421C8EC77E154382809E1">
    <w:name w:val="5C8FEFE599F9421C8EC77E154382809E1"/>
    <w:rsid w:val="00B75D3C"/>
    <w:pPr>
      <w:spacing w:after="0" w:line="280" w:lineRule="atLeast"/>
      <w:ind w:left="720"/>
      <w:contextualSpacing/>
    </w:pPr>
    <w:rPr>
      <w:rFonts w:ascii="Arial" w:eastAsia="PMingLiU" w:hAnsi="Arial" w:cs="Arial"/>
      <w:sz w:val="20"/>
      <w:szCs w:val="20"/>
      <w:lang w:eastAsia="zh-TW"/>
    </w:rPr>
  </w:style>
  <w:style w:type="paragraph" w:customStyle="1" w:styleId="4907D0854B514228AAE67D0DE9AF5DF11">
    <w:name w:val="4907D0854B514228AAE67D0DE9AF5DF11"/>
    <w:rsid w:val="00B75D3C"/>
    <w:pPr>
      <w:spacing w:after="0" w:line="280" w:lineRule="atLeast"/>
      <w:ind w:left="720"/>
      <w:contextualSpacing/>
    </w:pPr>
    <w:rPr>
      <w:rFonts w:ascii="Arial" w:eastAsia="PMingLiU" w:hAnsi="Arial" w:cs="Arial"/>
      <w:sz w:val="20"/>
      <w:szCs w:val="20"/>
      <w:lang w:eastAsia="zh-TW"/>
    </w:rPr>
  </w:style>
  <w:style w:type="paragraph" w:customStyle="1" w:styleId="830D6E108795461B81CCA938E78475A41">
    <w:name w:val="830D6E108795461B81CCA938E78475A41"/>
    <w:rsid w:val="00B75D3C"/>
    <w:pPr>
      <w:spacing w:after="0" w:line="280" w:lineRule="atLeast"/>
      <w:ind w:left="720"/>
      <w:contextualSpacing/>
    </w:pPr>
    <w:rPr>
      <w:rFonts w:ascii="Arial" w:eastAsia="PMingLiU" w:hAnsi="Arial" w:cs="Arial"/>
      <w:sz w:val="20"/>
      <w:szCs w:val="20"/>
      <w:lang w:eastAsia="zh-TW"/>
    </w:rPr>
  </w:style>
  <w:style w:type="paragraph" w:customStyle="1" w:styleId="06BC8798DD92459A845AA21E5403DB421">
    <w:name w:val="06BC8798DD92459A845AA21E5403DB421"/>
    <w:rsid w:val="00B75D3C"/>
    <w:pPr>
      <w:spacing w:after="0" w:line="280" w:lineRule="atLeast"/>
      <w:ind w:left="720"/>
      <w:contextualSpacing/>
    </w:pPr>
    <w:rPr>
      <w:rFonts w:ascii="Arial" w:eastAsia="PMingLiU" w:hAnsi="Arial" w:cs="Arial"/>
      <w:sz w:val="20"/>
      <w:szCs w:val="20"/>
      <w:lang w:eastAsia="zh-TW"/>
    </w:rPr>
  </w:style>
  <w:style w:type="paragraph" w:customStyle="1" w:styleId="90893062FCFE4DC68FCB80973B24EC081">
    <w:name w:val="90893062FCFE4DC68FCB80973B24EC081"/>
    <w:rsid w:val="00B75D3C"/>
    <w:pPr>
      <w:spacing w:after="0" w:line="280" w:lineRule="atLeast"/>
      <w:ind w:left="720"/>
      <w:contextualSpacing/>
    </w:pPr>
    <w:rPr>
      <w:rFonts w:ascii="Arial" w:eastAsia="PMingLiU" w:hAnsi="Arial" w:cs="Arial"/>
      <w:sz w:val="20"/>
      <w:szCs w:val="20"/>
      <w:lang w:eastAsia="zh-TW"/>
    </w:rPr>
  </w:style>
  <w:style w:type="paragraph" w:customStyle="1" w:styleId="C6F07C1FBCC6414B89D877DC684E5D861">
    <w:name w:val="C6F07C1FBCC6414B89D877DC684E5D861"/>
    <w:rsid w:val="00B75D3C"/>
    <w:pPr>
      <w:spacing w:after="0" w:line="280" w:lineRule="atLeast"/>
      <w:ind w:left="720"/>
      <w:contextualSpacing/>
    </w:pPr>
    <w:rPr>
      <w:rFonts w:ascii="Arial" w:eastAsia="PMingLiU" w:hAnsi="Arial" w:cs="Arial"/>
      <w:sz w:val="20"/>
      <w:szCs w:val="20"/>
      <w:lang w:eastAsia="zh-TW"/>
    </w:rPr>
  </w:style>
  <w:style w:type="paragraph" w:customStyle="1" w:styleId="10C9CDCD9B8246FB8C55980DFE631B3E1">
    <w:name w:val="10C9CDCD9B8246FB8C55980DFE631B3E1"/>
    <w:rsid w:val="00B75D3C"/>
    <w:pPr>
      <w:spacing w:after="0" w:line="280" w:lineRule="atLeast"/>
      <w:ind w:left="720"/>
      <w:contextualSpacing/>
    </w:pPr>
    <w:rPr>
      <w:rFonts w:ascii="Arial" w:eastAsia="PMingLiU" w:hAnsi="Arial" w:cs="Arial"/>
      <w:sz w:val="20"/>
      <w:szCs w:val="20"/>
      <w:lang w:eastAsia="zh-TW"/>
    </w:rPr>
  </w:style>
  <w:style w:type="paragraph" w:customStyle="1" w:styleId="3079404250024402BBE10D2DCD4FE9831">
    <w:name w:val="3079404250024402BBE10D2DCD4FE9831"/>
    <w:rsid w:val="00B75D3C"/>
    <w:pPr>
      <w:spacing w:after="0" w:line="280" w:lineRule="atLeast"/>
      <w:ind w:left="720"/>
      <w:contextualSpacing/>
    </w:pPr>
    <w:rPr>
      <w:rFonts w:ascii="Arial" w:eastAsia="PMingLiU" w:hAnsi="Arial" w:cs="Arial"/>
      <w:sz w:val="20"/>
      <w:szCs w:val="20"/>
      <w:lang w:eastAsia="zh-TW"/>
    </w:rPr>
  </w:style>
  <w:style w:type="paragraph" w:customStyle="1" w:styleId="3D5DF9CDB0AF43B485D08169BCEDF3A91">
    <w:name w:val="3D5DF9CDB0AF43B485D08169BCEDF3A91"/>
    <w:rsid w:val="00B75D3C"/>
    <w:pPr>
      <w:spacing w:after="0" w:line="280" w:lineRule="atLeast"/>
      <w:ind w:left="720"/>
      <w:contextualSpacing/>
    </w:pPr>
    <w:rPr>
      <w:rFonts w:ascii="Arial" w:eastAsia="PMingLiU" w:hAnsi="Arial" w:cs="Arial"/>
      <w:sz w:val="20"/>
      <w:szCs w:val="20"/>
      <w:lang w:eastAsia="zh-TW"/>
    </w:rPr>
  </w:style>
  <w:style w:type="paragraph" w:customStyle="1" w:styleId="FEB0CEF28EE347579733F934D93CF5741">
    <w:name w:val="FEB0CEF28EE347579733F934D93CF5741"/>
    <w:rsid w:val="00B75D3C"/>
    <w:pPr>
      <w:spacing w:after="0" w:line="280" w:lineRule="atLeast"/>
      <w:ind w:left="720"/>
      <w:contextualSpacing/>
    </w:pPr>
    <w:rPr>
      <w:rFonts w:ascii="Arial" w:eastAsia="PMingLiU" w:hAnsi="Arial" w:cs="Arial"/>
      <w:sz w:val="20"/>
      <w:szCs w:val="20"/>
      <w:lang w:eastAsia="zh-TW"/>
    </w:rPr>
  </w:style>
  <w:style w:type="paragraph" w:customStyle="1" w:styleId="FE766B6B695C4D83B75A306CAB7614151">
    <w:name w:val="FE766B6B695C4D83B75A306CAB7614151"/>
    <w:rsid w:val="00B75D3C"/>
    <w:pPr>
      <w:spacing w:after="0" w:line="280" w:lineRule="atLeast"/>
      <w:ind w:left="720"/>
      <w:contextualSpacing/>
    </w:pPr>
    <w:rPr>
      <w:rFonts w:ascii="Arial" w:eastAsia="PMingLiU" w:hAnsi="Arial" w:cs="Arial"/>
      <w:sz w:val="20"/>
      <w:szCs w:val="20"/>
      <w:lang w:eastAsia="zh-TW"/>
    </w:rPr>
  </w:style>
  <w:style w:type="paragraph" w:customStyle="1" w:styleId="9CB7CA08CAB34E1ABF43C7DEBDA5BD9F1">
    <w:name w:val="9CB7CA08CAB34E1ABF43C7DEBDA5BD9F1"/>
    <w:rsid w:val="00B75D3C"/>
    <w:pPr>
      <w:spacing w:after="0" w:line="280" w:lineRule="atLeast"/>
      <w:ind w:left="720"/>
      <w:contextualSpacing/>
    </w:pPr>
    <w:rPr>
      <w:rFonts w:ascii="Arial" w:eastAsia="PMingLiU" w:hAnsi="Arial" w:cs="Arial"/>
      <w:sz w:val="20"/>
      <w:szCs w:val="20"/>
      <w:lang w:eastAsia="zh-TW"/>
    </w:rPr>
  </w:style>
  <w:style w:type="paragraph" w:customStyle="1" w:styleId="1A52029C59B54613BCEF6636E9D171391">
    <w:name w:val="1A52029C59B54613BCEF6636E9D171391"/>
    <w:rsid w:val="00B75D3C"/>
    <w:pPr>
      <w:spacing w:after="0" w:line="280" w:lineRule="atLeast"/>
      <w:ind w:left="720"/>
      <w:contextualSpacing/>
    </w:pPr>
    <w:rPr>
      <w:rFonts w:ascii="Arial" w:eastAsia="PMingLiU" w:hAnsi="Arial" w:cs="Arial"/>
      <w:sz w:val="20"/>
      <w:szCs w:val="20"/>
      <w:lang w:eastAsia="zh-TW"/>
    </w:rPr>
  </w:style>
  <w:style w:type="paragraph" w:customStyle="1" w:styleId="2C4B5F053A1743F0B264D4CDB5E346141">
    <w:name w:val="2C4B5F053A1743F0B264D4CDB5E346141"/>
    <w:rsid w:val="00B75D3C"/>
    <w:pPr>
      <w:spacing w:after="0" w:line="280" w:lineRule="atLeast"/>
      <w:ind w:left="720"/>
      <w:contextualSpacing/>
    </w:pPr>
    <w:rPr>
      <w:rFonts w:ascii="Arial" w:eastAsia="PMingLiU" w:hAnsi="Arial" w:cs="Arial"/>
      <w:sz w:val="20"/>
      <w:szCs w:val="20"/>
      <w:lang w:eastAsia="zh-TW"/>
    </w:rPr>
  </w:style>
  <w:style w:type="paragraph" w:customStyle="1" w:styleId="AD901ECF61484A1FA672A62C4AA0027D1">
    <w:name w:val="AD901ECF61484A1FA672A62C4AA0027D1"/>
    <w:rsid w:val="00B75D3C"/>
    <w:pPr>
      <w:spacing w:after="0" w:line="280" w:lineRule="atLeast"/>
      <w:ind w:left="720"/>
      <w:contextualSpacing/>
    </w:pPr>
    <w:rPr>
      <w:rFonts w:ascii="Arial" w:eastAsia="PMingLiU" w:hAnsi="Arial" w:cs="Arial"/>
      <w:sz w:val="20"/>
      <w:szCs w:val="20"/>
      <w:lang w:eastAsia="zh-TW"/>
    </w:rPr>
  </w:style>
  <w:style w:type="paragraph" w:customStyle="1" w:styleId="D19AC6C8D2BB409E9A6A644DF8DCD5C61">
    <w:name w:val="D19AC6C8D2BB409E9A6A644DF8DCD5C61"/>
    <w:rsid w:val="00B75D3C"/>
    <w:pPr>
      <w:spacing w:after="0" w:line="280" w:lineRule="atLeast"/>
      <w:ind w:left="720"/>
      <w:contextualSpacing/>
    </w:pPr>
    <w:rPr>
      <w:rFonts w:ascii="Arial" w:eastAsia="PMingLiU" w:hAnsi="Arial" w:cs="Arial"/>
      <w:sz w:val="20"/>
      <w:szCs w:val="20"/>
      <w:lang w:eastAsia="zh-TW"/>
    </w:rPr>
  </w:style>
  <w:style w:type="paragraph" w:customStyle="1" w:styleId="2E03C87151EE465095FD8F46D8F9AED21">
    <w:name w:val="2E03C87151EE465095FD8F46D8F9AED21"/>
    <w:rsid w:val="00B75D3C"/>
    <w:pPr>
      <w:spacing w:after="0" w:line="280" w:lineRule="atLeast"/>
      <w:ind w:left="720"/>
      <w:contextualSpacing/>
    </w:pPr>
    <w:rPr>
      <w:rFonts w:ascii="Arial" w:eastAsia="PMingLiU" w:hAnsi="Arial" w:cs="Arial"/>
      <w:sz w:val="20"/>
      <w:szCs w:val="20"/>
      <w:lang w:eastAsia="zh-TW"/>
    </w:rPr>
  </w:style>
  <w:style w:type="paragraph" w:customStyle="1" w:styleId="E356EC29E08D45B1BB25BF12BBB484CC1">
    <w:name w:val="E356EC29E08D45B1BB25BF12BBB484CC1"/>
    <w:rsid w:val="00B75D3C"/>
    <w:pPr>
      <w:spacing w:after="0" w:line="280" w:lineRule="atLeast"/>
      <w:ind w:left="720"/>
      <w:contextualSpacing/>
    </w:pPr>
    <w:rPr>
      <w:rFonts w:ascii="Arial" w:eastAsia="PMingLiU" w:hAnsi="Arial" w:cs="Arial"/>
      <w:sz w:val="20"/>
      <w:szCs w:val="20"/>
      <w:lang w:eastAsia="zh-TW"/>
    </w:rPr>
  </w:style>
  <w:style w:type="paragraph" w:customStyle="1" w:styleId="F83AE691C6D246D5A18CDACC3B2850311">
    <w:name w:val="F83AE691C6D246D5A18CDACC3B2850311"/>
    <w:rsid w:val="00B75D3C"/>
    <w:pPr>
      <w:spacing w:after="0" w:line="280" w:lineRule="atLeast"/>
      <w:ind w:left="720"/>
      <w:contextualSpacing/>
    </w:pPr>
    <w:rPr>
      <w:rFonts w:ascii="Arial" w:eastAsia="PMingLiU" w:hAnsi="Arial" w:cs="Arial"/>
      <w:sz w:val="20"/>
      <w:szCs w:val="20"/>
      <w:lang w:eastAsia="zh-TW"/>
    </w:rPr>
  </w:style>
  <w:style w:type="paragraph" w:customStyle="1" w:styleId="42D9C0D6CC9B4D84B7F8BE76DE4E95AE1">
    <w:name w:val="42D9C0D6CC9B4D84B7F8BE76DE4E95AE1"/>
    <w:rsid w:val="00B75D3C"/>
    <w:pPr>
      <w:spacing w:after="0" w:line="280" w:lineRule="atLeast"/>
      <w:ind w:left="720"/>
      <w:contextualSpacing/>
    </w:pPr>
    <w:rPr>
      <w:rFonts w:ascii="Arial" w:eastAsia="PMingLiU" w:hAnsi="Arial" w:cs="Arial"/>
      <w:sz w:val="20"/>
      <w:szCs w:val="20"/>
      <w:lang w:eastAsia="zh-TW"/>
    </w:rPr>
  </w:style>
  <w:style w:type="paragraph" w:customStyle="1" w:styleId="831274EBC42F4A9C8282CDF7A01EC95D1">
    <w:name w:val="831274EBC42F4A9C8282CDF7A01EC95D1"/>
    <w:rsid w:val="00B75D3C"/>
    <w:pPr>
      <w:spacing w:after="0" w:line="280" w:lineRule="atLeast"/>
      <w:ind w:left="720"/>
      <w:contextualSpacing/>
    </w:pPr>
    <w:rPr>
      <w:rFonts w:ascii="Arial" w:eastAsia="PMingLiU" w:hAnsi="Arial" w:cs="Arial"/>
      <w:sz w:val="20"/>
      <w:szCs w:val="20"/>
      <w:lang w:eastAsia="zh-TW"/>
    </w:rPr>
  </w:style>
  <w:style w:type="paragraph" w:customStyle="1" w:styleId="06128A37910D481ABEF380FE1A4C136D1">
    <w:name w:val="06128A37910D481ABEF380FE1A4C136D1"/>
    <w:rsid w:val="00B75D3C"/>
    <w:pPr>
      <w:spacing w:after="0" w:line="280" w:lineRule="atLeast"/>
      <w:ind w:left="720"/>
      <w:contextualSpacing/>
    </w:pPr>
    <w:rPr>
      <w:rFonts w:ascii="Arial" w:eastAsia="PMingLiU" w:hAnsi="Arial" w:cs="Arial"/>
      <w:sz w:val="20"/>
      <w:szCs w:val="20"/>
      <w:lang w:eastAsia="zh-TW"/>
    </w:rPr>
  </w:style>
  <w:style w:type="paragraph" w:customStyle="1" w:styleId="85F84291336B45EA863D82E44EB0A78F1">
    <w:name w:val="85F84291336B45EA863D82E44EB0A78F1"/>
    <w:rsid w:val="00B75D3C"/>
    <w:pPr>
      <w:spacing w:after="0" w:line="280" w:lineRule="atLeast"/>
      <w:ind w:left="720"/>
      <w:contextualSpacing/>
    </w:pPr>
    <w:rPr>
      <w:rFonts w:ascii="Arial" w:eastAsia="PMingLiU" w:hAnsi="Arial" w:cs="Arial"/>
      <w:sz w:val="20"/>
      <w:szCs w:val="20"/>
      <w:lang w:eastAsia="zh-TW"/>
    </w:rPr>
  </w:style>
  <w:style w:type="paragraph" w:customStyle="1" w:styleId="2197B3FB22C04B5E9E4F602770B6961E1">
    <w:name w:val="2197B3FB22C04B5E9E4F602770B6961E1"/>
    <w:rsid w:val="00B75D3C"/>
    <w:pPr>
      <w:spacing w:after="0" w:line="280" w:lineRule="atLeast"/>
      <w:ind w:left="720"/>
      <w:contextualSpacing/>
    </w:pPr>
    <w:rPr>
      <w:rFonts w:ascii="Arial" w:eastAsia="PMingLiU" w:hAnsi="Arial" w:cs="Arial"/>
      <w:sz w:val="20"/>
      <w:szCs w:val="20"/>
      <w:lang w:eastAsia="zh-TW"/>
    </w:rPr>
  </w:style>
  <w:style w:type="paragraph" w:customStyle="1" w:styleId="943FBBF64A6A4928813C30616EB9CBA71">
    <w:name w:val="943FBBF64A6A4928813C30616EB9CBA71"/>
    <w:rsid w:val="00B75D3C"/>
    <w:pPr>
      <w:spacing w:after="0" w:line="280" w:lineRule="atLeast"/>
      <w:ind w:left="720"/>
      <w:contextualSpacing/>
    </w:pPr>
    <w:rPr>
      <w:rFonts w:ascii="Arial" w:eastAsia="PMingLiU" w:hAnsi="Arial" w:cs="Arial"/>
      <w:sz w:val="20"/>
      <w:szCs w:val="20"/>
      <w:lang w:eastAsia="zh-TW"/>
    </w:rPr>
  </w:style>
  <w:style w:type="paragraph" w:customStyle="1" w:styleId="E36E98999ABC4991AAA2D674C085A9D31">
    <w:name w:val="E36E98999ABC4991AAA2D674C085A9D31"/>
    <w:rsid w:val="00B75D3C"/>
    <w:pPr>
      <w:spacing w:after="0" w:line="280" w:lineRule="atLeast"/>
      <w:ind w:left="720"/>
      <w:contextualSpacing/>
    </w:pPr>
    <w:rPr>
      <w:rFonts w:ascii="Arial" w:eastAsia="PMingLiU" w:hAnsi="Arial" w:cs="Arial"/>
      <w:sz w:val="20"/>
      <w:szCs w:val="20"/>
      <w:lang w:eastAsia="zh-TW"/>
    </w:rPr>
  </w:style>
  <w:style w:type="paragraph" w:customStyle="1" w:styleId="6FF80B8534234ED3B818C4288AD64C201">
    <w:name w:val="6FF80B8534234ED3B818C4288AD64C201"/>
    <w:rsid w:val="00B75D3C"/>
    <w:pPr>
      <w:spacing w:after="0" w:line="280" w:lineRule="atLeast"/>
      <w:ind w:left="720"/>
      <w:contextualSpacing/>
    </w:pPr>
    <w:rPr>
      <w:rFonts w:ascii="Arial" w:eastAsia="PMingLiU" w:hAnsi="Arial" w:cs="Arial"/>
      <w:sz w:val="20"/>
      <w:szCs w:val="20"/>
      <w:lang w:eastAsia="zh-TW"/>
    </w:rPr>
  </w:style>
  <w:style w:type="paragraph" w:customStyle="1" w:styleId="BB36FCD3682F48CB8390C9DD789ACF4A1">
    <w:name w:val="BB36FCD3682F48CB8390C9DD789ACF4A1"/>
    <w:rsid w:val="00B75D3C"/>
    <w:pPr>
      <w:spacing w:after="0" w:line="280" w:lineRule="atLeast"/>
      <w:ind w:left="720"/>
      <w:contextualSpacing/>
    </w:pPr>
    <w:rPr>
      <w:rFonts w:ascii="Arial" w:eastAsia="PMingLiU" w:hAnsi="Arial" w:cs="Arial"/>
      <w:sz w:val="20"/>
      <w:szCs w:val="20"/>
      <w:lang w:eastAsia="zh-TW"/>
    </w:rPr>
  </w:style>
  <w:style w:type="paragraph" w:customStyle="1" w:styleId="B3307A269BF84B2182C12BDEFE6254221">
    <w:name w:val="B3307A269BF84B2182C12BDEFE6254221"/>
    <w:rsid w:val="00B75D3C"/>
    <w:pPr>
      <w:spacing w:after="0" w:line="280" w:lineRule="atLeast"/>
      <w:ind w:left="720"/>
      <w:contextualSpacing/>
    </w:pPr>
    <w:rPr>
      <w:rFonts w:ascii="Arial" w:eastAsia="PMingLiU" w:hAnsi="Arial" w:cs="Arial"/>
      <w:sz w:val="20"/>
      <w:szCs w:val="20"/>
      <w:lang w:eastAsia="zh-TW"/>
    </w:rPr>
  </w:style>
  <w:style w:type="paragraph" w:customStyle="1" w:styleId="3A8E74DEABDD41A087743A6337A4751A1">
    <w:name w:val="3A8E74DEABDD41A087743A6337A4751A1"/>
    <w:rsid w:val="00B75D3C"/>
    <w:pPr>
      <w:spacing w:after="0" w:line="280" w:lineRule="atLeast"/>
      <w:ind w:left="720"/>
      <w:contextualSpacing/>
    </w:pPr>
    <w:rPr>
      <w:rFonts w:ascii="Arial" w:eastAsia="PMingLiU" w:hAnsi="Arial" w:cs="Arial"/>
      <w:sz w:val="20"/>
      <w:szCs w:val="20"/>
      <w:lang w:eastAsia="zh-TW"/>
    </w:rPr>
  </w:style>
  <w:style w:type="paragraph" w:customStyle="1" w:styleId="0DF60EEAAF684D7380F24049B790D6321">
    <w:name w:val="0DF60EEAAF684D7380F24049B790D6321"/>
    <w:rsid w:val="00B75D3C"/>
    <w:pPr>
      <w:spacing w:after="0" w:line="280" w:lineRule="atLeast"/>
      <w:ind w:left="720"/>
      <w:contextualSpacing/>
    </w:pPr>
    <w:rPr>
      <w:rFonts w:ascii="Arial" w:eastAsia="PMingLiU" w:hAnsi="Arial" w:cs="Arial"/>
      <w:sz w:val="20"/>
      <w:szCs w:val="20"/>
      <w:lang w:eastAsia="zh-TW"/>
    </w:rPr>
  </w:style>
  <w:style w:type="paragraph" w:customStyle="1" w:styleId="C3DC33F2940D414EBB2FFC98B062AD7D1">
    <w:name w:val="C3DC33F2940D414EBB2FFC98B062AD7D1"/>
    <w:rsid w:val="00B75D3C"/>
    <w:pPr>
      <w:spacing w:after="0" w:line="280" w:lineRule="atLeast"/>
      <w:ind w:left="720"/>
      <w:contextualSpacing/>
    </w:pPr>
    <w:rPr>
      <w:rFonts w:ascii="Arial" w:eastAsia="PMingLiU" w:hAnsi="Arial" w:cs="Arial"/>
      <w:sz w:val="20"/>
      <w:szCs w:val="20"/>
      <w:lang w:eastAsia="zh-TW"/>
    </w:rPr>
  </w:style>
  <w:style w:type="paragraph" w:customStyle="1" w:styleId="A02890EEBF2A4D7ABB216DBEFC58BDA91">
    <w:name w:val="A02890EEBF2A4D7ABB216DBEFC58BDA91"/>
    <w:rsid w:val="00B75D3C"/>
    <w:pPr>
      <w:spacing w:after="0" w:line="280" w:lineRule="atLeast"/>
      <w:ind w:left="720"/>
      <w:contextualSpacing/>
    </w:pPr>
    <w:rPr>
      <w:rFonts w:ascii="Arial" w:eastAsia="PMingLiU" w:hAnsi="Arial" w:cs="Arial"/>
      <w:sz w:val="20"/>
      <w:szCs w:val="20"/>
      <w:lang w:eastAsia="zh-TW"/>
    </w:rPr>
  </w:style>
  <w:style w:type="paragraph" w:customStyle="1" w:styleId="6B08E14E94BB4F34B83C96A1FB5E22C41">
    <w:name w:val="6B08E14E94BB4F34B83C96A1FB5E22C41"/>
    <w:rsid w:val="00B75D3C"/>
    <w:pPr>
      <w:spacing w:after="0" w:line="280" w:lineRule="atLeast"/>
      <w:ind w:left="720"/>
      <w:contextualSpacing/>
    </w:pPr>
    <w:rPr>
      <w:rFonts w:ascii="Arial" w:eastAsia="PMingLiU" w:hAnsi="Arial" w:cs="Arial"/>
      <w:sz w:val="20"/>
      <w:szCs w:val="20"/>
      <w:lang w:eastAsia="zh-TW"/>
    </w:rPr>
  </w:style>
  <w:style w:type="paragraph" w:customStyle="1" w:styleId="7EDB884DB9AA47B981DC787E159AED911">
    <w:name w:val="7EDB884DB9AA47B981DC787E159AED911"/>
    <w:rsid w:val="00B75D3C"/>
    <w:pPr>
      <w:spacing w:after="0" w:line="280" w:lineRule="atLeast"/>
      <w:ind w:left="720"/>
      <w:contextualSpacing/>
    </w:pPr>
    <w:rPr>
      <w:rFonts w:ascii="Arial" w:eastAsia="PMingLiU" w:hAnsi="Arial" w:cs="Arial"/>
      <w:sz w:val="20"/>
      <w:szCs w:val="20"/>
      <w:lang w:eastAsia="zh-TW"/>
    </w:rPr>
  </w:style>
  <w:style w:type="paragraph" w:customStyle="1" w:styleId="A9262D75968D4E46850F9345880B2BDA1">
    <w:name w:val="A9262D75968D4E46850F9345880B2BDA1"/>
    <w:rsid w:val="00B75D3C"/>
    <w:pPr>
      <w:spacing w:after="0" w:line="280" w:lineRule="atLeast"/>
      <w:ind w:left="720"/>
      <w:contextualSpacing/>
    </w:pPr>
    <w:rPr>
      <w:rFonts w:ascii="Arial" w:eastAsia="PMingLiU" w:hAnsi="Arial" w:cs="Arial"/>
      <w:sz w:val="20"/>
      <w:szCs w:val="20"/>
      <w:lang w:eastAsia="zh-TW"/>
    </w:rPr>
  </w:style>
  <w:style w:type="paragraph" w:customStyle="1" w:styleId="FCAA81EFC03C4A3097C427226320DB8E1">
    <w:name w:val="FCAA81EFC03C4A3097C427226320DB8E1"/>
    <w:rsid w:val="00B75D3C"/>
    <w:pPr>
      <w:spacing w:after="0" w:line="280" w:lineRule="atLeast"/>
      <w:ind w:left="720"/>
      <w:contextualSpacing/>
    </w:pPr>
    <w:rPr>
      <w:rFonts w:ascii="Arial" w:eastAsia="PMingLiU" w:hAnsi="Arial" w:cs="Arial"/>
      <w:sz w:val="20"/>
      <w:szCs w:val="20"/>
      <w:lang w:eastAsia="zh-TW"/>
    </w:rPr>
  </w:style>
  <w:style w:type="paragraph" w:customStyle="1" w:styleId="F51EDB8552E04C65907A44002DA42BBD1">
    <w:name w:val="F51EDB8552E04C65907A44002DA42BBD1"/>
    <w:rsid w:val="00B75D3C"/>
    <w:pPr>
      <w:spacing w:after="0" w:line="280" w:lineRule="atLeast"/>
      <w:ind w:left="720"/>
      <w:contextualSpacing/>
    </w:pPr>
    <w:rPr>
      <w:rFonts w:ascii="Arial" w:eastAsia="PMingLiU" w:hAnsi="Arial" w:cs="Arial"/>
      <w:sz w:val="20"/>
      <w:szCs w:val="20"/>
      <w:lang w:eastAsia="zh-TW"/>
    </w:rPr>
  </w:style>
  <w:style w:type="paragraph" w:customStyle="1" w:styleId="A3AE7D56F71D492CBB5F70B57C46EE5A1">
    <w:name w:val="A3AE7D56F71D492CBB5F70B57C46EE5A1"/>
    <w:rsid w:val="00B75D3C"/>
    <w:pPr>
      <w:spacing w:after="0" w:line="280" w:lineRule="atLeast"/>
      <w:ind w:left="720"/>
      <w:contextualSpacing/>
    </w:pPr>
    <w:rPr>
      <w:rFonts w:ascii="Arial" w:eastAsia="PMingLiU" w:hAnsi="Arial" w:cs="Arial"/>
      <w:sz w:val="20"/>
      <w:szCs w:val="20"/>
      <w:lang w:eastAsia="zh-TW"/>
    </w:rPr>
  </w:style>
  <w:style w:type="paragraph" w:customStyle="1" w:styleId="5FAF43DB00C64951B8D48312029CCB691">
    <w:name w:val="5FAF43DB00C64951B8D48312029CCB691"/>
    <w:rsid w:val="00B75D3C"/>
    <w:pPr>
      <w:spacing w:after="0" w:line="280" w:lineRule="atLeast"/>
      <w:ind w:left="720"/>
      <w:contextualSpacing/>
    </w:pPr>
    <w:rPr>
      <w:rFonts w:ascii="Arial" w:eastAsia="PMingLiU" w:hAnsi="Arial" w:cs="Arial"/>
      <w:sz w:val="20"/>
      <w:szCs w:val="20"/>
      <w:lang w:eastAsia="zh-TW"/>
    </w:rPr>
  </w:style>
  <w:style w:type="paragraph" w:customStyle="1" w:styleId="D23F781D05EE433B9799FA976F9DAC031">
    <w:name w:val="D23F781D05EE433B9799FA976F9DAC031"/>
    <w:rsid w:val="00B75D3C"/>
    <w:pPr>
      <w:spacing w:after="0" w:line="280" w:lineRule="atLeast"/>
      <w:ind w:left="720"/>
      <w:contextualSpacing/>
    </w:pPr>
    <w:rPr>
      <w:rFonts w:ascii="Arial" w:eastAsia="PMingLiU" w:hAnsi="Arial" w:cs="Arial"/>
      <w:sz w:val="20"/>
      <w:szCs w:val="20"/>
      <w:lang w:eastAsia="zh-TW"/>
    </w:rPr>
  </w:style>
  <w:style w:type="paragraph" w:customStyle="1" w:styleId="6E5EEF0CEBF349D3A6A64838769C01661">
    <w:name w:val="6E5EEF0CEBF349D3A6A64838769C01661"/>
    <w:rsid w:val="00B75D3C"/>
    <w:pPr>
      <w:spacing w:after="0" w:line="280" w:lineRule="atLeast"/>
      <w:ind w:left="720"/>
      <w:contextualSpacing/>
    </w:pPr>
    <w:rPr>
      <w:rFonts w:ascii="Arial" w:eastAsia="PMingLiU" w:hAnsi="Arial" w:cs="Arial"/>
      <w:sz w:val="20"/>
      <w:szCs w:val="20"/>
      <w:lang w:eastAsia="zh-TW"/>
    </w:rPr>
  </w:style>
  <w:style w:type="paragraph" w:customStyle="1" w:styleId="DAC92031760C4E19A346A0B3757ADA671">
    <w:name w:val="DAC92031760C4E19A346A0B3757ADA671"/>
    <w:rsid w:val="00B75D3C"/>
    <w:pPr>
      <w:spacing w:after="0" w:line="280" w:lineRule="atLeast"/>
      <w:ind w:left="720"/>
      <w:contextualSpacing/>
    </w:pPr>
    <w:rPr>
      <w:rFonts w:ascii="Arial" w:eastAsia="PMingLiU" w:hAnsi="Arial" w:cs="Arial"/>
      <w:sz w:val="20"/>
      <w:szCs w:val="20"/>
      <w:lang w:eastAsia="zh-TW"/>
    </w:rPr>
  </w:style>
  <w:style w:type="paragraph" w:customStyle="1" w:styleId="662207303703418C863B63C9C7BFFBCA1">
    <w:name w:val="662207303703418C863B63C9C7BFFBCA1"/>
    <w:rsid w:val="00B75D3C"/>
    <w:pPr>
      <w:spacing w:after="0" w:line="280" w:lineRule="atLeast"/>
      <w:ind w:left="720"/>
      <w:contextualSpacing/>
    </w:pPr>
    <w:rPr>
      <w:rFonts w:ascii="Arial" w:eastAsia="PMingLiU" w:hAnsi="Arial" w:cs="Arial"/>
      <w:sz w:val="20"/>
      <w:szCs w:val="20"/>
      <w:lang w:eastAsia="zh-TW"/>
    </w:rPr>
  </w:style>
  <w:style w:type="paragraph" w:customStyle="1" w:styleId="FA367CE3FDF04BAA805F80C14EF29B1D1">
    <w:name w:val="FA367CE3FDF04BAA805F80C14EF29B1D1"/>
    <w:rsid w:val="00B75D3C"/>
    <w:pPr>
      <w:spacing w:after="0" w:line="280" w:lineRule="atLeast"/>
      <w:ind w:left="720"/>
      <w:contextualSpacing/>
    </w:pPr>
    <w:rPr>
      <w:rFonts w:ascii="Arial" w:eastAsia="PMingLiU" w:hAnsi="Arial" w:cs="Arial"/>
      <w:sz w:val="20"/>
      <w:szCs w:val="20"/>
      <w:lang w:eastAsia="zh-TW"/>
    </w:rPr>
  </w:style>
  <w:style w:type="paragraph" w:customStyle="1" w:styleId="D03774F26BDF44F7BCB3EC92C90AB317">
    <w:name w:val="D03774F26BDF44F7BCB3EC92C90AB317"/>
    <w:rsid w:val="00B75D3C"/>
    <w:pPr>
      <w:spacing w:after="160" w:line="259" w:lineRule="auto"/>
    </w:pPr>
  </w:style>
  <w:style w:type="paragraph" w:customStyle="1" w:styleId="5310AB3507DC438393E1DBAF6C6EA756">
    <w:name w:val="5310AB3507DC438393E1DBAF6C6EA756"/>
    <w:rsid w:val="00B75D3C"/>
    <w:pPr>
      <w:spacing w:after="160" w:line="259" w:lineRule="auto"/>
    </w:pPr>
  </w:style>
  <w:style w:type="paragraph" w:customStyle="1" w:styleId="CE084103C51841C4A50A22D17B899839">
    <w:name w:val="CE084103C51841C4A50A22D17B899839"/>
    <w:rsid w:val="00B75D3C"/>
    <w:pPr>
      <w:spacing w:after="160" w:line="259" w:lineRule="auto"/>
    </w:pPr>
  </w:style>
  <w:style w:type="paragraph" w:customStyle="1" w:styleId="693E8156C866477981175B91262FC9B6">
    <w:name w:val="693E8156C866477981175B91262FC9B6"/>
    <w:rsid w:val="00B75D3C"/>
    <w:pPr>
      <w:spacing w:after="160" w:line="259" w:lineRule="auto"/>
    </w:pPr>
  </w:style>
  <w:style w:type="paragraph" w:customStyle="1" w:styleId="B4D9A4E8564F4BCC9B15BA6326450FED">
    <w:name w:val="B4D9A4E8564F4BCC9B15BA6326450FED"/>
    <w:rsid w:val="00B75D3C"/>
    <w:pPr>
      <w:spacing w:after="160" w:line="259" w:lineRule="auto"/>
    </w:pPr>
  </w:style>
  <w:style w:type="paragraph" w:customStyle="1" w:styleId="2B37B097B293453DA71EC1602020D8D3">
    <w:name w:val="2B37B097B293453DA71EC1602020D8D3"/>
    <w:rsid w:val="00B75D3C"/>
    <w:pPr>
      <w:spacing w:after="160" w:line="259" w:lineRule="auto"/>
    </w:pPr>
  </w:style>
  <w:style w:type="paragraph" w:customStyle="1" w:styleId="337FEC53DE864E21BE27A9367528B402">
    <w:name w:val="337FEC53DE864E21BE27A9367528B402"/>
    <w:rsid w:val="00B75D3C"/>
    <w:pPr>
      <w:spacing w:after="160" w:line="259" w:lineRule="auto"/>
    </w:pPr>
  </w:style>
  <w:style w:type="paragraph" w:customStyle="1" w:styleId="F0CC2EC65D9B489F87B47B63131784E7">
    <w:name w:val="F0CC2EC65D9B489F87B47B63131784E7"/>
    <w:rsid w:val="00B75D3C"/>
    <w:pPr>
      <w:spacing w:after="160" w:line="259" w:lineRule="auto"/>
    </w:pPr>
  </w:style>
  <w:style w:type="paragraph" w:customStyle="1" w:styleId="6BFBE975AF23439696131FC457AF7B79">
    <w:name w:val="6BFBE975AF23439696131FC457AF7B79"/>
    <w:rsid w:val="00B75D3C"/>
    <w:pPr>
      <w:spacing w:after="160" w:line="259" w:lineRule="auto"/>
    </w:pPr>
  </w:style>
  <w:style w:type="paragraph" w:customStyle="1" w:styleId="26AE1B3027A942288FB487A0F5055BE6">
    <w:name w:val="26AE1B3027A942288FB487A0F5055BE6"/>
    <w:rsid w:val="00B75D3C"/>
    <w:pPr>
      <w:spacing w:after="160" w:line="259" w:lineRule="auto"/>
    </w:pPr>
  </w:style>
  <w:style w:type="paragraph" w:customStyle="1" w:styleId="1AD8649D82E54DF8A120EBC1C04EE7C7">
    <w:name w:val="1AD8649D82E54DF8A120EBC1C04EE7C7"/>
    <w:rsid w:val="00B75D3C"/>
    <w:pPr>
      <w:spacing w:after="160" w:line="259" w:lineRule="auto"/>
    </w:pPr>
  </w:style>
  <w:style w:type="paragraph" w:customStyle="1" w:styleId="91443B82CC5444739AB1604E90F44A172">
    <w:name w:val="91443B82CC5444739AB1604E90F44A172"/>
    <w:rsid w:val="00B75D3C"/>
    <w:pPr>
      <w:spacing w:after="0" w:line="280" w:lineRule="atLeast"/>
      <w:ind w:left="720"/>
      <w:contextualSpacing/>
    </w:pPr>
    <w:rPr>
      <w:rFonts w:ascii="Arial" w:eastAsia="PMingLiU" w:hAnsi="Arial" w:cs="Arial"/>
      <w:sz w:val="20"/>
      <w:szCs w:val="20"/>
      <w:lang w:eastAsia="zh-TW"/>
    </w:rPr>
  </w:style>
  <w:style w:type="paragraph" w:customStyle="1" w:styleId="2A1221F1511343CCB9C0D2BB90707D1F2">
    <w:name w:val="2A1221F1511343CCB9C0D2BB90707D1F2"/>
    <w:rsid w:val="00B75D3C"/>
    <w:pPr>
      <w:spacing w:after="0" w:line="280" w:lineRule="atLeast"/>
      <w:ind w:left="720"/>
      <w:contextualSpacing/>
    </w:pPr>
    <w:rPr>
      <w:rFonts w:ascii="Arial" w:eastAsia="PMingLiU" w:hAnsi="Arial" w:cs="Arial"/>
      <w:sz w:val="20"/>
      <w:szCs w:val="20"/>
      <w:lang w:eastAsia="zh-TW"/>
    </w:rPr>
  </w:style>
  <w:style w:type="paragraph" w:customStyle="1" w:styleId="3AC0312D20084BEDABE7C46372B7599B2">
    <w:name w:val="3AC0312D20084BEDABE7C46372B7599B2"/>
    <w:rsid w:val="00B75D3C"/>
    <w:pPr>
      <w:spacing w:after="0" w:line="280" w:lineRule="atLeast"/>
      <w:ind w:left="720"/>
      <w:contextualSpacing/>
    </w:pPr>
    <w:rPr>
      <w:rFonts w:ascii="Arial" w:eastAsia="PMingLiU" w:hAnsi="Arial" w:cs="Arial"/>
      <w:sz w:val="20"/>
      <w:szCs w:val="20"/>
      <w:lang w:eastAsia="zh-TW"/>
    </w:rPr>
  </w:style>
  <w:style w:type="paragraph" w:customStyle="1" w:styleId="2D4E391DFA0649A1B343A0F4FF5885282">
    <w:name w:val="2D4E391DFA0649A1B343A0F4FF5885282"/>
    <w:rsid w:val="00B75D3C"/>
    <w:pPr>
      <w:spacing w:after="0" w:line="280" w:lineRule="atLeast"/>
      <w:ind w:left="720"/>
      <w:contextualSpacing/>
    </w:pPr>
    <w:rPr>
      <w:rFonts w:ascii="Arial" w:eastAsia="PMingLiU" w:hAnsi="Arial" w:cs="Arial"/>
      <w:sz w:val="20"/>
      <w:szCs w:val="20"/>
      <w:lang w:eastAsia="zh-TW"/>
    </w:rPr>
  </w:style>
  <w:style w:type="paragraph" w:customStyle="1" w:styleId="4E55F119EDF345F297E2574A2A41F5CD2">
    <w:name w:val="4E55F119EDF345F297E2574A2A41F5CD2"/>
    <w:rsid w:val="00B75D3C"/>
    <w:pPr>
      <w:spacing w:after="0" w:line="280" w:lineRule="atLeast"/>
      <w:ind w:left="720"/>
      <w:contextualSpacing/>
    </w:pPr>
    <w:rPr>
      <w:rFonts w:ascii="Arial" w:eastAsia="PMingLiU" w:hAnsi="Arial" w:cs="Arial"/>
      <w:sz w:val="20"/>
      <w:szCs w:val="20"/>
      <w:lang w:eastAsia="zh-TW"/>
    </w:rPr>
  </w:style>
  <w:style w:type="paragraph" w:customStyle="1" w:styleId="02B0E67AAE9C4A9DB7E36269157E5CFA2">
    <w:name w:val="02B0E67AAE9C4A9DB7E36269157E5CFA2"/>
    <w:rsid w:val="00B75D3C"/>
    <w:pPr>
      <w:spacing w:after="0" w:line="280" w:lineRule="atLeast"/>
      <w:ind w:left="720"/>
      <w:contextualSpacing/>
    </w:pPr>
    <w:rPr>
      <w:rFonts w:ascii="Arial" w:eastAsia="PMingLiU" w:hAnsi="Arial" w:cs="Arial"/>
      <w:sz w:val="20"/>
      <w:szCs w:val="20"/>
      <w:lang w:eastAsia="zh-TW"/>
    </w:rPr>
  </w:style>
  <w:style w:type="paragraph" w:customStyle="1" w:styleId="50ECBC2D9B0A4D46B3DFFB14FB626D012">
    <w:name w:val="50ECBC2D9B0A4D46B3DFFB14FB626D012"/>
    <w:rsid w:val="00B75D3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9">
    <w:name w:val="797ADC2D77574210ADF7887982B2624329"/>
    <w:rsid w:val="00B75D3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9">
    <w:name w:val="6A425DC0F91C4FD1A2040CD201D935CE29"/>
    <w:rsid w:val="00B75D3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9">
    <w:name w:val="BC2308B804DF419DA5C8E39AF2CE33B829"/>
    <w:rsid w:val="00B75D3C"/>
    <w:pPr>
      <w:spacing w:after="0" w:line="280" w:lineRule="atLeast"/>
    </w:pPr>
    <w:rPr>
      <w:rFonts w:ascii="Arial" w:eastAsia="PMingLiU" w:hAnsi="Arial" w:cs="Arial"/>
      <w:sz w:val="20"/>
      <w:szCs w:val="20"/>
      <w:lang w:eastAsia="zh-TW"/>
    </w:rPr>
  </w:style>
  <w:style w:type="paragraph" w:customStyle="1" w:styleId="742009F528D84E52989FA4D95D45751C29">
    <w:name w:val="742009F528D84E52989FA4D95D45751C29"/>
    <w:rsid w:val="00B75D3C"/>
    <w:pPr>
      <w:spacing w:after="0" w:line="280" w:lineRule="atLeast"/>
    </w:pPr>
    <w:rPr>
      <w:rFonts w:ascii="Arial" w:eastAsia="PMingLiU" w:hAnsi="Arial" w:cs="Arial"/>
      <w:sz w:val="20"/>
      <w:szCs w:val="20"/>
      <w:lang w:eastAsia="zh-TW"/>
    </w:rPr>
  </w:style>
  <w:style w:type="paragraph" w:customStyle="1" w:styleId="D48D8FB3C1A94C38869C943D03D47EC129">
    <w:name w:val="D48D8FB3C1A94C38869C943D03D47EC129"/>
    <w:rsid w:val="00B75D3C"/>
    <w:pPr>
      <w:spacing w:after="0" w:line="280" w:lineRule="atLeast"/>
    </w:pPr>
    <w:rPr>
      <w:rFonts w:ascii="Arial" w:eastAsia="PMingLiU" w:hAnsi="Arial" w:cs="Arial"/>
      <w:sz w:val="20"/>
      <w:szCs w:val="20"/>
      <w:lang w:eastAsia="zh-TW"/>
    </w:rPr>
  </w:style>
  <w:style w:type="paragraph" w:customStyle="1" w:styleId="DFF2B12F8D5648B89CBA49810454A01910">
    <w:name w:val="DFF2B12F8D5648B89CBA49810454A01910"/>
    <w:rsid w:val="00B75D3C"/>
    <w:pPr>
      <w:spacing w:after="0" w:line="280" w:lineRule="atLeast"/>
    </w:pPr>
    <w:rPr>
      <w:rFonts w:ascii="Arial" w:eastAsia="PMingLiU" w:hAnsi="Arial" w:cs="Arial"/>
      <w:sz w:val="20"/>
      <w:szCs w:val="20"/>
      <w:lang w:eastAsia="zh-TW"/>
    </w:rPr>
  </w:style>
  <w:style w:type="paragraph" w:customStyle="1" w:styleId="4B4D0CB130D4497A947F22EA095F94D810">
    <w:name w:val="4B4D0CB130D4497A947F22EA095F94D810"/>
    <w:rsid w:val="00B75D3C"/>
    <w:pPr>
      <w:spacing w:after="0" w:line="280" w:lineRule="atLeast"/>
    </w:pPr>
    <w:rPr>
      <w:rFonts w:ascii="Arial" w:eastAsia="PMingLiU" w:hAnsi="Arial" w:cs="Arial"/>
      <w:sz w:val="20"/>
      <w:szCs w:val="20"/>
      <w:lang w:eastAsia="zh-TW"/>
    </w:rPr>
  </w:style>
  <w:style w:type="paragraph" w:customStyle="1" w:styleId="B617188CAB114F938FFAA34ADDC3F7AB10">
    <w:name w:val="B617188CAB114F938FFAA34ADDC3F7AB10"/>
    <w:rsid w:val="00B75D3C"/>
    <w:pPr>
      <w:spacing w:after="0" w:line="280" w:lineRule="atLeast"/>
    </w:pPr>
    <w:rPr>
      <w:rFonts w:ascii="Arial" w:eastAsia="PMingLiU" w:hAnsi="Arial" w:cs="Arial"/>
      <w:sz w:val="20"/>
      <w:szCs w:val="20"/>
      <w:lang w:eastAsia="zh-TW"/>
    </w:rPr>
  </w:style>
  <w:style w:type="paragraph" w:customStyle="1" w:styleId="6F995528663A4F30A5D22CEACD3F3B5E10">
    <w:name w:val="6F995528663A4F30A5D22CEACD3F3B5E10"/>
    <w:rsid w:val="00B75D3C"/>
    <w:pPr>
      <w:spacing w:after="0" w:line="280" w:lineRule="atLeast"/>
    </w:pPr>
    <w:rPr>
      <w:rFonts w:ascii="Arial" w:eastAsia="PMingLiU" w:hAnsi="Arial" w:cs="Arial"/>
      <w:sz w:val="20"/>
      <w:szCs w:val="20"/>
      <w:lang w:eastAsia="zh-TW"/>
    </w:rPr>
  </w:style>
  <w:style w:type="paragraph" w:customStyle="1" w:styleId="BEFAD7F913BB4D6D913C932A1695682B10">
    <w:name w:val="BEFAD7F913BB4D6D913C932A1695682B10"/>
    <w:rsid w:val="00B75D3C"/>
    <w:pPr>
      <w:spacing w:after="0" w:line="280" w:lineRule="atLeast"/>
    </w:pPr>
    <w:rPr>
      <w:rFonts w:ascii="Arial" w:eastAsia="PMingLiU" w:hAnsi="Arial" w:cs="Arial"/>
      <w:sz w:val="20"/>
      <w:szCs w:val="20"/>
      <w:lang w:eastAsia="zh-TW"/>
    </w:rPr>
  </w:style>
  <w:style w:type="paragraph" w:customStyle="1" w:styleId="BC5DCA720A624E2499D85C5C64FDB29210">
    <w:name w:val="BC5DCA720A624E2499D85C5C64FDB29210"/>
    <w:rsid w:val="00B75D3C"/>
    <w:pPr>
      <w:spacing w:after="0" w:line="280" w:lineRule="atLeast"/>
    </w:pPr>
    <w:rPr>
      <w:rFonts w:ascii="Arial" w:eastAsia="PMingLiU" w:hAnsi="Arial" w:cs="Arial"/>
      <w:sz w:val="20"/>
      <w:szCs w:val="20"/>
      <w:lang w:eastAsia="zh-TW"/>
    </w:rPr>
  </w:style>
  <w:style w:type="paragraph" w:customStyle="1" w:styleId="4BF5132E52254C25BF1326C384EE1B7110">
    <w:name w:val="4BF5132E52254C25BF1326C384EE1B7110"/>
    <w:rsid w:val="00B75D3C"/>
    <w:pPr>
      <w:spacing w:after="0" w:line="280" w:lineRule="atLeast"/>
    </w:pPr>
    <w:rPr>
      <w:rFonts w:ascii="Arial" w:eastAsia="PMingLiU" w:hAnsi="Arial" w:cs="Arial"/>
      <w:sz w:val="20"/>
      <w:szCs w:val="20"/>
      <w:lang w:eastAsia="zh-TW"/>
    </w:rPr>
  </w:style>
  <w:style w:type="paragraph" w:customStyle="1" w:styleId="6A6B686110FC424CB22A18BFBA116C4710">
    <w:name w:val="6A6B686110FC424CB22A18BFBA116C4710"/>
    <w:rsid w:val="00B75D3C"/>
    <w:pPr>
      <w:spacing w:after="0" w:line="280" w:lineRule="atLeast"/>
    </w:pPr>
    <w:rPr>
      <w:rFonts w:ascii="Arial" w:eastAsia="PMingLiU" w:hAnsi="Arial" w:cs="Arial"/>
      <w:sz w:val="20"/>
      <w:szCs w:val="20"/>
      <w:lang w:eastAsia="zh-TW"/>
    </w:rPr>
  </w:style>
  <w:style w:type="paragraph" w:customStyle="1" w:styleId="AAA2B98FD9C64710B21F7CDEE2DD808E10">
    <w:name w:val="AAA2B98FD9C64710B21F7CDEE2DD808E10"/>
    <w:rsid w:val="00B75D3C"/>
    <w:pPr>
      <w:spacing w:after="0" w:line="280" w:lineRule="atLeast"/>
    </w:pPr>
    <w:rPr>
      <w:rFonts w:ascii="Arial" w:eastAsia="PMingLiU" w:hAnsi="Arial" w:cs="Arial"/>
      <w:sz w:val="20"/>
      <w:szCs w:val="20"/>
      <w:lang w:eastAsia="zh-TW"/>
    </w:rPr>
  </w:style>
  <w:style w:type="paragraph" w:customStyle="1" w:styleId="0EB2A8DAE27748D585CEA5625EE9A51710">
    <w:name w:val="0EB2A8DAE27748D585CEA5625EE9A51710"/>
    <w:rsid w:val="00B75D3C"/>
    <w:pPr>
      <w:spacing w:after="0" w:line="280" w:lineRule="atLeast"/>
    </w:pPr>
    <w:rPr>
      <w:rFonts w:ascii="Arial" w:eastAsia="PMingLiU" w:hAnsi="Arial" w:cs="Arial"/>
      <w:sz w:val="20"/>
      <w:szCs w:val="20"/>
      <w:lang w:eastAsia="zh-TW"/>
    </w:rPr>
  </w:style>
  <w:style w:type="paragraph" w:customStyle="1" w:styleId="5310AB3507DC438393E1DBAF6C6EA7561">
    <w:name w:val="5310AB3507DC438393E1DBAF6C6EA7561"/>
    <w:rsid w:val="00B75D3C"/>
    <w:pPr>
      <w:spacing w:after="0" w:line="280" w:lineRule="atLeast"/>
    </w:pPr>
    <w:rPr>
      <w:rFonts w:ascii="Arial" w:eastAsia="PMingLiU" w:hAnsi="Arial" w:cs="Arial"/>
      <w:sz w:val="20"/>
      <w:szCs w:val="20"/>
      <w:lang w:eastAsia="zh-TW"/>
    </w:rPr>
  </w:style>
  <w:style w:type="paragraph" w:customStyle="1" w:styleId="631F58066B4C43D49709E78E0F178FFB10">
    <w:name w:val="631F58066B4C43D49709E78E0F178FFB10"/>
    <w:rsid w:val="00B75D3C"/>
    <w:pPr>
      <w:spacing w:after="0" w:line="280" w:lineRule="atLeast"/>
    </w:pPr>
    <w:rPr>
      <w:rFonts w:ascii="Arial" w:eastAsia="PMingLiU" w:hAnsi="Arial" w:cs="Arial"/>
      <w:sz w:val="20"/>
      <w:szCs w:val="20"/>
      <w:lang w:eastAsia="zh-TW"/>
    </w:rPr>
  </w:style>
  <w:style w:type="paragraph" w:customStyle="1" w:styleId="3A4682649FAC437093963C00427E01DC10">
    <w:name w:val="3A4682649FAC437093963C00427E01DC10"/>
    <w:rsid w:val="00B75D3C"/>
    <w:pPr>
      <w:spacing w:after="0" w:line="280" w:lineRule="atLeast"/>
    </w:pPr>
    <w:rPr>
      <w:rFonts w:ascii="Arial" w:eastAsia="PMingLiU" w:hAnsi="Arial" w:cs="Arial"/>
      <w:sz w:val="20"/>
      <w:szCs w:val="20"/>
      <w:lang w:eastAsia="zh-TW"/>
    </w:rPr>
  </w:style>
  <w:style w:type="paragraph" w:customStyle="1" w:styleId="0B3875D283AD44E49829EABFD9C2F62710">
    <w:name w:val="0B3875D283AD44E49829EABFD9C2F62710"/>
    <w:rsid w:val="00B75D3C"/>
    <w:pPr>
      <w:spacing w:after="0" w:line="280" w:lineRule="atLeast"/>
    </w:pPr>
    <w:rPr>
      <w:rFonts w:ascii="Arial" w:eastAsia="PMingLiU" w:hAnsi="Arial" w:cs="Arial"/>
      <w:sz w:val="20"/>
      <w:szCs w:val="20"/>
      <w:lang w:eastAsia="zh-TW"/>
    </w:rPr>
  </w:style>
  <w:style w:type="paragraph" w:customStyle="1" w:styleId="6D4A9DB2FE734235AEA40806E749ECB510">
    <w:name w:val="6D4A9DB2FE734235AEA40806E749ECB510"/>
    <w:rsid w:val="00B75D3C"/>
    <w:pPr>
      <w:spacing w:after="0" w:line="280" w:lineRule="atLeast"/>
    </w:pPr>
    <w:rPr>
      <w:rFonts w:ascii="Arial" w:eastAsia="PMingLiU" w:hAnsi="Arial" w:cs="Arial"/>
      <w:sz w:val="20"/>
      <w:szCs w:val="20"/>
      <w:lang w:eastAsia="zh-TW"/>
    </w:rPr>
  </w:style>
  <w:style w:type="paragraph" w:customStyle="1" w:styleId="80576F775A8B41D59A8CED41A190043010">
    <w:name w:val="80576F775A8B41D59A8CED41A190043010"/>
    <w:rsid w:val="00B75D3C"/>
    <w:pPr>
      <w:spacing w:after="0" w:line="280" w:lineRule="atLeast"/>
    </w:pPr>
    <w:rPr>
      <w:rFonts w:ascii="Arial" w:eastAsia="PMingLiU" w:hAnsi="Arial" w:cs="Arial"/>
      <w:sz w:val="20"/>
      <w:szCs w:val="20"/>
      <w:lang w:eastAsia="zh-TW"/>
    </w:rPr>
  </w:style>
  <w:style w:type="paragraph" w:customStyle="1" w:styleId="116F8D7F08F54245B02BE4E89A99741B10">
    <w:name w:val="116F8D7F08F54245B02BE4E89A99741B10"/>
    <w:rsid w:val="00B75D3C"/>
    <w:pPr>
      <w:spacing w:after="0" w:line="280" w:lineRule="atLeast"/>
    </w:pPr>
    <w:rPr>
      <w:rFonts w:ascii="Arial" w:eastAsia="PMingLiU" w:hAnsi="Arial" w:cs="Arial"/>
      <w:sz w:val="20"/>
      <w:szCs w:val="20"/>
      <w:lang w:eastAsia="zh-TW"/>
    </w:rPr>
  </w:style>
  <w:style w:type="paragraph" w:customStyle="1" w:styleId="CE084103C51841C4A50A22D17B8998391">
    <w:name w:val="CE084103C51841C4A50A22D17B8998391"/>
    <w:rsid w:val="00B75D3C"/>
    <w:pPr>
      <w:spacing w:after="0" w:line="280" w:lineRule="atLeast"/>
    </w:pPr>
    <w:rPr>
      <w:rFonts w:ascii="Arial" w:eastAsia="PMingLiU" w:hAnsi="Arial" w:cs="Arial"/>
      <w:sz w:val="20"/>
      <w:szCs w:val="20"/>
      <w:lang w:eastAsia="zh-TW"/>
    </w:rPr>
  </w:style>
  <w:style w:type="paragraph" w:customStyle="1" w:styleId="19976F468EA149E9BFE8C5782D37215510">
    <w:name w:val="19976F468EA149E9BFE8C5782D37215510"/>
    <w:rsid w:val="00B75D3C"/>
    <w:pPr>
      <w:spacing w:after="0" w:line="280" w:lineRule="atLeast"/>
    </w:pPr>
    <w:rPr>
      <w:rFonts w:ascii="Arial" w:eastAsia="PMingLiU" w:hAnsi="Arial" w:cs="Arial"/>
      <w:sz w:val="20"/>
      <w:szCs w:val="20"/>
      <w:lang w:eastAsia="zh-TW"/>
    </w:rPr>
  </w:style>
  <w:style w:type="paragraph" w:customStyle="1" w:styleId="319209CD1A77493484463BF3A67A6A2110">
    <w:name w:val="319209CD1A77493484463BF3A67A6A2110"/>
    <w:rsid w:val="00B75D3C"/>
    <w:pPr>
      <w:spacing w:after="0" w:line="280" w:lineRule="atLeast"/>
    </w:pPr>
    <w:rPr>
      <w:rFonts w:ascii="Arial" w:eastAsia="PMingLiU" w:hAnsi="Arial" w:cs="Arial"/>
      <w:sz w:val="20"/>
      <w:szCs w:val="20"/>
      <w:lang w:eastAsia="zh-TW"/>
    </w:rPr>
  </w:style>
  <w:style w:type="paragraph" w:customStyle="1" w:styleId="B7692F6E07B14AB1939CA697C2B938DD10">
    <w:name w:val="B7692F6E07B14AB1939CA697C2B938DD10"/>
    <w:rsid w:val="00B75D3C"/>
    <w:pPr>
      <w:spacing w:after="0" w:line="280" w:lineRule="atLeast"/>
    </w:pPr>
    <w:rPr>
      <w:rFonts w:ascii="Arial" w:eastAsia="PMingLiU" w:hAnsi="Arial" w:cs="Arial"/>
      <w:sz w:val="20"/>
      <w:szCs w:val="20"/>
      <w:lang w:eastAsia="zh-TW"/>
    </w:rPr>
  </w:style>
  <w:style w:type="paragraph" w:customStyle="1" w:styleId="544FF49CBC0545A1829AE29F50819E4110">
    <w:name w:val="544FF49CBC0545A1829AE29F50819E4110"/>
    <w:rsid w:val="00B75D3C"/>
    <w:pPr>
      <w:spacing w:after="0" w:line="280" w:lineRule="atLeast"/>
    </w:pPr>
    <w:rPr>
      <w:rFonts w:ascii="Arial" w:eastAsia="PMingLiU" w:hAnsi="Arial" w:cs="Arial"/>
      <w:sz w:val="20"/>
      <w:szCs w:val="20"/>
      <w:lang w:eastAsia="zh-TW"/>
    </w:rPr>
  </w:style>
  <w:style w:type="paragraph" w:customStyle="1" w:styleId="CF3A9DCC63CA4B769378540C26A6BFF010">
    <w:name w:val="CF3A9DCC63CA4B769378540C26A6BFF010"/>
    <w:rsid w:val="00B75D3C"/>
    <w:pPr>
      <w:spacing w:after="0" w:line="280" w:lineRule="atLeast"/>
    </w:pPr>
    <w:rPr>
      <w:rFonts w:ascii="Arial" w:eastAsia="PMingLiU" w:hAnsi="Arial" w:cs="Arial"/>
      <w:sz w:val="20"/>
      <w:szCs w:val="20"/>
      <w:lang w:eastAsia="zh-TW"/>
    </w:rPr>
  </w:style>
  <w:style w:type="paragraph" w:customStyle="1" w:styleId="50606C6F6EFC4F0EBC72EBF3B6F3380810">
    <w:name w:val="50606C6F6EFC4F0EBC72EBF3B6F3380810"/>
    <w:rsid w:val="00B75D3C"/>
    <w:pPr>
      <w:spacing w:after="0" w:line="280" w:lineRule="atLeast"/>
    </w:pPr>
    <w:rPr>
      <w:rFonts w:ascii="Arial" w:eastAsia="PMingLiU" w:hAnsi="Arial" w:cs="Arial"/>
      <w:sz w:val="20"/>
      <w:szCs w:val="20"/>
      <w:lang w:eastAsia="zh-TW"/>
    </w:rPr>
  </w:style>
  <w:style w:type="paragraph" w:customStyle="1" w:styleId="693E8156C866477981175B91262FC9B61">
    <w:name w:val="693E8156C866477981175B91262FC9B61"/>
    <w:rsid w:val="00B75D3C"/>
    <w:pPr>
      <w:spacing w:after="0" w:line="280" w:lineRule="atLeast"/>
    </w:pPr>
    <w:rPr>
      <w:rFonts w:ascii="Arial" w:eastAsia="PMingLiU" w:hAnsi="Arial" w:cs="Arial"/>
      <w:sz w:val="20"/>
      <w:szCs w:val="20"/>
      <w:lang w:eastAsia="zh-TW"/>
    </w:rPr>
  </w:style>
  <w:style w:type="paragraph" w:customStyle="1" w:styleId="A699AC715FAB4C65A6BC06B295CE22A410">
    <w:name w:val="A699AC715FAB4C65A6BC06B295CE22A410"/>
    <w:rsid w:val="00B75D3C"/>
    <w:pPr>
      <w:spacing w:after="0" w:line="280" w:lineRule="atLeast"/>
    </w:pPr>
    <w:rPr>
      <w:rFonts w:ascii="Arial" w:eastAsia="PMingLiU" w:hAnsi="Arial" w:cs="Arial"/>
      <w:sz w:val="20"/>
      <w:szCs w:val="20"/>
      <w:lang w:eastAsia="zh-TW"/>
    </w:rPr>
  </w:style>
  <w:style w:type="paragraph" w:customStyle="1" w:styleId="0887FFAF573C4B28BBBEF2744D49DF9B10">
    <w:name w:val="0887FFAF573C4B28BBBEF2744D49DF9B10"/>
    <w:rsid w:val="00B75D3C"/>
    <w:pPr>
      <w:spacing w:after="0" w:line="280" w:lineRule="atLeast"/>
    </w:pPr>
    <w:rPr>
      <w:rFonts w:ascii="Arial" w:eastAsia="PMingLiU" w:hAnsi="Arial" w:cs="Arial"/>
      <w:sz w:val="20"/>
      <w:szCs w:val="20"/>
      <w:lang w:eastAsia="zh-TW"/>
    </w:rPr>
  </w:style>
  <w:style w:type="paragraph" w:customStyle="1" w:styleId="C38636D14463480B93764D0A75A922FD10">
    <w:name w:val="C38636D14463480B93764D0A75A922FD10"/>
    <w:rsid w:val="00B75D3C"/>
    <w:pPr>
      <w:spacing w:after="0" w:line="280" w:lineRule="atLeast"/>
    </w:pPr>
    <w:rPr>
      <w:rFonts w:ascii="Arial" w:eastAsia="PMingLiU" w:hAnsi="Arial" w:cs="Arial"/>
      <w:sz w:val="20"/>
      <w:szCs w:val="20"/>
      <w:lang w:eastAsia="zh-TW"/>
    </w:rPr>
  </w:style>
  <w:style w:type="paragraph" w:customStyle="1" w:styleId="4E03B3194D88413CA06B5DCA870C933A10">
    <w:name w:val="4E03B3194D88413CA06B5DCA870C933A10"/>
    <w:rsid w:val="00B75D3C"/>
    <w:pPr>
      <w:spacing w:after="0" w:line="280" w:lineRule="atLeast"/>
    </w:pPr>
    <w:rPr>
      <w:rFonts w:ascii="Arial" w:eastAsia="PMingLiU" w:hAnsi="Arial" w:cs="Arial"/>
      <w:sz w:val="20"/>
      <w:szCs w:val="20"/>
      <w:lang w:eastAsia="zh-TW"/>
    </w:rPr>
  </w:style>
  <w:style w:type="paragraph" w:customStyle="1" w:styleId="6C24FF8F28A0405D83EA093343B7B8E010">
    <w:name w:val="6C24FF8F28A0405D83EA093343B7B8E010"/>
    <w:rsid w:val="00B75D3C"/>
    <w:pPr>
      <w:spacing w:after="0" w:line="280" w:lineRule="atLeast"/>
    </w:pPr>
    <w:rPr>
      <w:rFonts w:ascii="Arial" w:eastAsia="PMingLiU" w:hAnsi="Arial" w:cs="Arial"/>
      <w:sz w:val="20"/>
      <w:szCs w:val="20"/>
      <w:lang w:eastAsia="zh-TW"/>
    </w:rPr>
  </w:style>
  <w:style w:type="paragraph" w:customStyle="1" w:styleId="BF0DB33A9DA64A839A3ECEC554C105B710">
    <w:name w:val="BF0DB33A9DA64A839A3ECEC554C105B710"/>
    <w:rsid w:val="00B75D3C"/>
    <w:pPr>
      <w:spacing w:after="0" w:line="280" w:lineRule="atLeast"/>
    </w:pPr>
    <w:rPr>
      <w:rFonts w:ascii="Arial" w:eastAsia="PMingLiU" w:hAnsi="Arial" w:cs="Arial"/>
      <w:sz w:val="20"/>
      <w:szCs w:val="20"/>
      <w:lang w:eastAsia="zh-TW"/>
    </w:rPr>
  </w:style>
  <w:style w:type="paragraph" w:customStyle="1" w:styleId="B4D9A4E8564F4BCC9B15BA6326450FED1">
    <w:name w:val="B4D9A4E8564F4BCC9B15BA6326450FED1"/>
    <w:rsid w:val="00B75D3C"/>
    <w:pPr>
      <w:spacing w:after="0" w:line="280" w:lineRule="atLeast"/>
    </w:pPr>
    <w:rPr>
      <w:rFonts w:ascii="Arial" w:eastAsia="PMingLiU" w:hAnsi="Arial" w:cs="Arial"/>
      <w:sz w:val="20"/>
      <w:szCs w:val="20"/>
      <w:lang w:eastAsia="zh-TW"/>
    </w:rPr>
  </w:style>
  <w:style w:type="paragraph" w:customStyle="1" w:styleId="EC54DC66B4434E3D98588669CAF1AA6210">
    <w:name w:val="EC54DC66B4434E3D98588669CAF1AA6210"/>
    <w:rsid w:val="00B75D3C"/>
    <w:pPr>
      <w:spacing w:after="0" w:line="280" w:lineRule="atLeast"/>
    </w:pPr>
    <w:rPr>
      <w:rFonts w:ascii="Arial" w:eastAsia="PMingLiU" w:hAnsi="Arial" w:cs="Arial"/>
      <w:sz w:val="20"/>
      <w:szCs w:val="20"/>
      <w:lang w:eastAsia="zh-TW"/>
    </w:rPr>
  </w:style>
  <w:style w:type="paragraph" w:customStyle="1" w:styleId="F92739C9EC9446FC8F0EA00C80840BF310">
    <w:name w:val="F92739C9EC9446FC8F0EA00C80840BF310"/>
    <w:rsid w:val="00B75D3C"/>
    <w:pPr>
      <w:spacing w:after="0" w:line="280" w:lineRule="atLeast"/>
    </w:pPr>
    <w:rPr>
      <w:rFonts w:ascii="Arial" w:eastAsia="PMingLiU" w:hAnsi="Arial" w:cs="Arial"/>
      <w:sz w:val="20"/>
      <w:szCs w:val="20"/>
      <w:lang w:eastAsia="zh-TW"/>
    </w:rPr>
  </w:style>
  <w:style w:type="paragraph" w:customStyle="1" w:styleId="A63C8D917E7F4EAD83AB57DD1D05802A10">
    <w:name w:val="A63C8D917E7F4EAD83AB57DD1D05802A10"/>
    <w:rsid w:val="00B75D3C"/>
    <w:pPr>
      <w:spacing w:after="0" w:line="280" w:lineRule="atLeast"/>
    </w:pPr>
    <w:rPr>
      <w:rFonts w:ascii="Arial" w:eastAsia="PMingLiU" w:hAnsi="Arial" w:cs="Arial"/>
      <w:sz w:val="20"/>
      <w:szCs w:val="20"/>
      <w:lang w:eastAsia="zh-TW"/>
    </w:rPr>
  </w:style>
  <w:style w:type="paragraph" w:customStyle="1" w:styleId="84CE64EBB6C9449D9F0BE7E1AADE90A110">
    <w:name w:val="84CE64EBB6C9449D9F0BE7E1AADE90A110"/>
    <w:rsid w:val="00B75D3C"/>
    <w:pPr>
      <w:spacing w:after="0" w:line="280" w:lineRule="atLeast"/>
    </w:pPr>
    <w:rPr>
      <w:rFonts w:ascii="Arial" w:eastAsia="PMingLiU" w:hAnsi="Arial" w:cs="Arial"/>
      <w:sz w:val="20"/>
      <w:szCs w:val="20"/>
      <w:lang w:eastAsia="zh-TW"/>
    </w:rPr>
  </w:style>
  <w:style w:type="paragraph" w:customStyle="1" w:styleId="3CF8C296A58446CAAA902A751905ABF410">
    <w:name w:val="3CF8C296A58446CAAA902A751905ABF410"/>
    <w:rsid w:val="00B75D3C"/>
    <w:pPr>
      <w:spacing w:after="0" w:line="280" w:lineRule="atLeast"/>
    </w:pPr>
    <w:rPr>
      <w:rFonts w:ascii="Arial" w:eastAsia="PMingLiU" w:hAnsi="Arial" w:cs="Arial"/>
      <w:sz w:val="20"/>
      <w:szCs w:val="20"/>
      <w:lang w:eastAsia="zh-TW"/>
    </w:rPr>
  </w:style>
  <w:style w:type="paragraph" w:customStyle="1" w:styleId="FBFD7F139C5244AD98B47C79BA98516910">
    <w:name w:val="FBFD7F139C5244AD98B47C79BA98516910"/>
    <w:rsid w:val="00B75D3C"/>
    <w:pPr>
      <w:spacing w:after="0" w:line="280" w:lineRule="atLeast"/>
    </w:pPr>
    <w:rPr>
      <w:rFonts w:ascii="Arial" w:eastAsia="PMingLiU" w:hAnsi="Arial" w:cs="Arial"/>
      <w:sz w:val="20"/>
      <w:szCs w:val="20"/>
      <w:lang w:eastAsia="zh-TW"/>
    </w:rPr>
  </w:style>
  <w:style w:type="paragraph" w:customStyle="1" w:styleId="2B37B097B293453DA71EC1602020D8D31">
    <w:name w:val="2B37B097B293453DA71EC1602020D8D31"/>
    <w:rsid w:val="00B75D3C"/>
    <w:pPr>
      <w:spacing w:after="0" w:line="280" w:lineRule="atLeast"/>
    </w:pPr>
    <w:rPr>
      <w:rFonts w:ascii="Arial" w:eastAsia="PMingLiU" w:hAnsi="Arial" w:cs="Arial"/>
      <w:sz w:val="20"/>
      <w:szCs w:val="20"/>
      <w:lang w:eastAsia="zh-TW"/>
    </w:rPr>
  </w:style>
  <w:style w:type="paragraph" w:customStyle="1" w:styleId="39C3ED4BBEA84DBB9E8D5B76DB32801910">
    <w:name w:val="39C3ED4BBEA84DBB9E8D5B76DB32801910"/>
    <w:rsid w:val="00B75D3C"/>
    <w:pPr>
      <w:spacing w:after="0" w:line="280" w:lineRule="atLeast"/>
    </w:pPr>
    <w:rPr>
      <w:rFonts w:ascii="Arial" w:eastAsia="PMingLiU" w:hAnsi="Arial" w:cs="Arial"/>
      <w:sz w:val="20"/>
      <w:szCs w:val="20"/>
      <w:lang w:eastAsia="zh-TW"/>
    </w:rPr>
  </w:style>
  <w:style w:type="paragraph" w:customStyle="1" w:styleId="D363FDB4E4A840A0B5CF33E8D7FBE25210">
    <w:name w:val="D363FDB4E4A840A0B5CF33E8D7FBE25210"/>
    <w:rsid w:val="00B75D3C"/>
    <w:pPr>
      <w:spacing w:after="0" w:line="280" w:lineRule="atLeast"/>
    </w:pPr>
    <w:rPr>
      <w:rFonts w:ascii="Arial" w:eastAsia="PMingLiU" w:hAnsi="Arial" w:cs="Arial"/>
      <w:sz w:val="20"/>
      <w:szCs w:val="20"/>
      <w:lang w:eastAsia="zh-TW"/>
    </w:rPr>
  </w:style>
  <w:style w:type="paragraph" w:customStyle="1" w:styleId="E6B825D4417140708B972ED5139EF81F10">
    <w:name w:val="E6B825D4417140708B972ED5139EF81F10"/>
    <w:rsid w:val="00B75D3C"/>
    <w:pPr>
      <w:spacing w:after="0" w:line="280" w:lineRule="atLeast"/>
    </w:pPr>
    <w:rPr>
      <w:rFonts w:ascii="Arial" w:eastAsia="PMingLiU" w:hAnsi="Arial" w:cs="Arial"/>
      <w:sz w:val="20"/>
      <w:szCs w:val="20"/>
      <w:lang w:eastAsia="zh-TW"/>
    </w:rPr>
  </w:style>
  <w:style w:type="paragraph" w:customStyle="1" w:styleId="1D9F7C8B66D04D33B61D58B39036124C10">
    <w:name w:val="1D9F7C8B66D04D33B61D58B39036124C10"/>
    <w:rsid w:val="00B75D3C"/>
    <w:pPr>
      <w:spacing w:after="0" w:line="280" w:lineRule="atLeast"/>
    </w:pPr>
    <w:rPr>
      <w:rFonts w:ascii="Arial" w:eastAsia="PMingLiU" w:hAnsi="Arial" w:cs="Arial"/>
      <w:sz w:val="20"/>
      <w:szCs w:val="20"/>
      <w:lang w:eastAsia="zh-TW"/>
    </w:rPr>
  </w:style>
  <w:style w:type="paragraph" w:customStyle="1" w:styleId="8C1668785AC943D79EA96346F957629A10">
    <w:name w:val="8C1668785AC943D79EA96346F957629A10"/>
    <w:rsid w:val="00B75D3C"/>
    <w:pPr>
      <w:spacing w:after="0" w:line="280" w:lineRule="atLeast"/>
    </w:pPr>
    <w:rPr>
      <w:rFonts w:ascii="Arial" w:eastAsia="PMingLiU" w:hAnsi="Arial" w:cs="Arial"/>
      <w:sz w:val="20"/>
      <w:szCs w:val="20"/>
      <w:lang w:eastAsia="zh-TW"/>
    </w:rPr>
  </w:style>
  <w:style w:type="paragraph" w:customStyle="1" w:styleId="648E431F24CD4E79A3E54BF1790ECA3B10">
    <w:name w:val="648E431F24CD4E79A3E54BF1790ECA3B10"/>
    <w:rsid w:val="00B75D3C"/>
    <w:pPr>
      <w:spacing w:after="0" w:line="280" w:lineRule="atLeast"/>
    </w:pPr>
    <w:rPr>
      <w:rFonts w:ascii="Arial" w:eastAsia="PMingLiU" w:hAnsi="Arial" w:cs="Arial"/>
      <w:sz w:val="20"/>
      <w:szCs w:val="20"/>
      <w:lang w:eastAsia="zh-TW"/>
    </w:rPr>
  </w:style>
  <w:style w:type="paragraph" w:customStyle="1" w:styleId="337FEC53DE864E21BE27A9367528B4021">
    <w:name w:val="337FEC53DE864E21BE27A9367528B4021"/>
    <w:rsid w:val="00B75D3C"/>
    <w:pPr>
      <w:spacing w:after="0" w:line="280" w:lineRule="atLeast"/>
    </w:pPr>
    <w:rPr>
      <w:rFonts w:ascii="Arial" w:eastAsia="PMingLiU" w:hAnsi="Arial" w:cs="Arial"/>
      <w:sz w:val="20"/>
      <w:szCs w:val="20"/>
      <w:lang w:eastAsia="zh-TW"/>
    </w:rPr>
  </w:style>
  <w:style w:type="paragraph" w:customStyle="1" w:styleId="2B45160424014548B576441D8AD8E7D210">
    <w:name w:val="2B45160424014548B576441D8AD8E7D210"/>
    <w:rsid w:val="00B75D3C"/>
    <w:pPr>
      <w:spacing w:after="0" w:line="280" w:lineRule="atLeast"/>
    </w:pPr>
    <w:rPr>
      <w:rFonts w:ascii="Arial" w:eastAsia="PMingLiU" w:hAnsi="Arial" w:cs="Arial"/>
      <w:sz w:val="20"/>
      <w:szCs w:val="20"/>
      <w:lang w:eastAsia="zh-TW"/>
    </w:rPr>
  </w:style>
  <w:style w:type="paragraph" w:customStyle="1" w:styleId="5D9917C118024EE4A0C2A405A1725C2010">
    <w:name w:val="5D9917C118024EE4A0C2A405A1725C2010"/>
    <w:rsid w:val="00B75D3C"/>
    <w:pPr>
      <w:spacing w:after="0" w:line="280" w:lineRule="atLeast"/>
    </w:pPr>
    <w:rPr>
      <w:rFonts w:ascii="Arial" w:eastAsia="PMingLiU" w:hAnsi="Arial" w:cs="Arial"/>
      <w:sz w:val="20"/>
      <w:szCs w:val="20"/>
      <w:lang w:eastAsia="zh-TW"/>
    </w:rPr>
  </w:style>
  <w:style w:type="paragraph" w:customStyle="1" w:styleId="0417F71C427D47B88E0E5CA33C83F29610">
    <w:name w:val="0417F71C427D47B88E0E5CA33C83F29610"/>
    <w:rsid w:val="00B75D3C"/>
    <w:pPr>
      <w:spacing w:after="0" w:line="280" w:lineRule="atLeast"/>
    </w:pPr>
    <w:rPr>
      <w:rFonts w:ascii="Arial" w:eastAsia="PMingLiU" w:hAnsi="Arial" w:cs="Arial"/>
      <w:sz w:val="20"/>
      <w:szCs w:val="20"/>
      <w:lang w:eastAsia="zh-TW"/>
    </w:rPr>
  </w:style>
  <w:style w:type="paragraph" w:customStyle="1" w:styleId="CA9810C2A5F64D1EBC0A8FD2BA8BF02610">
    <w:name w:val="CA9810C2A5F64D1EBC0A8FD2BA8BF02610"/>
    <w:rsid w:val="00B75D3C"/>
    <w:pPr>
      <w:spacing w:after="0" w:line="280" w:lineRule="atLeast"/>
    </w:pPr>
    <w:rPr>
      <w:rFonts w:ascii="Arial" w:eastAsia="PMingLiU" w:hAnsi="Arial" w:cs="Arial"/>
      <w:sz w:val="20"/>
      <w:szCs w:val="20"/>
      <w:lang w:eastAsia="zh-TW"/>
    </w:rPr>
  </w:style>
  <w:style w:type="paragraph" w:customStyle="1" w:styleId="B87423B1938F49BD9A455EE8551B518810">
    <w:name w:val="B87423B1938F49BD9A455EE8551B518810"/>
    <w:rsid w:val="00B75D3C"/>
    <w:pPr>
      <w:spacing w:after="0" w:line="280" w:lineRule="atLeast"/>
    </w:pPr>
    <w:rPr>
      <w:rFonts w:ascii="Arial" w:eastAsia="PMingLiU" w:hAnsi="Arial" w:cs="Arial"/>
      <w:sz w:val="20"/>
      <w:szCs w:val="20"/>
      <w:lang w:eastAsia="zh-TW"/>
    </w:rPr>
  </w:style>
  <w:style w:type="paragraph" w:customStyle="1" w:styleId="207FD57F25E642C981AC63DE3CA9788210">
    <w:name w:val="207FD57F25E642C981AC63DE3CA9788210"/>
    <w:rsid w:val="00B75D3C"/>
    <w:pPr>
      <w:spacing w:after="0" w:line="280" w:lineRule="atLeast"/>
    </w:pPr>
    <w:rPr>
      <w:rFonts w:ascii="Arial" w:eastAsia="PMingLiU" w:hAnsi="Arial" w:cs="Arial"/>
      <w:sz w:val="20"/>
      <w:szCs w:val="20"/>
      <w:lang w:eastAsia="zh-TW"/>
    </w:rPr>
  </w:style>
  <w:style w:type="paragraph" w:customStyle="1" w:styleId="6BFBE975AF23439696131FC457AF7B791">
    <w:name w:val="6BFBE975AF23439696131FC457AF7B791"/>
    <w:rsid w:val="00B75D3C"/>
    <w:pPr>
      <w:spacing w:after="0" w:line="280" w:lineRule="atLeast"/>
    </w:pPr>
    <w:rPr>
      <w:rFonts w:ascii="Arial" w:eastAsia="PMingLiU" w:hAnsi="Arial" w:cs="Arial"/>
      <w:sz w:val="20"/>
      <w:szCs w:val="20"/>
      <w:lang w:eastAsia="zh-TW"/>
    </w:rPr>
  </w:style>
  <w:style w:type="paragraph" w:customStyle="1" w:styleId="3781C6C6384646C88A1AABC31A11CEEF10">
    <w:name w:val="3781C6C6384646C88A1AABC31A11CEEF10"/>
    <w:rsid w:val="00B75D3C"/>
    <w:pPr>
      <w:spacing w:after="0" w:line="280" w:lineRule="atLeast"/>
    </w:pPr>
    <w:rPr>
      <w:rFonts w:ascii="Arial" w:eastAsia="PMingLiU" w:hAnsi="Arial" w:cs="Arial"/>
      <w:sz w:val="20"/>
      <w:szCs w:val="20"/>
      <w:lang w:eastAsia="zh-TW"/>
    </w:rPr>
  </w:style>
  <w:style w:type="paragraph" w:customStyle="1" w:styleId="5BB1E4C0BA824DFAA6F1443FD762A8A310">
    <w:name w:val="5BB1E4C0BA824DFAA6F1443FD762A8A310"/>
    <w:rsid w:val="00B75D3C"/>
    <w:pPr>
      <w:spacing w:after="0" w:line="280" w:lineRule="atLeast"/>
    </w:pPr>
    <w:rPr>
      <w:rFonts w:ascii="Arial" w:eastAsia="PMingLiU" w:hAnsi="Arial" w:cs="Arial"/>
      <w:sz w:val="20"/>
      <w:szCs w:val="20"/>
      <w:lang w:eastAsia="zh-TW"/>
    </w:rPr>
  </w:style>
  <w:style w:type="paragraph" w:customStyle="1" w:styleId="8AB04C59DEC94ACC8C869FAB238162B310">
    <w:name w:val="8AB04C59DEC94ACC8C869FAB238162B310"/>
    <w:rsid w:val="00B75D3C"/>
    <w:pPr>
      <w:spacing w:after="0" w:line="280" w:lineRule="atLeast"/>
    </w:pPr>
    <w:rPr>
      <w:rFonts w:ascii="Arial" w:eastAsia="PMingLiU" w:hAnsi="Arial" w:cs="Arial"/>
      <w:sz w:val="20"/>
      <w:szCs w:val="20"/>
      <w:lang w:eastAsia="zh-TW"/>
    </w:rPr>
  </w:style>
  <w:style w:type="paragraph" w:customStyle="1" w:styleId="6BA51340D6404ED7861F5EB8ACD8407E10">
    <w:name w:val="6BA51340D6404ED7861F5EB8ACD8407E10"/>
    <w:rsid w:val="00B75D3C"/>
    <w:pPr>
      <w:spacing w:after="0" w:line="280" w:lineRule="atLeast"/>
    </w:pPr>
    <w:rPr>
      <w:rFonts w:ascii="Arial" w:eastAsia="PMingLiU" w:hAnsi="Arial" w:cs="Arial"/>
      <w:sz w:val="20"/>
      <w:szCs w:val="20"/>
      <w:lang w:eastAsia="zh-TW"/>
    </w:rPr>
  </w:style>
  <w:style w:type="paragraph" w:customStyle="1" w:styleId="813CFFA7435149148412A26C6B56D71F10">
    <w:name w:val="813CFFA7435149148412A26C6B56D71F10"/>
    <w:rsid w:val="00B75D3C"/>
    <w:pPr>
      <w:spacing w:after="0" w:line="280" w:lineRule="atLeast"/>
    </w:pPr>
    <w:rPr>
      <w:rFonts w:ascii="Arial" w:eastAsia="PMingLiU" w:hAnsi="Arial" w:cs="Arial"/>
      <w:sz w:val="20"/>
      <w:szCs w:val="20"/>
      <w:lang w:eastAsia="zh-TW"/>
    </w:rPr>
  </w:style>
  <w:style w:type="paragraph" w:customStyle="1" w:styleId="68088EDD41E2467C85C19F81EF4B49BD10">
    <w:name w:val="68088EDD41E2467C85C19F81EF4B49BD10"/>
    <w:rsid w:val="00B75D3C"/>
    <w:pPr>
      <w:spacing w:after="0" w:line="280" w:lineRule="atLeast"/>
    </w:pPr>
    <w:rPr>
      <w:rFonts w:ascii="Arial" w:eastAsia="PMingLiU" w:hAnsi="Arial" w:cs="Arial"/>
      <w:sz w:val="20"/>
      <w:szCs w:val="20"/>
      <w:lang w:eastAsia="zh-TW"/>
    </w:rPr>
  </w:style>
  <w:style w:type="paragraph" w:customStyle="1" w:styleId="26AE1B3027A942288FB487A0F5055BE61">
    <w:name w:val="26AE1B3027A942288FB487A0F5055BE61"/>
    <w:rsid w:val="00B75D3C"/>
    <w:pPr>
      <w:spacing w:after="0" w:line="280" w:lineRule="atLeast"/>
    </w:pPr>
    <w:rPr>
      <w:rFonts w:ascii="Arial" w:eastAsia="PMingLiU" w:hAnsi="Arial" w:cs="Arial"/>
      <w:sz w:val="20"/>
      <w:szCs w:val="20"/>
      <w:lang w:eastAsia="zh-TW"/>
    </w:rPr>
  </w:style>
  <w:style w:type="paragraph" w:customStyle="1" w:styleId="9A88D3C1B7C545CBB7CAB3E3588B6D8410">
    <w:name w:val="9A88D3C1B7C545CBB7CAB3E3588B6D8410"/>
    <w:rsid w:val="00B75D3C"/>
    <w:pPr>
      <w:spacing w:after="0" w:line="280" w:lineRule="atLeast"/>
    </w:pPr>
    <w:rPr>
      <w:rFonts w:ascii="Arial" w:eastAsia="PMingLiU" w:hAnsi="Arial" w:cs="Arial"/>
      <w:sz w:val="20"/>
      <w:szCs w:val="20"/>
      <w:lang w:eastAsia="zh-TW"/>
    </w:rPr>
  </w:style>
  <w:style w:type="paragraph" w:customStyle="1" w:styleId="79D2A2B2142946948F66D71F1DF82DCB10">
    <w:name w:val="79D2A2B2142946948F66D71F1DF82DCB10"/>
    <w:rsid w:val="00B75D3C"/>
    <w:pPr>
      <w:spacing w:after="0" w:line="280" w:lineRule="atLeast"/>
    </w:pPr>
    <w:rPr>
      <w:rFonts w:ascii="Arial" w:eastAsia="PMingLiU" w:hAnsi="Arial" w:cs="Arial"/>
      <w:sz w:val="20"/>
      <w:szCs w:val="20"/>
      <w:lang w:eastAsia="zh-TW"/>
    </w:rPr>
  </w:style>
  <w:style w:type="paragraph" w:customStyle="1" w:styleId="77A1147D5019472BAC995759F55A7DB610">
    <w:name w:val="77A1147D5019472BAC995759F55A7DB610"/>
    <w:rsid w:val="00B75D3C"/>
    <w:pPr>
      <w:spacing w:after="0" w:line="280" w:lineRule="atLeast"/>
    </w:pPr>
    <w:rPr>
      <w:rFonts w:ascii="Arial" w:eastAsia="PMingLiU" w:hAnsi="Arial" w:cs="Arial"/>
      <w:sz w:val="20"/>
      <w:szCs w:val="20"/>
      <w:lang w:eastAsia="zh-TW"/>
    </w:rPr>
  </w:style>
  <w:style w:type="paragraph" w:customStyle="1" w:styleId="D7C39A694C67434B929FA4236C3E3E4710">
    <w:name w:val="D7C39A694C67434B929FA4236C3E3E4710"/>
    <w:rsid w:val="00B75D3C"/>
    <w:pPr>
      <w:spacing w:after="0" w:line="280" w:lineRule="atLeast"/>
    </w:pPr>
    <w:rPr>
      <w:rFonts w:ascii="Arial" w:eastAsia="PMingLiU" w:hAnsi="Arial" w:cs="Arial"/>
      <w:sz w:val="20"/>
      <w:szCs w:val="20"/>
      <w:lang w:eastAsia="zh-TW"/>
    </w:rPr>
  </w:style>
  <w:style w:type="paragraph" w:customStyle="1" w:styleId="87591F1E5B6C4DB58DE6BD256A8A82DE10">
    <w:name w:val="87591F1E5B6C4DB58DE6BD256A8A82DE10"/>
    <w:rsid w:val="00B75D3C"/>
    <w:pPr>
      <w:spacing w:after="0" w:line="280" w:lineRule="atLeast"/>
    </w:pPr>
    <w:rPr>
      <w:rFonts w:ascii="Arial" w:eastAsia="PMingLiU" w:hAnsi="Arial" w:cs="Arial"/>
      <w:sz w:val="20"/>
      <w:szCs w:val="20"/>
      <w:lang w:eastAsia="zh-TW"/>
    </w:rPr>
  </w:style>
  <w:style w:type="paragraph" w:customStyle="1" w:styleId="91103F4A80BB488A853BBB387589669110">
    <w:name w:val="91103F4A80BB488A853BBB387589669110"/>
    <w:rsid w:val="00B75D3C"/>
    <w:pPr>
      <w:spacing w:after="0" w:line="280" w:lineRule="atLeast"/>
    </w:pPr>
    <w:rPr>
      <w:rFonts w:ascii="Arial" w:eastAsia="PMingLiU" w:hAnsi="Arial" w:cs="Arial"/>
      <w:sz w:val="20"/>
      <w:szCs w:val="20"/>
      <w:lang w:eastAsia="zh-TW"/>
    </w:rPr>
  </w:style>
  <w:style w:type="paragraph" w:customStyle="1" w:styleId="1AD8649D82E54DF8A120EBC1C04EE7C71">
    <w:name w:val="1AD8649D82E54DF8A120EBC1C04EE7C71"/>
    <w:rsid w:val="00B75D3C"/>
    <w:pPr>
      <w:spacing w:after="0" w:line="280" w:lineRule="atLeast"/>
    </w:pPr>
    <w:rPr>
      <w:rFonts w:ascii="Arial" w:eastAsia="PMingLiU" w:hAnsi="Arial" w:cs="Arial"/>
      <w:sz w:val="20"/>
      <w:szCs w:val="20"/>
      <w:lang w:eastAsia="zh-TW"/>
    </w:rPr>
  </w:style>
  <w:style w:type="paragraph" w:customStyle="1" w:styleId="7631C9423A3C44F7956AE9E329B9DBFE10">
    <w:name w:val="7631C9423A3C44F7956AE9E329B9DBFE10"/>
    <w:rsid w:val="00B75D3C"/>
    <w:pPr>
      <w:spacing w:after="0" w:line="280" w:lineRule="atLeast"/>
    </w:pPr>
    <w:rPr>
      <w:rFonts w:ascii="Arial" w:eastAsia="PMingLiU" w:hAnsi="Arial" w:cs="Arial"/>
      <w:sz w:val="20"/>
      <w:szCs w:val="20"/>
      <w:lang w:eastAsia="zh-TW"/>
    </w:rPr>
  </w:style>
  <w:style w:type="paragraph" w:customStyle="1" w:styleId="EE2E0C99EABD4AA388A0486EF291AE8310">
    <w:name w:val="EE2E0C99EABD4AA388A0486EF291AE8310"/>
    <w:rsid w:val="00B75D3C"/>
    <w:pPr>
      <w:spacing w:after="0" w:line="280" w:lineRule="atLeast"/>
    </w:pPr>
    <w:rPr>
      <w:rFonts w:ascii="Arial" w:eastAsia="PMingLiU" w:hAnsi="Arial" w:cs="Arial"/>
      <w:sz w:val="20"/>
      <w:szCs w:val="20"/>
      <w:lang w:eastAsia="zh-TW"/>
    </w:rPr>
  </w:style>
  <w:style w:type="paragraph" w:customStyle="1" w:styleId="55C70EDFBB684AD8A461734E28C922B310">
    <w:name w:val="55C70EDFBB684AD8A461734E28C922B310"/>
    <w:rsid w:val="00B75D3C"/>
    <w:pPr>
      <w:spacing w:after="0" w:line="280" w:lineRule="atLeast"/>
    </w:pPr>
    <w:rPr>
      <w:rFonts w:ascii="Arial" w:eastAsia="PMingLiU" w:hAnsi="Arial" w:cs="Arial"/>
      <w:sz w:val="20"/>
      <w:szCs w:val="20"/>
      <w:lang w:eastAsia="zh-TW"/>
    </w:rPr>
  </w:style>
  <w:style w:type="paragraph" w:customStyle="1" w:styleId="42E0103324BD491D96492EDACF4398BC13">
    <w:name w:val="42E0103324BD491D96492EDACF4398BC13"/>
    <w:rsid w:val="00B75D3C"/>
    <w:pPr>
      <w:spacing w:after="0" w:line="280" w:lineRule="atLeast"/>
    </w:pPr>
    <w:rPr>
      <w:rFonts w:ascii="Arial" w:eastAsia="PMingLiU" w:hAnsi="Arial" w:cs="Arial"/>
      <w:sz w:val="20"/>
      <w:szCs w:val="20"/>
      <w:lang w:eastAsia="zh-TW"/>
    </w:rPr>
  </w:style>
  <w:style w:type="paragraph" w:customStyle="1" w:styleId="F11664867B124444B4D870D2D26BA60113">
    <w:name w:val="F11664867B124444B4D870D2D26BA60113"/>
    <w:rsid w:val="00B75D3C"/>
    <w:pPr>
      <w:spacing w:after="0" w:line="280" w:lineRule="atLeast"/>
    </w:pPr>
    <w:rPr>
      <w:rFonts w:ascii="Arial" w:eastAsia="PMingLiU" w:hAnsi="Arial" w:cs="Arial"/>
      <w:sz w:val="20"/>
      <w:szCs w:val="20"/>
      <w:lang w:eastAsia="zh-TW"/>
    </w:rPr>
  </w:style>
  <w:style w:type="paragraph" w:customStyle="1" w:styleId="649C4928A4C74A3AB3457A7DE9BED88E2">
    <w:name w:val="649C4928A4C74A3AB3457A7DE9BED88E2"/>
    <w:rsid w:val="00B75D3C"/>
    <w:pPr>
      <w:spacing w:after="0" w:line="280" w:lineRule="atLeast"/>
      <w:ind w:left="720"/>
      <w:contextualSpacing/>
    </w:pPr>
    <w:rPr>
      <w:rFonts w:ascii="Arial" w:eastAsia="PMingLiU" w:hAnsi="Arial" w:cs="Arial"/>
      <w:sz w:val="20"/>
      <w:szCs w:val="20"/>
      <w:lang w:eastAsia="zh-TW"/>
    </w:rPr>
  </w:style>
  <w:style w:type="paragraph" w:customStyle="1" w:styleId="EE479B8F3F704F6A8DA189C13DFD75892">
    <w:name w:val="EE479B8F3F704F6A8DA189C13DFD75892"/>
    <w:rsid w:val="00B75D3C"/>
    <w:pPr>
      <w:spacing w:after="0" w:line="280" w:lineRule="atLeast"/>
      <w:ind w:left="720"/>
      <w:contextualSpacing/>
    </w:pPr>
    <w:rPr>
      <w:rFonts w:ascii="Arial" w:eastAsia="PMingLiU" w:hAnsi="Arial" w:cs="Arial"/>
      <w:sz w:val="20"/>
      <w:szCs w:val="20"/>
      <w:lang w:eastAsia="zh-TW"/>
    </w:rPr>
  </w:style>
  <w:style w:type="paragraph" w:customStyle="1" w:styleId="4665B594738B4DCB8B95C39D8996B65A2">
    <w:name w:val="4665B594738B4DCB8B95C39D8996B65A2"/>
    <w:rsid w:val="00B75D3C"/>
    <w:pPr>
      <w:spacing w:after="0" w:line="280" w:lineRule="atLeast"/>
      <w:ind w:left="720"/>
      <w:contextualSpacing/>
    </w:pPr>
    <w:rPr>
      <w:rFonts w:ascii="Arial" w:eastAsia="PMingLiU" w:hAnsi="Arial" w:cs="Arial"/>
      <w:sz w:val="20"/>
      <w:szCs w:val="20"/>
      <w:lang w:eastAsia="zh-TW"/>
    </w:rPr>
  </w:style>
  <w:style w:type="paragraph" w:customStyle="1" w:styleId="D138CD158E65412692AE537437D921482">
    <w:name w:val="D138CD158E65412692AE537437D921482"/>
    <w:rsid w:val="00B75D3C"/>
    <w:pPr>
      <w:spacing w:after="0" w:line="280" w:lineRule="atLeast"/>
      <w:ind w:left="720"/>
      <w:contextualSpacing/>
    </w:pPr>
    <w:rPr>
      <w:rFonts w:ascii="Arial" w:eastAsia="PMingLiU" w:hAnsi="Arial" w:cs="Arial"/>
      <w:sz w:val="20"/>
      <w:szCs w:val="20"/>
      <w:lang w:eastAsia="zh-TW"/>
    </w:rPr>
  </w:style>
  <w:style w:type="paragraph" w:customStyle="1" w:styleId="17C8C86027DF4E549FAD3E2352320B252">
    <w:name w:val="17C8C86027DF4E549FAD3E2352320B252"/>
    <w:rsid w:val="00B75D3C"/>
    <w:pPr>
      <w:spacing w:after="0" w:line="280" w:lineRule="atLeast"/>
      <w:ind w:left="720"/>
      <w:contextualSpacing/>
    </w:pPr>
    <w:rPr>
      <w:rFonts w:ascii="Arial" w:eastAsia="PMingLiU" w:hAnsi="Arial" w:cs="Arial"/>
      <w:sz w:val="20"/>
      <w:szCs w:val="20"/>
      <w:lang w:eastAsia="zh-TW"/>
    </w:rPr>
  </w:style>
  <w:style w:type="paragraph" w:customStyle="1" w:styleId="8018FC6741F8430D81F8E22C52C4DADF2">
    <w:name w:val="8018FC6741F8430D81F8E22C52C4DADF2"/>
    <w:rsid w:val="00B75D3C"/>
    <w:pPr>
      <w:spacing w:after="0" w:line="280" w:lineRule="atLeast"/>
      <w:ind w:left="720"/>
      <w:contextualSpacing/>
    </w:pPr>
    <w:rPr>
      <w:rFonts w:ascii="Arial" w:eastAsia="PMingLiU" w:hAnsi="Arial" w:cs="Arial"/>
      <w:sz w:val="20"/>
      <w:szCs w:val="20"/>
      <w:lang w:eastAsia="zh-TW"/>
    </w:rPr>
  </w:style>
  <w:style w:type="paragraph" w:customStyle="1" w:styleId="F94B7F55DB36453B9429D42EC3B1E9DB2">
    <w:name w:val="F94B7F55DB36453B9429D42EC3B1E9DB2"/>
    <w:rsid w:val="00B75D3C"/>
    <w:pPr>
      <w:spacing w:after="0" w:line="280" w:lineRule="atLeast"/>
      <w:ind w:left="720"/>
      <w:contextualSpacing/>
    </w:pPr>
    <w:rPr>
      <w:rFonts w:ascii="Arial" w:eastAsia="PMingLiU" w:hAnsi="Arial" w:cs="Arial"/>
      <w:sz w:val="20"/>
      <w:szCs w:val="20"/>
      <w:lang w:eastAsia="zh-TW"/>
    </w:rPr>
  </w:style>
  <w:style w:type="paragraph" w:customStyle="1" w:styleId="6ADC5A1426544B65BCC8FF05B058B87C2">
    <w:name w:val="6ADC5A1426544B65BCC8FF05B058B87C2"/>
    <w:rsid w:val="00B75D3C"/>
    <w:pPr>
      <w:spacing w:after="0" w:line="280" w:lineRule="atLeast"/>
      <w:ind w:left="720"/>
      <w:contextualSpacing/>
    </w:pPr>
    <w:rPr>
      <w:rFonts w:ascii="Arial" w:eastAsia="PMingLiU" w:hAnsi="Arial" w:cs="Arial"/>
      <w:sz w:val="20"/>
      <w:szCs w:val="20"/>
      <w:lang w:eastAsia="zh-TW"/>
    </w:rPr>
  </w:style>
  <w:style w:type="paragraph" w:customStyle="1" w:styleId="AD0075063302416EBF42DA44275B51B52">
    <w:name w:val="AD0075063302416EBF42DA44275B51B52"/>
    <w:rsid w:val="00B75D3C"/>
    <w:pPr>
      <w:spacing w:after="0" w:line="280" w:lineRule="atLeast"/>
      <w:ind w:left="720"/>
      <w:contextualSpacing/>
    </w:pPr>
    <w:rPr>
      <w:rFonts w:ascii="Arial" w:eastAsia="PMingLiU" w:hAnsi="Arial" w:cs="Arial"/>
      <w:sz w:val="20"/>
      <w:szCs w:val="20"/>
      <w:lang w:eastAsia="zh-TW"/>
    </w:rPr>
  </w:style>
  <w:style w:type="paragraph" w:customStyle="1" w:styleId="1227C86A43D34A56A2A2B75DBE7475AD2">
    <w:name w:val="1227C86A43D34A56A2A2B75DBE7475AD2"/>
    <w:rsid w:val="00B75D3C"/>
    <w:pPr>
      <w:spacing w:after="0" w:line="280" w:lineRule="atLeast"/>
      <w:ind w:left="720"/>
      <w:contextualSpacing/>
    </w:pPr>
    <w:rPr>
      <w:rFonts w:ascii="Arial" w:eastAsia="PMingLiU" w:hAnsi="Arial" w:cs="Arial"/>
      <w:sz w:val="20"/>
      <w:szCs w:val="20"/>
      <w:lang w:eastAsia="zh-TW"/>
    </w:rPr>
  </w:style>
  <w:style w:type="paragraph" w:customStyle="1" w:styleId="DB34DDC0499743E8A0A740FC57E5737B2">
    <w:name w:val="DB34DDC0499743E8A0A740FC57E5737B2"/>
    <w:rsid w:val="00B75D3C"/>
    <w:pPr>
      <w:spacing w:after="0" w:line="280" w:lineRule="atLeast"/>
      <w:ind w:left="720"/>
      <w:contextualSpacing/>
    </w:pPr>
    <w:rPr>
      <w:rFonts w:ascii="Arial" w:eastAsia="PMingLiU" w:hAnsi="Arial" w:cs="Arial"/>
      <w:sz w:val="20"/>
      <w:szCs w:val="20"/>
      <w:lang w:eastAsia="zh-TW"/>
    </w:rPr>
  </w:style>
  <w:style w:type="paragraph" w:customStyle="1" w:styleId="64C71FDF30F14BCA840E2C88498087F22">
    <w:name w:val="64C71FDF30F14BCA840E2C88498087F22"/>
    <w:rsid w:val="00B75D3C"/>
    <w:pPr>
      <w:spacing w:after="0" w:line="280" w:lineRule="atLeast"/>
      <w:ind w:left="720"/>
      <w:contextualSpacing/>
    </w:pPr>
    <w:rPr>
      <w:rFonts w:ascii="Arial" w:eastAsia="PMingLiU" w:hAnsi="Arial" w:cs="Arial"/>
      <w:sz w:val="20"/>
      <w:szCs w:val="20"/>
      <w:lang w:eastAsia="zh-TW"/>
    </w:rPr>
  </w:style>
  <w:style w:type="paragraph" w:customStyle="1" w:styleId="6B58F76F99694766870DCC14EAEF40A92">
    <w:name w:val="6B58F76F99694766870DCC14EAEF40A92"/>
    <w:rsid w:val="00B75D3C"/>
    <w:pPr>
      <w:spacing w:after="0" w:line="280" w:lineRule="atLeast"/>
      <w:ind w:left="720"/>
      <w:contextualSpacing/>
    </w:pPr>
    <w:rPr>
      <w:rFonts w:ascii="Arial" w:eastAsia="PMingLiU" w:hAnsi="Arial" w:cs="Arial"/>
      <w:sz w:val="20"/>
      <w:szCs w:val="20"/>
      <w:lang w:eastAsia="zh-TW"/>
    </w:rPr>
  </w:style>
  <w:style w:type="paragraph" w:customStyle="1" w:styleId="28F4417F2FEE4D7F9046B96FD0B3E9B02">
    <w:name w:val="28F4417F2FEE4D7F9046B96FD0B3E9B02"/>
    <w:rsid w:val="00B75D3C"/>
    <w:pPr>
      <w:spacing w:after="0" w:line="280" w:lineRule="atLeast"/>
      <w:ind w:left="720"/>
      <w:contextualSpacing/>
    </w:pPr>
    <w:rPr>
      <w:rFonts w:ascii="Arial" w:eastAsia="PMingLiU" w:hAnsi="Arial" w:cs="Arial"/>
      <w:sz w:val="20"/>
      <w:szCs w:val="20"/>
      <w:lang w:eastAsia="zh-TW"/>
    </w:rPr>
  </w:style>
  <w:style w:type="paragraph" w:customStyle="1" w:styleId="56DD6B5B85214E198BEE2AAC0FBF057F2">
    <w:name w:val="56DD6B5B85214E198BEE2AAC0FBF057F2"/>
    <w:rsid w:val="00B75D3C"/>
    <w:pPr>
      <w:spacing w:after="0" w:line="280" w:lineRule="atLeast"/>
      <w:ind w:left="720"/>
      <w:contextualSpacing/>
    </w:pPr>
    <w:rPr>
      <w:rFonts w:ascii="Arial" w:eastAsia="PMingLiU" w:hAnsi="Arial" w:cs="Arial"/>
      <w:sz w:val="20"/>
      <w:szCs w:val="20"/>
      <w:lang w:eastAsia="zh-TW"/>
    </w:rPr>
  </w:style>
  <w:style w:type="paragraph" w:customStyle="1" w:styleId="48993B48828E479EB1FABA7EB588E2002">
    <w:name w:val="48993B48828E479EB1FABA7EB588E2002"/>
    <w:rsid w:val="00B75D3C"/>
    <w:pPr>
      <w:spacing w:after="0" w:line="280" w:lineRule="atLeast"/>
      <w:ind w:left="720"/>
      <w:contextualSpacing/>
    </w:pPr>
    <w:rPr>
      <w:rFonts w:ascii="Arial" w:eastAsia="PMingLiU" w:hAnsi="Arial" w:cs="Arial"/>
      <w:sz w:val="20"/>
      <w:szCs w:val="20"/>
      <w:lang w:eastAsia="zh-TW"/>
    </w:rPr>
  </w:style>
  <w:style w:type="paragraph" w:customStyle="1" w:styleId="C1D21D7F4A134C8280344C98482AA46A2">
    <w:name w:val="C1D21D7F4A134C8280344C98482AA46A2"/>
    <w:rsid w:val="00B75D3C"/>
    <w:pPr>
      <w:spacing w:after="0" w:line="280" w:lineRule="atLeast"/>
      <w:ind w:left="720"/>
      <w:contextualSpacing/>
    </w:pPr>
    <w:rPr>
      <w:rFonts w:ascii="Arial" w:eastAsia="PMingLiU" w:hAnsi="Arial" w:cs="Arial"/>
      <w:sz w:val="20"/>
      <w:szCs w:val="20"/>
      <w:lang w:eastAsia="zh-TW"/>
    </w:rPr>
  </w:style>
  <w:style w:type="paragraph" w:customStyle="1" w:styleId="457A2CCBD0A04A13AD9DDD05BA26605C2">
    <w:name w:val="457A2CCBD0A04A13AD9DDD05BA26605C2"/>
    <w:rsid w:val="00B75D3C"/>
    <w:pPr>
      <w:spacing w:after="0" w:line="280" w:lineRule="atLeast"/>
      <w:ind w:left="720"/>
      <w:contextualSpacing/>
    </w:pPr>
    <w:rPr>
      <w:rFonts w:ascii="Arial" w:eastAsia="PMingLiU" w:hAnsi="Arial" w:cs="Arial"/>
      <w:sz w:val="20"/>
      <w:szCs w:val="20"/>
      <w:lang w:eastAsia="zh-TW"/>
    </w:rPr>
  </w:style>
  <w:style w:type="paragraph" w:customStyle="1" w:styleId="A4A5745AB1014C2C9C45477FBECEFA162">
    <w:name w:val="A4A5745AB1014C2C9C45477FBECEFA162"/>
    <w:rsid w:val="00B75D3C"/>
    <w:pPr>
      <w:spacing w:after="0" w:line="280" w:lineRule="atLeast"/>
      <w:ind w:left="720"/>
      <w:contextualSpacing/>
    </w:pPr>
    <w:rPr>
      <w:rFonts w:ascii="Arial" w:eastAsia="PMingLiU" w:hAnsi="Arial" w:cs="Arial"/>
      <w:sz w:val="20"/>
      <w:szCs w:val="20"/>
      <w:lang w:eastAsia="zh-TW"/>
    </w:rPr>
  </w:style>
  <w:style w:type="paragraph" w:customStyle="1" w:styleId="1B3E2A45CCAA41079A4662A7BB2FDB602">
    <w:name w:val="1B3E2A45CCAA41079A4662A7BB2FDB602"/>
    <w:rsid w:val="00B75D3C"/>
    <w:pPr>
      <w:spacing w:after="0" w:line="280" w:lineRule="atLeast"/>
      <w:ind w:left="720"/>
      <w:contextualSpacing/>
    </w:pPr>
    <w:rPr>
      <w:rFonts w:ascii="Arial" w:eastAsia="PMingLiU" w:hAnsi="Arial" w:cs="Arial"/>
      <w:sz w:val="20"/>
      <w:szCs w:val="20"/>
      <w:lang w:eastAsia="zh-TW"/>
    </w:rPr>
  </w:style>
  <w:style w:type="paragraph" w:customStyle="1" w:styleId="BC6BE9D608384ECEBB02E0369B73E9592">
    <w:name w:val="BC6BE9D608384ECEBB02E0369B73E9592"/>
    <w:rsid w:val="00B75D3C"/>
    <w:pPr>
      <w:spacing w:after="0" w:line="280" w:lineRule="atLeast"/>
      <w:ind w:left="720"/>
      <w:contextualSpacing/>
    </w:pPr>
    <w:rPr>
      <w:rFonts w:ascii="Arial" w:eastAsia="PMingLiU" w:hAnsi="Arial" w:cs="Arial"/>
      <w:sz w:val="20"/>
      <w:szCs w:val="20"/>
      <w:lang w:eastAsia="zh-TW"/>
    </w:rPr>
  </w:style>
  <w:style w:type="paragraph" w:customStyle="1" w:styleId="2D895CC4B3CA42A198B8CC380A1458802">
    <w:name w:val="2D895CC4B3CA42A198B8CC380A1458802"/>
    <w:rsid w:val="00B75D3C"/>
    <w:pPr>
      <w:spacing w:after="0" w:line="280" w:lineRule="atLeast"/>
      <w:ind w:left="720"/>
      <w:contextualSpacing/>
    </w:pPr>
    <w:rPr>
      <w:rFonts w:ascii="Arial" w:eastAsia="PMingLiU" w:hAnsi="Arial" w:cs="Arial"/>
      <w:sz w:val="20"/>
      <w:szCs w:val="20"/>
      <w:lang w:eastAsia="zh-TW"/>
    </w:rPr>
  </w:style>
  <w:style w:type="paragraph" w:customStyle="1" w:styleId="128AFE07F76E437D9101FE0CB69F58C02">
    <w:name w:val="128AFE07F76E437D9101FE0CB69F58C02"/>
    <w:rsid w:val="00B75D3C"/>
    <w:pPr>
      <w:spacing w:after="0" w:line="280" w:lineRule="atLeast"/>
      <w:ind w:left="720"/>
      <w:contextualSpacing/>
    </w:pPr>
    <w:rPr>
      <w:rFonts w:ascii="Arial" w:eastAsia="PMingLiU" w:hAnsi="Arial" w:cs="Arial"/>
      <w:sz w:val="20"/>
      <w:szCs w:val="20"/>
      <w:lang w:eastAsia="zh-TW"/>
    </w:rPr>
  </w:style>
  <w:style w:type="paragraph" w:customStyle="1" w:styleId="633B94E18F7E4FF3B7BB656961E80B9D2">
    <w:name w:val="633B94E18F7E4FF3B7BB656961E80B9D2"/>
    <w:rsid w:val="00B75D3C"/>
    <w:pPr>
      <w:spacing w:after="0" w:line="280" w:lineRule="atLeast"/>
      <w:ind w:left="720"/>
      <w:contextualSpacing/>
    </w:pPr>
    <w:rPr>
      <w:rFonts w:ascii="Arial" w:eastAsia="PMingLiU" w:hAnsi="Arial" w:cs="Arial"/>
      <w:sz w:val="20"/>
      <w:szCs w:val="20"/>
      <w:lang w:eastAsia="zh-TW"/>
    </w:rPr>
  </w:style>
  <w:style w:type="paragraph" w:customStyle="1" w:styleId="8A6CCA6000514EA9A6A09C857A667F032">
    <w:name w:val="8A6CCA6000514EA9A6A09C857A667F032"/>
    <w:rsid w:val="00B75D3C"/>
    <w:pPr>
      <w:spacing w:after="0" w:line="280" w:lineRule="atLeast"/>
      <w:ind w:left="720"/>
      <w:contextualSpacing/>
    </w:pPr>
    <w:rPr>
      <w:rFonts w:ascii="Arial" w:eastAsia="PMingLiU" w:hAnsi="Arial" w:cs="Arial"/>
      <w:sz w:val="20"/>
      <w:szCs w:val="20"/>
      <w:lang w:eastAsia="zh-TW"/>
    </w:rPr>
  </w:style>
  <w:style w:type="paragraph" w:customStyle="1" w:styleId="9C28B4F67A1D46C8B86B16EF3B3FC9A32">
    <w:name w:val="9C28B4F67A1D46C8B86B16EF3B3FC9A32"/>
    <w:rsid w:val="00B75D3C"/>
    <w:pPr>
      <w:spacing w:after="0" w:line="280" w:lineRule="atLeast"/>
      <w:ind w:left="720"/>
      <w:contextualSpacing/>
    </w:pPr>
    <w:rPr>
      <w:rFonts w:ascii="Arial" w:eastAsia="PMingLiU" w:hAnsi="Arial" w:cs="Arial"/>
      <w:sz w:val="20"/>
      <w:szCs w:val="20"/>
      <w:lang w:eastAsia="zh-TW"/>
    </w:rPr>
  </w:style>
  <w:style w:type="paragraph" w:customStyle="1" w:styleId="A074678D16F945948EDAB2F8A57057072">
    <w:name w:val="A074678D16F945948EDAB2F8A57057072"/>
    <w:rsid w:val="00B75D3C"/>
    <w:pPr>
      <w:spacing w:after="0" w:line="280" w:lineRule="atLeast"/>
      <w:ind w:left="720"/>
      <w:contextualSpacing/>
    </w:pPr>
    <w:rPr>
      <w:rFonts w:ascii="Arial" w:eastAsia="PMingLiU" w:hAnsi="Arial" w:cs="Arial"/>
      <w:sz w:val="20"/>
      <w:szCs w:val="20"/>
      <w:lang w:eastAsia="zh-TW"/>
    </w:rPr>
  </w:style>
  <w:style w:type="paragraph" w:customStyle="1" w:styleId="526AF081DF4945FCAED75A7DB5206A332">
    <w:name w:val="526AF081DF4945FCAED75A7DB5206A332"/>
    <w:rsid w:val="00B75D3C"/>
    <w:pPr>
      <w:spacing w:after="0" w:line="280" w:lineRule="atLeast"/>
      <w:ind w:left="720"/>
      <w:contextualSpacing/>
    </w:pPr>
    <w:rPr>
      <w:rFonts w:ascii="Arial" w:eastAsia="PMingLiU" w:hAnsi="Arial" w:cs="Arial"/>
      <w:sz w:val="20"/>
      <w:szCs w:val="20"/>
      <w:lang w:eastAsia="zh-TW"/>
    </w:rPr>
  </w:style>
  <w:style w:type="paragraph" w:customStyle="1" w:styleId="3E4E31BCA4854B4A92ED642C40C093FA2">
    <w:name w:val="3E4E31BCA4854B4A92ED642C40C093FA2"/>
    <w:rsid w:val="00B75D3C"/>
    <w:pPr>
      <w:spacing w:after="0" w:line="280" w:lineRule="atLeast"/>
      <w:ind w:left="720"/>
      <w:contextualSpacing/>
    </w:pPr>
    <w:rPr>
      <w:rFonts w:ascii="Arial" w:eastAsia="PMingLiU" w:hAnsi="Arial" w:cs="Arial"/>
      <w:sz w:val="20"/>
      <w:szCs w:val="20"/>
      <w:lang w:eastAsia="zh-TW"/>
    </w:rPr>
  </w:style>
  <w:style w:type="paragraph" w:customStyle="1" w:styleId="FB9F3C56C5C64FD8AE5C898D761BDBAE2">
    <w:name w:val="FB9F3C56C5C64FD8AE5C898D761BDBAE2"/>
    <w:rsid w:val="00B75D3C"/>
    <w:pPr>
      <w:spacing w:after="0" w:line="280" w:lineRule="atLeast"/>
      <w:ind w:left="720"/>
      <w:contextualSpacing/>
    </w:pPr>
    <w:rPr>
      <w:rFonts w:ascii="Arial" w:eastAsia="PMingLiU" w:hAnsi="Arial" w:cs="Arial"/>
      <w:sz w:val="20"/>
      <w:szCs w:val="20"/>
      <w:lang w:eastAsia="zh-TW"/>
    </w:rPr>
  </w:style>
  <w:style w:type="paragraph" w:customStyle="1" w:styleId="6C8BF71A14CD438291C64813D7FA5C692">
    <w:name w:val="6C8BF71A14CD438291C64813D7FA5C692"/>
    <w:rsid w:val="00B75D3C"/>
    <w:pPr>
      <w:spacing w:after="0" w:line="280" w:lineRule="atLeast"/>
      <w:ind w:left="720"/>
      <w:contextualSpacing/>
    </w:pPr>
    <w:rPr>
      <w:rFonts w:ascii="Arial" w:eastAsia="PMingLiU" w:hAnsi="Arial" w:cs="Arial"/>
      <w:sz w:val="20"/>
      <w:szCs w:val="20"/>
      <w:lang w:eastAsia="zh-TW"/>
    </w:rPr>
  </w:style>
  <w:style w:type="paragraph" w:customStyle="1" w:styleId="7984E2C673C44C4AB24689A05A7905BD2">
    <w:name w:val="7984E2C673C44C4AB24689A05A7905BD2"/>
    <w:rsid w:val="00B75D3C"/>
    <w:pPr>
      <w:spacing w:after="0" w:line="280" w:lineRule="atLeast"/>
      <w:ind w:left="720"/>
      <w:contextualSpacing/>
    </w:pPr>
    <w:rPr>
      <w:rFonts w:ascii="Arial" w:eastAsia="PMingLiU" w:hAnsi="Arial" w:cs="Arial"/>
      <w:sz w:val="20"/>
      <w:szCs w:val="20"/>
      <w:lang w:eastAsia="zh-TW"/>
    </w:rPr>
  </w:style>
  <w:style w:type="paragraph" w:customStyle="1" w:styleId="8FF86FD6640B4954A92CE84D3A6534D42">
    <w:name w:val="8FF86FD6640B4954A92CE84D3A6534D42"/>
    <w:rsid w:val="00B75D3C"/>
    <w:pPr>
      <w:spacing w:after="0" w:line="280" w:lineRule="atLeast"/>
      <w:ind w:left="720"/>
      <w:contextualSpacing/>
    </w:pPr>
    <w:rPr>
      <w:rFonts w:ascii="Arial" w:eastAsia="PMingLiU" w:hAnsi="Arial" w:cs="Arial"/>
      <w:sz w:val="20"/>
      <w:szCs w:val="20"/>
      <w:lang w:eastAsia="zh-TW"/>
    </w:rPr>
  </w:style>
  <w:style w:type="paragraph" w:customStyle="1" w:styleId="030786EF87B54ACAAC7271D96FA4C66D2">
    <w:name w:val="030786EF87B54ACAAC7271D96FA4C66D2"/>
    <w:rsid w:val="00B75D3C"/>
    <w:pPr>
      <w:spacing w:after="0" w:line="280" w:lineRule="atLeast"/>
      <w:ind w:left="720"/>
      <w:contextualSpacing/>
    </w:pPr>
    <w:rPr>
      <w:rFonts w:ascii="Arial" w:eastAsia="PMingLiU" w:hAnsi="Arial" w:cs="Arial"/>
      <w:sz w:val="20"/>
      <w:szCs w:val="20"/>
      <w:lang w:eastAsia="zh-TW"/>
    </w:rPr>
  </w:style>
  <w:style w:type="paragraph" w:customStyle="1" w:styleId="062BFABA69304B8CA8B2EF59C53B54A52">
    <w:name w:val="062BFABA69304B8CA8B2EF59C53B54A52"/>
    <w:rsid w:val="00B75D3C"/>
    <w:pPr>
      <w:spacing w:after="0" w:line="280" w:lineRule="atLeast"/>
      <w:ind w:left="720"/>
      <w:contextualSpacing/>
    </w:pPr>
    <w:rPr>
      <w:rFonts w:ascii="Arial" w:eastAsia="PMingLiU" w:hAnsi="Arial" w:cs="Arial"/>
      <w:sz w:val="20"/>
      <w:szCs w:val="20"/>
      <w:lang w:eastAsia="zh-TW"/>
    </w:rPr>
  </w:style>
  <w:style w:type="paragraph" w:customStyle="1" w:styleId="0738ED59D44E46EE97A64D8E8C4776CD2">
    <w:name w:val="0738ED59D44E46EE97A64D8E8C4776CD2"/>
    <w:rsid w:val="00B75D3C"/>
    <w:pPr>
      <w:spacing w:after="0" w:line="280" w:lineRule="atLeast"/>
      <w:ind w:left="720"/>
      <w:contextualSpacing/>
    </w:pPr>
    <w:rPr>
      <w:rFonts w:ascii="Arial" w:eastAsia="PMingLiU" w:hAnsi="Arial" w:cs="Arial"/>
      <w:sz w:val="20"/>
      <w:szCs w:val="20"/>
      <w:lang w:eastAsia="zh-TW"/>
    </w:rPr>
  </w:style>
  <w:style w:type="paragraph" w:customStyle="1" w:styleId="C33ED651001245A786F29AA7FEBE434B2">
    <w:name w:val="C33ED651001245A786F29AA7FEBE434B2"/>
    <w:rsid w:val="00B75D3C"/>
    <w:pPr>
      <w:spacing w:after="0" w:line="280" w:lineRule="atLeast"/>
      <w:ind w:left="720"/>
      <w:contextualSpacing/>
    </w:pPr>
    <w:rPr>
      <w:rFonts w:ascii="Arial" w:eastAsia="PMingLiU" w:hAnsi="Arial" w:cs="Arial"/>
      <w:sz w:val="20"/>
      <w:szCs w:val="20"/>
      <w:lang w:eastAsia="zh-TW"/>
    </w:rPr>
  </w:style>
  <w:style w:type="paragraph" w:customStyle="1" w:styleId="071F76F3BCD64E4A9F73F343103896802">
    <w:name w:val="071F76F3BCD64E4A9F73F343103896802"/>
    <w:rsid w:val="00B75D3C"/>
    <w:pPr>
      <w:spacing w:after="0" w:line="280" w:lineRule="atLeast"/>
      <w:ind w:left="720"/>
      <w:contextualSpacing/>
    </w:pPr>
    <w:rPr>
      <w:rFonts w:ascii="Arial" w:eastAsia="PMingLiU" w:hAnsi="Arial" w:cs="Arial"/>
      <w:sz w:val="20"/>
      <w:szCs w:val="20"/>
      <w:lang w:eastAsia="zh-TW"/>
    </w:rPr>
  </w:style>
  <w:style w:type="paragraph" w:customStyle="1" w:styleId="4EAB99D6D2404358B17807B97AEB50972">
    <w:name w:val="4EAB99D6D2404358B17807B97AEB50972"/>
    <w:rsid w:val="00B75D3C"/>
    <w:pPr>
      <w:spacing w:after="0" w:line="280" w:lineRule="atLeast"/>
      <w:ind w:left="720"/>
      <w:contextualSpacing/>
    </w:pPr>
    <w:rPr>
      <w:rFonts w:ascii="Arial" w:eastAsia="PMingLiU" w:hAnsi="Arial" w:cs="Arial"/>
      <w:sz w:val="20"/>
      <w:szCs w:val="20"/>
      <w:lang w:eastAsia="zh-TW"/>
    </w:rPr>
  </w:style>
  <w:style w:type="paragraph" w:customStyle="1" w:styleId="39D9585C187F4DF88F2FBCABD716C2A82">
    <w:name w:val="39D9585C187F4DF88F2FBCABD716C2A82"/>
    <w:rsid w:val="00B75D3C"/>
    <w:pPr>
      <w:spacing w:after="0" w:line="280" w:lineRule="atLeast"/>
      <w:ind w:left="720"/>
      <w:contextualSpacing/>
    </w:pPr>
    <w:rPr>
      <w:rFonts w:ascii="Arial" w:eastAsia="PMingLiU" w:hAnsi="Arial" w:cs="Arial"/>
      <w:sz w:val="20"/>
      <w:szCs w:val="20"/>
      <w:lang w:eastAsia="zh-TW"/>
    </w:rPr>
  </w:style>
  <w:style w:type="paragraph" w:customStyle="1" w:styleId="420F41D619FD483CB420B1FEAD95B7082">
    <w:name w:val="420F41D619FD483CB420B1FEAD95B7082"/>
    <w:rsid w:val="00B75D3C"/>
    <w:pPr>
      <w:spacing w:after="0" w:line="280" w:lineRule="atLeast"/>
      <w:ind w:left="720"/>
      <w:contextualSpacing/>
    </w:pPr>
    <w:rPr>
      <w:rFonts w:ascii="Arial" w:eastAsia="PMingLiU" w:hAnsi="Arial" w:cs="Arial"/>
      <w:sz w:val="20"/>
      <w:szCs w:val="20"/>
      <w:lang w:eastAsia="zh-TW"/>
    </w:rPr>
  </w:style>
  <w:style w:type="paragraph" w:customStyle="1" w:styleId="A0D035FF1D4E4663840DC359A157EEE32">
    <w:name w:val="A0D035FF1D4E4663840DC359A157EEE32"/>
    <w:rsid w:val="00B75D3C"/>
    <w:pPr>
      <w:spacing w:after="0" w:line="280" w:lineRule="atLeast"/>
      <w:ind w:left="720"/>
      <w:contextualSpacing/>
    </w:pPr>
    <w:rPr>
      <w:rFonts w:ascii="Arial" w:eastAsia="PMingLiU" w:hAnsi="Arial" w:cs="Arial"/>
      <w:sz w:val="20"/>
      <w:szCs w:val="20"/>
      <w:lang w:eastAsia="zh-TW"/>
    </w:rPr>
  </w:style>
  <w:style w:type="paragraph" w:customStyle="1" w:styleId="2C88735568384313BCDAF51514E15C572">
    <w:name w:val="2C88735568384313BCDAF51514E15C572"/>
    <w:rsid w:val="00B75D3C"/>
    <w:pPr>
      <w:spacing w:after="0" w:line="280" w:lineRule="atLeast"/>
      <w:ind w:left="720"/>
      <w:contextualSpacing/>
    </w:pPr>
    <w:rPr>
      <w:rFonts w:ascii="Arial" w:eastAsia="PMingLiU" w:hAnsi="Arial" w:cs="Arial"/>
      <w:sz w:val="20"/>
      <w:szCs w:val="20"/>
      <w:lang w:eastAsia="zh-TW"/>
    </w:rPr>
  </w:style>
  <w:style w:type="paragraph" w:customStyle="1" w:styleId="AD79AB4D36B446FB8BBC194D8A1545AD2">
    <w:name w:val="AD79AB4D36B446FB8BBC194D8A1545AD2"/>
    <w:rsid w:val="00B75D3C"/>
    <w:pPr>
      <w:spacing w:after="0" w:line="280" w:lineRule="atLeast"/>
      <w:ind w:left="720"/>
      <w:contextualSpacing/>
    </w:pPr>
    <w:rPr>
      <w:rFonts w:ascii="Arial" w:eastAsia="PMingLiU" w:hAnsi="Arial" w:cs="Arial"/>
      <w:sz w:val="20"/>
      <w:szCs w:val="20"/>
      <w:lang w:eastAsia="zh-TW"/>
    </w:rPr>
  </w:style>
  <w:style w:type="paragraph" w:customStyle="1" w:styleId="0AF69BD1818144749854AFA80B9D38A32">
    <w:name w:val="0AF69BD1818144749854AFA80B9D38A32"/>
    <w:rsid w:val="00B75D3C"/>
    <w:pPr>
      <w:spacing w:after="0" w:line="280" w:lineRule="atLeast"/>
      <w:ind w:left="720"/>
      <w:contextualSpacing/>
    </w:pPr>
    <w:rPr>
      <w:rFonts w:ascii="Arial" w:eastAsia="PMingLiU" w:hAnsi="Arial" w:cs="Arial"/>
      <w:sz w:val="20"/>
      <w:szCs w:val="20"/>
      <w:lang w:eastAsia="zh-TW"/>
    </w:rPr>
  </w:style>
  <w:style w:type="paragraph" w:customStyle="1" w:styleId="557B29AD5F504096B467488BB7DE4EA52">
    <w:name w:val="557B29AD5F504096B467488BB7DE4EA52"/>
    <w:rsid w:val="00B75D3C"/>
    <w:pPr>
      <w:spacing w:after="0" w:line="280" w:lineRule="atLeast"/>
      <w:ind w:left="720"/>
      <w:contextualSpacing/>
    </w:pPr>
    <w:rPr>
      <w:rFonts w:ascii="Arial" w:eastAsia="PMingLiU" w:hAnsi="Arial" w:cs="Arial"/>
      <w:sz w:val="20"/>
      <w:szCs w:val="20"/>
      <w:lang w:eastAsia="zh-TW"/>
    </w:rPr>
  </w:style>
  <w:style w:type="paragraph" w:customStyle="1" w:styleId="69570E24C83541A39FE9A25347B4323A2">
    <w:name w:val="69570E24C83541A39FE9A25347B4323A2"/>
    <w:rsid w:val="00B75D3C"/>
    <w:pPr>
      <w:spacing w:after="0" w:line="280" w:lineRule="atLeast"/>
      <w:ind w:left="720"/>
      <w:contextualSpacing/>
    </w:pPr>
    <w:rPr>
      <w:rFonts w:ascii="Arial" w:eastAsia="PMingLiU" w:hAnsi="Arial" w:cs="Arial"/>
      <w:sz w:val="20"/>
      <w:szCs w:val="20"/>
      <w:lang w:eastAsia="zh-TW"/>
    </w:rPr>
  </w:style>
  <w:style w:type="paragraph" w:customStyle="1" w:styleId="572892784E3047839ADA28CC44E7EB032">
    <w:name w:val="572892784E3047839ADA28CC44E7EB032"/>
    <w:rsid w:val="00B75D3C"/>
    <w:pPr>
      <w:spacing w:after="0" w:line="280" w:lineRule="atLeast"/>
      <w:ind w:left="720"/>
      <w:contextualSpacing/>
    </w:pPr>
    <w:rPr>
      <w:rFonts w:ascii="Arial" w:eastAsia="PMingLiU" w:hAnsi="Arial" w:cs="Arial"/>
      <w:sz w:val="20"/>
      <w:szCs w:val="20"/>
      <w:lang w:eastAsia="zh-TW"/>
    </w:rPr>
  </w:style>
  <w:style w:type="paragraph" w:customStyle="1" w:styleId="6A76234B7ABF444781DABDAF59698BE12">
    <w:name w:val="6A76234B7ABF444781DABDAF59698BE12"/>
    <w:rsid w:val="00B75D3C"/>
    <w:pPr>
      <w:spacing w:after="0" w:line="280" w:lineRule="atLeast"/>
    </w:pPr>
    <w:rPr>
      <w:rFonts w:ascii="Arial" w:eastAsia="PMingLiU" w:hAnsi="Arial" w:cs="Arial"/>
      <w:sz w:val="20"/>
      <w:szCs w:val="20"/>
      <w:lang w:eastAsia="zh-TW"/>
    </w:rPr>
  </w:style>
  <w:style w:type="paragraph" w:customStyle="1" w:styleId="8762E1AF0963459AB2587E6B904C60222">
    <w:name w:val="8762E1AF0963459AB2587E6B904C60222"/>
    <w:rsid w:val="00B75D3C"/>
    <w:pPr>
      <w:spacing w:after="0" w:line="280" w:lineRule="atLeast"/>
    </w:pPr>
    <w:rPr>
      <w:rFonts w:ascii="Arial" w:eastAsia="PMingLiU" w:hAnsi="Arial" w:cs="Arial"/>
      <w:sz w:val="20"/>
      <w:szCs w:val="20"/>
      <w:lang w:eastAsia="zh-TW"/>
    </w:rPr>
  </w:style>
  <w:style w:type="paragraph" w:customStyle="1" w:styleId="EA410DFCFBBB4B63BFC73C21AE0ACEA02">
    <w:name w:val="EA410DFCFBBB4B63BFC73C21AE0ACEA02"/>
    <w:rsid w:val="00B75D3C"/>
    <w:pPr>
      <w:spacing w:after="0" w:line="280" w:lineRule="atLeast"/>
    </w:pPr>
    <w:rPr>
      <w:rFonts w:ascii="Arial" w:eastAsia="PMingLiU" w:hAnsi="Arial" w:cs="Arial"/>
      <w:sz w:val="20"/>
      <w:szCs w:val="20"/>
      <w:lang w:eastAsia="zh-TW"/>
    </w:rPr>
  </w:style>
  <w:style w:type="paragraph" w:customStyle="1" w:styleId="B5FE2141B3F341D6A8A751207CAE68052">
    <w:name w:val="B5FE2141B3F341D6A8A751207CAE68052"/>
    <w:rsid w:val="00B75D3C"/>
    <w:pPr>
      <w:spacing w:after="0" w:line="280" w:lineRule="atLeast"/>
    </w:pPr>
    <w:rPr>
      <w:rFonts w:ascii="Arial" w:eastAsia="PMingLiU" w:hAnsi="Arial" w:cs="Arial"/>
      <w:sz w:val="20"/>
      <w:szCs w:val="20"/>
      <w:lang w:eastAsia="zh-TW"/>
    </w:rPr>
  </w:style>
  <w:style w:type="paragraph" w:customStyle="1" w:styleId="614A6A11AFB842D2BBF1D28D308F8F522">
    <w:name w:val="614A6A11AFB842D2BBF1D28D308F8F522"/>
    <w:rsid w:val="00B75D3C"/>
    <w:pPr>
      <w:spacing w:after="0" w:line="280" w:lineRule="atLeast"/>
    </w:pPr>
    <w:rPr>
      <w:rFonts w:ascii="Arial" w:eastAsia="PMingLiU" w:hAnsi="Arial" w:cs="Arial"/>
      <w:sz w:val="20"/>
      <w:szCs w:val="20"/>
      <w:lang w:eastAsia="zh-TW"/>
    </w:rPr>
  </w:style>
  <w:style w:type="paragraph" w:customStyle="1" w:styleId="E48978E192E64D568B931E4EE3E5B5222">
    <w:name w:val="E48978E192E64D568B931E4EE3E5B5222"/>
    <w:rsid w:val="00B75D3C"/>
    <w:pPr>
      <w:spacing w:after="0" w:line="280" w:lineRule="atLeast"/>
    </w:pPr>
    <w:rPr>
      <w:rFonts w:ascii="Arial" w:eastAsia="PMingLiU" w:hAnsi="Arial" w:cs="Arial"/>
      <w:sz w:val="20"/>
      <w:szCs w:val="20"/>
      <w:lang w:eastAsia="zh-TW"/>
    </w:rPr>
  </w:style>
  <w:style w:type="paragraph" w:customStyle="1" w:styleId="34BE226ED1604CD9B6C9A5860DAF3C822">
    <w:name w:val="34BE226ED1604CD9B6C9A5860DAF3C822"/>
    <w:rsid w:val="00B75D3C"/>
    <w:pPr>
      <w:spacing w:after="0" w:line="280" w:lineRule="atLeast"/>
    </w:pPr>
    <w:rPr>
      <w:rFonts w:ascii="Arial" w:eastAsia="PMingLiU" w:hAnsi="Arial" w:cs="Arial"/>
      <w:sz w:val="20"/>
      <w:szCs w:val="20"/>
      <w:lang w:eastAsia="zh-TW"/>
    </w:rPr>
  </w:style>
  <w:style w:type="paragraph" w:customStyle="1" w:styleId="C3A461A268E44F12BAAFC02691A486C82">
    <w:name w:val="C3A461A268E44F12BAAFC02691A486C82"/>
    <w:rsid w:val="00B75D3C"/>
    <w:pPr>
      <w:spacing w:after="0" w:line="280" w:lineRule="atLeast"/>
    </w:pPr>
    <w:rPr>
      <w:rFonts w:ascii="Arial" w:eastAsia="PMingLiU" w:hAnsi="Arial" w:cs="Arial"/>
      <w:sz w:val="20"/>
      <w:szCs w:val="20"/>
      <w:lang w:eastAsia="zh-TW"/>
    </w:rPr>
  </w:style>
  <w:style w:type="paragraph" w:customStyle="1" w:styleId="C25CD7BC107B4E0B966781DB81EFDEDB2">
    <w:name w:val="C25CD7BC107B4E0B966781DB81EFDEDB2"/>
    <w:rsid w:val="00B75D3C"/>
    <w:pPr>
      <w:spacing w:after="0" w:line="280" w:lineRule="atLeast"/>
    </w:pPr>
    <w:rPr>
      <w:rFonts w:ascii="Arial" w:eastAsia="PMingLiU" w:hAnsi="Arial" w:cs="Arial"/>
      <w:sz w:val="20"/>
      <w:szCs w:val="20"/>
      <w:lang w:eastAsia="zh-TW"/>
    </w:rPr>
  </w:style>
  <w:style w:type="paragraph" w:customStyle="1" w:styleId="71E9DECFE7B84BF685346EEA1DB2908B2">
    <w:name w:val="71E9DECFE7B84BF685346EEA1DB2908B2"/>
    <w:rsid w:val="00B75D3C"/>
    <w:pPr>
      <w:spacing w:after="0" w:line="280" w:lineRule="atLeast"/>
    </w:pPr>
    <w:rPr>
      <w:rFonts w:ascii="Arial" w:eastAsia="PMingLiU" w:hAnsi="Arial" w:cs="Arial"/>
      <w:sz w:val="20"/>
      <w:szCs w:val="20"/>
      <w:lang w:eastAsia="zh-TW"/>
    </w:rPr>
  </w:style>
  <w:style w:type="paragraph" w:customStyle="1" w:styleId="2D27178E2B3F4A07BC81A7083D3BC81B2">
    <w:name w:val="2D27178E2B3F4A07BC81A7083D3BC81B2"/>
    <w:rsid w:val="00B75D3C"/>
    <w:pPr>
      <w:spacing w:after="0" w:line="280" w:lineRule="atLeast"/>
    </w:pPr>
    <w:rPr>
      <w:rFonts w:ascii="Arial" w:eastAsia="PMingLiU" w:hAnsi="Arial" w:cs="Arial"/>
      <w:sz w:val="20"/>
      <w:szCs w:val="20"/>
      <w:lang w:eastAsia="zh-TW"/>
    </w:rPr>
  </w:style>
  <w:style w:type="paragraph" w:customStyle="1" w:styleId="826029A7581048C3AD31B0402267349D2">
    <w:name w:val="826029A7581048C3AD31B0402267349D2"/>
    <w:rsid w:val="00B75D3C"/>
    <w:pPr>
      <w:spacing w:after="0" w:line="280" w:lineRule="atLeast"/>
    </w:pPr>
    <w:rPr>
      <w:rFonts w:ascii="Arial" w:eastAsia="PMingLiU" w:hAnsi="Arial" w:cs="Arial"/>
      <w:sz w:val="20"/>
      <w:szCs w:val="20"/>
      <w:lang w:eastAsia="zh-TW"/>
    </w:rPr>
  </w:style>
  <w:style w:type="paragraph" w:customStyle="1" w:styleId="7BC79EDC2F6F45B7A2BDEFA77DAF1D0A2">
    <w:name w:val="7BC79EDC2F6F45B7A2BDEFA77DAF1D0A2"/>
    <w:rsid w:val="00B75D3C"/>
    <w:pPr>
      <w:spacing w:after="0" w:line="280" w:lineRule="atLeast"/>
    </w:pPr>
    <w:rPr>
      <w:rFonts w:ascii="Arial" w:eastAsia="PMingLiU" w:hAnsi="Arial" w:cs="Arial"/>
      <w:sz w:val="20"/>
      <w:szCs w:val="20"/>
      <w:lang w:eastAsia="zh-TW"/>
    </w:rPr>
  </w:style>
  <w:style w:type="paragraph" w:customStyle="1" w:styleId="D6988037B0F04DC4911FC8EEEC0E1B2A2">
    <w:name w:val="D6988037B0F04DC4911FC8EEEC0E1B2A2"/>
    <w:rsid w:val="00B75D3C"/>
    <w:pPr>
      <w:spacing w:after="0" w:line="280" w:lineRule="atLeast"/>
    </w:pPr>
    <w:rPr>
      <w:rFonts w:ascii="Arial" w:eastAsia="PMingLiU" w:hAnsi="Arial" w:cs="Arial"/>
      <w:sz w:val="20"/>
      <w:szCs w:val="20"/>
      <w:lang w:eastAsia="zh-TW"/>
    </w:rPr>
  </w:style>
  <w:style w:type="paragraph" w:customStyle="1" w:styleId="8FB3BD63B0094BDC80656F5D4BE29C2B2">
    <w:name w:val="8FB3BD63B0094BDC80656F5D4BE29C2B2"/>
    <w:rsid w:val="00B75D3C"/>
    <w:pPr>
      <w:spacing w:after="0" w:line="280" w:lineRule="atLeast"/>
    </w:pPr>
    <w:rPr>
      <w:rFonts w:ascii="Arial" w:eastAsia="PMingLiU" w:hAnsi="Arial" w:cs="Arial"/>
      <w:sz w:val="20"/>
      <w:szCs w:val="20"/>
      <w:lang w:eastAsia="zh-TW"/>
    </w:rPr>
  </w:style>
  <w:style w:type="paragraph" w:customStyle="1" w:styleId="201929BF66254C7AB1D33D7C25FA3F892">
    <w:name w:val="201929BF66254C7AB1D33D7C25FA3F892"/>
    <w:rsid w:val="00B75D3C"/>
    <w:pPr>
      <w:spacing w:after="0" w:line="280" w:lineRule="atLeast"/>
    </w:pPr>
    <w:rPr>
      <w:rFonts w:ascii="Arial" w:eastAsia="PMingLiU" w:hAnsi="Arial" w:cs="Arial"/>
      <w:sz w:val="20"/>
      <w:szCs w:val="20"/>
      <w:lang w:eastAsia="zh-TW"/>
    </w:rPr>
  </w:style>
  <w:style w:type="paragraph" w:customStyle="1" w:styleId="A31113B5F16442FCB720FEE10F613D432">
    <w:name w:val="A31113B5F16442FCB720FEE10F613D432"/>
    <w:rsid w:val="00B75D3C"/>
    <w:pPr>
      <w:spacing w:after="0" w:line="280" w:lineRule="atLeast"/>
    </w:pPr>
    <w:rPr>
      <w:rFonts w:ascii="Arial" w:eastAsia="PMingLiU" w:hAnsi="Arial" w:cs="Arial"/>
      <w:sz w:val="20"/>
      <w:szCs w:val="20"/>
      <w:lang w:eastAsia="zh-TW"/>
    </w:rPr>
  </w:style>
  <w:style w:type="paragraph" w:customStyle="1" w:styleId="E9AA79932CC24F4B9492FA79471D60882">
    <w:name w:val="E9AA79932CC24F4B9492FA79471D60882"/>
    <w:rsid w:val="00B75D3C"/>
    <w:pPr>
      <w:spacing w:after="0" w:line="280" w:lineRule="atLeast"/>
    </w:pPr>
    <w:rPr>
      <w:rFonts w:ascii="Arial" w:eastAsia="PMingLiU" w:hAnsi="Arial" w:cs="Arial"/>
      <w:sz w:val="20"/>
      <w:szCs w:val="20"/>
      <w:lang w:eastAsia="zh-TW"/>
    </w:rPr>
  </w:style>
  <w:style w:type="paragraph" w:customStyle="1" w:styleId="A87FD88E52894E9A89B1AE13FBF1A9642">
    <w:name w:val="A87FD88E52894E9A89B1AE13FBF1A9642"/>
    <w:rsid w:val="00B75D3C"/>
    <w:pPr>
      <w:spacing w:after="0" w:line="280" w:lineRule="atLeast"/>
    </w:pPr>
    <w:rPr>
      <w:rFonts w:ascii="Arial" w:eastAsia="PMingLiU" w:hAnsi="Arial" w:cs="Arial"/>
      <w:sz w:val="20"/>
      <w:szCs w:val="20"/>
      <w:lang w:eastAsia="zh-TW"/>
    </w:rPr>
  </w:style>
  <w:style w:type="paragraph" w:customStyle="1" w:styleId="D74F5CCF645642BBBF822A2C5C9CE09D2">
    <w:name w:val="D74F5CCF645642BBBF822A2C5C9CE09D2"/>
    <w:rsid w:val="00B75D3C"/>
    <w:pPr>
      <w:spacing w:after="0" w:line="280" w:lineRule="atLeast"/>
    </w:pPr>
    <w:rPr>
      <w:rFonts w:ascii="Arial" w:eastAsia="PMingLiU" w:hAnsi="Arial" w:cs="Arial"/>
      <w:sz w:val="20"/>
      <w:szCs w:val="20"/>
      <w:lang w:eastAsia="zh-TW"/>
    </w:rPr>
  </w:style>
  <w:style w:type="paragraph" w:customStyle="1" w:styleId="890379A034814135A9E050F5A804BBBC2">
    <w:name w:val="890379A034814135A9E050F5A804BBBC2"/>
    <w:rsid w:val="00B75D3C"/>
    <w:pPr>
      <w:spacing w:after="0" w:line="280" w:lineRule="atLeast"/>
    </w:pPr>
    <w:rPr>
      <w:rFonts w:ascii="Arial" w:eastAsia="PMingLiU" w:hAnsi="Arial" w:cs="Arial"/>
      <w:sz w:val="20"/>
      <w:szCs w:val="20"/>
      <w:lang w:eastAsia="zh-TW"/>
    </w:rPr>
  </w:style>
  <w:style w:type="paragraph" w:customStyle="1" w:styleId="F6100B72E9C84079B8E65E4870DC59D12">
    <w:name w:val="F6100B72E9C84079B8E65E4870DC59D12"/>
    <w:rsid w:val="00B75D3C"/>
    <w:pPr>
      <w:spacing w:after="0" w:line="280" w:lineRule="atLeast"/>
    </w:pPr>
    <w:rPr>
      <w:rFonts w:ascii="Arial" w:eastAsia="PMingLiU" w:hAnsi="Arial" w:cs="Arial"/>
      <w:sz w:val="20"/>
      <w:szCs w:val="20"/>
      <w:lang w:eastAsia="zh-TW"/>
    </w:rPr>
  </w:style>
  <w:style w:type="paragraph" w:customStyle="1" w:styleId="82676C306D2C40398DD96DB2122C8B822">
    <w:name w:val="82676C306D2C40398DD96DB2122C8B822"/>
    <w:rsid w:val="00B75D3C"/>
    <w:pPr>
      <w:spacing w:after="0" w:line="280" w:lineRule="atLeast"/>
    </w:pPr>
    <w:rPr>
      <w:rFonts w:ascii="Arial" w:eastAsia="PMingLiU" w:hAnsi="Arial" w:cs="Arial"/>
      <w:sz w:val="20"/>
      <w:szCs w:val="20"/>
      <w:lang w:eastAsia="zh-TW"/>
    </w:rPr>
  </w:style>
  <w:style w:type="paragraph" w:customStyle="1" w:styleId="7B93F9DA1827481C9611CE8CDD55AABD2">
    <w:name w:val="7B93F9DA1827481C9611CE8CDD55AABD2"/>
    <w:rsid w:val="00B75D3C"/>
    <w:pPr>
      <w:spacing w:after="0" w:line="280" w:lineRule="atLeast"/>
    </w:pPr>
    <w:rPr>
      <w:rFonts w:ascii="Arial" w:eastAsia="PMingLiU" w:hAnsi="Arial" w:cs="Arial"/>
      <w:sz w:val="20"/>
      <w:szCs w:val="20"/>
      <w:lang w:eastAsia="zh-TW"/>
    </w:rPr>
  </w:style>
  <w:style w:type="paragraph" w:customStyle="1" w:styleId="92306649B9CB420F9FCBD05D99E503872">
    <w:name w:val="92306649B9CB420F9FCBD05D99E503872"/>
    <w:rsid w:val="00B75D3C"/>
    <w:pPr>
      <w:spacing w:after="0" w:line="280" w:lineRule="atLeast"/>
    </w:pPr>
    <w:rPr>
      <w:rFonts w:ascii="Arial" w:eastAsia="PMingLiU" w:hAnsi="Arial" w:cs="Arial"/>
      <w:sz w:val="20"/>
      <w:szCs w:val="20"/>
      <w:lang w:eastAsia="zh-TW"/>
    </w:rPr>
  </w:style>
  <w:style w:type="paragraph" w:customStyle="1" w:styleId="2D6EED9113824A1BB712BC1CD4BCA2B82">
    <w:name w:val="2D6EED9113824A1BB712BC1CD4BCA2B82"/>
    <w:rsid w:val="00B75D3C"/>
    <w:pPr>
      <w:spacing w:after="0" w:line="280" w:lineRule="atLeast"/>
    </w:pPr>
    <w:rPr>
      <w:rFonts w:ascii="Arial" w:eastAsia="PMingLiU" w:hAnsi="Arial" w:cs="Arial"/>
      <w:sz w:val="20"/>
      <w:szCs w:val="20"/>
      <w:lang w:eastAsia="zh-TW"/>
    </w:rPr>
  </w:style>
  <w:style w:type="paragraph" w:customStyle="1" w:styleId="FB89748E42DB438EAD6341C8443E1FC42">
    <w:name w:val="FB89748E42DB438EAD6341C8443E1FC42"/>
    <w:rsid w:val="00B75D3C"/>
    <w:pPr>
      <w:spacing w:after="0" w:line="280" w:lineRule="atLeast"/>
    </w:pPr>
    <w:rPr>
      <w:rFonts w:ascii="Arial" w:eastAsia="PMingLiU" w:hAnsi="Arial" w:cs="Arial"/>
      <w:sz w:val="20"/>
      <w:szCs w:val="20"/>
      <w:lang w:eastAsia="zh-TW"/>
    </w:rPr>
  </w:style>
  <w:style w:type="paragraph" w:customStyle="1" w:styleId="362F1E81CE214C9F844880816ECDDA362">
    <w:name w:val="362F1E81CE214C9F844880816ECDDA362"/>
    <w:rsid w:val="00B75D3C"/>
    <w:pPr>
      <w:spacing w:after="0" w:line="280" w:lineRule="atLeast"/>
    </w:pPr>
    <w:rPr>
      <w:rFonts w:ascii="Arial" w:eastAsia="PMingLiU" w:hAnsi="Arial" w:cs="Arial"/>
      <w:sz w:val="20"/>
      <w:szCs w:val="20"/>
      <w:lang w:eastAsia="zh-TW"/>
    </w:rPr>
  </w:style>
  <w:style w:type="paragraph" w:customStyle="1" w:styleId="FE0C3B63B7E94C5797E3D18115AB37BF2">
    <w:name w:val="FE0C3B63B7E94C5797E3D18115AB37BF2"/>
    <w:rsid w:val="00B75D3C"/>
    <w:pPr>
      <w:spacing w:after="0" w:line="280" w:lineRule="atLeast"/>
    </w:pPr>
    <w:rPr>
      <w:rFonts w:ascii="Arial" w:eastAsia="PMingLiU" w:hAnsi="Arial" w:cs="Arial"/>
      <w:sz w:val="20"/>
      <w:szCs w:val="20"/>
      <w:lang w:eastAsia="zh-TW"/>
    </w:rPr>
  </w:style>
  <w:style w:type="paragraph" w:customStyle="1" w:styleId="034EDF488DBE4E62ACA79FF350B8AAFA2">
    <w:name w:val="034EDF488DBE4E62ACA79FF350B8AAFA2"/>
    <w:rsid w:val="00B75D3C"/>
    <w:pPr>
      <w:spacing w:after="0" w:line="280" w:lineRule="atLeast"/>
    </w:pPr>
    <w:rPr>
      <w:rFonts w:ascii="Arial" w:eastAsia="PMingLiU" w:hAnsi="Arial" w:cs="Arial"/>
      <w:sz w:val="20"/>
      <w:szCs w:val="20"/>
      <w:lang w:eastAsia="zh-TW"/>
    </w:rPr>
  </w:style>
  <w:style w:type="paragraph" w:customStyle="1" w:styleId="EC52C4FDEDB24BDFA32140BC5CD7199F2">
    <w:name w:val="EC52C4FDEDB24BDFA32140BC5CD7199F2"/>
    <w:rsid w:val="00B75D3C"/>
    <w:pPr>
      <w:spacing w:after="0" w:line="280" w:lineRule="atLeast"/>
    </w:pPr>
    <w:rPr>
      <w:rFonts w:ascii="Arial" w:eastAsia="PMingLiU" w:hAnsi="Arial" w:cs="Arial"/>
      <w:sz w:val="20"/>
      <w:szCs w:val="20"/>
      <w:lang w:eastAsia="zh-TW"/>
    </w:rPr>
  </w:style>
  <w:style w:type="paragraph" w:customStyle="1" w:styleId="4F7AF8E656C64644A753D373ED06A2B02">
    <w:name w:val="4F7AF8E656C64644A753D373ED06A2B02"/>
    <w:rsid w:val="00B75D3C"/>
    <w:pPr>
      <w:spacing w:after="0" w:line="280" w:lineRule="atLeast"/>
    </w:pPr>
    <w:rPr>
      <w:rFonts w:ascii="Arial" w:eastAsia="PMingLiU" w:hAnsi="Arial" w:cs="Arial"/>
      <w:sz w:val="20"/>
      <w:szCs w:val="20"/>
      <w:lang w:eastAsia="zh-TW"/>
    </w:rPr>
  </w:style>
  <w:style w:type="paragraph" w:customStyle="1" w:styleId="155D3ABBDB274A3181A51DA224845F0D2">
    <w:name w:val="155D3ABBDB274A3181A51DA224845F0D2"/>
    <w:rsid w:val="00B75D3C"/>
    <w:pPr>
      <w:spacing w:after="0" w:line="280" w:lineRule="atLeast"/>
    </w:pPr>
    <w:rPr>
      <w:rFonts w:ascii="Arial" w:eastAsia="PMingLiU" w:hAnsi="Arial" w:cs="Arial"/>
      <w:sz w:val="20"/>
      <w:szCs w:val="20"/>
      <w:lang w:eastAsia="zh-TW"/>
    </w:rPr>
  </w:style>
  <w:style w:type="paragraph" w:customStyle="1" w:styleId="C4727067FD9E41F4BDC9F3F78C8287782">
    <w:name w:val="C4727067FD9E41F4BDC9F3F78C8287782"/>
    <w:rsid w:val="00B75D3C"/>
    <w:pPr>
      <w:spacing w:after="0" w:line="280" w:lineRule="atLeast"/>
    </w:pPr>
    <w:rPr>
      <w:rFonts w:ascii="Arial" w:eastAsia="PMingLiU" w:hAnsi="Arial" w:cs="Arial"/>
      <w:sz w:val="20"/>
      <w:szCs w:val="20"/>
      <w:lang w:eastAsia="zh-TW"/>
    </w:rPr>
  </w:style>
  <w:style w:type="paragraph" w:customStyle="1" w:styleId="09B99FEC2F154844BB1B29F5717EFD0A2">
    <w:name w:val="09B99FEC2F154844BB1B29F5717EFD0A2"/>
    <w:rsid w:val="00B75D3C"/>
    <w:pPr>
      <w:spacing w:after="0" w:line="280" w:lineRule="atLeast"/>
    </w:pPr>
    <w:rPr>
      <w:rFonts w:ascii="Arial" w:eastAsia="PMingLiU" w:hAnsi="Arial" w:cs="Arial"/>
      <w:sz w:val="20"/>
      <w:szCs w:val="20"/>
      <w:lang w:eastAsia="zh-TW"/>
    </w:rPr>
  </w:style>
  <w:style w:type="paragraph" w:customStyle="1" w:styleId="52410F5E92AE4965BCDCE34BC3580E1B2">
    <w:name w:val="52410F5E92AE4965BCDCE34BC3580E1B2"/>
    <w:rsid w:val="00B75D3C"/>
    <w:pPr>
      <w:spacing w:after="0" w:line="280" w:lineRule="atLeast"/>
    </w:pPr>
    <w:rPr>
      <w:rFonts w:ascii="Arial" w:eastAsia="PMingLiU" w:hAnsi="Arial" w:cs="Arial"/>
      <w:sz w:val="20"/>
      <w:szCs w:val="20"/>
      <w:lang w:eastAsia="zh-TW"/>
    </w:rPr>
  </w:style>
  <w:style w:type="paragraph" w:customStyle="1" w:styleId="8400D6DDC90645F099EB60BF3C34B40E2">
    <w:name w:val="8400D6DDC90645F099EB60BF3C34B40E2"/>
    <w:rsid w:val="00B75D3C"/>
    <w:pPr>
      <w:spacing w:after="0" w:line="280" w:lineRule="atLeast"/>
    </w:pPr>
    <w:rPr>
      <w:rFonts w:ascii="Arial" w:eastAsia="PMingLiU" w:hAnsi="Arial" w:cs="Arial"/>
      <w:sz w:val="20"/>
      <w:szCs w:val="20"/>
      <w:lang w:eastAsia="zh-TW"/>
    </w:rPr>
  </w:style>
  <w:style w:type="paragraph" w:customStyle="1" w:styleId="6BC4014289074EC8B97A90500E086B222">
    <w:name w:val="6BC4014289074EC8B97A90500E086B222"/>
    <w:rsid w:val="00B75D3C"/>
    <w:pPr>
      <w:spacing w:after="0" w:line="280" w:lineRule="atLeast"/>
    </w:pPr>
    <w:rPr>
      <w:rFonts w:ascii="Arial" w:eastAsia="PMingLiU" w:hAnsi="Arial" w:cs="Arial"/>
      <w:sz w:val="20"/>
      <w:szCs w:val="20"/>
      <w:lang w:eastAsia="zh-TW"/>
    </w:rPr>
  </w:style>
  <w:style w:type="paragraph" w:customStyle="1" w:styleId="BCAC37524C2D4020BFCBF45D25499E712">
    <w:name w:val="BCAC37524C2D4020BFCBF45D25499E712"/>
    <w:rsid w:val="00B75D3C"/>
    <w:pPr>
      <w:spacing w:after="0" w:line="280" w:lineRule="atLeast"/>
    </w:pPr>
    <w:rPr>
      <w:rFonts w:ascii="Arial" w:eastAsia="PMingLiU" w:hAnsi="Arial" w:cs="Arial"/>
      <w:sz w:val="20"/>
      <w:szCs w:val="20"/>
      <w:lang w:eastAsia="zh-TW"/>
    </w:rPr>
  </w:style>
  <w:style w:type="paragraph" w:customStyle="1" w:styleId="2174DA1A4DC6418CB97A3481BF77F1602">
    <w:name w:val="2174DA1A4DC6418CB97A3481BF77F1602"/>
    <w:rsid w:val="00B75D3C"/>
    <w:pPr>
      <w:spacing w:after="0" w:line="280" w:lineRule="atLeast"/>
    </w:pPr>
    <w:rPr>
      <w:rFonts w:ascii="Arial" w:eastAsia="PMingLiU" w:hAnsi="Arial" w:cs="Arial"/>
      <w:sz w:val="20"/>
      <w:szCs w:val="20"/>
      <w:lang w:eastAsia="zh-TW"/>
    </w:rPr>
  </w:style>
  <w:style w:type="paragraph" w:customStyle="1" w:styleId="BD532A4F8B8147D4BC6DE8824204925B2">
    <w:name w:val="BD532A4F8B8147D4BC6DE8824204925B2"/>
    <w:rsid w:val="00B75D3C"/>
    <w:pPr>
      <w:spacing w:after="0" w:line="280" w:lineRule="atLeast"/>
    </w:pPr>
    <w:rPr>
      <w:rFonts w:ascii="Arial" w:eastAsia="PMingLiU" w:hAnsi="Arial" w:cs="Arial"/>
      <w:sz w:val="20"/>
      <w:szCs w:val="20"/>
      <w:lang w:eastAsia="zh-TW"/>
    </w:rPr>
  </w:style>
  <w:style w:type="paragraph" w:customStyle="1" w:styleId="E28229D5D28F48B09E0814D0CB98FF872">
    <w:name w:val="E28229D5D28F48B09E0814D0CB98FF872"/>
    <w:rsid w:val="00B75D3C"/>
    <w:pPr>
      <w:spacing w:after="0" w:line="280" w:lineRule="atLeast"/>
    </w:pPr>
    <w:rPr>
      <w:rFonts w:ascii="Arial" w:eastAsia="PMingLiU" w:hAnsi="Arial" w:cs="Arial"/>
      <w:sz w:val="20"/>
      <w:szCs w:val="20"/>
      <w:lang w:eastAsia="zh-TW"/>
    </w:rPr>
  </w:style>
  <w:style w:type="paragraph" w:customStyle="1" w:styleId="872AEA94DB7E4538843B0D93FC06A69D2">
    <w:name w:val="872AEA94DB7E4538843B0D93FC06A69D2"/>
    <w:rsid w:val="00B75D3C"/>
    <w:pPr>
      <w:spacing w:after="0" w:line="280" w:lineRule="atLeast"/>
    </w:pPr>
    <w:rPr>
      <w:rFonts w:ascii="Arial" w:eastAsia="PMingLiU" w:hAnsi="Arial" w:cs="Arial"/>
      <w:sz w:val="20"/>
      <w:szCs w:val="20"/>
      <w:lang w:eastAsia="zh-TW"/>
    </w:rPr>
  </w:style>
  <w:style w:type="paragraph" w:customStyle="1" w:styleId="79DEA97998C049B5870153EB6132842F2">
    <w:name w:val="79DEA97998C049B5870153EB6132842F2"/>
    <w:rsid w:val="00B75D3C"/>
    <w:pPr>
      <w:spacing w:after="0" w:line="280" w:lineRule="atLeast"/>
    </w:pPr>
    <w:rPr>
      <w:rFonts w:ascii="Arial" w:eastAsia="PMingLiU" w:hAnsi="Arial" w:cs="Arial"/>
      <w:sz w:val="20"/>
      <w:szCs w:val="20"/>
      <w:lang w:eastAsia="zh-TW"/>
    </w:rPr>
  </w:style>
  <w:style w:type="paragraph" w:customStyle="1" w:styleId="76A166FDDD4845AA945BCAC874C2B4222">
    <w:name w:val="76A166FDDD4845AA945BCAC874C2B4222"/>
    <w:rsid w:val="00B75D3C"/>
    <w:pPr>
      <w:spacing w:after="0" w:line="280" w:lineRule="atLeast"/>
    </w:pPr>
    <w:rPr>
      <w:rFonts w:ascii="Arial" w:eastAsia="PMingLiU" w:hAnsi="Arial" w:cs="Arial"/>
      <w:sz w:val="20"/>
      <w:szCs w:val="20"/>
      <w:lang w:eastAsia="zh-TW"/>
    </w:rPr>
  </w:style>
  <w:style w:type="paragraph" w:customStyle="1" w:styleId="37CF6FE6D18642658B7B0FD9364263DE2">
    <w:name w:val="37CF6FE6D18642658B7B0FD9364263DE2"/>
    <w:rsid w:val="00B75D3C"/>
    <w:pPr>
      <w:spacing w:after="0" w:line="280" w:lineRule="atLeast"/>
    </w:pPr>
    <w:rPr>
      <w:rFonts w:ascii="Arial" w:eastAsia="PMingLiU" w:hAnsi="Arial" w:cs="Arial"/>
      <w:sz w:val="20"/>
      <w:szCs w:val="20"/>
      <w:lang w:eastAsia="zh-TW"/>
    </w:rPr>
  </w:style>
  <w:style w:type="paragraph" w:customStyle="1" w:styleId="4564C47F191840EEBECE3339425864382">
    <w:name w:val="4564C47F191840EEBECE3339425864382"/>
    <w:rsid w:val="00B75D3C"/>
    <w:pPr>
      <w:spacing w:after="0" w:line="280" w:lineRule="atLeast"/>
    </w:pPr>
    <w:rPr>
      <w:rFonts w:ascii="Arial" w:eastAsia="PMingLiU" w:hAnsi="Arial" w:cs="Arial"/>
      <w:sz w:val="20"/>
      <w:szCs w:val="20"/>
      <w:lang w:eastAsia="zh-TW"/>
    </w:rPr>
  </w:style>
  <w:style w:type="paragraph" w:customStyle="1" w:styleId="DB455D3648214A3BB7E32EF679F3B2C62">
    <w:name w:val="DB455D3648214A3BB7E32EF679F3B2C62"/>
    <w:rsid w:val="00B75D3C"/>
    <w:pPr>
      <w:spacing w:after="0" w:line="280" w:lineRule="atLeast"/>
    </w:pPr>
    <w:rPr>
      <w:rFonts w:ascii="Arial" w:eastAsia="PMingLiU" w:hAnsi="Arial" w:cs="Arial"/>
      <w:sz w:val="20"/>
      <w:szCs w:val="20"/>
      <w:lang w:eastAsia="zh-TW"/>
    </w:rPr>
  </w:style>
  <w:style w:type="paragraph" w:customStyle="1" w:styleId="9F7FF28305814CD09EB7436F41CEF0702">
    <w:name w:val="9F7FF28305814CD09EB7436F41CEF0702"/>
    <w:rsid w:val="00B75D3C"/>
    <w:pPr>
      <w:spacing w:after="0" w:line="280" w:lineRule="atLeast"/>
    </w:pPr>
    <w:rPr>
      <w:rFonts w:ascii="Arial" w:eastAsia="PMingLiU" w:hAnsi="Arial" w:cs="Arial"/>
      <w:sz w:val="20"/>
      <w:szCs w:val="20"/>
      <w:lang w:eastAsia="zh-TW"/>
    </w:rPr>
  </w:style>
  <w:style w:type="paragraph" w:customStyle="1" w:styleId="A240F56404F04EBE9A6081ADDF2A6D2D2">
    <w:name w:val="A240F56404F04EBE9A6081ADDF2A6D2D2"/>
    <w:rsid w:val="00B75D3C"/>
    <w:pPr>
      <w:spacing w:after="0" w:line="280" w:lineRule="atLeast"/>
    </w:pPr>
    <w:rPr>
      <w:rFonts w:ascii="Arial" w:eastAsia="PMingLiU" w:hAnsi="Arial" w:cs="Arial"/>
      <w:sz w:val="20"/>
      <w:szCs w:val="20"/>
      <w:lang w:eastAsia="zh-TW"/>
    </w:rPr>
  </w:style>
  <w:style w:type="paragraph" w:customStyle="1" w:styleId="423E8DB19FF2431180B6A0BEEA2F10F12">
    <w:name w:val="423E8DB19FF2431180B6A0BEEA2F10F12"/>
    <w:rsid w:val="00B75D3C"/>
    <w:pPr>
      <w:spacing w:after="0" w:line="280" w:lineRule="atLeast"/>
    </w:pPr>
    <w:rPr>
      <w:rFonts w:ascii="Arial" w:eastAsia="PMingLiU" w:hAnsi="Arial" w:cs="Arial"/>
      <w:sz w:val="20"/>
      <w:szCs w:val="20"/>
      <w:lang w:eastAsia="zh-TW"/>
    </w:rPr>
  </w:style>
  <w:style w:type="paragraph" w:customStyle="1" w:styleId="7044CC5E1DDA449CAFA1B9F9C5746B612">
    <w:name w:val="7044CC5E1DDA449CAFA1B9F9C5746B612"/>
    <w:rsid w:val="00B75D3C"/>
    <w:pPr>
      <w:spacing w:after="0" w:line="280" w:lineRule="atLeast"/>
    </w:pPr>
    <w:rPr>
      <w:rFonts w:ascii="Arial" w:eastAsia="PMingLiU" w:hAnsi="Arial" w:cs="Arial"/>
      <w:sz w:val="20"/>
      <w:szCs w:val="20"/>
      <w:lang w:eastAsia="zh-TW"/>
    </w:rPr>
  </w:style>
  <w:style w:type="paragraph" w:customStyle="1" w:styleId="6EF0EA7A878D497A9F4F349EE0CEE8E52">
    <w:name w:val="6EF0EA7A878D497A9F4F349EE0CEE8E52"/>
    <w:rsid w:val="00B75D3C"/>
    <w:pPr>
      <w:spacing w:after="0" w:line="280" w:lineRule="atLeast"/>
    </w:pPr>
    <w:rPr>
      <w:rFonts w:ascii="Arial" w:eastAsia="PMingLiU" w:hAnsi="Arial" w:cs="Arial"/>
      <w:sz w:val="20"/>
      <w:szCs w:val="20"/>
      <w:lang w:eastAsia="zh-TW"/>
    </w:rPr>
  </w:style>
  <w:style w:type="paragraph" w:customStyle="1" w:styleId="399EDAA9FA224157B545EDA03110554D2">
    <w:name w:val="399EDAA9FA224157B545EDA03110554D2"/>
    <w:rsid w:val="00B75D3C"/>
    <w:pPr>
      <w:spacing w:after="0" w:line="280" w:lineRule="atLeast"/>
    </w:pPr>
    <w:rPr>
      <w:rFonts w:ascii="Arial" w:eastAsia="PMingLiU" w:hAnsi="Arial" w:cs="Arial"/>
      <w:sz w:val="20"/>
      <w:szCs w:val="20"/>
      <w:lang w:eastAsia="zh-TW"/>
    </w:rPr>
  </w:style>
  <w:style w:type="paragraph" w:customStyle="1" w:styleId="2440D28E1D8642E38329E6062A6E6E052">
    <w:name w:val="2440D28E1D8642E38329E6062A6E6E052"/>
    <w:rsid w:val="00B75D3C"/>
    <w:pPr>
      <w:spacing w:after="0" w:line="280" w:lineRule="atLeast"/>
    </w:pPr>
    <w:rPr>
      <w:rFonts w:ascii="Arial" w:eastAsia="PMingLiU" w:hAnsi="Arial" w:cs="Arial"/>
      <w:sz w:val="20"/>
      <w:szCs w:val="20"/>
      <w:lang w:eastAsia="zh-TW"/>
    </w:rPr>
  </w:style>
  <w:style w:type="paragraph" w:customStyle="1" w:styleId="37DF9EC820604EF5AAB48A54F405DD372">
    <w:name w:val="37DF9EC820604EF5AAB48A54F405DD372"/>
    <w:rsid w:val="00B75D3C"/>
    <w:pPr>
      <w:spacing w:after="0" w:line="280" w:lineRule="atLeast"/>
    </w:pPr>
    <w:rPr>
      <w:rFonts w:ascii="Arial" w:eastAsia="PMingLiU" w:hAnsi="Arial" w:cs="Arial"/>
      <w:sz w:val="20"/>
      <w:szCs w:val="20"/>
      <w:lang w:eastAsia="zh-TW"/>
    </w:rPr>
  </w:style>
  <w:style w:type="paragraph" w:customStyle="1" w:styleId="2D56EA150292407ABF4C60C2CB6E95AB2">
    <w:name w:val="2D56EA150292407ABF4C60C2CB6E95AB2"/>
    <w:rsid w:val="00B75D3C"/>
    <w:pPr>
      <w:spacing w:after="0" w:line="280" w:lineRule="atLeast"/>
    </w:pPr>
    <w:rPr>
      <w:rFonts w:ascii="Arial" w:eastAsia="PMingLiU" w:hAnsi="Arial" w:cs="Arial"/>
      <w:sz w:val="20"/>
      <w:szCs w:val="20"/>
      <w:lang w:eastAsia="zh-TW"/>
    </w:rPr>
  </w:style>
  <w:style w:type="paragraph" w:customStyle="1" w:styleId="F81A9C96F278496294F45ACE8BE708822">
    <w:name w:val="F81A9C96F278496294F45ACE8BE708822"/>
    <w:rsid w:val="00B75D3C"/>
    <w:pPr>
      <w:spacing w:after="0" w:line="280" w:lineRule="atLeast"/>
    </w:pPr>
    <w:rPr>
      <w:rFonts w:ascii="Arial" w:eastAsia="PMingLiU" w:hAnsi="Arial" w:cs="Arial"/>
      <w:sz w:val="20"/>
      <w:szCs w:val="20"/>
      <w:lang w:eastAsia="zh-TW"/>
    </w:rPr>
  </w:style>
  <w:style w:type="paragraph" w:customStyle="1" w:styleId="22122186DE0B4499B47326EF23AEB34A2">
    <w:name w:val="22122186DE0B4499B47326EF23AEB34A2"/>
    <w:rsid w:val="00B75D3C"/>
    <w:pPr>
      <w:spacing w:after="0" w:line="280" w:lineRule="atLeast"/>
    </w:pPr>
    <w:rPr>
      <w:rFonts w:ascii="Arial" w:eastAsia="PMingLiU" w:hAnsi="Arial" w:cs="Arial"/>
      <w:sz w:val="20"/>
      <w:szCs w:val="20"/>
      <w:lang w:eastAsia="zh-TW"/>
    </w:rPr>
  </w:style>
  <w:style w:type="paragraph" w:customStyle="1" w:styleId="3CB32E03C276466E9842A7A5B10FFD202">
    <w:name w:val="3CB32E03C276466E9842A7A5B10FFD202"/>
    <w:rsid w:val="00B75D3C"/>
    <w:pPr>
      <w:spacing w:after="0" w:line="280" w:lineRule="atLeast"/>
    </w:pPr>
    <w:rPr>
      <w:rFonts w:ascii="Arial" w:eastAsia="PMingLiU" w:hAnsi="Arial" w:cs="Arial"/>
      <w:sz w:val="20"/>
      <w:szCs w:val="20"/>
      <w:lang w:eastAsia="zh-TW"/>
    </w:rPr>
  </w:style>
  <w:style w:type="paragraph" w:customStyle="1" w:styleId="C03708BFBC444E26B0A9A2231F1512022">
    <w:name w:val="C03708BFBC444E26B0A9A2231F1512022"/>
    <w:rsid w:val="00B75D3C"/>
    <w:pPr>
      <w:spacing w:after="0" w:line="280" w:lineRule="atLeast"/>
    </w:pPr>
    <w:rPr>
      <w:rFonts w:ascii="Arial" w:eastAsia="PMingLiU" w:hAnsi="Arial" w:cs="Arial"/>
      <w:sz w:val="20"/>
      <w:szCs w:val="20"/>
      <w:lang w:eastAsia="zh-TW"/>
    </w:rPr>
  </w:style>
  <w:style w:type="paragraph" w:customStyle="1" w:styleId="E5ED50C7FCAE49B8BE8C3A1091E0B63F2">
    <w:name w:val="E5ED50C7FCAE49B8BE8C3A1091E0B63F2"/>
    <w:rsid w:val="00B75D3C"/>
    <w:pPr>
      <w:spacing w:after="0" w:line="280" w:lineRule="atLeast"/>
    </w:pPr>
    <w:rPr>
      <w:rFonts w:ascii="Arial" w:eastAsia="PMingLiU" w:hAnsi="Arial" w:cs="Arial"/>
      <w:sz w:val="20"/>
      <w:szCs w:val="20"/>
      <w:lang w:eastAsia="zh-TW"/>
    </w:rPr>
  </w:style>
  <w:style w:type="paragraph" w:customStyle="1" w:styleId="FE997CA07C0244B2B08399ABC2EB60092">
    <w:name w:val="FE997CA07C0244B2B08399ABC2EB60092"/>
    <w:rsid w:val="00B75D3C"/>
    <w:pPr>
      <w:spacing w:after="0" w:line="280" w:lineRule="atLeast"/>
    </w:pPr>
    <w:rPr>
      <w:rFonts w:ascii="Arial" w:eastAsia="PMingLiU" w:hAnsi="Arial" w:cs="Arial"/>
      <w:sz w:val="20"/>
      <w:szCs w:val="20"/>
      <w:lang w:eastAsia="zh-TW"/>
    </w:rPr>
  </w:style>
  <w:style w:type="paragraph" w:customStyle="1" w:styleId="5ADE857998994AACBA6E95FF51057C0A2">
    <w:name w:val="5ADE857998994AACBA6E95FF51057C0A2"/>
    <w:rsid w:val="00B75D3C"/>
    <w:pPr>
      <w:spacing w:after="0" w:line="280" w:lineRule="atLeast"/>
    </w:pPr>
    <w:rPr>
      <w:rFonts w:ascii="Arial" w:eastAsia="PMingLiU" w:hAnsi="Arial" w:cs="Arial"/>
      <w:sz w:val="20"/>
      <w:szCs w:val="20"/>
      <w:lang w:eastAsia="zh-TW"/>
    </w:rPr>
  </w:style>
  <w:style w:type="paragraph" w:customStyle="1" w:styleId="4EC88F1A86684969B83EDE1C1F2ED7562">
    <w:name w:val="4EC88F1A86684969B83EDE1C1F2ED7562"/>
    <w:rsid w:val="00B75D3C"/>
    <w:pPr>
      <w:spacing w:after="0" w:line="280" w:lineRule="atLeast"/>
    </w:pPr>
    <w:rPr>
      <w:rFonts w:ascii="Arial" w:eastAsia="PMingLiU" w:hAnsi="Arial" w:cs="Arial"/>
      <w:sz w:val="20"/>
      <w:szCs w:val="20"/>
      <w:lang w:eastAsia="zh-TW"/>
    </w:rPr>
  </w:style>
  <w:style w:type="paragraph" w:customStyle="1" w:styleId="2250215231DE4E49B190E123956338BF2">
    <w:name w:val="2250215231DE4E49B190E123956338BF2"/>
    <w:rsid w:val="00B75D3C"/>
    <w:pPr>
      <w:spacing w:after="0" w:line="280" w:lineRule="atLeast"/>
      <w:ind w:left="720"/>
      <w:contextualSpacing/>
    </w:pPr>
    <w:rPr>
      <w:rFonts w:ascii="Arial" w:eastAsia="PMingLiU" w:hAnsi="Arial" w:cs="Arial"/>
      <w:sz w:val="20"/>
      <w:szCs w:val="20"/>
      <w:lang w:eastAsia="zh-TW"/>
    </w:rPr>
  </w:style>
  <w:style w:type="paragraph" w:customStyle="1" w:styleId="11649BEFE30D4B1C9BF16CEB24D553BC2">
    <w:name w:val="11649BEFE30D4B1C9BF16CEB24D553BC2"/>
    <w:rsid w:val="00B75D3C"/>
    <w:pPr>
      <w:spacing w:after="0" w:line="280" w:lineRule="atLeast"/>
      <w:ind w:left="720"/>
      <w:contextualSpacing/>
    </w:pPr>
    <w:rPr>
      <w:rFonts w:ascii="Arial" w:eastAsia="PMingLiU" w:hAnsi="Arial" w:cs="Arial"/>
      <w:sz w:val="20"/>
      <w:szCs w:val="20"/>
      <w:lang w:eastAsia="zh-TW"/>
    </w:rPr>
  </w:style>
  <w:style w:type="paragraph" w:customStyle="1" w:styleId="6CDD4E682E124B4397E0A5EE1DD2DC802">
    <w:name w:val="6CDD4E682E124B4397E0A5EE1DD2DC802"/>
    <w:rsid w:val="00B75D3C"/>
    <w:pPr>
      <w:spacing w:after="0" w:line="280" w:lineRule="atLeast"/>
      <w:ind w:left="720"/>
      <w:contextualSpacing/>
    </w:pPr>
    <w:rPr>
      <w:rFonts w:ascii="Arial" w:eastAsia="PMingLiU" w:hAnsi="Arial" w:cs="Arial"/>
      <w:sz w:val="20"/>
      <w:szCs w:val="20"/>
      <w:lang w:eastAsia="zh-TW"/>
    </w:rPr>
  </w:style>
  <w:style w:type="paragraph" w:customStyle="1" w:styleId="4AF8490FAE5C40D5B6C345897954AD512">
    <w:name w:val="4AF8490FAE5C40D5B6C345897954AD512"/>
    <w:rsid w:val="00B75D3C"/>
    <w:pPr>
      <w:spacing w:after="0" w:line="280" w:lineRule="atLeast"/>
      <w:ind w:left="720"/>
      <w:contextualSpacing/>
    </w:pPr>
    <w:rPr>
      <w:rFonts w:ascii="Arial" w:eastAsia="PMingLiU" w:hAnsi="Arial" w:cs="Arial"/>
      <w:sz w:val="20"/>
      <w:szCs w:val="20"/>
      <w:lang w:eastAsia="zh-TW"/>
    </w:rPr>
  </w:style>
  <w:style w:type="paragraph" w:customStyle="1" w:styleId="552558804C2449FB9EFBF226270262BD2">
    <w:name w:val="552558804C2449FB9EFBF226270262BD2"/>
    <w:rsid w:val="00B75D3C"/>
    <w:pPr>
      <w:spacing w:after="0" w:line="280" w:lineRule="atLeast"/>
      <w:ind w:left="720"/>
      <w:contextualSpacing/>
    </w:pPr>
    <w:rPr>
      <w:rFonts w:ascii="Arial" w:eastAsia="PMingLiU" w:hAnsi="Arial" w:cs="Arial"/>
      <w:sz w:val="20"/>
      <w:szCs w:val="20"/>
      <w:lang w:eastAsia="zh-TW"/>
    </w:rPr>
  </w:style>
  <w:style w:type="paragraph" w:customStyle="1" w:styleId="5C8FEFE599F9421C8EC77E154382809E2">
    <w:name w:val="5C8FEFE599F9421C8EC77E154382809E2"/>
    <w:rsid w:val="00B75D3C"/>
    <w:pPr>
      <w:spacing w:after="0" w:line="280" w:lineRule="atLeast"/>
      <w:ind w:left="720"/>
      <w:contextualSpacing/>
    </w:pPr>
    <w:rPr>
      <w:rFonts w:ascii="Arial" w:eastAsia="PMingLiU" w:hAnsi="Arial" w:cs="Arial"/>
      <w:sz w:val="20"/>
      <w:szCs w:val="20"/>
      <w:lang w:eastAsia="zh-TW"/>
    </w:rPr>
  </w:style>
  <w:style w:type="paragraph" w:customStyle="1" w:styleId="4907D0854B514228AAE67D0DE9AF5DF12">
    <w:name w:val="4907D0854B514228AAE67D0DE9AF5DF12"/>
    <w:rsid w:val="00B75D3C"/>
    <w:pPr>
      <w:spacing w:after="0" w:line="280" w:lineRule="atLeast"/>
      <w:ind w:left="720"/>
      <w:contextualSpacing/>
    </w:pPr>
    <w:rPr>
      <w:rFonts w:ascii="Arial" w:eastAsia="PMingLiU" w:hAnsi="Arial" w:cs="Arial"/>
      <w:sz w:val="20"/>
      <w:szCs w:val="20"/>
      <w:lang w:eastAsia="zh-TW"/>
    </w:rPr>
  </w:style>
  <w:style w:type="paragraph" w:customStyle="1" w:styleId="830D6E108795461B81CCA938E78475A42">
    <w:name w:val="830D6E108795461B81CCA938E78475A42"/>
    <w:rsid w:val="00B75D3C"/>
    <w:pPr>
      <w:spacing w:after="0" w:line="280" w:lineRule="atLeast"/>
      <w:ind w:left="720"/>
      <w:contextualSpacing/>
    </w:pPr>
    <w:rPr>
      <w:rFonts w:ascii="Arial" w:eastAsia="PMingLiU" w:hAnsi="Arial" w:cs="Arial"/>
      <w:sz w:val="20"/>
      <w:szCs w:val="20"/>
      <w:lang w:eastAsia="zh-TW"/>
    </w:rPr>
  </w:style>
  <w:style w:type="paragraph" w:customStyle="1" w:styleId="06BC8798DD92459A845AA21E5403DB422">
    <w:name w:val="06BC8798DD92459A845AA21E5403DB422"/>
    <w:rsid w:val="00B75D3C"/>
    <w:pPr>
      <w:spacing w:after="0" w:line="280" w:lineRule="atLeast"/>
      <w:ind w:left="720"/>
      <w:contextualSpacing/>
    </w:pPr>
    <w:rPr>
      <w:rFonts w:ascii="Arial" w:eastAsia="PMingLiU" w:hAnsi="Arial" w:cs="Arial"/>
      <w:sz w:val="20"/>
      <w:szCs w:val="20"/>
      <w:lang w:eastAsia="zh-TW"/>
    </w:rPr>
  </w:style>
  <w:style w:type="paragraph" w:customStyle="1" w:styleId="90893062FCFE4DC68FCB80973B24EC082">
    <w:name w:val="90893062FCFE4DC68FCB80973B24EC082"/>
    <w:rsid w:val="00B75D3C"/>
    <w:pPr>
      <w:spacing w:after="0" w:line="280" w:lineRule="atLeast"/>
      <w:ind w:left="720"/>
      <w:contextualSpacing/>
    </w:pPr>
    <w:rPr>
      <w:rFonts w:ascii="Arial" w:eastAsia="PMingLiU" w:hAnsi="Arial" w:cs="Arial"/>
      <w:sz w:val="20"/>
      <w:szCs w:val="20"/>
      <w:lang w:eastAsia="zh-TW"/>
    </w:rPr>
  </w:style>
  <w:style w:type="paragraph" w:customStyle="1" w:styleId="C6F07C1FBCC6414B89D877DC684E5D862">
    <w:name w:val="C6F07C1FBCC6414B89D877DC684E5D862"/>
    <w:rsid w:val="00B75D3C"/>
    <w:pPr>
      <w:spacing w:after="0" w:line="280" w:lineRule="atLeast"/>
      <w:ind w:left="720"/>
      <w:contextualSpacing/>
    </w:pPr>
    <w:rPr>
      <w:rFonts w:ascii="Arial" w:eastAsia="PMingLiU" w:hAnsi="Arial" w:cs="Arial"/>
      <w:sz w:val="20"/>
      <w:szCs w:val="20"/>
      <w:lang w:eastAsia="zh-TW"/>
    </w:rPr>
  </w:style>
  <w:style w:type="paragraph" w:customStyle="1" w:styleId="10C9CDCD9B8246FB8C55980DFE631B3E2">
    <w:name w:val="10C9CDCD9B8246FB8C55980DFE631B3E2"/>
    <w:rsid w:val="00B75D3C"/>
    <w:pPr>
      <w:spacing w:after="0" w:line="280" w:lineRule="atLeast"/>
      <w:ind w:left="720"/>
      <w:contextualSpacing/>
    </w:pPr>
    <w:rPr>
      <w:rFonts w:ascii="Arial" w:eastAsia="PMingLiU" w:hAnsi="Arial" w:cs="Arial"/>
      <w:sz w:val="20"/>
      <w:szCs w:val="20"/>
      <w:lang w:eastAsia="zh-TW"/>
    </w:rPr>
  </w:style>
  <w:style w:type="paragraph" w:customStyle="1" w:styleId="3079404250024402BBE10D2DCD4FE9832">
    <w:name w:val="3079404250024402BBE10D2DCD4FE9832"/>
    <w:rsid w:val="00B75D3C"/>
    <w:pPr>
      <w:spacing w:after="0" w:line="280" w:lineRule="atLeast"/>
      <w:ind w:left="720"/>
      <w:contextualSpacing/>
    </w:pPr>
    <w:rPr>
      <w:rFonts w:ascii="Arial" w:eastAsia="PMingLiU" w:hAnsi="Arial" w:cs="Arial"/>
      <w:sz w:val="20"/>
      <w:szCs w:val="20"/>
      <w:lang w:eastAsia="zh-TW"/>
    </w:rPr>
  </w:style>
  <w:style w:type="paragraph" w:customStyle="1" w:styleId="3D5DF9CDB0AF43B485D08169BCEDF3A92">
    <w:name w:val="3D5DF9CDB0AF43B485D08169BCEDF3A92"/>
    <w:rsid w:val="00B75D3C"/>
    <w:pPr>
      <w:spacing w:after="0" w:line="280" w:lineRule="atLeast"/>
      <w:ind w:left="720"/>
      <w:contextualSpacing/>
    </w:pPr>
    <w:rPr>
      <w:rFonts w:ascii="Arial" w:eastAsia="PMingLiU" w:hAnsi="Arial" w:cs="Arial"/>
      <w:sz w:val="20"/>
      <w:szCs w:val="20"/>
      <w:lang w:eastAsia="zh-TW"/>
    </w:rPr>
  </w:style>
  <w:style w:type="paragraph" w:customStyle="1" w:styleId="FEB0CEF28EE347579733F934D93CF5742">
    <w:name w:val="FEB0CEF28EE347579733F934D93CF5742"/>
    <w:rsid w:val="00B75D3C"/>
    <w:pPr>
      <w:spacing w:after="0" w:line="280" w:lineRule="atLeast"/>
      <w:ind w:left="720"/>
      <w:contextualSpacing/>
    </w:pPr>
    <w:rPr>
      <w:rFonts w:ascii="Arial" w:eastAsia="PMingLiU" w:hAnsi="Arial" w:cs="Arial"/>
      <w:sz w:val="20"/>
      <w:szCs w:val="20"/>
      <w:lang w:eastAsia="zh-TW"/>
    </w:rPr>
  </w:style>
  <w:style w:type="paragraph" w:customStyle="1" w:styleId="FE766B6B695C4D83B75A306CAB7614152">
    <w:name w:val="FE766B6B695C4D83B75A306CAB7614152"/>
    <w:rsid w:val="00B75D3C"/>
    <w:pPr>
      <w:spacing w:after="0" w:line="280" w:lineRule="atLeast"/>
      <w:ind w:left="720"/>
      <w:contextualSpacing/>
    </w:pPr>
    <w:rPr>
      <w:rFonts w:ascii="Arial" w:eastAsia="PMingLiU" w:hAnsi="Arial" w:cs="Arial"/>
      <w:sz w:val="20"/>
      <w:szCs w:val="20"/>
      <w:lang w:eastAsia="zh-TW"/>
    </w:rPr>
  </w:style>
  <w:style w:type="paragraph" w:customStyle="1" w:styleId="9CB7CA08CAB34E1ABF43C7DEBDA5BD9F2">
    <w:name w:val="9CB7CA08CAB34E1ABF43C7DEBDA5BD9F2"/>
    <w:rsid w:val="00B75D3C"/>
    <w:pPr>
      <w:spacing w:after="0" w:line="280" w:lineRule="atLeast"/>
      <w:ind w:left="720"/>
      <w:contextualSpacing/>
    </w:pPr>
    <w:rPr>
      <w:rFonts w:ascii="Arial" w:eastAsia="PMingLiU" w:hAnsi="Arial" w:cs="Arial"/>
      <w:sz w:val="20"/>
      <w:szCs w:val="20"/>
      <w:lang w:eastAsia="zh-TW"/>
    </w:rPr>
  </w:style>
  <w:style w:type="paragraph" w:customStyle="1" w:styleId="1A52029C59B54613BCEF6636E9D171392">
    <w:name w:val="1A52029C59B54613BCEF6636E9D171392"/>
    <w:rsid w:val="00B75D3C"/>
    <w:pPr>
      <w:spacing w:after="0" w:line="280" w:lineRule="atLeast"/>
      <w:ind w:left="720"/>
      <w:contextualSpacing/>
    </w:pPr>
    <w:rPr>
      <w:rFonts w:ascii="Arial" w:eastAsia="PMingLiU" w:hAnsi="Arial" w:cs="Arial"/>
      <w:sz w:val="20"/>
      <w:szCs w:val="20"/>
      <w:lang w:eastAsia="zh-TW"/>
    </w:rPr>
  </w:style>
  <w:style w:type="paragraph" w:customStyle="1" w:styleId="2C4B5F053A1743F0B264D4CDB5E346142">
    <w:name w:val="2C4B5F053A1743F0B264D4CDB5E346142"/>
    <w:rsid w:val="00B75D3C"/>
    <w:pPr>
      <w:spacing w:after="0" w:line="280" w:lineRule="atLeast"/>
      <w:ind w:left="720"/>
      <w:contextualSpacing/>
    </w:pPr>
    <w:rPr>
      <w:rFonts w:ascii="Arial" w:eastAsia="PMingLiU" w:hAnsi="Arial" w:cs="Arial"/>
      <w:sz w:val="20"/>
      <w:szCs w:val="20"/>
      <w:lang w:eastAsia="zh-TW"/>
    </w:rPr>
  </w:style>
  <w:style w:type="paragraph" w:customStyle="1" w:styleId="AD901ECF61484A1FA672A62C4AA0027D2">
    <w:name w:val="AD901ECF61484A1FA672A62C4AA0027D2"/>
    <w:rsid w:val="00B75D3C"/>
    <w:pPr>
      <w:spacing w:after="0" w:line="280" w:lineRule="atLeast"/>
      <w:ind w:left="720"/>
      <w:contextualSpacing/>
    </w:pPr>
    <w:rPr>
      <w:rFonts w:ascii="Arial" w:eastAsia="PMingLiU" w:hAnsi="Arial" w:cs="Arial"/>
      <w:sz w:val="20"/>
      <w:szCs w:val="20"/>
      <w:lang w:eastAsia="zh-TW"/>
    </w:rPr>
  </w:style>
  <w:style w:type="paragraph" w:customStyle="1" w:styleId="D19AC6C8D2BB409E9A6A644DF8DCD5C62">
    <w:name w:val="D19AC6C8D2BB409E9A6A644DF8DCD5C62"/>
    <w:rsid w:val="00B75D3C"/>
    <w:pPr>
      <w:spacing w:after="0" w:line="280" w:lineRule="atLeast"/>
      <w:ind w:left="720"/>
      <w:contextualSpacing/>
    </w:pPr>
    <w:rPr>
      <w:rFonts w:ascii="Arial" w:eastAsia="PMingLiU" w:hAnsi="Arial" w:cs="Arial"/>
      <w:sz w:val="20"/>
      <w:szCs w:val="20"/>
      <w:lang w:eastAsia="zh-TW"/>
    </w:rPr>
  </w:style>
  <w:style w:type="paragraph" w:customStyle="1" w:styleId="2E03C87151EE465095FD8F46D8F9AED22">
    <w:name w:val="2E03C87151EE465095FD8F46D8F9AED22"/>
    <w:rsid w:val="00B75D3C"/>
    <w:pPr>
      <w:spacing w:after="0" w:line="280" w:lineRule="atLeast"/>
      <w:ind w:left="720"/>
      <w:contextualSpacing/>
    </w:pPr>
    <w:rPr>
      <w:rFonts w:ascii="Arial" w:eastAsia="PMingLiU" w:hAnsi="Arial" w:cs="Arial"/>
      <w:sz w:val="20"/>
      <w:szCs w:val="20"/>
      <w:lang w:eastAsia="zh-TW"/>
    </w:rPr>
  </w:style>
  <w:style w:type="paragraph" w:customStyle="1" w:styleId="E356EC29E08D45B1BB25BF12BBB484CC2">
    <w:name w:val="E356EC29E08D45B1BB25BF12BBB484CC2"/>
    <w:rsid w:val="00B75D3C"/>
    <w:pPr>
      <w:spacing w:after="0" w:line="280" w:lineRule="atLeast"/>
      <w:ind w:left="720"/>
      <w:contextualSpacing/>
    </w:pPr>
    <w:rPr>
      <w:rFonts w:ascii="Arial" w:eastAsia="PMingLiU" w:hAnsi="Arial" w:cs="Arial"/>
      <w:sz w:val="20"/>
      <w:szCs w:val="20"/>
      <w:lang w:eastAsia="zh-TW"/>
    </w:rPr>
  </w:style>
  <w:style w:type="paragraph" w:customStyle="1" w:styleId="F83AE691C6D246D5A18CDACC3B2850312">
    <w:name w:val="F83AE691C6D246D5A18CDACC3B2850312"/>
    <w:rsid w:val="00B75D3C"/>
    <w:pPr>
      <w:spacing w:after="0" w:line="280" w:lineRule="atLeast"/>
      <w:ind w:left="720"/>
      <w:contextualSpacing/>
    </w:pPr>
    <w:rPr>
      <w:rFonts w:ascii="Arial" w:eastAsia="PMingLiU" w:hAnsi="Arial" w:cs="Arial"/>
      <w:sz w:val="20"/>
      <w:szCs w:val="20"/>
      <w:lang w:eastAsia="zh-TW"/>
    </w:rPr>
  </w:style>
  <w:style w:type="paragraph" w:customStyle="1" w:styleId="42D9C0D6CC9B4D84B7F8BE76DE4E95AE2">
    <w:name w:val="42D9C0D6CC9B4D84B7F8BE76DE4E95AE2"/>
    <w:rsid w:val="00B75D3C"/>
    <w:pPr>
      <w:spacing w:after="0" w:line="280" w:lineRule="atLeast"/>
      <w:ind w:left="720"/>
      <w:contextualSpacing/>
    </w:pPr>
    <w:rPr>
      <w:rFonts w:ascii="Arial" w:eastAsia="PMingLiU" w:hAnsi="Arial" w:cs="Arial"/>
      <w:sz w:val="20"/>
      <w:szCs w:val="20"/>
      <w:lang w:eastAsia="zh-TW"/>
    </w:rPr>
  </w:style>
  <w:style w:type="paragraph" w:customStyle="1" w:styleId="831274EBC42F4A9C8282CDF7A01EC95D2">
    <w:name w:val="831274EBC42F4A9C8282CDF7A01EC95D2"/>
    <w:rsid w:val="00B75D3C"/>
    <w:pPr>
      <w:spacing w:after="0" w:line="280" w:lineRule="atLeast"/>
      <w:ind w:left="720"/>
      <w:contextualSpacing/>
    </w:pPr>
    <w:rPr>
      <w:rFonts w:ascii="Arial" w:eastAsia="PMingLiU" w:hAnsi="Arial" w:cs="Arial"/>
      <w:sz w:val="20"/>
      <w:szCs w:val="20"/>
      <w:lang w:eastAsia="zh-TW"/>
    </w:rPr>
  </w:style>
  <w:style w:type="paragraph" w:customStyle="1" w:styleId="06128A37910D481ABEF380FE1A4C136D2">
    <w:name w:val="06128A37910D481ABEF380FE1A4C136D2"/>
    <w:rsid w:val="00B75D3C"/>
    <w:pPr>
      <w:spacing w:after="0" w:line="280" w:lineRule="atLeast"/>
      <w:ind w:left="720"/>
      <w:contextualSpacing/>
    </w:pPr>
    <w:rPr>
      <w:rFonts w:ascii="Arial" w:eastAsia="PMingLiU" w:hAnsi="Arial" w:cs="Arial"/>
      <w:sz w:val="20"/>
      <w:szCs w:val="20"/>
      <w:lang w:eastAsia="zh-TW"/>
    </w:rPr>
  </w:style>
  <w:style w:type="paragraph" w:customStyle="1" w:styleId="85F84291336B45EA863D82E44EB0A78F2">
    <w:name w:val="85F84291336B45EA863D82E44EB0A78F2"/>
    <w:rsid w:val="00B75D3C"/>
    <w:pPr>
      <w:spacing w:after="0" w:line="280" w:lineRule="atLeast"/>
      <w:ind w:left="720"/>
      <w:contextualSpacing/>
    </w:pPr>
    <w:rPr>
      <w:rFonts w:ascii="Arial" w:eastAsia="PMingLiU" w:hAnsi="Arial" w:cs="Arial"/>
      <w:sz w:val="20"/>
      <w:szCs w:val="20"/>
      <w:lang w:eastAsia="zh-TW"/>
    </w:rPr>
  </w:style>
  <w:style w:type="paragraph" w:customStyle="1" w:styleId="2197B3FB22C04B5E9E4F602770B6961E2">
    <w:name w:val="2197B3FB22C04B5E9E4F602770B6961E2"/>
    <w:rsid w:val="00B75D3C"/>
    <w:pPr>
      <w:spacing w:after="0" w:line="280" w:lineRule="atLeast"/>
      <w:ind w:left="720"/>
      <w:contextualSpacing/>
    </w:pPr>
    <w:rPr>
      <w:rFonts w:ascii="Arial" w:eastAsia="PMingLiU" w:hAnsi="Arial" w:cs="Arial"/>
      <w:sz w:val="20"/>
      <w:szCs w:val="20"/>
      <w:lang w:eastAsia="zh-TW"/>
    </w:rPr>
  </w:style>
  <w:style w:type="paragraph" w:customStyle="1" w:styleId="943FBBF64A6A4928813C30616EB9CBA72">
    <w:name w:val="943FBBF64A6A4928813C30616EB9CBA72"/>
    <w:rsid w:val="00B75D3C"/>
    <w:pPr>
      <w:spacing w:after="0" w:line="280" w:lineRule="atLeast"/>
      <w:ind w:left="720"/>
      <w:contextualSpacing/>
    </w:pPr>
    <w:rPr>
      <w:rFonts w:ascii="Arial" w:eastAsia="PMingLiU" w:hAnsi="Arial" w:cs="Arial"/>
      <w:sz w:val="20"/>
      <w:szCs w:val="20"/>
      <w:lang w:eastAsia="zh-TW"/>
    </w:rPr>
  </w:style>
  <w:style w:type="paragraph" w:customStyle="1" w:styleId="E36E98999ABC4991AAA2D674C085A9D32">
    <w:name w:val="E36E98999ABC4991AAA2D674C085A9D32"/>
    <w:rsid w:val="00B75D3C"/>
    <w:pPr>
      <w:spacing w:after="0" w:line="280" w:lineRule="atLeast"/>
      <w:ind w:left="720"/>
      <w:contextualSpacing/>
    </w:pPr>
    <w:rPr>
      <w:rFonts w:ascii="Arial" w:eastAsia="PMingLiU" w:hAnsi="Arial" w:cs="Arial"/>
      <w:sz w:val="20"/>
      <w:szCs w:val="20"/>
      <w:lang w:eastAsia="zh-TW"/>
    </w:rPr>
  </w:style>
  <w:style w:type="paragraph" w:customStyle="1" w:styleId="6FF80B8534234ED3B818C4288AD64C202">
    <w:name w:val="6FF80B8534234ED3B818C4288AD64C202"/>
    <w:rsid w:val="00B75D3C"/>
    <w:pPr>
      <w:spacing w:after="0" w:line="280" w:lineRule="atLeast"/>
      <w:ind w:left="720"/>
      <w:contextualSpacing/>
    </w:pPr>
    <w:rPr>
      <w:rFonts w:ascii="Arial" w:eastAsia="PMingLiU" w:hAnsi="Arial" w:cs="Arial"/>
      <w:sz w:val="20"/>
      <w:szCs w:val="20"/>
      <w:lang w:eastAsia="zh-TW"/>
    </w:rPr>
  </w:style>
  <w:style w:type="paragraph" w:customStyle="1" w:styleId="BB36FCD3682F48CB8390C9DD789ACF4A2">
    <w:name w:val="BB36FCD3682F48CB8390C9DD789ACF4A2"/>
    <w:rsid w:val="00B75D3C"/>
    <w:pPr>
      <w:spacing w:after="0" w:line="280" w:lineRule="atLeast"/>
      <w:ind w:left="720"/>
      <w:contextualSpacing/>
    </w:pPr>
    <w:rPr>
      <w:rFonts w:ascii="Arial" w:eastAsia="PMingLiU" w:hAnsi="Arial" w:cs="Arial"/>
      <w:sz w:val="20"/>
      <w:szCs w:val="20"/>
      <w:lang w:eastAsia="zh-TW"/>
    </w:rPr>
  </w:style>
  <w:style w:type="paragraph" w:customStyle="1" w:styleId="B3307A269BF84B2182C12BDEFE6254222">
    <w:name w:val="B3307A269BF84B2182C12BDEFE6254222"/>
    <w:rsid w:val="00B75D3C"/>
    <w:pPr>
      <w:spacing w:after="0" w:line="280" w:lineRule="atLeast"/>
      <w:ind w:left="720"/>
      <w:contextualSpacing/>
    </w:pPr>
    <w:rPr>
      <w:rFonts w:ascii="Arial" w:eastAsia="PMingLiU" w:hAnsi="Arial" w:cs="Arial"/>
      <w:sz w:val="20"/>
      <w:szCs w:val="20"/>
      <w:lang w:eastAsia="zh-TW"/>
    </w:rPr>
  </w:style>
  <w:style w:type="paragraph" w:customStyle="1" w:styleId="3A8E74DEABDD41A087743A6337A4751A2">
    <w:name w:val="3A8E74DEABDD41A087743A6337A4751A2"/>
    <w:rsid w:val="00B75D3C"/>
    <w:pPr>
      <w:spacing w:after="0" w:line="280" w:lineRule="atLeast"/>
      <w:ind w:left="720"/>
      <w:contextualSpacing/>
    </w:pPr>
    <w:rPr>
      <w:rFonts w:ascii="Arial" w:eastAsia="PMingLiU" w:hAnsi="Arial" w:cs="Arial"/>
      <w:sz w:val="20"/>
      <w:szCs w:val="20"/>
      <w:lang w:eastAsia="zh-TW"/>
    </w:rPr>
  </w:style>
  <w:style w:type="paragraph" w:customStyle="1" w:styleId="0DF60EEAAF684D7380F24049B790D6322">
    <w:name w:val="0DF60EEAAF684D7380F24049B790D6322"/>
    <w:rsid w:val="00B75D3C"/>
    <w:pPr>
      <w:spacing w:after="0" w:line="280" w:lineRule="atLeast"/>
      <w:ind w:left="720"/>
      <w:contextualSpacing/>
    </w:pPr>
    <w:rPr>
      <w:rFonts w:ascii="Arial" w:eastAsia="PMingLiU" w:hAnsi="Arial" w:cs="Arial"/>
      <w:sz w:val="20"/>
      <w:szCs w:val="20"/>
      <w:lang w:eastAsia="zh-TW"/>
    </w:rPr>
  </w:style>
  <w:style w:type="paragraph" w:customStyle="1" w:styleId="C3DC33F2940D414EBB2FFC98B062AD7D2">
    <w:name w:val="C3DC33F2940D414EBB2FFC98B062AD7D2"/>
    <w:rsid w:val="00B75D3C"/>
    <w:pPr>
      <w:spacing w:after="0" w:line="280" w:lineRule="atLeast"/>
      <w:ind w:left="720"/>
      <w:contextualSpacing/>
    </w:pPr>
    <w:rPr>
      <w:rFonts w:ascii="Arial" w:eastAsia="PMingLiU" w:hAnsi="Arial" w:cs="Arial"/>
      <w:sz w:val="20"/>
      <w:szCs w:val="20"/>
      <w:lang w:eastAsia="zh-TW"/>
    </w:rPr>
  </w:style>
  <w:style w:type="paragraph" w:customStyle="1" w:styleId="A02890EEBF2A4D7ABB216DBEFC58BDA92">
    <w:name w:val="A02890EEBF2A4D7ABB216DBEFC58BDA92"/>
    <w:rsid w:val="00B75D3C"/>
    <w:pPr>
      <w:spacing w:after="0" w:line="280" w:lineRule="atLeast"/>
      <w:ind w:left="720"/>
      <w:contextualSpacing/>
    </w:pPr>
    <w:rPr>
      <w:rFonts w:ascii="Arial" w:eastAsia="PMingLiU" w:hAnsi="Arial" w:cs="Arial"/>
      <w:sz w:val="20"/>
      <w:szCs w:val="20"/>
      <w:lang w:eastAsia="zh-TW"/>
    </w:rPr>
  </w:style>
  <w:style w:type="paragraph" w:customStyle="1" w:styleId="6B08E14E94BB4F34B83C96A1FB5E22C42">
    <w:name w:val="6B08E14E94BB4F34B83C96A1FB5E22C42"/>
    <w:rsid w:val="00B75D3C"/>
    <w:pPr>
      <w:spacing w:after="0" w:line="280" w:lineRule="atLeast"/>
      <w:ind w:left="720"/>
      <w:contextualSpacing/>
    </w:pPr>
    <w:rPr>
      <w:rFonts w:ascii="Arial" w:eastAsia="PMingLiU" w:hAnsi="Arial" w:cs="Arial"/>
      <w:sz w:val="20"/>
      <w:szCs w:val="20"/>
      <w:lang w:eastAsia="zh-TW"/>
    </w:rPr>
  </w:style>
  <w:style w:type="paragraph" w:customStyle="1" w:styleId="7EDB884DB9AA47B981DC787E159AED912">
    <w:name w:val="7EDB884DB9AA47B981DC787E159AED912"/>
    <w:rsid w:val="00B75D3C"/>
    <w:pPr>
      <w:spacing w:after="0" w:line="280" w:lineRule="atLeast"/>
      <w:ind w:left="720"/>
      <w:contextualSpacing/>
    </w:pPr>
    <w:rPr>
      <w:rFonts w:ascii="Arial" w:eastAsia="PMingLiU" w:hAnsi="Arial" w:cs="Arial"/>
      <w:sz w:val="20"/>
      <w:szCs w:val="20"/>
      <w:lang w:eastAsia="zh-TW"/>
    </w:rPr>
  </w:style>
  <w:style w:type="paragraph" w:customStyle="1" w:styleId="A9262D75968D4E46850F9345880B2BDA2">
    <w:name w:val="A9262D75968D4E46850F9345880B2BDA2"/>
    <w:rsid w:val="00B75D3C"/>
    <w:pPr>
      <w:spacing w:after="0" w:line="280" w:lineRule="atLeast"/>
      <w:ind w:left="720"/>
      <w:contextualSpacing/>
    </w:pPr>
    <w:rPr>
      <w:rFonts w:ascii="Arial" w:eastAsia="PMingLiU" w:hAnsi="Arial" w:cs="Arial"/>
      <w:sz w:val="20"/>
      <w:szCs w:val="20"/>
      <w:lang w:eastAsia="zh-TW"/>
    </w:rPr>
  </w:style>
  <w:style w:type="paragraph" w:customStyle="1" w:styleId="FCAA81EFC03C4A3097C427226320DB8E2">
    <w:name w:val="FCAA81EFC03C4A3097C427226320DB8E2"/>
    <w:rsid w:val="00B75D3C"/>
    <w:pPr>
      <w:spacing w:after="0" w:line="280" w:lineRule="atLeast"/>
      <w:ind w:left="720"/>
      <w:contextualSpacing/>
    </w:pPr>
    <w:rPr>
      <w:rFonts w:ascii="Arial" w:eastAsia="PMingLiU" w:hAnsi="Arial" w:cs="Arial"/>
      <w:sz w:val="20"/>
      <w:szCs w:val="20"/>
      <w:lang w:eastAsia="zh-TW"/>
    </w:rPr>
  </w:style>
  <w:style w:type="paragraph" w:customStyle="1" w:styleId="F51EDB8552E04C65907A44002DA42BBD2">
    <w:name w:val="F51EDB8552E04C65907A44002DA42BBD2"/>
    <w:rsid w:val="00B75D3C"/>
    <w:pPr>
      <w:spacing w:after="0" w:line="280" w:lineRule="atLeast"/>
      <w:ind w:left="720"/>
      <w:contextualSpacing/>
    </w:pPr>
    <w:rPr>
      <w:rFonts w:ascii="Arial" w:eastAsia="PMingLiU" w:hAnsi="Arial" w:cs="Arial"/>
      <w:sz w:val="20"/>
      <w:szCs w:val="20"/>
      <w:lang w:eastAsia="zh-TW"/>
    </w:rPr>
  </w:style>
  <w:style w:type="paragraph" w:customStyle="1" w:styleId="A3AE7D56F71D492CBB5F70B57C46EE5A2">
    <w:name w:val="A3AE7D56F71D492CBB5F70B57C46EE5A2"/>
    <w:rsid w:val="00B75D3C"/>
    <w:pPr>
      <w:spacing w:after="0" w:line="280" w:lineRule="atLeast"/>
      <w:ind w:left="720"/>
      <w:contextualSpacing/>
    </w:pPr>
    <w:rPr>
      <w:rFonts w:ascii="Arial" w:eastAsia="PMingLiU" w:hAnsi="Arial" w:cs="Arial"/>
      <w:sz w:val="20"/>
      <w:szCs w:val="20"/>
      <w:lang w:eastAsia="zh-TW"/>
    </w:rPr>
  </w:style>
  <w:style w:type="paragraph" w:customStyle="1" w:styleId="5FAF43DB00C64951B8D48312029CCB692">
    <w:name w:val="5FAF43DB00C64951B8D48312029CCB692"/>
    <w:rsid w:val="00B75D3C"/>
    <w:pPr>
      <w:spacing w:after="0" w:line="280" w:lineRule="atLeast"/>
      <w:ind w:left="720"/>
      <w:contextualSpacing/>
    </w:pPr>
    <w:rPr>
      <w:rFonts w:ascii="Arial" w:eastAsia="PMingLiU" w:hAnsi="Arial" w:cs="Arial"/>
      <w:sz w:val="20"/>
      <w:szCs w:val="20"/>
      <w:lang w:eastAsia="zh-TW"/>
    </w:rPr>
  </w:style>
  <w:style w:type="paragraph" w:customStyle="1" w:styleId="D23F781D05EE433B9799FA976F9DAC032">
    <w:name w:val="D23F781D05EE433B9799FA976F9DAC032"/>
    <w:rsid w:val="00B75D3C"/>
    <w:pPr>
      <w:spacing w:after="0" w:line="280" w:lineRule="atLeast"/>
      <w:ind w:left="720"/>
      <w:contextualSpacing/>
    </w:pPr>
    <w:rPr>
      <w:rFonts w:ascii="Arial" w:eastAsia="PMingLiU" w:hAnsi="Arial" w:cs="Arial"/>
      <w:sz w:val="20"/>
      <w:szCs w:val="20"/>
      <w:lang w:eastAsia="zh-TW"/>
    </w:rPr>
  </w:style>
  <w:style w:type="paragraph" w:customStyle="1" w:styleId="6E5EEF0CEBF349D3A6A64838769C01662">
    <w:name w:val="6E5EEF0CEBF349D3A6A64838769C01662"/>
    <w:rsid w:val="00B75D3C"/>
    <w:pPr>
      <w:spacing w:after="0" w:line="280" w:lineRule="atLeast"/>
      <w:ind w:left="720"/>
      <w:contextualSpacing/>
    </w:pPr>
    <w:rPr>
      <w:rFonts w:ascii="Arial" w:eastAsia="PMingLiU" w:hAnsi="Arial" w:cs="Arial"/>
      <w:sz w:val="20"/>
      <w:szCs w:val="20"/>
      <w:lang w:eastAsia="zh-TW"/>
    </w:rPr>
  </w:style>
  <w:style w:type="paragraph" w:customStyle="1" w:styleId="DAC92031760C4E19A346A0B3757ADA672">
    <w:name w:val="DAC92031760C4E19A346A0B3757ADA672"/>
    <w:rsid w:val="00B75D3C"/>
    <w:pPr>
      <w:spacing w:after="0" w:line="280" w:lineRule="atLeast"/>
      <w:ind w:left="720"/>
      <w:contextualSpacing/>
    </w:pPr>
    <w:rPr>
      <w:rFonts w:ascii="Arial" w:eastAsia="PMingLiU" w:hAnsi="Arial" w:cs="Arial"/>
      <w:sz w:val="20"/>
      <w:szCs w:val="20"/>
      <w:lang w:eastAsia="zh-TW"/>
    </w:rPr>
  </w:style>
  <w:style w:type="paragraph" w:customStyle="1" w:styleId="662207303703418C863B63C9C7BFFBCA2">
    <w:name w:val="662207303703418C863B63C9C7BFFBCA2"/>
    <w:rsid w:val="00B75D3C"/>
    <w:pPr>
      <w:spacing w:after="0" w:line="280" w:lineRule="atLeast"/>
      <w:ind w:left="720"/>
      <w:contextualSpacing/>
    </w:pPr>
    <w:rPr>
      <w:rFonts w:ascii="Arial" w:eastAsia="PMingLiU" w:hAnsi="Arial" w:cs="Arial"/>
      <w:sz w:val="20"/>
      <w:szCs w:val="20"/>
      <w:lang w:eastAsia="zh-TW"/>
    </w:rPr>
  </w:style>
  <w:style w:type="paragraph" w:customStyle="1" w:styleId="FA367CE3FDF04BAA805F80C14EF29B1D2">
    <w:name w:val="FA367CE3FDF04BAA805F80C14EF29B1D2"/>
    <w:rsid w:val="00B75D3C"/>
    <w:pPr>
      <w:spacing w:after="0" w:line="280" w:lineRule="atLeast"/>
      <w:ind w:left="720"/>
      <w:contextualSpacing/>
    </w:pPr>
    <w:rPr>
      <w:rFonts w:ascii="Arial" w:eastAsia="PMingLiU" w:hAnsi="Arial" w:cs="Arial"/>
      <w:sz w:val="20"/>
      <w:szCs w:val="20"/>
      <w:lang w:eastAsia="zh-TW"/>
    </w:rPr>
  </w:style>
  <w:style w:type="paragraph" w:customStyle="1" w:styleId="A8DEF3F83CC34B1FB86297E9A74A44DF">
    <w:name w:val="A8DEF3F83CC34B1FB86297E9A74A44DF"/>
    <w:rsid w:val="00B75D3C"/>
    <w:pPr>
      <w:spacing w:after="160" w:line="259" w:lineRule="auto"/>
    </w:pPr>
  </w:style>
  <w:style w:type="paragraph" w:customStyle="1" w:styleId="38A9A55800714227934FAB29DEECB3B7">
    <w:name w:val="38A9A55800714227934FAB29DEECB3B7"/>
    <w:rsid w:val="00B75D3C"/>
    <w:pPr>
      <w:spacing w:after="160" w:line="259" w:lineRule="auto"/>
    </w:pPr>
  </w:style>
  <w:style w:type="paragraph" w:customStyle="1" w:styleId="673BFD482099445685BAE43AA8A5DE66">
    <w:name w:val="673BFD482099445685BAE43AA8A5DE66"/>
    <w:rsid w:val="00B75D3C"/>
    <w:pPr>
      <w:spacing w:after="160" w:line="259" w:lineRule="auto"/>
    </w:pPr>
  </w:style>
  <w:style w:type="paragraph" w:customStyle="1" w:styleId="29CE19BE8F56419DA1EE47AF72D6990F">
    <w:name w:val="29CE19BE8F56419DA1EE47AF72D6990F"/>
    <w:rsid w:val="00B75D3C"/>
    <w:pPr>
      <w:spacing w:after="160" w:line="259" w:lineRule="auto"/>
    </w:pPr>
  </w:style>
  <w:style w:type="paragraph" w:customStyle="1" w:styleId="502B78E071B143048CDC7D853B80E4ED">
    <w:name w:val="502B78E071B143048CDC7D853B80E4ED"/>
    <w:rsid w:val="00B75D3C"/>
    <w:pPr>
      <w:spacing w:after="160" w:line="259" w:lineRule="auto"/>
    </w:pPr>
  </w:style>
  <w:style w:type="paragraph" w:customStyle="1" w:styleId="C1723BDB67914FF1BF1291AD27A097E7">
    <w:name w:val="C1723BDB67914FF1BF1291AD27A097E7"/>
    <w:rsid w:val="00B75D3C"/>
    <w:pPr>
      <w:spacing w:after="160" w:line="259" w:lineRule="auto"/>
    </w:pPr>
  </w:style>
  <w:style w:type="paragraph" w:customStyle="1" w:styleId="9456213A64834E71BF186660E4208BD5">
    <w:name w:val="9456213A64834E71BF186660E4208BD5"/>
    <w:rsid w:val="00B75D3C"/>
    <w:pPr>
      <w:spacing w:after="160" w:line="259" w:lineRule="auto"/>
    </w:pPr>
  </w:style>
  <w:style w:type="paragraph" w:customStyle="1" w:styleId="850A2B0D65224AA0988DADC9CF98AECA">
    <w:name w:val="850A2B0D65224AA0988DADC9CF98AECA"/>
    <w:rsid w:val="00B75D3C"/>
    <w:pPr>
      <w:spacing w:after="160" w:line="259" w:lineRule="auto"/>
    </w:pPr>
  </w:style>
  <w:style w:type="paragraph" w:customStyle="1" w:styleId="C4D603C765AB42BC8A22DF29F0D6BC73">
    <w:name w:val="C4D603C765AB42BC8A22DF29F0D6BC73"/>
    <w:rsid w:val="00B75D3C"/>
    <w:pPr>
      <w:spacing w:after="160" w:line="259" w:lineRule="auto"/>
    </w:pPr>
  </w:style>
  <w:style w:type="paragraph" w:customStyle="1" w:styleId="91443B82CC5444739AB1604E90F44A173">
    <w:name w:val="91443B82CC5444739AB1604E90F44A173"/>
    <w:rsid w:val="00B75D3C"/>
    <w:pPr>
      <w:spacing w:after="0" w:line="280" w:lineRule="atLeast"/>
      <w:ind w:left="720"/>
      <w:contextualSpacing/>
    </w:pPr>
    <w:rPr>
      <w:rFonts w:ascii="Arial" w:eastAsia="PMingLiU" w:hAnsi="Arial" w:cs="Arial"/>
      <w:sz w:val="20"/>
      <w:szCs w:val="20"/>
      <w:lang w:eastAsia="zh-TW"/>
    </w:rPr>
  </w:style>
  <w:style w:type="paragraph" w:customStyle="1" w:styleId="2A1221F1511343CCB9C0D2BB90707D1F3">
    <w:name w:val="2A1221F1511343CCB9C0D2BB90707D1F3"/>
    <w:rsid w:val="00B75D3C"/>
    <w:pPr>
      <w:spacing w:after="0" w:line="280" w:lineRule="atLeast"/>
      <w:ind w:left="720"/>
      <w:contextualSpacing/>
    </w:pPr>
    <w:rPr>
      <w:rFonts w:ascii="Arial" w:eastAsia="PMingLiU" w:hAnsi="Arial" w:cs="Arial"/>
      <w:sz w:val="20"/>
      <w:szCs w:val="20"/>
      <w:lang w:eastAsia="zh-TW"/>
    </w:rPr>
  </w:style>
  <w:style w:type="paragraph" w:customStyle="1" w:styleId="3AC0312D20084BEDABE7C46372B7599B3">
    <w:name w:val="3AC0312D20084BEDABE7C46372B7599B3"/>
    <w:rsid w:val="00B75D3C"/>
    <w:pPr>
      <w:spacing w:after="0" w:line="280" w:lineRule="atLeast"/>
      <w:ind w:left="720"/>
      <w:contextualSpacing/>
    </w:pPr>
    <w:rPr>
      <w:rFonts w:ascii="Arial" w:eastAsia="PMingLiU" w:hAnsi="Arial" w:cs="Arial"/>
      <w:sz w:val="20"/>
      <w:szCs w:val="20"/>
      <w:lang w:eastAsia="zh-TW"/>
    </w:rPr>
  </w:style>
  <w:style w:type="paragraph" w:customStyle="1" w:styleId="2D4E391DFA0649A1B343A0F4FF5885283">
    <w:name w:val="2D4E391DFA0649A1B343A0F4FF5885283"/>
    <w:rsid w:val="00B75D3C"/>
    <w:pPr>
      <w:spacing w:after="0" w:line="280" w:lineRule="atLeast"/>
      <w:ind w:left="720"/>
      <w:contextualSpacing/>
    </w:pPr>
    <w:rPr>
      <w:rFonts w:ascii="Arial" w:eastAsia="PMingLiU" w:hAnsi="Arial" w:cs="Arial"/>
      <w:sz w:val="20"/>
      <w:szCs w:val="20"/>
      <w:lang w:eastAsia="zh-TW"/>
    </w:rPr>
  </w:style>
  <w:style w:type="paragraph" w:customStyle="1" w:styleId="4E55F119EDF345F297E2574A2A41F5CD3">
    <w:name w:val="4E55F119EDF345F297E2574A2A41F5CD3"/>
    <w:rsid w:val="00B75D3C"/>
    <w:pPr>
      <w:spacing w:after="0" w:line="280" w:lineRule="atLeast"/>
      <w:ind w:left="720"/>
      <w:contextualSpacing/>
    </w:pPr>
    <w:rPr>
      <w:rFonts w:ascii="Arial" w:eastAsia="PMingLiU" w:hAnsi="Arial" w:cs="Arial"/>
      <w:sz w:val="20"/>
      <w:szCs w:val="20"/>
      <w:lang w:eastAsia="zh-TW"/>
    </w:rPr>
  </w:style>
  <w:style w:type="paragraph" w:customStyle="1" w:styleId="02B0E67AAE9C4A9DB7E36269157E5CFA3">
    <w:name w:val="02B0E67AAE9C4A9DB7E36269157E5CFA3"/>
    <w:rsid w:val="00B75D3C"/>
    <w:pPr>
      <w:spacing w:after="0" w:line="280" w:lineRule="atLeast"/>
      <w:ind w:left="720"/>
      <w:contextualSpacing/>
    </w:pPr>
    <w:rPr>
      <w:rFonts w:ascii="Arial" w:eastAsia="PMingLiU" w:hAnsi="Arial" w:cs="Arial"/>
      <w:sz w:val="20"/>
      <w:szCs w:val="20"/>
      <w:lang w:eastAsia="zh-TW"/>
    </w:rPr>
  </w:style>
  <w:style w:type="paragraph" w:customStyle="1" w:styleId="50ECBC2D9B0A4D46B3DFFB14FB626D013">
    <w:name w:val="50ECBC2D9B0A4D46B3DFFB14FB626D013"/>
    <w:rsid w:val="00B75D3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30">
    <w:name w:val="797ADC2D77574210ADF7887982B2624330"/>
    <w:rsid w:val="00B75D3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30">
    <w:name w:val="6A425DC0F91C4FD1A2040CD201D935CE30"/>
    <w:rsid w:val="00B75D3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30">
    <w:name w:val="BC2308B804DF419DA5C8E39AF2CE33B830"/>
    <w:rsid w:val="00B75D3C"/>
    <w:pPr>
      <w:spacing w:after="0" w:line="280" w:lineRule="atLeast"/>
    </w:pPr>
    <w:rPr>
      <w:rFonts w:ascii="Arial" w:eastAsia="PMingLiU" w:hAnsi="Arial" w:cs="Arial"/>
      <w:sz w:val="20"/>
      <w:szCs w:val="20"/>
      <w:lang w:eastAsia="zh-TW"/>
    </w:rPr>
  </w:style>
  <w:style w:type="paragraph" w:customStyle="1" w:styleId="742009F528D84E52989FA4D95D45751C30">
    <w:name w:val="742009F528D84E52989FA4D95D45751C30"/>
    <w:rsid w:val="00B75D3C"/>
    <w:pPr>
      <w:spacing w:after="0" w:line="280" w:lineRule="atLeast"/>
    </w:pPr>
    <w:rPr>
      <w:rFonts w:ascii="Arial" w:eastAsia="PMingLiU" w:hAnsi="Arial" w:cs="Arial"/>
      <w:sz w:val="20"/>
      <w:szCs w:val="20"/>
      <w:lang w:eastAsia="zh-TW"/>
    </w:rPr>
  </w:style>
  <w:style w:type="paragraph" w:customStyle="1" w:styleId="D48D8FB3C1A94C38869C943D03D47EC130">
    <w:name w:val="D48D8FB3C1A94C38869C943D03D47EC130"/>
    <w:rsid w:val="00B75D3C"/>
    <w:pPr>
      <w:spacing w:after="0" w:line="280" w:lineRule="atLeast"/>
    </w:pPr>
    <w:rPr>
      <w:rFonts w:ascii="Arial" w:eastAsia="PMingLiU" w:hAnsi="Arial" w:cs="Arial"/>
      <w:sz w:val="20"/>
      <w:szCs w:val="20"/>
      <w:lang w:eastAsia="zh-TW"/>
    </w:rPr>
  </w:style>
  <w:style w:type="paragraph" w:customStyle="1" w:styleId="DFF2B12F8D5648B89CBA49810454A01911">
    <w:name w:val="DFF2B12F8D5648B89CBA49810454A01911"/>
    <w:rsid w:val="00B75D3C"/>
    <w:pPr>
      <w:spacing w:after="0" w:line="280" w:lineRule="atLeast"/>
    </w:pPr>
    <w:rPr>
      <w:rFonts w:ascii="Arial" w:eastAsia="PMingLiU" w:hAnsi="Arial" w:cs="Arial"/>
      <w:sz w:val="20"/>
      <w:szCs w:val="20"/>
      <w:lang w:eastAsia="zh-TW"/>
    </w:rPr>
  </w:style>
  <w:style w:type="paragraph" w:customStyle="1" w:styleId="4B4D0CB130D4497A947F22EA095F94D811">
    <w:name w:val="4B4D0CB130D4497A947F22EA095F94D811"/>
    <w:rsid w:val="00B75D3C"/>
    <w:pPr>
      <w:spacing w:after="0" w:line="280" w:lineRule="atLeast"/>
    </w:pPr>
    <w:rPr>
      <w:rFonts w:ascii="Arial" w:eastAsia="PMingLiU" w:hAnsi="Arial" w:cs="Arial"/>
      <w:sz w:val="20"/>
      <w:szCs w:val="20"/>
      <w:lang w:eastAsia="zh-TW"/>
    </w:rPr>
  </w:style>
  <w:style w:type="paragraph" w:customStyle="1" w:styleId="B617188CAB114F938FFAA34ADDC3F7AB11">
    <w:name w:val="B617188CAB114F938FFAA34ADDC3F7AB11"/>
    <w:rsid w:val="00B75D3C"/>
    <w:pPr>
      <w:spacing w:after="0" w:line="280" w:lineRule="atLeast"/>
    </w:pPr>
    <w:rPr>
      <w:rFonts w:ascii="Arial" w:eastAsia="PMingLiU" w:hAnsi="Arial" w:cs="Arial"/>
      <w:sz w:val="20"/>
      <w:szCs w:val="20"/>
      <w:lang w:eastAsia="zh-TW"/>
    </w:rPr>
  </w:style>
  <w:style w:type="paragraph" w:customStyle="1" w:styleId="6F995528663A4F30A5D22CEACD3F3B5E11">
    <w:name w:val="6F995528663A4F30A5D22CEACD3F3B5E11"/>
    <w:rsid w:val="00B75D3C"/>
    <w:pPr>
      <w:spacing w:after="0" w:line="280" w:lineRule="atLeast"/>
    </w:pPr>
    <w:rPr>
      <w:rFonts w:ascii="Arial" w:eastAsia="PMingLiU" w:hAnsi="Arial" w:cs="Arial"/>
      <w:sz w:val="20"/>
      <w:szCs w:val="20"/>
      <w:lang w:eastAsia="zh-TW"/>
    </w:rPr>
  </w:style>
  <w:style w:type="paragraph" w:customStyle="1" w:styleId="BEFAD7F913BB4D6D913C932A1695682B11">
    <w:name w:val="BEFAD7F913BB4D6D913C932A1695682B11"/>
    <w:rsid w:val="00B75D3C"/>
    <w:pPr>
      <w:spacing w:after="0" w:line="280" w:lineRule="atLeast"/>
    </w:pPr>
    <w:rPr>
      <w:rFonts w:ascii="Arial" w:eastAsia="PMingLiU" w:hAnsi="Arial" w:cs="Arial"/>
      <w:sz w:val="20"/>
      <w:szCs w:val="20"/>
      <w:lang w:eastAsia="zh-TW"/>
    </w:rPr>
  </w:style>
  <w:style w:type="paragraph" w:customStyle="1" w:styleId="BC5DCA720A624E2499D85C5C64FDB29211">
    <w:name w:val="BC5DCA720A624E2499D85C5C64FDB29211"/>
    <w:rsid w:val="00B75D3C"/>
    <w:pPr>
      <w:spacing w:after="0" w:line="280" w:lineRule="atLeast"/>
    </w:pPr>
    <w:rPr>
      <w:rFonts w:ascii="Arial" w:eastAsia="PMingLiU" w:hAnsi="Arial" w:cs="Arial"/>
      <w:sz w:val="20"/>
      <w:szCs w:val="20"/>
      <w:lang w:eastAsia="zh-TW"/>
    </w:rPr>
  </w:style>
  <w:style w:type="paragraph" w:customStyle="1" w:styleId="4BF5132E52254C25BF1326C384EE1B7111">
    <w:name w:val="4BF5132E52254C25BF1326C384EE1B7111"/>
    <w:rsid w:val="00B75D3C"/>
    <w:pPr>
      <w:spacing w:after="0" w:line="280" w:lineRule="atLeast"/>
    </w:pPr>
    <w:rPr>
      <w:rFonts w:ascii="Arial" w:eastAsia="PMingLiU" w:hAnsi="Arial" w:cs="Arial"/>
      <w:sz w:val="20"/>
      <w:szCs w:val="20"/>
      <w:lang w:eastAsia="zh-TW"/>
    </w:rPr>
  </w:style>
  <w:style w:type="paragraph" w:customStyle="1" w:styleId="6A6B686110FC424CB22A18BFBA116C4711">
    <w:name w:val="6A6B686110FC424CB22A18BFBA116C4711"/>
    <w:rsid w:val="00B75D3C"/>
    <w:pPr>
      <w:spacing w:after="0" w:line="280" w:lineRule="atLeast"/>
    </w:pPr>
    <w:rPr>
      <w:rFonts w:ascii="Arial" w:eastAsia="PMingLiU" w:hAnsi="Arial" w:cs="Arial"/>
      <w:sz w:val="20"/>
      <w:szCs w:val="20"/>
      <w:lang w:eastAsia="zh-TW"/>
    </w:rPr>
  </w:style>
  <w:style w:type="paragraph" w:customStyle="1" w:styleId="AAA2B98FD9C64710B21F7CDEE2DD808E11">
    <w:name w:val="AAA2B98FD9C64710B21F7CDEE2DD808E11"/>
    <w:rsid w:val="00B75D3C"/>
    <w:pPr>
      <w:spacing w:after="0" w:line="280" w:lineRule="atLeast"/>
    </w:pPr>
    <w:rPr>
      <w:rFonts w:ascii="Arial" w:eastAsia="PMingLiU" w:hAnsi="Arial" w:cs="Arial"/>
      <w:sz w:val="20"/>
      <w:szCs w:val="20"/>
      <w:lang w:eastAsia="zh-TW"/>
    </w:rPr>
  </w:style>
  <w:style w:type="paragraph" w:customStyle="1" w:styleId="0EB2A8DAE27748D585CEA5625EE9A51711">
    <w:name w:val="0EB2A8DAE27748D585CEA5625EE9A51711"/>
    <w:rsid w:val="00B75D3C"/>
    <w:pPr>
      <w:spacing w:after="0" w:line="280" w:lineRule="atLeast"/>
    </w:pPr>
    <w:rPr>
      <w:rFonts w:ascii="Arial" w:eastAsia="PMingLiU" w:hAnsi="Arial" w:cs="Arial"/>
      <w:sz w:val="20"/>
      <w:szCs w:val="20"/>
      <w:lang w:eastAsia="zh-TW"/>
    </w:rPr>
  </w:style>
  <w:style w:type="paragraph" w:customStyle="1" w:styleId="5310AB3507DC438393E1DBAF6C6EA7562">
    <w:name w:val="5310AB3507DC438393E1DBAF6C6EA7562"/>
    <w:rsid w:val="00B75D3C"/>
    <w:pPr>
      <w:spacing w:after="0" w:line="280" w:lineRule="atLeast"/>
    </w:pPr>
    <w:rPr>
      <w:rFonts w:ascii="Arial" w:eastAsia="PMingLiU" w:hAnsi="Arial" w:cs="Arial"/>
      <w:sz w:val="20"/>
      <w:szCs w:val="20"/>
      <w:lang w:eastAsia="zh-TW"/>
    </w:rPr>
  </w:style>
  <w:style w:type="paragraph" w:customStyle="1" w:styleId="631F58066B4C43D49709E78E0F178FFB11">
    <w:name w:val="631F58066B4C43D49709E78E0F178FFB11"/>
    <w:rsid w:val="00B75D3C"/>
    <w:pPr>
      <w:spacing w:after="0" w:line="280" w:lineRule="atLeast"/>
    </w:pPr>
    <w:rPr>
      <w:rFonts w:ascii="Arial" w:eastAsia="PMingLiU" w:hAnsi="Arial" w:cs="Arial"/>
      <w:sz w:val="20"/>
      <w:szCs w:val="20"/>
      <w:lang w:eastAsia="zh-TW"/>
    </w:rPr>
  </w:style>
  <w:style w:type="paragraph" w:customStyle="1" w:styleId="3A4682649FAC437093963C00427E01DC11">
    <w:name w:val="3A4682649FAC437093963C00427E01DC11"/>
    <w:rsid w:val="00B75D3C"/>
    <w:pPr>
      <w:spacing w:after="0" w:line="280" w:lineRule="atLeast"/>
    </w:pPr>
    <w:rPr>
      <w:rFonts w:ascii="Arial" w:eastAsia="PMingLiU" w:hAnsi="Arial" w:cs="Arial"/>
      <w:sz w:val="20"/>
      <w:szCs w:val="20"/>
      <w:lang w:eastAsia="zh-TW"/>
    </w:rPr>
  </w:style>
  <w:style w:type="paragraph" w:customStyle="1" w:styleId="0B3875D283AD44E49829EABFD9C2F62711">
    <w:name w:val="0B3875D283AD44E49829EABFD9C2F62711"/>
    <w:rsid w:val="00B75D3C"/>
    <w:pPr>
      <w:spacing w:after="0" w:line="280" w:lineRule="atLeast"/>
    </w:pPr>
    <w:rPr>
      <w:rFonts w:ascii="Arial" w:eastAsia="PMingLiU" w:hAnsi="Arial" w:cs="Arial"/>
      <w:sz w:val="20"/>
      <w:szCs w:val="20"/>
      <w:lang w:eastAsia="zh-TW"/>
    </w:rPr>
  </w:style>
  <w:style w:type="paragraph" w:customStyle="1" w:styleId="6D4A9DB2FE734235AEA40806E749ECB511">
    <w:name w:val="6D4A9DB2FE734235AEA40806E749ECB511"/>
    <w:rsid w:val="00B75D3C"/>
    <w:pPr>
      <w:spacing w:after="0" w:line="280" w:lineRule="atLeast"/>
    </w:pPr>
    <w:rPr>
      <w:rFonts w:ascii="Arial" w:eastAsia="PMingLiU" w:hAnsi="Arial" w:cs="Arial"/>
      <w:sz w:val="20"/>
      <w:szCs w:val="20"/>
      <w:lang w:eastAsia="zh-TW"/>
    </w:rPr>
  </w:style>
  <w:style w:type="paragraph" w:customStyle="1" w:styleId="80576F775A8B41D59A8CED41A190043011">
    <w:name w:val="80576F775A8B41D59A8CED41A190043011"/>
    <w:rsid w:val="00B75D3C"/>
    <w:pPr>
      <w:spacing w:after="0" w:line="280" w:lineRule="atLeast"/>
    </w:pPr>
    <w:rPr>
      <w:rFonts w:ascii="Arial" w:eastAsia="PMingLiU" w:hAnsi="Arial" w:cs="Arial"/>
      <w:sz w:val="20"/>
      <w:szCs w:val="20"/>
      <w:lang w:eastAsia="zh-TW"/>
    </w:rPr>
  </w:style>
  <w:style w:type="paragraph" w:customStyle="1" w:styleId="116F8D7F08F54245B02BE4E89A99741B11">
    <w:name w:val="116F8D7F08F54245B02BE4E89A99741B11"/>
    <w:rsid w:val="00B75D3C"/>
    <w:pPr>
      <w:spacing w:after="0" w:line="280" w:lineRule="atLeast"/>
    </w:pPr>
    <w:rPr>
      <w:rFonts w:ascii="Arial" w:eastAsia="PMingLiU" w:hAnsi="Arial" w:cs="Arial"/>
      <w:sz w:val="20"/>
      <w:szCs w:val="20"/>
      <w:lang w:eastAsia="zh-TW"/>
    </w:rPr>
  </w:style>
  <w:style w:type="paragraph" w:customStyle="1" w:styleId="CE084103C51841C4A50A22D17B8998392">
    <w:name w:val="CE084103C51841C4A50A22D17B8998392"/>
    <w:rsid w:val="00B75D3C"/>
    <w:pPr>
      <w:spacing w:after="0" w:line="280" w:lineRule="atLeast"/>
    </w:pPr>
    <w:rPr>
      <w:rFonts w:ascii="Arial" w:eastAsia="PMingLiU" w:hAnsi="Arial" w:cs="Arial"/>
      <w:sz w:val="20"/>
      <w:szCs w:val="20"/>
      <w:lang w:eastAsia="zh-TW"/>
    </w:rPr>
  </w:style>
  <w:style w:type="paragraph" w:customStyle="1" w:styleId="19976F468EA149E9BFE8C5782D37215511">
    <w:name w:val="19976F468EA149E9BFE8C5782D37215511"/>
    <w:rsid w:val="00B75D3C"/>
    <w:pPr>
      <w:spacing w:after="0" w:line="280" w:lineRule="atLeast"/>
    </w:pPr>
    <w:rPr>
      <w:rFonts w:ascii="Arial" w:eastAsia="PMingLiU" w:hAnsi="Arial" w:cs="Arial"/>
      <w:sz w:val="20"/>
      <w:szCs w:val="20"/>
      <w:lang w:eastAsia="zh-TW"/>
    </w:rPr>
  </w:style>
  <w:style w:type="paragraph" w:customStyle="1" w:styleId="319209CD1A77493484463BF3A67A6A2111">
    <w:name w:val="319209CD1A77493484463BF3A67A6A2111"/>
    <w:rsid w:val="00B75D3C"/>
    <w:pPr>
      <w:spacing w:after="0" w:line="280" w:lineRule="atLeast"/>
    </w:pPr>
    <w:rPr>
      <w:rFonts w:ascii="Arial" w:eastAsia="PMingLiU" w:hAnsi="Arial" w:cs="Arial"/>
      <w:sz w:val="20"/>
      <w:szCs w:val="20"/>
      <w:lang w:eastAsia="zh-TW"/>
    </w:rPr>
  </w:style>
  <w:style w:type="paragraph" w:customStyle="1" w:styleId="B7692F6E07B14AB1939CA697C2B938DD11">
    <w:name w:val="B7692F6E07B14AB1939CA697C2B938DD11"/>
    <w:rsid w:val="00B75D3C"/>
    <w:pPr>
      <w:spacing w:after="0" w:line="280" w:lineRule="atLeast"/>
    </w:pPr>
    <w:rPr>
      <w:rFonts w:ascii="Arial" w:eastAsia="PMingLiU" w:hAnsi="Arial" w:cs="Arial"/>
      <w:sz w:val="20"/>
      <w:szCs w:val="20"/>
      <w:lang w:eastAsia="zh-TW"/>
    </w:rPr>
  </w:style>
  <w:style w:type="paragraph" w:customStyle="1" w:styleId="544FF49CBC0545A1829AE29F50819E4111">
    <w:name w:val="544FF49CBC0545A1829AE29F50819E4111"/>
    <w:rsid w:val="00B75D3C"/>
    <w:pPr>
      <w:spacing w:after="0" w:line="280" w:lineRule="atLeast"/>
    </w:pPr>
    <w:rPr>
      <w:rFonts w:ascii="Arial" w:eastAsia="PMingLiU" w:hAnsi="Arial" w:cs="Arial"/>
      <w:sz w:val="20"/>
      <w:szCs w:val="20"/>
      <w:lang w:eastAsia="zh-TW"/>
    </w:rPr>
  </w:style>
  <w:style w:type="paragraph" w:customStyle="1" w:styleId="CF3A9DCC63CA4B769378540C26A6BFF011">
    <w:name w:val="CF3A9DCC63CA4B769378540C26A6BFF011"/>
    <w:rsid w:val="00B75D3C"/>
    <w:pPr>
      <w:spacing w:after="0" w:line="280" w:lineRule="atLeast"/>
    </w:pPr>
    <w:rPr>
      <w:rFonts w:ascii="Arial" w:eastAsia="PMingLiU" w:hAnsi="Arial" w:cs="Arial"/>
      <w:sz w:val="20"/>
      <w:szCs w:val="20"/>
      <w:lang w:eastAsia="zh-TW"/>
    </w:rPr>
  </w:style>
  <w:style w:type="paragraph" w:customStyle="1" w:styleId="50606C6F6EFC4F0EBC72EBF3B6F3380811">
    <w:name w:val="50606C6F6EFC4F0EBC72EBF3B6F3380811"/>
    <w:rsid w:val="00B75D3C"/>
    <w:pPr>
      <w:spacing w:after="0" w:line="280" w:lineRule="atLeast"/>
    </w:pPr>
    <w:rPr>
      <w:rFonts w:ascii="Arial" w:eastAsia="PMingLiU" w:hAnsi="Arial" w:cs="Arial"/>
      <w:sz w:val="20"/>
      <w:szCs w:val="20"/>
      <w:lang w:eastAsia="zh-TW"/>
    </w:rPr>
  </w:style>
  <w:style w:type="paragraph" w:customStyle="1" w:styleId="693E8156C866477981175B91262FC9B62">
    <w:name w:val="693E8156C866477981175B91262FC9B62"/>
    <w:rsid w:val="00B75D3C"/>
    <w:pPr>
      <w:spacing w:after="0" w:line="280" w:lineRule="atLeast"/>
    </w:pPr>
    <w:rPr>
      <w:rFonts w:ascii="Arial" w:eastAsia="PMingLiU" w:hAnsi="Arial" w:cs="Arial"/>
      <w:sz w:val="20"/>
      <w:szCs w:val="20"/>
      <w:lang w:eastAsia="zh-TW"/>
    </w:rPr>
  </w:style>
  <w:style w:type="paragraph" w:customStyle="1" w:styleId="A699AC715FAB4C65A6BC06B295CE22A411">
    <w:name w:val="A699AC715FAB4C65A6BC06B295CE22A411"/>
    <w:rsid w:val="00B75D3C"/>
    <w:pPr>
      <w:spacing w:after="0" w:line="280" w:lineRule="atLeast"/>
    </w:pPr>
    <w:rPr>
      <w:rFonts w:ascii="Arial" w:eastAsia="PMingLiU" w:hAnsi="Arial" w:cs="Arial"/>
      <w:sz w:val="20"/>
      <w:szCs w:val="20"/>
      <w:lang w:eastAsia="zh-TW"/>
    </w:rPr>
  </w:style>
  <w:style w:type="paragraph" w:customStyle="1" w:styleId="0887FFAF573C4B28BBBEF2744D49DF9B11">
    <w:name w:val="0887FFAF573C4B28BBBEF2744D49DF9B11"/>
    <w:rsid w:val="00B75D3C"/>
    <w:pPr>
      <w:spacing w:after="0" w:line="280" w:lineRule="atLeast"/>
    </w:pPr>
    <w:rPr>
      <w:rFonts w:ascii="Arial" w:eastAsia="PMingLiU" w:hAnsi="Arial" w:cs="Arial"/>
      <w:sz w:val="20"/>
      <w:szCs w:val="20"/>
      <w:lang w:eastAsia="zh-TW"/>
    </w:rPr>
  </w:style>
  <w:style w:type="paragraph" w:customStyle="1" w:styleId="C38636D14463480B93764D0A75A922FD11">
    <w:name w:val="C38636D14463480B93764D0A75A922FD11"/>
    <w:rsid w:val="00B75D3C"/>
    <w:pPr>
      <w:spacing w:after="0" w:line="280" w:lineRule="atLeast"/>
    </w:pPr>
    <w:rPr>
      <w:rFonts w:ascii="Arial" w:eastAsia="PMingLiU" w:hAnsi="Arial" w:cs="Arial"/>
      <w:sz w:val="20"/>
      <w:szCs w:val="20"/>
      <w:lang w:eastAsia="zh-TW"/>
    </w:rPr>
  </w:style>
  <w:style w:type="paragraph" w:customStyle="1" w:styleId="4E03B3194D88413CA06B5DCA870C933A11">
    <w:name w:val="4E03B3194D88413CA06B5DCA870C933A11"/>
    <w:rsid w:val="00B75D3C"/>
    <w:pPr>
      <w:spacing w:after="0" w:line="280" w:lineRule="atLeast"/>
    </w:pPr>
    <w:rPr>
      <w:rFonts w:ascii="Arial" w:eastAsia="PMingLiU" w:hAnsi="Arial" w:cs="Arial"/>
      <w:sz w:val="20"/>
      <w:szCs w:val="20"/>
      <w:lang w:eastAsia="zh-TW"/>
    </w:rPr>
  </w:style>
  <w:style w:type="paragraph" w:customStyle="1" w:styleId="6C24FF8F28A0405D83EA093343B7B8E011">
    <w:name w:val="6C24FF8F28A0405D83EA093343B7B8E011"/>
    <w:rsid w:val="00B75D3C"/>
    <w:pPr>
      <w:spacing w:after="0" w:line="280" w:lineRule="atLeast"/>
    </w:pPr>
    <w:rPr>
      <w:rFonts w:ascii="Arial" w:eastAsia="PMingLiU" w:hAnsi="Arial" w:cs="Arial"/>
      <w:sz w:val="20"/>
      <w:szCs w:val="20"/>
      <w:lang w:eastAsia="zh-TW"/>
    </w:rPr>
  </w:style>
  <w:style w:type="paragraph" w:customStyle="1" w:styleId="BF0DB33A9DA64A839A3ECEC554C105B711">
    <w:name w:val="BF0DB33A9DA64A839A3ECEC554C105B711"/>
    <w:rsid w:val="00B75D3C"/>
    <w:pPr>
      <w:spacing w:after="0" w:line="280" w:lineRule="atLeast"/>
    </w:pPr>
    <w:rPr>
      <w:rFonts w:ascii="Arial" w:eastAsia="PMingLiU" w:hAnsi="Arial" w:cs="Arial"/>
      <w:sz w:val="20"/>
      <w:szCs w:val="20"/>
      <w:lang w:eastAsia="zh-TW"/>
    </w:rPr>
  </w:style>
  <w:style w:type="paragraph" w:customStyle="1" w:styleId="B4D9A4E8564F4BCC9B15BA6326450FED2">
    <w:name w:val="B4D9A4E8564F4BCC9B15BA6326450FED2"/>
    <w:rsid w:val="00B75D3C"/>
    <w:pPr>
      <w:spacing w:after="0" w:line="280" w:lineRule="atLeast"/>
    </w:pPr>
    <w:rPr>
      <w:rFonts w:ascii="Arial" w:eastAsia="PMingLiU" w:hAnsi="Arial" w:cs="Arial"/>
      <w:sz w:val="20"/>
      <w:szCs w:val="20"/>
      <w:lang w:eastAsia="zh-TW"/>
    </w:rPr>
  </w:style>
  <w:style w:type="paragraph" w:customStyle="1" w:styleId="EC54DC66B4434E3D98588669CAF1AA6211">
    <w:name w:val="EC54DC66B4434E3D98588669CAF1AA6211"/>
    <w:rsid w:val="00B75D3C"/>
    <w:pPr>
      <w:spacing w:after="0" w:line="280" w:lineRule="atLeast"/>
    </w:pPr>
    <w:rPr>
      <w:rFonts w:ascii="Arial" w:eastAsia="PMingLiU" w:hAnsi="Arial" w:cs="Arial"/>
      <w:sz w:val="20"/>
      <w:szCs w:val="20"/>
      <w:lang w:eastAsia="zh-TW"/>
    </w:rPr>
  </w:style>
  <w:style w:type="paragraph" w:customStyle="1" w:styleId="F92739C9EC9446FC8F0EA00C80840BF311">
    <w:name w:val="F92739C9EC9446FC8F0EA00C80840BF311"/>
    <w:rsid w:val="00B75D3C"/>
    <w:pPr>
      <w:spacing w:after="0" w:line="280" w:lineRule="atLeast"/>
    </w:pPr>
    <w:rPr>
      <w:rFonts w:ascii="Arial" w:eastAsia="PMingLiU" w:hAnsi="Arial" w:cs="Arial"/>
      <w:sz w:val="20"/>
      <w:szCs w:val="20"/>
      <w:lang w:eastAsia="zh-TW"/>
    </w:rPr>
  </w:style>
  <w:style w:type="paragraph" w:customStyle="1" w:styleId="A63C8D917E7F4EAD83AB57DD1D05802A11">
    <w:name w:val="A63C8D917E7F4EAD83AB57DD1D05802A11"/>
    <w:rsid w:val="00B75D3C"/>
    <w:pPr>
      <w:spacing w:after="0" w:line="280" w:lineRule="atLeast"/>
    </w:pPr>
    <w:rPr>
      <w:rFonts w:ascii="Arial" w:eastAsia="PMingLiU" w:hAnsi="Arial" w:cs="Arial"/>
      <w:sz w:val="20"/>
      <w:szCs w:val="20"/>
      <w:lang w:eastAsia="zh-TW"/>
    </w:rPr>
  </w:style>
  <w:style w:type="paragraph" w:customStyle="1" w:styleId="84CE64EBB6C9449D9F0BE7E1AADE90A111">
    <w:name w:val="84CE64EBB6C9449D9F0BE7E1AADE90A111"/>
    <w:rsid w:val="00B75D3C"/>
    <w:pPr>
      <w:spacing w:after="0" w:line="280" w:lineRule="atLeast"/>
    </w:pPr>
    <w:rPr>
      <w:rFonts w:ascii="Arial" w:eastAsia="PMingLiU" w:hAnsi="Arial" w:cs="Arial"/>
      <w:sz w:val="20"/>
      <w:szCs w:val="20"/>
      <w:lang w:eastAsia="zh-TW"/>
    </w:rPr>
  </w:style>
  <w:style w:type="paragraph" w:customStyle="1" w:styleId="3CF8C296A58446CAAA902A751905ABF411">
    <w:name w:val="3CF8C296A58446CAAA902A751905ABF411"/>
    <w:rsid w:val="00B75D3C"/>
    <w:pPr>
      <w:spacing w:after="0" w:line="280" w:lineRule="atLeast"/>
    </w:pPr>
    <w:rPr>
      <w:rFonts w:ascii="Arial" w:eastAsia="PMingLiU" w:hAnsi="Arial" w:cs="Arial"/>
      <w:sz w:val="20"/>
      <w:szCs w:val="20"/>
      <w:lang w:eastAsia="zh-TW"/>
    </w:rPr>
  </w:style>
  <w:style w:type="paragraph" w:customStyle="1" w:styleId="FBFD7F139C5244AD98B47C79BA98516911">
    <w:name w:val="FBFD7F139C5244AD98B47C79BA98516911"/>
    <w:rsid w:val="00B75D3C"/>
    <w:pPr>
      <w:spacing w:after="0" w:line="280" w:lineRule="atLeast"/>
    </w:pPr>
    <w:rPr>
      <w:rFonts w:ascii="Arial" w:eastAsia="PMingLiU" w:hAnsi="Arial" w:cs="Arial"/>
      <w:sz w:val="20"/>
      <w:szCs w:val="20"/>
      <w:lang w:eastAsia="zh-TW"/>
    </w:rPr>
  </w:style>
  <w:style w:type="paragraph" w:customStyle="1" w:styleId="2B37B097B293453DA71EC1602020D8D32">
    <w:name w:val="2B37B097B293453DA71EC1602020D8D32"/>
    <w:rsid w:val="00B75D3C"/>
    <w:pPr>
      <w:spacing w:after="0" w:line="280" w:lineRule="atLeast"/>
    </w:pPr>
    <w:rPr>
      <w:rFonts w:ascii="Arial" w:eastAsia="PMingLiU" w:hAnsi="Arial" w:cs="Arial"/>
      <w:sz w:val="20"/>
      <w:szCs w:val="20"/>
      <w:lang w:eastAsia="zh-TW"/>
    </w:rPr>
  </w:style>
  <w:style w:type="paragraph" w:customStyle="1" w:styleId="39C3ED4BBEA84DBB9E8D5B76DB32801911">
    <w:name w:val="39C3ED4BBEA84DBB9E8D5B76DB32801911"/>
    <w:rsid w:val="00B75D3C"/>
    <w:pPr>
      <w:spacing w:after="0" w:line="280" w:lineRule="atLeast"/>
    </w:pPr>
    <w:rPr>
      <w:rFonts w:ascii="Arial" w:eastAsia="PMingLiU" w:hAnsi="Arial" w:cs="Arial"/>
      <w:sz w:val="20"/>
      <w:szCs w:val="20"/>
      <w:lang w:eastAsia="zh-TW"/>
    </w:rPr>
  </w:style>
  <w:style w:type="paragraph" w:customStyle="1" w:styleId="D363FDB4E4A840A0B5CF33E8D7FBE25211">
    <w:name w:val="D363FDB4E4A840A0B5CF33E8D7FBE25211"/>
    <w:rsid w:val="00B75D3C"/>
    <w:pPr>
      <w:spacing w:after="0" w:line="280" w:lineRule="atLeast"/>
    </w:pPr>
    <w:rPr>
      <w:rFonts w:ascii="Arial" w:eastAsia="PMingLiU" w:hAnsi="Arial" w:cs="Arial"/>
      <w:sz w:val="20"/>
      <w:szCs w:val="20"/>
      <w:lang w:eastAsia="zh-TW"/>
    </w:rPr>
  </w:style>
  <w:style w:type="paragraph" w:customStyle="1" w:styleId="E6B825D4417140708B972ED5139EF81F11">
    <w:name w:val="E6B825D4417140708B972ED5139EF81F11"/>
    <w:rsid w:val="00B75D3C"/>
    <w:pPr>
      <w:spacing w:after="0" w:line="280" w:lineRule="atLeast"/>
    </w:pPr>
    <w:rPr>
      <w:rFonts w:ascii="Arial" w:eastAsia="PMingLiU" w:hAnsi="Arial" w:cs="Arial"/>
      <w:sz w:val="20"/>
      <w:szCs w:val="20"/>
      <w:lang w:eastAsia="zh-TW"/>
    </w:rPr>
  </w:style>
  <w:style w:type="paragraph" w:customStyle="1" w:styleId="1D9F7C8B66D04D33B61D58B39036124C11">
    <w:name w:val="1D9F7C8B66D04D33B61D58B39036124C11"/>
    <w:rsid w:val="00B75D3C"/>
    <w:pPr>
      <w:spacing w:after="0" w:line="280" w:lineRule="atLeast"/>
    </w:pPr>
    <w:rPr>
      <w:rFonts w:ascii="Arial" w:eastAsia="PMingLiU" w:hAnsi="Arial" w:cs="Arial"/>
      <w:sz w:val="20"/>
      <w:szCs w:val="20"/>
      <w:lang w:eastAsia="zh-TW"/>
    </w:rPr>
  </w:style>
  <w:style w:type="paragraph" w:customStyle="1" w:styleId="8C1668785AC943D79EA96346F957629A11">
    <w:name w:val="8C1668785AC943D79EA96346F957629A11"/>
    <w:rsid w:val="00B75D3C"/>
    <w:pPr>
      <w:spacing w:after="0" w:line="280" w:lineRule="atLeast"/>
    </w:pPr>
    <w:rPr>
      <w:rFonts w:ascii="Arial" w:eastAsia="PMingLiU" w:hAnsi="Arial" w:cs="Arial"/>
      <w:sz w:val="20"/>
      <w:szCs w:val="20"/>
      <w:lang w:eastAsia="zh-TW"/>
    </w:rPr>
  </w:style>
  <w:style w:type="paragraph" w:customStyle="1" w:styleId="648E431F24CD4E79A3E54BF1790ECA3B11">
    <w:name w:val="648E431F24CD4E79A3E54BF1790ECA3B11"/>
    <w:rsid w:val="00B75D3C"/>
    <w:pPr>
      <w:spacing w:after="0" w:line="280" w:lineRule="atLeast"/>
    </w:pPr>
    <w:rPr>
      <w:rFonts w:ascii="Arial" w:eastAsia="PMingLiU" w:hAnsi="Arial" w:cs="Arial"/>
      <w:sz w:val="20"/>
      <w:szCs w:val="20"/>
      <w:lang w:eastAsia="zh-TW"/>
    </w:rPr>
  </w:style>
  <w:style w:type="paragraph" w:customStyle="1" w:styleId="337FEC53DE864E21BE27A9367528B4022">
    <w:name w:val="337FEC53DE864E21BE27A9367528B4022"/>
    <w:rsid w:val="00B75D3C"/>
    <w:pPr>
      <w:spacing w:after="0" w:line="280" w:lineRule="atLeast"/>
    </w:pPr>
    <w:rPr>
      <w:rFonts w:ascii="Arial" w:eastAsia="PMingLiU" w:hAnsi="Arial" w:cs="Arial"/>
      <w:sz w:val="20"/>
      <w:szCs w:val="20"/>
      <w:lang w:eastAsia="zh-TW"/>
    </w:rPr>
  </w:style>
  <w:style w:type="paragraph" w:customStyle="1" w:styleId="2B45160424014548B576441D8AD8E7D211">
    <w:name w:val="2B45160424014548B576441D8AD8E7D211"/>
    <w:rsid w:val="00B75D3C"/>
    <w:pPr>
      <w:spacing w:after="0" w:line="280" w:lineRule="atLeast"/>
    </w:pPr>
    <w:rPr>
      <w:rFonts w:ascii="Arial" w:eastAsia="PMingLiU" w:hAnsi="Arial" w:cs="Arial"/>
      <w:sz w:val="20"/>
      <w:szCs w:val="20"/>
      <w:lang w:eastAsia="zh-TW"/>
    </w:rPr>
  </w:style>
  <w:style w:type="paragraph" w:customStyle="1" w:styleId="5D9917C118024EE4A0C2A405A1725C2011">
    <w:name w:val="5D9917C118024EE4A0C2A405A1725C2011"/>
    <w:rsid w:val="00B75D3C"/>
    <w:pPr>
      <w:spacing w:after="0" w:line="280" w:lineRule="atLeast"/>
    </w:pPr>
    <w:rPr>
      <w:rFonts w:ascii="Arial" w:eastAsia="PMingLiU" w:hAnsi="Arial" w:cs="Arial"/>
      <w:sz w:val="20"/>
      <w:szCs w:val="20"/>
      <w:lang w:eastAsia="zh-TW"/>
    </w:rPr>
  </w:style>
  <w:style w:type="paragraph" w:customStyle="1" w:styleId="0417F71C427D47B88E0E5CA33C83F29611">
    <w:name w:val="0417F71C427D47B88E0E5CA33C83F29611"/>
    <w:rsid w:val="00B75D3C"/>
    <w:pPr>
      <w:spacing w:after="0" w:line="280" w:lineRule="atLeast"/>
    </w:pPr>
    <w:rPr>
      <w:rFonts w:ascii="Arial" w:eastAsia="PMingLiU" w:hAnsi="Arial" w:cs="Arial"/>
      <w:sz w:val="20"/>
      <w:szCs w:val="20"/>
      <w:lang w:eastAsia="zh-TW"/>
    </w:rPr>
  </w:style>
  <w:style w:type="paragraph" w:customStyle="1" w:styleId="CA9810C2A5F64D1EBC0A8FD2BA8BF02611">
    <w:name w:val="CA9810C2A5F64D1EBC0A8FD2BA8BF02611"/>
    <w:rsid w:val="00B75D3C"/>
    <w:pPr>
      <w:spacing w:after="0" w:line="280" w:lineRule="atLeast"/>
    </w:pPr>
    <w:rPr>
      <w:rFonts w:ascii="Arial" w:eastAsia="PMingLiU" w:hAnsi="Arial" w:cs="Arial"/>
      <w:sz w:val="20"/>
      <w:szCs w:val="20"/>
      <w:lang w:eastAsia="zh-TW"/>
    </w:rPr>
  </w:style>
  <w:style w:type="paragraph" w:customStyle="1" w:styleId="B87423B1938F49BD9A455EE8551B518811">
    <w:name w:val="B87423B1938F49BD9A455EE8551B518811"/>
    <w:rsid w:val="00B75D3C"/>
    <w:pPr>
      <w:spacing w:after="0" w:line="280" w:lineRule="atLeast"/>
    </w:pPr>
    <w:rPr>
      <w:rFonts w:ascii="Arial" w:eastAsia="PMingLiU" w:hAnsi="Arial" w:cs="Arial"/>
      <w:sz w:val="20"/>
      <w:szCs w:val="20"/>
      <w:lang w:eastAsia="zh-TW"/>
    </w:rPr>
  </w:style>
  <w:style w:type="paragraph" w:customStyle="1" w:styleId="207FD57F25E642C981AC63DE3CA9788211">
    <w:name w:val="207FD57F25E642C981AC63DE3CA9788211"/>
    <w:rsid w:val="00B75D3C"/>
    <w:pPr>
      <w:spacing w:after="0" w:line="280" w:lineRule="atLeast"/>
    </w:pPr>
    <w:rPr>
      <w:rFonts w:ascii="Arial" w:eastAsia="PMingLiU" w:hAnsi="Arial" w:cs="Arial"/>
      <w:sz w:val="20"/>
      <w:szCs w:val="20"/>
      <w:lang w:eastAsia="zh-TW"/>
    </w:rPr>
  </w:style>
  <w:style w:type="paragraph" w:customStyle="1" w:styleId="6BFBE975AF23439696131FC457AF7B792">
    <w:name w:val="6BFBE975AF23439696131FC457AF7B792"/>
    <w:rsid w:val="00B75D3C"/>
    <w:pPr>
      <w:spacing w:after="0" w:line="280" w:lineRule="atLeast"/>
    </w:pPr>
    <w:rPr>
      <w:rFonts w:ascii="Arial" w:eastAsia="PMingLiU" w:hAnsi="Arial" w:cs="Arial"/>
      <w:sz w:val="20"/>
      <w:szCs w:val="20"/>
      <w:lang w:eastAsia="zh-TW"/>
    </w:rPr>
  </w:style>
  <w:style w:type="paragraph" w:customStyle="1" w:styleId="3781C6C6384646C88A1AABC31A11CEEF11">
    <w:name w:val="3781C6C6384646C88A1AABC31A11CEEF11"/>
    <w:rsid w:val="00B75D3C"/>
    <w:pPr>
      <w:spacing w:after="0" w:line="280" w:lineRule="atLeast"/>
    </w:pPr>
    <w:rPr>
      <w:rFonts w:ascii="Arial" w:eastAsia="PMingLiU" w:hAnsi="Arial" w:cs="Arial"/>
      <w:sz w:val="20"/>
      <w:szCs w:val="20"/>
      <w:lang w:eastAsia="zh-TW"/>
    </w:rPr>
  </w:style>
  <w:style w:type="paragraph" w:customStyle="1" w:styleId="5BB1E4C0BA824DFAA6F1443FD762A8A311">
    <w:name w:val="5BB1E4C0BA824DFAA6F1443FD762A8A311"/>
    <w:rsid w:val="00B75D3C"/>
    <w:pPr>
      <w:spacing w:after="0" w:line="280" w:lineRule="atLeast"/>
    </w:pPr>
    <w:rPr>
      <w:rFonts w:ascii="Arial" w:eastAsia="PMingLiU" w:hAnsi="Arial" w:cs="Arial"/>
      <w:sz w:val="20"/>
      <w:szCs w:val="20"/>
      <w:lang w:eastAsia="zh-TW"/>
    </w:rPr>
  </w:style>
  <w:style w:type="paragraph" w:customStyle="1" w:styleId="8AB04C59DEC94ACC8C869FAB238162B311">
    <w:name w:val="8AB04C59DEC94ACC8C869FAB238162B311"/>
    <w:rsid w:val="00B75D3C"/>
    <w:pPr>
      <w:spacing w:after="0" w:line="280" w:lineRule="atLeast"/>
    </w:pPr>
    <w:rPr>
      <w:rFonts w:ascii="Arial" w:eastAsia="PMingLiU" w:hAnsi="Arial" w:cs="Arial"/>
      <w:sz w:val="20"/>
      <w:szCs w:val="20"/>
      <w:lang w:eastAsia="zh-TW"/>
    </w:rPr>
  </w:style>
  <w:style w:type="paragraph" w:customStyle="1" w:styleId="6BA51340D6404ED7861F5EB8ACD8407E11">
    <w:name w:val="6BA51340D6404ED7861F5EB8ACD8407E11"/>
    <w:rsid w:val="00B75D3C"/>
    <w:pPr>
      <w:spacing w:after="0" w:line="280" w:lineRule="atLeast"/>
    </w:pPr>
    <w:rPr>
      <w:rFonts w:ascii="Arial" w:eastAsia="PMingLiU" w:hAnsi="Arial" w:cs="Arial"/>
      <w:sz w:val="20"/>
      <w:szCs w:val="20"/>
      <w:lang w:eastAsia="zh-TW"/>
    </w:rPr>
  </w:style>
  <w:style w:type="paragraph" w:customStyle="1" w:styleId="813CFFA7435149148412A26C6B56D71F11">
    <w:name w:val="813CFFA7435149148412A26C6B56D71F11"/>
    <w:rsid w:val="00B75D3C"/>
    <w:pPr>
      <w:spacing w:after="0" w:line="280" w:lineRule="atLeast"/>
    </w:pPr>
    <w:rPr>
      <w:rFonts w:ascii="Arial" w:eastAsia="PMingLiU" w:hAnsi="Arial" w:cs="Arial"/>
      <w:sz w:val="20"/>
      <w:szCs w:val="20"/>
      <w:lang w:eastAsia="zh-TW"/>
    </w:rPr>
  </w:style>
  <w:style w:type="paragraph" w:customStyle="1" w:styleId="68088EDD41E2467C85C19F81EF4B49BD11">
    <w:name w:val="68088EDD41E2467C85C19F81EF4B49BD11"/>
    <w:rsid w:val="00B75D3C"/>
    <w:pPr>
      <w:spacing w:after="0" w:line="280" w:lineRule="atLeast"/>
    </w:pPr>
    <w:rPr>
      <w:rFonts w:ascii="Arial" w:eastAsia="PMingLiU" w:hAnsi="Arial" w:cs="Arial"/>
      <w:sz w:val="20"/>
      <w:szCs w:val="20"/>
      <w:lang w:eastAsia="zh-TW"/>
    </w:rPr>
  </w:style>
  <w:style w:type="paragraph" w:customStyle="1" w:styleId="26AE1B3027A942288FB487A0F5055BE62">
    <w:name w:val="26AE1B3027A942288FB487A0F5055BE62"/>
    <w:rsid w:val="00B75D3C"/>
    <w:pPr>
      <w:spacing w:after="0" w:line="280" w:lineRule="atLeast"/>
    </w:pPr>
    <w:rPr>
      <w:rFonts w:ascii="Arial" w:eastAsia="PMingLiU" w:hAnsi="Arial" w:cs="Arial"/>
      <w:sz w:val="20"/>
      <w:szCs w:val="20"/>
      <w:lang w:eastAsia="zh-TW"/>
    </w:rPr>
  </w:style>
  <w:style w:type="paragraph" w:customStyle="1" w:styleId="9A88D3C1B7C545CBB7CAB3E3588B6D8411">
    <w:name w:val="9A88D3C1B7C545CBB7CAB3E3588B6D8411"/>
    <w:rsid w:val="00B75D3C"/>
    <w:pPr>
      <w:spacing w:after="0" w:line="280" w:lineRule="atLeast"/>
    </w:pPr>
    <w:rPr>
      <w:rFonts w:ascii="Arial" w:eastAsia="PMingLiU" w:hAnsi="Arial" w:cs="Arial"/>
      <w:sz w:val="20"/>
      <w:szCs w:val="20"/>
      <w:lang w:eastAsia="zh-TW"/>
    </w:rPr>
  </w:style>
  <w:style w:type="paragraph" w:customStyle="1" w:styleId="79D2A2B2142946948F66D71F1DF82DCB11">
    <w:name w:val="79D2A2B2142946948F66D71F1DF82DCB11"/>
    <w:rsid w:val="00B75D3C"/>
    <w:pPr>
      <w:spacing w:after="0" w:line="280" w:lineRule="atLeast"/>
    </w:pPr>
    <w:rPr>
      <w:rFonts w:ascii="Arial" w:eastAsia="PMingLiU" w:hAnsi="Arial" w:cs="Arial"/>
      <w:sz w:val="20"/>
      <w:szCs w:val="20"/>
      <w:lang w:eastAsia="zh-TW"/>
    </w:rPr>
  </w:style>
  <w:style w:type="paragraph" w:customStyle="1" w:styleId="77A1147D5019472BAC995759F55A7DB611">
    <w:name w:val="77A1147D5019472BAC995759F55A7DB611"/>
    <w:rsid w:val="00B75D3C"/>
    <w:pPr>
      <w:spacing w:after="0" w:line="280" w:lineRule="atLeast"/>
    </w:pPr>
    <w:rPr>
      <w:rFonts w:ascii="Arial" w:eastAsia="PMingLiU" w:hAnsi="Arial" w:cs="Arial"/>
      <w:sz w:val="20"/>
      <w:szCs w:val="20"/>
      <w:lang w:eastAsia="zh-TW"/>
    </w:rPr>
  </w:style>
  <w:style w:type="paragraph" w:customStyle="1" w:styleId="D7C39A694C67434B929FA4236C3E3E4711">
    <w:name w:val="D7C39A694C67434B929FA4236C3E3E4711"/>
    <w:rsid w:val="00B75D3C"/>
    <w:pPr>
      <w:spacing w:after="0" w:line="280" w:lineRule="atLeast"/>
    </w:pPr>
    <w:rPr>
      <w:rFonts w:ascii="Arial" w:eastAsia="PMingLiU" w:hAnsi="Arial" w:cs="Arial"/>
      <w:sz w:val="20"/>
      <w:szCs w:val="20"/>
      <w:lang w:eastAsia="zh-TW"/>
    </w:rPr>
  </w:style>
  <w:style w:type="paragraph" w:customStyle="1" w:styleId="87591F1E5B6C4DB58DE6BD256A8A82DE11">
    <w:name w:val="87591F1E5B6C4DB58DE6BD256A8A82DE11"/>
    <w:rsid w:val="00B75D3C"/>
    <w:pPr>
      <w:spacing w:after="0" w:line="280" w:lineRule="atLeast"/>
    </w:pPr>
    <w:rPr>
      <w:rFonts w:ascii="Arial" w:eastAsia="PMingLiU" w:hAnsi="Arial" w:cs="Arial"/>
      <w:sz w:val="20"/>
      <w:szCs w:val="20"/>
      <w:lang w:eastAsia="zh-TW"/>
    </w:rPr>
  </w:style>
  <w:style w:type="paragraph" w:customStyle="1" w:styleId="91103F4A80BB488A853BBB387589669111">
    <w:name w:val="91103F4A80BB488A853BBB387589669111"/>
    <w:rsid w:val="00B75D3C"/>
    <w:pPr>
      <w:spacing w:after="0" w:line="280" w:lineRule="atLeast"/>
    </w:pPr>
    <w:rPr>
      <w:rFonts w:ascii="Arial" w:eastAsia="PMingLiU" w:hAnsi="Arial" w:cs="Arial"/>
      <w:sz w:val="20"/>
      <w:szCs w:val="20"/>
      <w:lang w:eastAsia="zh-TW"/>
    </w:rPr>
  </w:style>
  <w:style w:type="paragraph" w:customStyle="1" w:styleId="1AD8649D82E54DF8A120EBC1C04EE7C72">
    <w:name w:val="1AD8649D82E54DF8A120EBC1C04EE7C72"/>
    <w:rsid w:val="00B75D3C"/>
    <w:pPr>
      <w:spacing w:after="0" w:line="280" w:lineRule="atLeast"/>
    </w:pPr>
    <w:rPr>
      <w:rFonts w:ascii="Arial" w:eastAsia="PMingLiU" w:hAnsi="Arial" w:cs="Arial"/>
      <w:sz w:val="20"/>
      <w:szCs w:val="20"/>
      <w:lang w:eastAsia="zh-TW"/>
    </w:rPr>
  </w:style>
  <w:style w:type="paragraph" w:customStyle="1" w:styleId="7631C9423A3C44F7956AE9E329B9DBFE11">
    <w:name w:val="7631C9423A3C44F7956AE9E329B9DBFE11"/>
    <w:rsid w:val="00B75D3C"/>
    <w:pPr>
      <w:spacing w:after="0" w:line="280" w:lineRule="atLeast"/>
    </w:pPr>
    <w:rPr>
      <w:rFonts w:ascii="Arial" w:eastAsia="PMingLiU" w:hAnsi="Arial" w:cs="Arial"/>
      <w:sz w:val="20"/>
      <w:szCs w:val="20"/>
      <w:lang w:eastAsia="zh-TW"/>
    </w:rPr>
  </w:style>
  <w:style w:type="paragraph" w:customStyle="1" w:styleId="EE2E0C99EABD4AA388A0486EF291AE8311">
    <w:name w:val="EE2E0C99EABD4AA388A0486EF291AE8311"/>
    <w:rsid w:val="00B75D3C"/>
    <w:pPr>
      <w:spacing w:after="0" w:line="280" w:lineRule="atLeast"/>
    </w:pPr>
    <w:rPr>
      <w:rFonts w:ascii="Arial" w:eastAsia="PMingLiU" w:hAnsi="Arial" w:cs="Arial"/>
      <w:sz w:val="20"/>
      <w:szCs w:val="20"/>
      <w:lang w:eastAsia="zh-TW"/>
    </w:rPr>
  </w:style>
  <w:style w:type="paragraph" w:customStyle="1" w:styleId="55C70EDFBB684AD8A461734E28C922B311">
    <w:name w:val="55C70EDFBB684AD8A461734E28C922B311"/>
    <w:rsid w:val="00B75D3C"/>
    <w:pPr>
      <w:spacing w:after="0" w:line="280" w:lineRule="atLeast"/>
    </w:pPr>
    <w:rPr>
      <w:rFonts w:ascii="Arial" w:eastAsia="PMingLiU" w:hAnsi="Arial" w:cs="Arial"/>
      <w:sz w:val="20"/>
      <w:szCs w:val="20"/>
      <w:lang w:eastAsia="zh-TW"/>
    </w:rPr>
  </w:style>
  <w:style w:type="paragraph" w:customStyle="1" w:styleId="42E0103324BD491D96492EDACF4398BC14">
    <w:name w:val="42E0103324BD491D96492EDACF4398BC14"/>
    <w:rsid w:val="00B75D3C"/>
    <w:pPr>
      <w:spacing w:after="0" w:line="280" w:lineRule="atLeast"/>
    </w:pPr>
    <w:rPr>
      <w:rFonts w:ascii="Arial" w:eastAsia="PMingLiU" w:hAnsi="Arial" w:cs="Arial"/>
      <w:sz w:val="20"/>
      <w:szCs w:val="20"/>
      <w:lang w:eastAsia="zh-TW"/>
    </w:rPr>
  </w:style>
  <w:style w:type="paragraph" w:customStyle="1" w:styleId="F11664867B124444B4D870D2D26BA60114">
    <w:name w:val="F11664867B124444B4D870D2D26BA60114"/>
    <w:rsid w:val="00B75D3C"/>
    <w:pPr>
      <w:spacing w:after="0" w:line="280" w:lineRule="atLeast"/>
    </w:pPr>
    <w:rPr>
      <w:rFonts w:ascii="Arial" w:eastAsia="PMingLiU" w:hAnsi="Arial" w:cs="Arial"/>
      <w:sz w:val="20"/>
      <w:szCs w:val="20"/>
      <w:lang w:eastAsia="zh-TW"/>
    </w:rPr>
  </w:style>
  <w:style w:type="paragraph" w:customStyle="1" w:styleId="649C4928A4C74A3AB3457A7DE9BED88E3">
    <w:name w:val="649C4928A4C74A3AB3457A7DE9BED88E3"/>
    <w:rsid w:val="00B75D3C"/>
    <w:pPr>
      <w:spacing w:after="0" w:line="280" w:lineRule="atLeast"/>
      <w:ind w:left="720"/>
      <w:contextualSpacing/>
    </w:pPr>
    <w:rPr>
      <w:rFonts w:ascii="Arial" w:eastAsia="PMingLiU" w:hAnsi="Arial" w:cs="Arial"/>
      <w:sz w:val="20"/>
      <w:szCs w:val="20"/>
      <w:lang w:eastAsia="zh-TW"/>
    </w:rPr>
  </w:style>
  <w:style w:type="paragraph" w:customStyle="1" w:styleId="EE479B8F3F704F6A8DA189C13DFD75893">
    <w:name w:val="EE479B8F3F704F6A8DA189C13DFD75893"/>
    <w:rsid w:val="00B75D3C"/>
    <w:pPr>
      <w:spacing w:after="0" w:line="280" w:lineRule="atLeast"/>
      <w:ind w:left="720"/>
      <w:contextualSpacing/>
    </w:pPr>
    <w:rPr>
      <w:rFonts w:ascii="Arial" w:eastAsia="PMingLiU" w:hAnsi="Arial" w:cs="Arial"/>
      <w:sz w:val="20"/>
      <w:szCs w:val="20"/>
      <w:lang w:eastAsia="zh-TW"/>
    </w:rPr>
  </w:style>
  <w:style w:type="paragraph" w:customStyle="1" w:styleId="4665B594738B4DCB8B95C39D8996B65A3">
    <w:name w:val="4665B594738B4DCB8B95C39D8996B65A3"/>
    <w:rsid w:val="00B75D3C"/>
    <w:pPr>
      <w:spacing w:after="0" w:line="280" w:lineRule="atLeast"/>
      <w:ind w:left="720"/>
      <w:contextualSpacing/>
    </w:pPr>
    <w:rPr>
      <w:rFonts w:ascii="Arial" w:eastAsia="PMingLiU" w:hAnsi="Arial" w:cs="Arial"/>
      <w:sz w:val="20"/>
      <w:szCs w:val="20"/>
      <w:lang w:eastAsia="zh-TW"/>
    </w:rPr>
  </w:style>
  <w:style w:type="paragraph" w:customStyle="1" w:styleId="D138CD158E65412692AE537437D921483">
    <w:name w:val="D138CD158E65412692AE537437D921483"/>
    <w:rsid w:val="00B75D3C"/>
    <w:pPr>
      <w:spacing w:after="0" w:line="280" w:lineRule="atLeast"/>
      <w:ind w:left="720"/>
      <w:contextualSpacing/>
    </w:pPr>
    <w:rPr>
      <w:rFonts w:ascii="Arial" w:eastAsia="PMingLiU" w:hAnsi="Arial" w:cs="Arial"/>
      <w:sz w:val="20"/>
      <w:szCs w:val="20"/>
      <w:lang w:eastAsia="zh-TW"/>
    </w:rPr>
  </w:style>
  <w:style w:type="paragraph" w:customStyle="1" w:styleId="17C8C86027DF4E549FAD3E2352320B253">
    <w:name w:val="17C8C86027DF4E549FAD3E2352320B253"/>
    <w:rsid w:val="00B75D3C"/>
    <w:pPr>
      <w:spacing w:after="0" w:line="280" w:lineRule="atLeast"/>
      <w:ind w:left="720"/>
      <w:contextualSpacing/>
    </w:pPr>
    <w:rPr>
      <w:rFonts w:ascii="Arial" w:eastAsia="PMingLiU" w:hAnsi="Arial" w:cs="Arial"/>
      <w:sz w:val="20"/>
      <w:szCs w:val="20"/>
      <w:lang w:eastAsia="zh-TW"/>
    </w:rPr>
  </w:style>
  <w:style w:type="paragraph" w:customStyle="1" w:styleId="8018FC6741F8430D81F8E22C52C4DADF3">
    <w:name w:val="8018FC6741F8430D81F8E22C52C4DADF3"/>
    <w:rsid w:val="00B75D3C"/>
    <w:pPr>
      <w:spacing w:after="0" w:line="280" w:lineRule="atLeast"/>
      <w:ind w:left="720"/>
      <w:contextualSpacing/>
    </w:pPr>
    <w:rPr>
      <w:rFonts w:ascii="Arial" w:eastAsia="PMingLiU" w:hAnsi="Arial" w:cs="Arial"/>
      <w:sz w:val="20"/>
      <w:szCs w:val="20"/>
      <w:lang w:eastAsia="zh-TW"/>
    </w:rPr>
  </w:style>
  <w:style w:type="paragraph" w:customStyle="1" w:styleId="F94B7F55DB36453B9429D42EC3B1E9DB3">
    <w:name w:val="F94B7F55DB36453B9429D42EC3B1E9DB3"/>
    <w:rsid w:val="00B75D3C"/>
    <w:pPr>
      <w:spacing w:after="0" w:line="280" w:lineRule="atLeast"/>
      <w:ind w:left="720"/>
      <w:contextualSpacing/>
    </w:pPr>
    <w:rPr>
      <w:rFonts w:ascii="Arial" w:eastAsia="PMingLiU" w:hAnsi="Arial" w:cs="Arial"/>
      <w:sz w:val="20"/>
      <w:szCs w:val="20"/>
      <w:lang w:eastAsia="zh-TW"/>
    </w:rPr>
  </w:style>
  <w:style w:type="paragraph" w:customStyle="1" w:styleId="6ADC5A1426544B65BCC8FF05B058B87C3">
    <w:name w:val="6ADC5A1426544B65BCC8FF05B058B87C3"/>
    <w:rsid w:val="00B75D3C"/>
    <w:pPr>
      <w:spacing w:after="0" w:line="280" w:lineRule="atLeast"/>
      <w:ind w:left="720"/>
      <w:contextualSpacing/>
    </w:pPr>
    <w:rPr>
      <w:rFonts w:ascii="Arial" w:eastAsia="PMingLiU" w:hAnsi="Arial" w:cs="Arial"/>
      <w:sz w:val="20"/>
      <w:szCs w:val="20"/>
      <w:lang w:eastAsia="zh-TW"/>
    </w:rPr>
  </w:style>
  <w:style w:type="paragraph" w:customStyle="1" w:styleId="AD0075063302416EBF42DA44275B51B53">
    <w:name w:val="AD0075063302416EBF42DA44275B51B53"/>
    <w:rsid w:val="00B75D3C"/>
    <w:pPr>
      <w:spacing w:after="0" w:line="280" w:lineRule="atLeast"/>
      <w:ind w:left="720"/>
      <w:contextualSpacing/>
    </w:pPr>
    <w:rPr>
      <w:rFonts w:ascii="Arial" w:eastAsia="PMingLiU" w:hAnsi="Arial" w:cs="Arial"/>
      <w:sz w:val="20"/>
      <w:szCs w:val="20"/>
      <w:lang w:eastAsia="zh-TW"/>
    </w:rPr>
  </w:style>
  <w:style w:type="paragraph" w:customStyle="1" w:styleId="1227C86A43D34A56A2A2B75DBE7475AD3">
    <w:name w:val="1227C86A43D34A56A2A2B75DBE7475AD3"/>
    <w:rsid w:val="00B75D3C"/>
    <w:pPr>
      <w:spacing w:after="0" w:line="280" w:lineRule="atLeast"/>
      <w:ind w:left="720"/>
      <w:contextualSpacing/>
    </w:pPr>
    <w:rPr>
      <w:rFonts w:ascii="Arial" w:eastAsia="PMingLiU" w:hAnsi="Arial" w:cs="Arial"/>
      <w:sz w:val="20"/>
      <w:szCs w:val="20"/>
      <w:lang w:eastAsia="zh-TW"/>
    </w:rPr>
  </w:style>
  <w:style w:type="paragraph" w:customStyle="1" w:styleId="DB34DDC0499743E8A0A740FC57E5737B3">
    <w:name w:val="DB34DDC0499743E8A0A740FC57E5737B3"/>
    <w:rsid w:val="00B75D3C"/>
    <w:pPr>
      <w:spacing w:after="0" w:line="280" w:lineRule="atLeast"/>
      <w:ind w:left="720"/>
      <w:contextualSpacing/>
    </w:pPr>
    <w:rPr>
      <w:rFonts w:ascii="Arial" w:eastAsia="PMingLiU" w:hAnsi="Arial" w:cs="Arial"/>
      <w:sz w:val="20"/>
      <w:szCs w:val="20"/>
      <w:lang w:eastAsia="zh-TW"/>
    </w:rPr>
  </w:style>
  <w:style w:type="paragraph" w:customStyle="1" w:styleId="64C71FDF30F14BCA840E2C88498087F23">
    <w:name w:val="64C71FDF30F14BCA840E2C88498087F23"/>
    <w:rsid w:val="00B75D3C"/>
    <w:pPr>
      <w:spacing w:after="0" w:line="280" w:lineRule="atLeast"/>
      <w:ind w:left="720"/>
      <w:contextualSpacing/>
    </w:pPr>
    <w:rPr>
      <w:rFonts w:ascii="Arial" w:eastAsia="PMingLiU" w:hAnsi="Arial" w:cs="Arial"/>
      <w:sz w:val="20"/>
      <w:szCs w:val="20"/>
      <w:lang w:eastAsia="zh-TW"/>
    </w:rPr>
  </w:style>
  <w:style w:type="paragraph" w:customStyle="1" w:styleId="6B58F76F99694766870DCC14EAEF40A93">
    <w:name w:val="6B58F76F99694766870DCC14EAEF40A93"/>
    <w:rsid w:val="00B75D3C"/>
    <w:pPr>
      <w:spacing w:after="0" w:line="280" w:lineRule="atLeast"/>
      <w:ind w:left="720"/>
      <w:contextualSpacing/>
    </w:pPr>
    <w:rPr>
      <w:rFonts w:ascii="Arial" w:eastAsia="PMingLiU" w:hAnsi="Arial" w:cs="Arial"/>
      <w:sz w:val="20"/>
      <w:szCs w:val="20"/>
      <w:lang w:eastAsia="zh-TW"/>
    </w:rPr>
  </w:style>
  <w:style w:type="paragraph" w:customStyle="1" w:styleId="28F4417F2FEE4D7F9046B96FD0B3E9B03">
    <w:name w:val="28F4417F2FEE4D7F9046B96FD0B3E9B03"/>
    <w:rsid w:val="00B75D3C"/>
    <w:pPr>
      <w:spacing w:after="0" w:line="280" w:lineRule="atLeast"/>
      <w:ind w:left="720"/>
      <w:contextualSpacing/>
    </w:pPr>
    <w:rPr>
      <w:rFonts w:ascii="Arial" w:eastAsia="PMingLiU" w:hAnsi="Arial" w:cs="Arial"/>
      <w:sz w:val="20"/>
      <w:szCs w:val="20"/>
      <w:lang w:eastAsia="zh-TW"/>
    </w:rPr>
  </w:style>
  <w:style w:type="paragraph" w:customStyle="1" w:styleId="56DD6B5B85214E198BEE2AAC0FBF057F3">
    <w:name w:val="56DD6B5B85214E198BEE2AAC0FBF057F3"/>
    <w:rsid w:val="00B75D3C"/>
    <w:pPr>
      <w:spacing w:after="0" w:line="280" w:lineRule="atLeast"/>
      <w:ind w:left="720"/>
      <w:contextualSpacing/>
    </w:pPr>
    <w:rPr>
      <w:rFonts w:ascii="Arial" w:eastAsia="PMingLiU" w:hAnsi="Arial" w:cs="Arial"/>
      <w:sz w:val="20"/>
      <w:szCs w:val="20"/>
      <w:lang w:eastAsia="zh-TW"/>
    </w:rPr>
  </w:style>
  <w:style w:type="paragraph" w:customStyle="1" w:styleId="48993B48828E479EB1FABA7EB588E2003">
    <w:name w:val="48993B48828E479EB1FABA7EB588E2003"/>
    <w:rsid w:val="00B75D3C"/>
    <w:pPr>
      <w:spacing w:after="0" w:line="280" w:lineRule="atLeast"/>
      <w:ind w:left="720"/>
      <w:contextualSpacing/>
    </w:pPr>
    <w:rPr>
      <w:rFonts w:ascii="Arial" w:eastAsia="PMingLiU" w:hAnsi="Arial" w:cs="Arial"/>
      <w:sz w:val="20"/>
      <w:szCs w:val="20"/>
      <w:lang w:eastAsia="zh-TW"/>
    </w:rPr>
  </w:style>
  <w:style w:type="paragraph" w:customStyle="1" w:styleId="C1D21D7F4A134C8280344C98482AA46A3">
    <w:name w:val="C1D21D7F4A134C8280344C98482AA46A3"/>
    <w:rsid w:val="00B75D3C"/>
    <w:pPr>
      <w:spacing w:after="0" w:line="280" w:lineRule="atLeast"/>
      <w:ind w:left="720"/>
      <w:contextualSpacing/>
    </w:pPr>
    <w:rPr>
      <w:rFonts w:ascii="Arial" w:eastAsia="PMingLiU" w:hAnsi="Arial" w:cs="Arial"/>
      <w:sz w:val="20"/>
      <w:szCs w:val="20"/>
      <w:lang w:eastAsia="zh-TW"/>
    </w:rPr>
  </w:style>
  <w:style w:type="paragraph" w:customStyle="1" w:styleId="457A2CCBD0A04A13AD9DDD05BA26605C3">
    <w:name w:val="457A2CCBD0A04A13AD9DDD05BA26605C3"/>
    <w:rsid w:val="00B75D3C"/>
    <w:pPr>
      <w:spacing w:after="0" w:line="280" w:lineRule="atLeast"/>
      <w:ind w:left="720"/>
      <w:contextualSpacing/>
    </w:pPr>
    <w:rPr>
      <w:rFonts w:ascii="Arial" w:eastAsia="PMingLiU" w:hAnsi="Arial" w:cs="Arial"/>
      <w:sz w:val="20"/>
      <w:szCs w:val="20"/>
      <w:lang w:eastAsia="zh-TW"/>
    </w:rPr>
  </w:style>
  <w:style w:type="paragraph" w:customStyle="1" w:styleId="A4A5745AB1014C2C9C45477FBECEFA163">
    <w:name w:val="A4A5745AB1014C2C9C45477FBECEFA163"/>
    <w:rsid w:val="00B75D3C"/>
    <w:pPr>
      <w:spacing w:after="0" w:line="280" w:lineRule="atLeast"/>
      <w:ind w:left="720"/>
      <w:contextualSpacing/>
    </w:pPr>
    <w:rPr>
      <w:rFonts w:ascii="Arial" w:eastAsia="PMingLiU" w:hAnsi="Arial" w:cs="Arial"/>
      <w:sz w:val="20"/>
      <w:szCs w:val="20"/>
      <w:lang w:eastAsia="zh-TW"/>
    </w:rPr>
  </w:style>
  <w:style w:type="paragraph" w:customStyle="1" w:styleId="1B3E2A45CCAA41079A4662A7BB2FDB603">
    <w:name w:val="1B3E2A45CCAA41079A4662A7BB2FDB603"/>
    <w:rsid w:val="00B75D3C"/>
    <w:pPr>
      <w:spacing w:after="0" w:line="280" w:lineRule="atLeast"/>
      <w:ind w:left="720"/>
      <w:contextualSpacing/>
    </w:pPr>
    <w:rPr>
      <w:rFonts w:ascii="Arial" w:eastAsia="PMingLiU" w:hAnsi="Arial" w:cs="Arial"/>
      <w:sz w:val="20"/>
      <w:szCs w:val="20"/>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A28E1-0789-4261-A81F-4A9B15A2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uzh_memo_d.dot</Template>
  <TotalTime>0</TotalTime>
  <Pages>4</Pages>
  <Words>1060</Words>
  <Characters>6680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Memo</vt:lpstr>
    </vt:vector>
  </TitlesOfParts>
  <Company>Universität Zürich</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Ixchel Stadler (istadl)</dc:creator>
  <dc:description>Vorlage uzh_memo_d MSO2003 v1 5.5.2010</dc:description>
  <cp:lastModifiedBy>Ekaterina Sudakov</cp:lastModifiedBy>
  <cp:revision>3</cp:revision>
  <cp:lastPrinted>2017-10-25T08:15:00Z</cp:lastPrinted>
  <dcterms:created xsi:type="dcterms:W3CDTF">2021-05-06T16:38:00Z</dcterms:created>
  <dcterms:modified xsi:type="dcterms:W3CDTF">2021-05-07T12:46:00Z</dcterms:modified>
</cp:coreProperties>
</file>