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CCA65" w14:textId="77777777" w:rsidR="004E599D" w:rsidRPr="00387FE8" w:rsidRDefault="004E599D" w:rsidP="004E599D">
      <w:pPr>
        <w:rPr>
          <w:b/>
          <w:sz w:val="24"/>
          <w:szCs w:val="24"/>
        </w:rPr>
      </w:pPr>
      <w:r w:rsidRPr="00387FE8">
        <w:rPr>
          <w:b/>
          <w:sz w:val="24"/>
          <w:szCs w:val="24"/>
        </w:rPr>
        <w:t>Visitors Request Form</w:t>
      </w:r>
    </w:p>
    <w:p w14:paraId="3366253F" w14:textId="77777777" w:rsidR="002563BB" w:rsidRDefault="002563BB" w:rsidP="002563B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3051"/>
        <w:gridCol w:w="4577"/>
      </w:tblGrid>
      <w:tr w:rsidR="00387FE8" w14:paraId="319ECD41" w14:textId="77777777" w:rsidTr="00387FE8">
        <w:tc>
          <w:tcPr>
            <w:tcW w:w="4577" w:type="dxa"/>
            <w:gridSpan w:val="2"/>
          </w:tcPr>
          <w:p w14:paraId="70AFB295" w14:textId="77777777" w:rsidR="00387FE8" w:rsidRPr="00387FE8" w:rsidRDefault="00387FE8" w:rsidP="002563BB">
            <w:pPr>
              <w:rPr>
                <w:b/>
              </w:rPr>
            </w:pPr>
            <w:r w:rsidRPr="00387FE8">
              <w:rPr>
                <w:b/>
              </w:rPr>
              <w:t>Name of Institution / University</w:t>
            </w:r>
          </w:p>
        </w:tc>
        <w:tc>
          <w:tcPr>
            <w:tcW w:w="4577" w:type="dxa"/>
          </w:tcPr>
          <w:p w14:paraId="1F62F006" w14:textId="77777777" w:rsidR="00387FE8" w:rsidRPr="00387FE8" w:rsidRDefault="00387FE8" w:rsidP="002563BB">
            <w:pPr>
              <w:rPr>
                <w:b/>
              </w:rPr>
            </w:pPr>
            <w:r w:rsidRPr="00387FE8">
              <w:rPr>
                <w:b/>
              </w:rPr>
              <w:t>Head Delegation</w:t>
            </w:r>
          </w:p>
        </w:tc>
      </w:tr>
      <w:tr w:rsidR="00387FE8" w14:paraId="0F99759E" w14:textId="77777777" w:rsidTr="00387FE8">
        <w:tc>
          <w:tcPr>
            <w:tcW w:w="4577" w:type="dxa"/>
            <w:gridSpan w:val="2"/>
          </w:tcPr>
          <w:p w14:paraId="3434FD7F" w14:textId="77777777" w:rsidR="00387FE8" w:rsidRDefault="00387FE8" w:rsidP="002563BB"/>
        </w:tc>
        <w:tc>
          <w:tcPr>
            <w:tcW w:w="4577" w:type="dxa"/>
          </w:tcPr>
          <w:p w14:paraId="6FEDC488" w14:textId="77777777" w:rsidR="00387FE8" w:rsidRDefault="00387FE8" w:rsidP="002563BB"/>
        </w:tc>
      </w:tr>
      <w:tr w:rsidR="00387FE8" w14:paraId="40594111" w14:textId="77777777" w:rsidTr="00387FE8">
        <w:tc>
          <w:tcPr>
            <w:tcW w:w="4577" w:type="dxa"/>
            <w:gridSpan w:val="2"/>
          </w:tcPr>
          <w:p w14:paraId="0D41EA92" w14:textId="77777777" w:rsidR="00387FE8" w:rsidRDefault="00387FE8" w:rsidP="002563BB"/>
        </w:tc>
        <w:tc>
          <w:tcPr>
            <w:tcW w:w="4577" w:type="dxa"/>
          </w:tcPr>
          <w:p w14:paraId="34D0910C" w14:textId="7DC2024F" w:rsidR="00387FE8" w:rsidRDefault="00825CC2" w:rsidP="002563BB">
            <w:r w:rsidRPr="00825CC2">
              <w:t>Mobile Phone</w:t>
            </w:r>
          </w:p>
        </w:tc>
      </w:tr>
      <w:tr w:rsidR="00387FE8" w14:paraId="39D0E287" w14:textId="77777777" w:rsidTr="00387FE8">
        <w:tc>
          <w:tcPr>
            <w:tcW w:w="4577" w:type="dxa"/>
            <w:gridSpan w:val="2"/>
          </w:tcPr>
          <w:p w14:paraId="3B21FC7F" w14:textId="77777777" w:rsidR="00387FE8" w:rsidRDefault="00387FE8" w:rsidP="002563BB"/>
        </w:tc>
        <w:tc>
          <w:tcPr>
            <w:tcW w:w="4577" w:type="dxa"/>
          </w:tcPr>
          <w:p w14:paraId="21E06D61" w14:textId="77777777" w:rsidR="00387FE8" w:rsidRDefault="00387FE8" w:rsidP="002563BB"/>
        </w:tc>
      </w:tr>
      <w:tr w:rsidR="00387FE8" w14:paraId="019F4634" w14:textId="77777777" w:rsidTr="00A8469F">
        <w:tc>
          <w:tcPr>
            <w:tcW w:w="4577" w:type="dxa"/>
            <w:gridSpan w:val="2"/>
            <w:tcBorders>
              <w:bottom w:val="single" w:sz="4" w:space="0" w:color="auto"/>
            </w:tcBorders>
          </w:tcPr>
          <w:p w14:paraId="1D8F290A" w14:textId="77777777" w:rsidR="00387FE8" w:rsidRPr="00387FE8" w:rsidRDefault="00387FE8" w:rsidP="002563BB">
            <w:pPr>
              <w:rPr>
                <w:b/>
              </w:rPr>
            </w:pPr>
            <w:r w:rsidRPr="00387FE8">
              <w:rPr>
                <w:b/>
              </w:rPr>
              <w:t>Contact Person</w:t>
            </w:r>
          </w:p>
        </w:tc>
        <w:tc>
          <w:tcPr>
            <w:tcW w:w="4577" w:type="dxa"/>
          </w:tcPr>
          <w:p w14:paraId="18262FDD" w14:textId="3F9238D7" w:rsidR="00387FE8" w:rsidRPr="00387FE8" w:rsidRDefault="00387FE8" w:rsidP="002563BB">
            <w:pPr>
              <w:rPr>
                <w:b/>
              </w:rPr>
            </w:pPr>
            <w:r>
              <w:rPr>
                <w:b/>
              </w:rPr>
              <w:t>Name</w:t>
            </w:r>
            <w:r w:rsidR="00B15612">
              <w:rPr>
                <w:b/>
              </w:rPr>
              <w:t xml:space="preserve"> and T</w:t>
            </w:r>
            <w:r>
              <w:rPr>
                <w:b/>
              </w:rPr>
              <w:t>itle of Delegates</w:t>
            </w:r>
            <w:bookmarkStart w:id="0" w:name="_GoBack"/>
            <w:bookmarkEnd w:id="0"/>
          </w:p>
          <w:p w14:paraId="0C06F2DA" w14:textId="77777777" w:rsidR="00387FE8" w:rsidRDefault="00387FE8" w:rsidP="002563BB">
            <w:r>
              <w:t>Please attach CV of each person to this form</w:t>
            </w:r>
          </w:p>
        </w:tc>
      </w:tr>
      <w:tr w:rsidR="00A8469F" w14:paraId="57FDBBBB" w14:textId="77777777" w:rsidTr="00A8469F">
        <w:tc>
          <w:tcPr>
            <w:tcW w:w="1526" w:type="dxa"/>
          </w:tcPr>
          <w:p w14:paraId="5F5A34D2" w14:textId="77777777" w:rsidR="00A8469F" w:rsidRDefault="00A8469F" w:rsidP="002563BB">
            <w:r>
              <w:t>Title / Position</w:t>
            </w:r>
          </w:p>
        </w:tc>
        <w:tc>
          <w:tcPr>
            <w:tcW w:w="3051" w:type="dxa"/>
          </w:tcPr>
          <w:p w14:paraId="5654E46C" w14:textId="1FFA45F3" w:rsidR="00A8469F" w:rsidRDefault="00A8469F" w:rsidP="002563BB"/>
        </w:tc>
        <w:tc>
          <w:tcPr>
            <w:tcW w:w="4577" w:type="dxa"/>
          </w:tcPr>
          <w:p w14:paraId="11CBF188" w14:textId="77777777" w:rsidR="00A8469F" w:rsidRDefault="00A8469F" w:rsidP="002563BB">
            <w:r>
              <w:t>1.</w:t>
            </w:r>
          </w:p>
        </w:tc>
      </w:tr>
      <w:tr w:rsidR="00A8469F" w14:paraId="2BB80AF8" w14:textId="77777777" w:rsidTr="00A8469F">
        <w:tc>
          <w:tcPr>
            <w:tcW w:w="1526" w:type="dxa"/>
          </w:tcPr>
          <w:p w14:paraId="2D80736C" w14:textId="77777777" w:rsidR="00A8469F" w:rsidRDefault="00A8469F" w:rsidP="002563BB">
            <w:r>
              <w:t>E-Mail</w:t>
            </w:r>
          </w:p>
        </w:tc>
        <w:tc>
          <w:tcPr>
            <w:tcW w:w="3051" w:type="dxa"/>
          </w:tcPr>
          <w:p w14:paraId="3C17E028" w14:textId="52B2B96D" w:rsidR="00A8469F" w:rsidRDefault="00A8469F" w:rsidP="002563BB"/>
        </w:tc>
        <w:tc>
          <w:tcPr>
            <w:tcW w:w="4577" w:type="dxa"/>
          </w:tcPr>
          <w:p w14:paraId="7AFF3598" w14:textId="77777777" w:rsidR="00A8469F" w:rsidRDefault="00A8469F" w:rsidP="002563BB">
            <w:r>
              <w:t>2.</w:t>
            </w:r>
          </w:p>
        </w:tc>
      </w:tr>
      <w:tr w:rsidR="00A8469F" w14:paraId="56C6D67E" w14:textId="77777777" w:rsidTr="00A8469F">
        <w:tc>
          <w:tcPr>
            <w:tcW w:w="1526" w:type="dxa"/>
          </w:tcPr>
          <w:p w14:paraId="00B61338" w14:textId="77777777" w:rsidR="00A8469F" w:rsidRDefault="00A8469F" w:rsidP="002563BB">
            <w:r>
              <w:t xml:space="preserve">Phone </w:t>
            </w:r>
          </w:p>
        </w:tc>
        <w:tc>
          <w:tcPr>
            <w:tcW w:w="3051" w:type="dxa"/>
          </w:tcPr>
          <w:p w14:paraId="4E89A495" w14:textId="055DF614" w:rsidR="00A8469F" w:rsidRDefault="00A8469F" w:rsidP="002563BB"/>
        </w:tc>
        <w:tc>
          <w:tcPr>
            <w:tcW w:w="4577" w:type="dxa"/>
          </w:tcPr>
          <w:p w14:paraId="117BD5D4" w14:textId="77777777" w:rsidR="00A8469F" w:rsidRDefault="00A8469F" w:rsidP="002563BB">
            <w:r>
              <w:t>3.</w:t>
            </w:r>
          </w:p>
        </w:tc>
      </w:tr>
      <w:tr w:rsidR="00A8469F" w14:paraId="08E762F4" w14:textId="77777777" w:rsidTr="00A8469F">
        <w:tc>
          <w:tcPr>
            <w:tcW w:w="1526" w:type="dxa"/>
          </w:tcPr>
          <w:p w14:paraId="083030EA" w14:textId="77777777" w:rsidR="00A8469F" w:rsidRDefault="00A8469F" w:rsidP="002563BB">
            <w:r>
              <w:t xml:space="preserve">Fax </w:t>
            </w:r>
          </w:p>
        </w:tc>
        <w:tc>
          <w:tcPr>
            <w:tcW w:w="3051" w:type="dxa"/>
          </w:tcPr>
          <w:p w14:paraId="251F8D9F" w14:textId="1C33BEEC" w:rsidR="00A8469F" w:rsidRDefault="00A8469F" w:rsidP="002563BB"/>
        </w:tc>
        <w:tc>
          <w:tcPr>
            <w:tcW w:w="4577" w:type="dxa"/>
          </w:tcPr>
          <w:p w14:paraId="4688CB2D" w14:textId="77777777" w:rsidR="00A8469F" w:rsidRDefault="00A8469F" w:rsidP="002563BB">
            <w:r>
              <w:t>4.</w:t>
            </w:r>
          </w:p>
        </w:tc>
      </w:tr>
      <w:tr w:rsidR="00387FE8" w14:paraId="612C9F5F" w14:textId="77777777" w:rsidTr="00387FE8">
        <w:tc>
          <w:tcPr>
            <w:tcW w:w="4577" w:type="dxa"/>
            <w:gridSpan w:val="2"/>
          </w:tcPr>
          <w:p w14:paraId="2FCBE9CE" w14:textId="77777777" w:rsidR="00387FE8" w:rsidRDefault="00387FE8" w:rsidP="002563BB"/>
        </w:tc>
        <w:tc>
          <w:tcPr>
            <w:tcW w:w="4577" w:type="dxa"/>
          </w:tcPr>
          <w:p w14:paraId="3CD56265" w14:textId="77777777" w:rsidR="00387FE8" w:rsidRDefault="00387FE8" w:rsidP="002563BB">
            <w:r>
              <w:t>5.</w:t>
            </w:r>
          </w:p>
        </w:tc>
      </w:tr>
      <w:tr w:rsidR="00387FE8" w14:paraId="08EB6430" w14:textId="77777777" w:rsidTr="00387FE8">
        <w:tc>
          <w:tcPr>
            <w:tcW w:w="4577" w:type="dxa"/>
            <w:gridSpan w:val="2"/>
          </w:tcPr>
          <w:p w14:paraId="07EAE1D2" w14:textId="77777777" w:rsidR="00387FE8" w:rsidRDefault="00387FE8" w:rsidP="002563BB"/>
        </w:tc>
        <w:tc>
          <w:tcPr>
            <w:tcW w:w="4577" w:type="dxa"/>
          </w:tcPr>
          <w:p w14:paraId="58E5F4C1" w14:textId="77777777" w:rsidR="00387FE8" w:rsidRDefault="00387FE8" w:rsidP="00387FE8">
            <w:r>
              <w:t>6.</w:t>
            </w:r>
          </w:p>
        </w:tc>
      </w:tr>
      <w:tr w:rsidR="00387FE8" w14:paraId="33B4CDC1" w14:textId="77777777" w:rsidTr="00387FE8">
        <w:tc>
          <w:tcPr>
            <w:tcW w:w="4577" w:type="dxa"/>
            <w:gridSpan w:val="2"/>
          </w:tcPr>
          <w:p w14:paraId="496F3145" w14:textId="77777777" w:rsidR="00387FE8" w:rsidRDefault="00387FE8" w:rsidP="002563BB"/>
        </w:tc>
        <w:tc>
          <w:tcPr>
            <w:tcW w:w="4577" w:type="dxa"/>
          </w:tcPr>
          <w:p w14:paraId="49C207DF" w14:textId="77777777" w:rsidR="00387FE8" w:rsidRDefault="00387FE8" w:rsidP="00387FE8"/>
        </w:tc>
      </w:tr>
      <w:tr w:rsidR="00387FE8" w14:paraId="476CD52E" w14:textId="77777777" w:rsidTr="00387FE8">
        <w:tc>
          <w:tcPr>
            <w:tcW w:w="4577" w:type="dxa"/>
            <w:gridSpan w:val="2"/>
          </w:tcPr>
          <w:p w14:paraId="3A46337D" w14:textId="77777777" w:rsidR="00387FE8" w:rsidRPr="00387FE8" w:rsidRDefault="00387FE8" w:rsidP="002563BB">
            <w:pPr>
              <w:rPr>
                <w:b/>
              </w:rPr>
            </w:pPr>
            <w:r w:rsidRPr="00387FE8">
              <w:rPr>
                <w:b/>
              </w:rPr>
              <w:t>Proposed date of visit</w:t>
            </w:r>
          </w:p>
        </w:tc>
        <w:tc>
          <w:tcPr>
            <w:tcW w:w="4577" w:type="dxa"/>
          </w:tcPr>
          <w:p w14:paraId="32321C1A" w14:textId="77777777" w:rsidR="00387FE8" w:rsidRPr="00387FE8" w:rsidRDefault="00387FE8" w:rsidP="002563BB">
            <w:pPr>
              <w:rPr>
                <w:b/>
              </w:rPr>
            </w:pPr>
            <w:r w:rsidRPr="00387FE8">
              <w:rPr>
                <w:b/>
              </w:rPr>
              <w:t>Time</w:t>
            </w:r>
          </w:p>
        </w:tc>
      </w:tr>
      <w:tr w:rsidR="00387FE8" w14:paraId="5F597035" w14:textId="77777777" w:rsidTr="00387FE8">
        <w:tc>
          <w:tcPr>
            <w:tcW w:w="4577" w:type="dxa"/>
            <w:gridSpan w:val="2"/>
          </w:tcPr>
          <w:p w14:paraId="353B2758" w14:textId="77777777" w:rsidR="00387FE8" w:rsidRDefault="00387FE8" w:rsidP="002563BB">
            <w:r>
              <w:t>1.</w:t>
            </w:r>
          </w:p>
        </w:tc>
        <w:tc>
          <w:tcPr>
            <w:tcW w:w="4577" w:type="dxa"/>
          </w:tcPr>
          <w:p w14:paraId="39612872" w14:textId="77777777" w:rsidR="00387FE8" w:rsidRDefault="00387FE8" w:rsidP="002563BB"/>
        </w:tc>
      </w:tr>
      <w:tr w:rsidR="00387FE8" w14:paraId="38A4E4CF" w14:textId="77777777" w:rsidTr="00387FE8">
        <w:tc>
          <w:tcPr>
            <w:tcW w:w="4577" w:type="dxa"/>
            <w:gridSpan w:val="2"/>
          </w:tcPr>
          <w:p w14:paraId="05329672" w14:textId="77777777" w:rsidR="00387FE8" w:rsidRDefault="00387FE8" w:rsidP="002563BB">
            <w:r>
              <w:t>2.</w:t>
            </w:r>
          </w:p>
        </w:tc>
        <w:tc>
          <w:tcPr>
            <w:tcW w:w="4577" w:type="dxa"/>
          </w:tcPr>
          <w:p w14:paraId="00C24A31" w14:textId="77777777" w:rsidR="00387FE8" w:rsidRDefault="00387FE8" w:rsidP="002563BB"/>
        </w:tc>
      </w:tr>
      <w:tr w:rsidR="00387FE8" w14:paraId="3D52BB4A" w14:textId="77777777" w:rsidTr="00387FE8">
        <w:tc>
          <w:tcPr>
            <w:tcW w:w="4577" w:type="dxa"/>
            <w:gridSpan w:val="2"/>
          </w:tcPr>
          <w:p w14:paraId="28EABD15" w14:textId="77777777" w:rsidR="00387FE8" w:rsidRDefault="00387FE8" w:rsidP="002563BB">
            <w:r>
              <w:t xml:space="preserve">3. </w:t>
            </w:r>
          </w:p>
        </w:tc>
        <w:tc>
          <w:tcPr>
            <w:tcW w:w="4577" w:type="dxa"/>
          </w:tcPr>
          <w:p w14:paraId="50649270" w14:textId="77777777" w:rsidR="00387FE8" w:rsidRDefault="00387FE8" w:rsidP="002563BB"/>
        </w:tc>
      </w:tr>
      <w:tr w:rsidR="002A639A" w14:paraId="1B0C4E8E" w14:textId="77777777" w:rsidTr="00E369C2">
        <w:tc>
          <w:tcPr>
            <w:tcW w:w="9154" w:type="dxa"/>
            <w:gridSpan w:val="3"/>
          </w:tcPr>
          <w:p w14:paraId="173C0530" w14:textId="77777777" w:rsidR="002A639A" w:rsidRDefault="002A639A" w:rsidP="002563BB">
            <w:pPr>
              <w:rPr>
                <w:b/>
              </w:rPr>
            </w:pPr>
            <w:r w:rsidRPr="00387FE8">
              <w:rPr>
                <w:b/>
              </w:rPr>
              <w:t xml:space="preserve">Purpose of </w:t>
            </w:r>
            <w:r>
              <w:rPr>
                <w:b/>
              </w:rPr>
              <w:t>v</w:t>
            </w:r>
            <w:r w:rsidRPr="00387FE8">
              <w:rPr>
                <w:b/>
              </w:rPr>
              <w:t>isit</w:t>
            </w:r>
          </w:p>
          <w:p w14:paraId="749FCBDD" w14:textId="77777777" w:rsidR="002A639A" w:rsidRDefault="002A639A" w:rsidP="002563BB">
            <w:pPr>
              <w:rPr>
                <w:b/>
              </w:rPr>
            </w:pPr>
          </w:p>
          <w:p w14:paraId="0A63359C" w14:textId="77777777" w:rsidR="002A639A" w:rsidRDefault="002A639A" w:rsidP="002563BB"/>
        </w:tc>
      </w:tr>
      <w:tr w:rsidR="00387FE8" w14:paraId="5407037F" w14:textId="77777777" w:rsidTr="00387FE8">
        <w:tc>
          <w:tcPr>
            <w:tcW w:w="9154" w:type="dxa"/>
            <w:gridSpan w:val="3"/>
          </w:tcPr>
          <w:p w14:paraId="422E6FDB" w14:textId="77777777" w:rsidR="00387FE8" w:rsidRPr="00387FE8" w:rsidRDefault="00387FE8" w:rsidP="002563BB">
            <w:pPr>
              <w:rPr>
                <w:b/>
              </w:rPr>
            </w:pPr>
            <w:r w:rsidRPr="00387FE8">
              <w:rPr>
                <w:b/>
              </w:rPr>
              <w:t>Request to meet with</w:t>
            </w:r>
          </w:p>
          <w:p w14:paraId="0A860F56" w14:textId="77777777" w:rsidR="00387FE8" w:rsidRDefault="00387FE8" w:rsidP="002563BB">
            <w:r w:rsidRPr="00387FE8">
              <w:rPr>
                <w:b/>
              </w:rPr>
              <w:t>Names / Departments</w:t>
            </w:r>
          </w:p>
        </w:tc>
      </w:tr>
      <w:tr w:rsidR="00387FE8" w14:paraId="18FBB16C" w14:textId="77777777" w:rsidTr="00387FE8">
        <w:tc>
          <w:tcPr>
            <w:tcW w:w="9154" w:type="dxa"/>
            <w:gridSpan w:val="3"/>
          </w:tcPr>
          <w:p w14:paraId="2C1E1440" w14:textId="77777777" w:rsidR="00387FE8" w:rsidRDefault="00387FE8" w:rsidP="002563BB">
            <w:r>
              <w:t>1.</w:t>
            </w:r>
          </w:p>
        </w:tc>
      </w:tr>
      <w:tr w:rsidR="00387FE8" w14:paraId="3BD6724A" w14:textId="77777777" w:rsidTr="00387FE8">
        <w:tc>
          <w:tcPr>
            <w:tcW w:w="9154" w:type="dxa"/>
            <w:gridSpan w:val="3"/>
          </w:tcPr>
          <w:p w14:paraId="0AD22B5E" w14:textId="77777777" w:rsidR="00387FE8" w:rsidRDefault="00387FE8" w:rsidP="002563BB">
            <w:r>
              <w:t>2.</w:t>
            </w:r>
          </w:p>
        </w:tc>
      </w:tr>
      <w:tr w:rsidR="00387FE8" w14:paraId="5D462E65" w14:textId="77777777" w:rsidTr="00387FE8">
        <w:tc>
          <w:tcPr>
            <w:tcW w:w="9154" w:type="dxa"/>
            <w:gridSpan w:val="3"/>
          </w:tcPr>
          <w:p w14:paraId="2CEB631E" w14:textId="77777777" w:rsidR="00387FE8" w:rsidRDefault="00387FE8" w:rsidP="002563BB">
            <w:r>
              <w:t>3.</w:t>
            </w:r>
          </w:p>
        </w:tc>
      </w:tr>
      <w:tr w:rsidR="00387FE8" w14:paraId="79849FEC" w14:textId="77777777" w:rsidTr="00387FE8">
        <w:tc>
          <w:tcPr>
            <w:tcW w:w="9154" w:type="dxa"/>
            <w:gridSpan w:val="3"/>
          </w:tcPr>
          <w:p w14:paraId="686EB0E1" w14:textId="77777777" w:rsidR="00387FE8" w:rsidRDefault="00387FE8" w:rsidP="002563BB">
            <w:r>
              <w:t>4.</w:t>
            </w:r>
          </w:p>
        </w:tc>
      </w:tr>
      <w:tr w:rsidR="00387FE8" w14:paraId="195A13E0" w14:textId="77777777" w:rsidTr="00387FE8">
        <w:tc>
          <w:tcPr>
            <w:tcW w:w="9154" w:type="dxa"/>
            <w:gridSpan w:val="3"/>
          </w:tcPr>
          <w:p w14:paraId="6FF8080F" w14:textId="77777777" w:rsidR="00387FE8" w:rsidRDefault="00387FE8" w:rsidP="002563BB"/>
        </w:tc>
      </w:tr>
      <w:tr w:rsidR="00387FE8" w14:paraId="5CE21B93" w14:textId="77777777" w:rsidTr="00387FE8">
        <w:tc>
          <w:tcPr>
            <w:tcW w:w="9154" w:type="dxa"/>
            <w:gridSpan w:val="3"/>
          </w:tcPr>
          <w:p w14:paraId="2FB9258F" w14:textId="77777777" w:rsidR="00387FE8" w:rsidRPr="00387FE8" w:rsidRDefault="00387FE8" w:rsidP="002563BB">
            <w:pPr>
              <w:rPr>
                <w:b/>
              </w:rPr>
            </w:pPr>
            <w:r w:rsidRPr="00387FE8">
              <w:rPr>
                <w:b/>
              </w:rPr>
              <w:t>Notes</w:t>
            </w:r>
          </w:p>
          <w:p w14:paraId="6CE2A6BA" w14:textId="77777777" w:rsidR="00387FE8" w:rsidRDefault="00387FE8" w:rsidP="002563BB"/>
          <w:p w14:paraId="4E232E39" w14:textId="77777777" w:rsidR="00387FE8" w:rsidRDefault="00387FE8" w:rsidP="002563BB"/>
          <w:p w14:paraId="36B115E7" w14:textId="77777777" w:rsidR="00387FE8" w:rsidRDefault="00387FE8" w:rsidP="002563BB"/>
          <w:p w14:paraId="42A2068D" w14:textId="77777777" w:rsidR="00387FE8" w:rsidRDefault="00387FE8" w:rsidP="002563BB"/>
        </w:tc>
      </w:tr>
    </w:tbl>
    <w:p w14:paraId="6948B3C3" w14:textId="77777777" w:rsidR="00387FE8" w:rsidRPr="00D302E0" w:rsidRDefault="00387FE8" w:rsidP="002563BB"/>
    <w:sectPr w:rsidR="00387FE8" w:rsidRPr="00D302E0" w:rsidSect="002563BB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744" w:right="907" w:bottom="1418" w:left="1985" w:header="522" w:footer="8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05C80" w14:textId="77777777" w:rsidR="00351B0C" w:rsidRDefault="00351B0C">
      <w:r>
        <w:separator/>
      </w:r>
    </w:p>
  </w:endnote>
  <w:endnote w:type="continuationSeparator" w:id="0">
    <w:p w14:paraId="7AC63215" w14:textId="77777777" w:rsidR="00351B0C" w:rsidRDefault="0035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959DB" w14:textId="77777777" w:rsidR="00825CC2" w:rsidRDefault="00825CC2" w:rsidP="002563BB">
    <w:pPr>
      <w:pStyle w:val="Fuzeile"/>
    </w:pPr>
    <w:r>
      <w:t xml:space="preserve">Page </w:t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NUMPAGES 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E0ABB" w14:textId="1E69C625" w:rsidR="001C2E5C" w:rsidRDefault="001C2E5C" w:rsidP="002563BB">
    <w:pPr>
      <w:pStyle w:val="Fuzeile"/>
    </w:pPr>
  </w:p>
  <w:p w14:paraId="2C3E1609" w14:textId="0A9E5D49" w:rsidR="00825CC2" w:rsidRDefault="00825CC2" w:rsidP="002563BB">
    <w:pPr>
      <w:pStyle w:val="Fuzeile"/>
    </w:pPr>
    <w:r w:rsidRPr="005B4816">
      <w:t>Page</w:t>
    </w:r>
    <w:r>
      <w:t xml:space="preserve"> </w:t>
    </w:r>
    <w:r>
      <w:fldChar w:fldCharType="begin"/>
    </w:r>
    <w:r>
      <w:instrText xml:space="preserve"> PAGE  </w:instrText>
    </w:r>
    <w:r>
      <w:fldChar w:fldCharType="separate"/>
    </w:r>
    <w:r w:rsidR="004E599D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 </w:instrText>
    </w:r>
    <w:r>
      <w:fldChar w:fldCharType="separate"/>
    </w:r>
    <w:r w:rsidR="004E599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4DD3F" w14:textId="77777777" w:rsidR="00351B0C" w:rsidRDefault="00351B0C">
      <w:r>
        <w:separator/>
      </w:r>
    </w:p>
  </w:footnote>
  <w:footnote w:type="continuationSeparator" w:id="0">
    <w:p w14:paraId="16CDA653" w14:textId="77777777" w:rsidR="00351B0C" w:rsidRDefault="00351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FF737" w14:textId="77777777" w:rsidR="00825CC2" w:rsidRDefault="00825CC2" w:rsidP="002563BB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1" layoutInCell="1" allowOverlap="1" wp14:anchorId="384C1BAB" wp14:editId="5ACE3B3F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2026920" cy="684530"/>
          <wp:effectExtent l="0" t="0" r="5080" b="1270"/>
          <wp:wrapNone/>
          <wp:docPr id="3" name="Bild 19" descr="uzh_logo_e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9" descr="uzh_logo_e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4C3CEB5" wp14:editId="56DDC208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124075" cy="1200150"/>
              <wp:effectExtent l="0" t="1270" r="0" b="508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2B76A9" w14:textId="77777777" w:rsidR="00825CC2" w:rsidRDefault="00825CC2" w:rsidP="002563BB">
                          <w:pPr>
                            <w:pStyle w:val="Universittseinheit"/>
                          </w:pPr>
                          <w:r w:rsidRPr="005B4816">
                            <w:t>International Relations Office</w:t>
                          </w:r>
                        </w:p>
                        <w:p w14:paraId="5473F222" w14:textId="77777777" w:rsidR="00825CC2" w:rsidRPr="0084116D" w:rsidRDefault="00825CC2" w:rsidP="002563BB">
                          <w:pPr>
                            <w:pStyle w:val="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6" type="#_x0000_t202" style="position:absolute;margin-left:382.75pt;margin-top:26.1pt;width:167.25pt;height:94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" filled="f" stroked="f">
              <v:textbox inset="0,0,0,0">
                <w:txbxContent>
                  <w:p w14:paraId="2E2B76A9" w14:textId="77777777" w:rsidR="00825CC2" w:rsidRDefault="00825CC2" w:rsidP="002563BB">
                    <w:pPr>
                      <w:pStyle w:val="Universittseinheit"/>
                    </w:pPr>
                    <w:r w:rsidRPr="005B4816">
                      <w:t>International Relations Office</w:t>
                    </w:r>
                  </w:p>
                  <w:p w14:paraId="5473F222" w14:textId="77777777" w:rsidR="00825CC2" w:rsidRPr="0084116D" w:rsidRDefault="00825CC2" w:rsidP="002563BB">
                    <w:pPr>
                      <w:pStyle w:val="Absend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D7E2A" w14:textId="77777777" w:rsidR="00825CC2" w:rsidRDefault="00825CC2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1" layoutInCell="1" allowOverlap="1" wp14:anchorId="1469834D" wp14:editId="2EDEE502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2026920" cy="684530"/>
          <wp:effectExtent l="0" t="0" r="5080" b="1270"/>
          <wp:wrapNone/>
          <wp:docPr id="4" name="Bild 18" descr="uzh_logo_e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8" descr="uzh_logo_e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380454DE" wp14:editId="1938AC02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124075" cy="1403985"/>
              <wp:effectExtent l="0" t="1270" r="0" b="444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40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DC199D" w14:textId="77777777" w:rsidR="00825CC2" w:rsidRDefault="00825CC2" w:rsidP="002563BB">
                          <w:pPr>
                            <w:pStyle w:val="Universittseinheit"/>
                          </w:pPr>
                          <w:r>
                            <w:t>International Relations Office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7" type="#_x0000_t202" style="position:absolute;margin-left:382.75pt;margin-top:26.1pt;width:167.25pt;height:110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Wt764CAACx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" filled="f" stroked="f">
              <v:textbox inset="0,0,0,0">
                <w:txbxContent>
                  <w:p w14:paraId="10DC199D" w14:textId="77777777" w:rsidR="00825CC2" w:rsidRDefault="00825CC2" w:rsidP="002563BB">
                    <w:pPr>
                      <w:pStyle w:val="Universittseinheit"/>
                    </w:pPr>
                    <w:r>
                      <w:t>International Relations Office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FE8"/>
    <w:rsid w:val="00136608"/>
    <w:rsid w:val="001C2E5C"/>
    <w:rsid w:val="002563BB"/>
    <w:rsid w:val="002A639A"/>
    <w:rsid w:val="00351B0C"/>
    <w:rsid w:val="00387FE8"/>
    <w:rsid w:val="004E599D"/>
    <w:rsid w:val="00581BED"/>
    <w:rsid w:val="00825CC2"/>
    <w:rsid w:val="00934E4B"/>
    <w:rsid w:val="00A8469F"/>
    <w:rsid w:val="00B15612"/>
    <w:rsid w:val="00B246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0E60DC4"/>
  <w14:defaultImageDpi w14:val="300"/>
  <w15:docId w15:val="{71973223-7A37-934C-9367-AEEBF624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302E0"/>
    <w:pPr>
      <w:spacing w:line="280" w:lineRule="atLeast"/>
    </w:pPr>
    <w:rPr>
      <w:rFonts w:ascii="Arial" w:hAnsi="Arial" w:cs="Arial"/>
      <w:lang w:val="en-US" w:eastAsia="zh-TW"/>
    </w:rPr>
  </w:style>
  <w:style w:type="paragraph" w:styleId="berschrift1">
    <w:name w:val="heading 1"/>
    <w:basedOn w:val="Standard"/>
    <w:next w:val="Standard"/>
    <w:qFormat/>
    <w:rsid w:val="00FA5A2C"/>
    <w:pPr>
      <w:keepNext/>
      <w:outlineLvl w:val="0"/>
    </w:pPr>
    <w:rPr>
      <w:b/>
      <w:bCs/>
      <w:kern w:val="32"/>
      <w:sz w:val="24"/>
      <w:szCs w:val="24"/>
    </w:rPr>
  </w:style>
  <w:style w:type="paragraph" w:styleId="berschrift2">
    <w:name w:val="heading 2"/>
    <w:basedOn w:val="Standard"/>
    <w:next w:val="Standard"/>
    <w:qFormat/>
    <w:rsid w:val="00FA5A2C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FA5A2C"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E301C4"/>
  </w:style>
  <w:style w:type="paragraph" w:styleId="Kopfzeile">
    <w:name w:val="header"/>
    <w:basedOn w:val="Standard"/>
    <w:rsid w:val="00140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43674"/>
    <w:pPr>
      <w:tabs>
        <w:tab w:val="right" w:pos="9015"/>
      </w:tabs>
      <w:spacing w:line="180" w:lineRule="exact"/>
    </w:pPr>
    <w:rPr>
      <w:sz w:val="15"/>
      <w:szCs w:val="15"/>
    </w:rPr>
  </w:style>
  <w:style w:type="table" w:customStyle="1" w:styleId="Tabellengitternetz">
    <w:name w:val="Tabellengitternetz"/>
    <w:basedOn w:val="NormaleTabelle"/>
    <w:rsid w:val="00CE2323"/>
    <w:pPr>
      <w:spacing w:line="280" w:lineRule="atLeast"/>
    </w:pPr>
    <w:tblPr>
      <w:tblCellMar>
        <w:left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84116D"/>
    <w:pPr>
      <w:spacing w:line="240" w:lineRule="exact"/>
    </w:pPr>
    <w:rPr>
      <w:b/>
      <w:bCs/>
    </w:rPr>
  </w:style>
  <w:style w:type="paragraph" w:customStyle="1" w:styleId="Absender">
    <w:name w:val="Absender"/>
    <w:basedOn w:val="Standard"/>
    <w:rsid w:val="0084116D"/>
    <w:pPr>
      <w:spacing w:line="180" w:lineRule="exact"/>
    </w:pPr>
    <w:rPr>
      <w:sz w:val="15"/>
      <w:szCs w:val="15"/>
    </w:rPr>
  </w:style>
  <w:style w:type="paragraph" w:customStyle="1" w:styleId="Betreff">
    <w:name w:val="Betreff"/>
    <w:basedOn w:val="Standard"/>
    <w:rsid w:val="003D208E"/>
    <w:rPr>
      <w:b/>
      <w:bCs/>
    </w:rPr>
  </w:style>
  <w:style w:type="paragraph" w:customStyle="1" w:styleId="Adresse">
    <w:name w:val="Adresse"/>
    <w:basedOn w:val="Standard"/>
    <w:rsid w:val="00F3503B"/>
    <w:pPr>
      <w:ind w:right="1985"/>
    </w:pPr>
  </w:style>
  <w:style w:type="paragraph" w:customStyle="1" w:styleId="Dokumententyp">
    <w:name w:val="Dokumententyp"/>
    <w:basedOn w:val="Standard"/>
    <w:rsid w:val="00FA5A2C"/>
    <w:rPr>
      <w:b/>
      <w:bCs/>
    </w:rPr>
  </w:style>
  <w:style w:type="paragraph" w:customStyle="1" w:styleId="Lead">
    <w:name w:val="Lead"/>
    <w:basedOn w:val="Standard"/>
    <w:rsid w:val="00EB36C9"/>
    <w:rPr>
      <w:b/>
      <w:bCs/>
    </w:rPr>
  </w:style>
  <w:style w:type="paragraph" w:customStyle="1" w:styleId="Untereinheit">
    <w:name w:val="Untereinheit"/>
    <w:basedOn w:val="Universittseinheit"/>
    <w:rsid w:val="00A26EF1"/>
    <w:rPr>
      <w:b w:val="0"/>
      <w:bCs w:val="0"/>
      <w:lang w:val="de-CH"/>
    </w:rPr>
  </w:style>
  <w:style w:type="table" w:styleId="Tabellenraster">
    <w:name w:val="Table Grid"/>
    <w:basedOn w:val="NormaleTabelle"/>
    <w:uiPriority w:val="59"/>
    <w:rsid w:val="00387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1BE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1BED"/>
    <w:rPr>
      <w:rFonts w:ascii="Lucida Grande" w:hAnsi="Lucida Grande" w:cs="Lucida Grande"/>
      <w:sz w:val="18"/>
      <w:szCs w:val="18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</vt:lpstr>
    </vt:vector>
  </TitlesOfParts>
  <Manager/>
  <Company>University of Zurich</Company>
  <LinksUpToDate>false</LinksUpToDate>
  <CharactersWithSpaces>388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</dc:title>
  <dc:subject/>
  <dc:creator>user unizh</dc:creator>
  <cp:keywords/>
  <dc:description>Vorlage uzh_mitteilung_e MSO2004 v1 7.5.2010</dc:description>
  <cp:lastModifiedBy>Microsoft Office User</cp:lastModifiedBy>
  <cp:revision>9</cp:revision>
  <cp:lastPrinted>2011-03-29T08:46:00Z</cp:lastPrinted>
  <dcterms:created xsi:type="dcterms:W3CDTF">2011-03-29T08:23:00Z</dcterms:created>
  <dcterms:modified xsi:type="dcterms:W3CDTF">2020-09-15T11:42:00Z</dcterms:modified>
  <cp:category/>
</cp:coreProperties>
</file>