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D50D" w14:textId="3A3712C6" w:rsidR="00CA5496" w:rsidRPr="00030415" w:rsidRDefault="00CA5496" w:rsidP="00A4704B">
      <w:pPr>
        <w:pStyle w:val="berschrift1"/>
        <w:spacing w:after="120"/>
      </w:pPr>
      <w:r>
        <w:t xml:space="preserve">Aufnahmeprüfung – </w:t>
      </w:r>
      <w:r w:rsidRPr="001D683E">
        <w:t xml:space="preserve">Anmeldung </w:t>
      </w:r>
    </w:p>
    <w:p w14:paraId="3BAEFB64" w14:textId="550CC2FC" w:rsidR="001A1948" w:rsidRPr="00060FB7" w:rsidRDefault="004D12B2" w:rsidP="001A1948">
      <w:pPr>
        <w:pStyle w:val="berschrift2"/>
        <w:spacing w:after="60"/>
      </w:pPr>
      <w:r>
        <w:t>Bestimmungen zur Aufnahmeprüfung</w:t>
      </w:r>
    </w:p>
    <w:p w14:paraId="42EF1128" w14:textId="0959E7EB" w:rsidR="001A1948" w:rsidRDefault="004D12B2" w:rsidP="001A1948">
      <w:r>
        <w:t>Mit der Anmeldung habe</w:t>
      </w:r>
      <w:r w:rsidR="003B0A2D">
        <w:t>n</w:t>
      </w:r>
      <w:r>
        <w:t xml:space="preserve"> </w:t>
      </w:r>
      <w:r w:rsidR="003B0A2D">
        <w:t>Sie</w:t>
      </w:r>
      <w:r>
        <w:t xml:space="preserve"> Informationen auf der Website der UZH zur Aufnahmeprüfung und die Prüfungsbestimmungen gemäss Verordnung und Reglement über die Aufnahmeprüfung zur Kenntnis genommen. Nach der Anmeldung erhalten Sie eine Empfangsbestätigung per </w:t>
      </w:r>
      <w:r w:rsidR="003B0A2D">
        <w:t xml:space="preserve">E-Mail, nach Ablauf der Anmeldefrist folgt die Rechnung </w:t>
      </w:r>
      <w:r>
        <w:t xml:space="preserve">über CHF 800, die innert 10 Tagen zu begleichen ist. </w:t>
      </w:r>
    </w:p>
    <w:p w14:paraId="19BBF086" w14:textId="77777777" w:rsidR="001A1948" w:rsidRDefault="001A1948" w:rsidP="00CA5496">
      <w:pPr>
        <w:spacing w:after="60"/>
      </w:pPr>
    </w:p>
    <w:p w14:paraId="5920000E" w14:textId="77777777" w:rsidR="001A1948" w:rsidRDefault="001A1948" w:rsidP="00CA5496">
      <w:pPr>
        <w:spacing w:after="60"/>
      </w:pPr>
    </w:p>
    <w:p w14:paraId="6C955404" w14:textId="5D5E2ED0" w:rsidR="009C79FD" w:rsidRPr="001A1948" w:rsidRDefault="006B2DE5" w:rsidP="00CA5496">
      <w:pPr>
        <w:spacing w:after="60"/>
        <w:rPr>
          <w:b/>
        </w:rPr>
      </w:pPr>
      <w:r w:rsidRPr="001A1948">
        <w:rPr>
          <w:b/>
        </w:rPr>
        <w:t>Personalien</w:t>
      </w:r>
    </w:p>
    <w:p w14:paraId="68CF8CD8" w14:textId="77777777" w:rsidR="00E31783" w:rsidRDefault="00E31783" w:rsidP="00CA5496">
      <w:pPr>
        <w:spacing w:after="60"/>
      </w:pPr>
    </w:p>
    <w:p w14:paraId="38E7EEF1" w14:textId="16C11534" w:rsidR="003107B1" w:rsidRPr="003107B1" w:rsidRDefault="006B2DE5" w:rsidP="00CA5496">
      <w:pPr>
        <w:spacing w:after="60"/>
      </w:pPr>
      <w:r>
        <w:t>Vorname, Name</w:t>
      </w:r>
    </w:p>
    <w:p w14:paraId="57F26ED7" w14:textId="575723D5" w:rsidR="001A1948" w:rsidRDefault="001A1948" w:rsidP="001A1948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9322D9" wp14:editId="49AC9228">
                <wp:simplePos x="0" y="0"/>
                <wp:positionH relativeFrom="column">
                  <wp:posOffset>0</wp:posOffset>
                </wp:positionH>
                <wp:positionV relativeFrom="paragraph">
                  <wp:posOffset>216698</wp:posOffset>
                </wp:positionV>
                <wp:extent cx="2416810" cy="0"/>
                <wp:effectExtent l="0" t="0" r="8890" b="12700"/>
                <wp:wrapNone/>
                <wp:docPr id="1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05747" id="Straight Connector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05pt" to="190.3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" strokecolor="black [3040]"/>
            </w:pict>
          </mc:Fallback>
        </mc:AlternateConten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25245">
        <w:t> </w:t>
      </w:r>
      <w:r w:rsidR="00C25245">
        <w:t> </w:t>
      </w:r>
      <w:r w:rsidR="00C25245">
        <w:t> </w:t>
      </w:r>
      <w:r w:rsidR="00C25245">
        <w:t> </w:t>
      </w:r>
      <w:r w:rsidR="00C25245">
        <w:t> </w:t>
      </w:r>
      <w:r>
        <w:fldChar w:fldCharType="end"/>
      </w:r>
    </w:p>
    <w:p w14:paraId="1FE189D9" w14:textId="7C6FF2A0" w:rsidR="00F518D7" w:rsidRDefault="00F518D7" w:rsidP="00CA5496">
      <w:pPr>
        <w:spacing w:after="60"/>
      </w:pPr>
    </w:p>
    <w:p w14:paraId="6DBBEC1E" w14:textId="77777777" w:rsidR="001A1948" w:rsidRDefault="001A1948" w:rsidP="00CA5496">
      <w:pPr>
        <w:spacing w:after="60"/>
      </w:pPr>
    </w:p>
    <w:p w14:paraId="6299EFD2" w14:textId="3C36A0BC" w:rsidR="003107B1" w:rsidRPr="003107B1" w:rsidRDefault="006B2DE5" w:rsidP="00E02037">
      <w:pPr>
        <w:spacing w:after="60"/>
      </w:pPr>
      <w:r>
        <w:t>Adresse, PLZ, Ort</w:t>
      </w:r>
    </w:p>
    <w:p w14:paraId="632C5581" w14:textId="648668D6" w:rsidR="003107B1" w:rsidRDefault="003107B1" w:rsidP="00030261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2D32E" wp14:editId="1F826DC8">
                <wp:simplePos x="0" y="0"/>
                <wp:positionH relativeFrom="column">
                  <wp:posOffset>0</wp:posOffset>
                </wp:positionH>
                <wp:positionV relativeFrom="paragraph">
                  <wp:posOffset>216698</wp:posOffset>
                </wp:positionV>
                <wp:extent cx="2416810" cy="0"/>
                <wp:effectExtent l="0" t="0" r="88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20FD7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05pt" to="190.3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" strokecolor="black [3040]"/>
            </w:pict>
          </mc:Fallback>
        </mc:AlternateContent>
      </w:r>
      <w:r w:rsidR="00030261">
        <w:fldChar w:fldCharType="begin">
          <w:ffData>
            <w:name w:val="Text1"/>
            <w:enabled/>
            <w:calcOnExit w:val="0"/>
            <w:textInput/>
          </w:ffData>
        </w:fldChar>
      </w:r>
      <w:r w:rsidR="00030261">
        <w:instrText xml:space="preserve"> FORMTEXT </w:instrText>
      </w:r>
      <w:r w:rsidR="00000000">
        <w:fldChar w:fldCharType="separate"/>
      </w:r>
      <w:r w:rsidR="00030261">
        <w:fldChar w:fldCharType="end"/>
      </w:r>
    </w:p>
    <w:p w14:paraId="5BF4C00E" w14:textId="0E97442E" w:rsidR="00030261" w:rsidRDefault="003107B1" w:rsidP="00030261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AAF79" wp14:editId="7646BD74">
                <wp:simplePos x="0" y="0"/>
                <wp:positionH relativeFrom="column">
                  <wp:posOffset>-7620</wp:posOffset>
                </wp:positionH>
                <wp:positionV relativeFrom="paragraph">
                  <wp:posOffset>231938</wp:posOffset>
                </wp:positionV>
                <wp:extent cx="2416810" cy="0"/>
                <wp:effectExtent l="0" t="0" r="889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50318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25pt" to="189.7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" strokecolor="black [3040]"/>
            </w:pict>
          </mc:Fallback>
        </mc:AlternateContent>
      </w:r>
      <w:r w:rsidR="00030261">
        <w:fldChar w:fldCharType="begin">
          <w:ffData>
            <w:name w:val="Text1"/>
            <w:enabled/>
            <w:calcOnExit w:val="0"/>
            <w:textInput/>
          </w:ffData>
        </w:fldChar>
      </w:r>
      <w:r w:rsidR="00030261">
        <w:instrText xml:space="preserve"> FORMTEXT </w:instrText>
      </w:r>
      <w:r w:rsidR="00030261">
        <w:fldChar w:fldCharType="separate"/>
      </w:r>
      <w:r w:rsidR="00030261">
        <w:rPr>
          <w:noProof/>
        </w:rPr>
        <w:t> </w:t>
      </w:r>
      <w:r w:rsidR="00030261">
        <w:rPr>
          <w:noProof/>
        </w:rPr>
        <w:t> </w:t>
      </w:r>
      <w:r w:rsidR="00030261">
        <w:rPr>
          <w:noProof/>
        </w:rPr>
        <w:t> </w:t>
      </w:r>
      <w:r w:rsidR="00030261">
        <w:rPr>
          <w:noProof/>
        </w:rPr>
        <w:t> </w:t>
      </w:r>
      <w:r w:rsidR="00030261">
        <w:rPr>
          <w:noProof/>
        </w:rPr>
        <w:t> </w:t>
      </w:r>
      <w:r w:rsidR="00030261">
        <w:fldChar w:fldCharType="end"/>
      </w:r>
    </w:p>
    <w:p w14:paraId="542A94A1" w14:textId="3A154077" w:rsidR="00FB0A2F" w:rsidRDefault="00FB0A2F" w:rsidP="00CA5496">
      <w:pPr>
        <w:spacing w:after="60"/>
      </w:pPr>
    </w:p>
    <w:p w14:paraId="43D414AE" w14:textId="3A8962DC" w:rsidR="003107B1" w:rsidRPr="00060FB7" w:rsidRDefault="003107B1" w:rsidP="00CA5496">
      <w:pPr>
        <w:spacing w:after="60"/>
      </w:pPr>
    </w:p>
    <w:p w14:paraId="368216D0" w14:textId="54E2E326" w:rsidR="003107B1" w:rsidRPr="00060FB7" w:rsidRDefault="00FB0A2F" w:rsidP="00CA5496">
      <w:pPr>
        <w:spacing w:after="60"/>
      </w:pPr>
      <w:r w:rsidRPr="00060FB7">
        <w:t>Tel.</w:t>
      </w:r>
    </w:p>
    <w:p w14:paraId="3510E2ED" w14:textId="1E3B27B3" w:rsidR="00030261" w:rsidRPr="00E31783" w:rsidRDefault="003107B1" w:rsidP="00030261">
      <w:pPr>
        <w:spacing w:after="60"/>
      </w:pPr>
      <w:r w:rsidRPr="00E317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722DA" wp14:editId="5970FE74">
                <wp:simplePos x="0" y="0"/>
                <wp:positionH relativeFrom="column">
                  <wp:posOffset>-9525</wp:posOffset>
                </wp:positionH>
                <wp:positionV relativeFrom="paragraph">
                  <wp:posOffset>223520</wp:posOffset>
                </wp:positionV>
                <wp:extent cx="2416810" cy="0"/>
                <wp:effectExtent l="0" t="0" r="88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CC50F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6pt" to="189.55pt,1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" strokecolor="black [3040]"/>
            </w:pict>
          </mc:Fallback>
        </mc:AlternateContent>
      </w:r>
      <w:r w:rsidR="00030261" w:rsidRPr="00E31783">
        <w:fldChar w:fldCharType="begin">
          <w:ffData>
            <w:name w:val="Text1"/>
            <w:enabled/>
            <w:calcOnExit w:val="0"/>
            <w:textInput/>
          </w:ffData>
        </w:fldChar>
      </w:r>
      <w:r w:rsidR="00030261" w:rsidRPr="00E31783">
        <w:instrText xml:space="preserve"> FORMTEXT </w:instrText>
      </w:r>
      <w:r w:rsidR="00030261" w:rsidRPr="00E31783">
        <w:fldChar w:fldCharType="separate"/>
      </w:r>
      <w:r w:rsidR="00030261" w:rsidRPr="00E31783">
        <w:rPr>
          <w:noProof/>
        </w:rPr>
        <w:t> </w:t>
      </w:r>
      <w:r w:rsidR="00030261" w:rsidRPr="00E31783">
        <w:rPr>
          <w:noProof/>
        </w:rPr>
        <w:t> </w:t>
      </w:r>
      <w:r w:rsidR="00030261" w:rsidRPr="00E31783">
        <w:rPr>
          <w:noProof/>
        </w:rPr>
        <w:t> </w:t>
      </w:r>
      <w:r w:rsidR="00030261" w:rsidRPr="00E31783">
        <w:rPr>
          <w:noProof/>
        </w:rPr>
        <w:t> </w:t>
      </w:r>
      <w:r w:rsidR="00030261" w:rsidRPr="00E31783">
        <w:rPr>
          <w:noProof/>
        </w:rPr>
        <w:t> </w:t>
      </w:r>
      <w:r w:rsidR="00030261" w:rsidRPr="00E31783">
        <w:fldChar w:fldCharType="end"/>
      </w:r>
    </w:p>
    <w:p w14:paraId="596EF727" w14:textId="66E6A5EA" w:rsidR="00F90F4C" w:rsidRPr="00E31783" w:rsidRDefault="00F90F4C" w:rsidP="00CA5496">
      <w:pPr>
        <w:spacing w:after="60"/>
      </w:pPr>
    </w:p>
    <w:p w14:paraId="7D6F6AFF" w14:textId="5A17F73A" w:rsidR="003107B1" w:rsidRPr="00E31783" w:rsidRDefault="003107B1" w:rsidP="00CA5496">
      <w:pPr>
        <w:spacing w:after="60"/>
      </w:pPr>
    </w:p>
    <w:p w14:paraId="411170EC" w14:textId="3CD8668C" w:rsidR="003107B1" w:rsidRPr="00E31783" w:rsidRDefault="003107B1" w:rsidP="00493A19">
      <w:r w:rsidRPr="00E31783">
        <w:t>E-Mail</w:t>
      </w:r>
    </w:p>
    <w:p w14:paraId="63DE7337" w14:textId="23F4D921" w:rsidR="00030261" w:rsidRPr="00E31783" w:rsidRDefault="003107B1" w:rsidP="00030261">
      <w:pPr>
        <w:spacing w:after="60"/>
      </w:pPr>
      <w:r w:rsidRPr="00E317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1169F" wp14:editId="76BDCA49">
                <wp:simplePos x="0" y="0"/>
                <wp:positionH relativeFrom="column">
                  <wp:posOffset>-472</wp:posOffset>
                </wp:positionH>
                <wp:positionV relativeFrom="paragraph">
                  <wp:posOffset>214630</wp:posOffset>
                </wp:positionV>
                <wp:extent cx="2416810" cy="0"/>
                <wp:effectExtent l="0" t="0" r="889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63611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9pt" to="190.25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" strokecolor="black [3040]"/>
            </w:pict>
          </mc:Fallback>
        </mc:AlternateContent>
      </w:r>
      <w:r w:rsidR="00030261" w:rsidRPr="00E31783">
        <w:fldChar w:fldCharType="begin">
          <w:ffData>
            <w:name w:val="Text1"/>
            <w:enabled/>
            <w:calcOnExit w:val="0"/>
            <w:textInput/>
          </w:ffData>
        </w:fldChar>
      </w:r>
      <w:r w:rsidR="00030261" w:rsidRPr="00E31783">
        <w:instrText xml:space="preserve"> FORMTEXT </w:instrText>
      </w:r>
      <w:r w:rsidR="00030261" w:rsidRPr="00E31783">
        <w:fldChar w:fldCharType="separate"/>
      </w:r>
      <w:r w:rsidR="00030261" w:rsidRPr="00E31783">
        <w:rPr>
          <w:noProof/>
        </w:rPr>
        <w:t> </w:t>
      </w:r>
      <w:r w:rsidR="00030261" w:rsidRPr="00E31783">
        <w:rPr>
          <w:noProof/>
        </w:rPr>
        <w:t> </w:t>
      </w:r>
      <w:r w:rsidR="00030261" w:rsidRPr="00E31783">
        <w:rPr>
          <w:noProof/>
        </w:rPr>
        <w:t> </w:t>
      </w:r>
      <w:r w:rsidR="00030261" w:rsidRPr="00E31783">
        <w:rPr>
          <w:noProof/>
        </w:rPr>
        <w:t> </w:t>
      </w:r>
      <w:r w:rsidR="00030261" w:rsidRPr="00E31783">
        <w:rPr>
          <w:noProof/>
        </w:rPr>
        <w:t> </w:t>
      </w:r>
      <w:r w:rsidR="00030261" w:rsidRPr="00E31783">
        <w:fldChar w:fldCharType="end"/>
      </w:r>
    </w:p>
    <w:p w14:paraId="75D34AED" w14:textId="314F475C" w:rsidR="00FB0A2F" w:rsidRPr="00E31783" w:rsidRDefault="00FB0A2F" w:rsidP="00493A19"/>
    <w:p w14:paraId="20E4D7F2" w14:textId="50780296" w:rsidR="00E31783" w:rsidRPr="00E31783" w:rsidRDefault="00E31783" w:rsidP="00493A19"/>
    <w:p w14:paraId="636A85A7" w14:textId="76A785C3" w:rsidR="00FB0A2F" w:rsidRPr="00E31783" w:rsidRDefault="00FB0A2F" w:rsidP="00493A19"/>
    <w:p w14:paraId="071B2133" w14:textId="4A1F920F" w:rsidR="00FB0A2F" w:rsidRPr="007E54F2" w:rsidRDefault="001A1948" w:rsidP="00493A19">
      <w:pPr>
        <w:rPr>
          <w:b/>
          <w:szCs w:val="18"/>
        </w:rPr>
      </w:pPr>
      <w:r w:rsidRPr="007E54F2">
        <w:rPr>
          <w:b/>
          <w:szCs w:val="18"/>
        </w:rPr>
        <w:t>Erst- o</w:t>
      </w:r>
      <w:r w:rsidR="007E54F2" w:rsidRPr="007E54F2">
        <w:rPr>
          <w:b/>
          <w:szCs w:val="18"/>
        </w:rPr>
        <w:t>der Hauptsprache</w:t>
      </w:r>
    </w:p>
    <w:p w14:paraId="639F919B" w14:textId="6BB9198E" w:rsidR="003107B1" w:rsidRDefault="00FB0A2F" w:rsidP="00030261">
      <w:pPr>
        <w:spacing w:line="240" w:lineRule="auto"/>
        <w:rPr>
          <w:rFonts w:eastAsia="Times New Roman"/>
          <w:color w:val="000000"/>
          <w:sz w:val="16"/>
          <w:szCs w:val="18"/>
          <w:shd w:val="clear" w:color="auto" w:fill="FFFFFF"/>
          <w:lang w:eastAsia="de-DE"/>
        </w:rPr>
      </w:pPr>
      <w:r w:rsidRPr="00FB0A2F">
        <w:rPr>
          <w:sz w:val="16"/>
          <w:szCs w:val="18"/>
        </w:rPr>
        <w:t>(</w:t>
      </w:r>
      <w:r w:rsidRPr="00FB0A2F">
        <w:rPr>
          <w:rFonts w:eastAsia="Times New Roman"/>
          <w:color w:val="000000"/>
          <w:sz w:val="16"/>
          <w:szCs w:val="18"/>
          <w:shd w:val="clear" w:color="auto" w:fill="FFFFFF"/>
          <w:lang w:eastAsia="de-DE"/>
        </w:rPr>
        <w:t>Unter </w:t>
      </w:r>
      <w:r w:rsidRPr="00FB0A2F">
        <w:rPr>
          <w:rFonts w:eastAsia="Times New Roman"/>
          <w:b/>
          <w:bCs/>
          <w:color w:val="000000"/>
          <w:sz w:val="16"/>
          <w:szCs w:val="18"/>
          <w:lang w:eastAsia="de-DE"/>
        </w:rPr>
        <w:t>Erst- oder Hauptsprache</w:t>
      </w:r>
      <w:r w:rsidRPr="00FB0A2F">
        <w:rPr>
          <w:rFonts w:eastAsia="Times New Roman"/>
          <w:color w:val="000000"/>
          <w:sz w:val="16"/>
          <w:szCs w:val="18"/>
          <w:shd w:val="clear" w:color="auto" w:fill="FFFFFF"/>
          <w:lang w:eastAsia="de-DE"/>
        </w:rPr>
        <w:t> ist diejenige Sprache zu verstehen, die jemand ohne Anstrengung und mit höchster Kompetenz beim Schreiben, Sprechen und Verstehen von schriftlichen und mündlichen Äusserungen verwendet.</w:t>
      </w:r>
      <w:r w:rsidR="00D20E13">
        <w:rPr>
          <w:rFonts w:eastAsia="Times New Roman"/>
          <w:color w:val="000000"/>
          <w:sz w:val="16"/>
          <w:szCs w:val="18"/>
          <w:shd w:val="clear" w:color="auto" w:fill="FFFFFF"/>
          <w:lang w:eastAsia="de-DE"/>
        </w:rPr>
        <w:t xml:space="preserve"> Dies entspricht Niveau C2 und höher</w:t>
      </w:r>
      <w:r w:rsidR="00B8563F">
        <w:rPr>
          <w:rFonts w:eastAsia="Times New Roman"/>
          <w:color w:val="000000"/>
          <w:sz w:val="16"/>
          <w:szCs w:val="18"/>
          <w:shd w:val="clear" w:color="auto" w:fill="FFFFFF"/>
          <w:lang w:eastAsia="de-DE"/>
        </w:rPr>
        <w:t xml:space="preserve"> gemäss der Skalierung des Gemeinsamen Europäischen Referenzrahmens (GER)</w:t>
      </w:r>
      <w:r w:rsidR="00D20E13">
        <w:rPr>
          <w:rFonts w:eastAsia="Times New Roman"/>
          <w:color w:val="000000"/>
          <w:sz w:val="16"/>
          <w:szCs w:val="18"/>
          <w:shd w:val="clear" w:color="auto" w:fill="FFFFFF"/>
          <w:lang w:eastAsia="de-DE"/>
        </w:rPr>
        <w:t>)</w:t>
      </w:r>
      <w:r w:rsidR="00B8563F">
        <w:rPr>
          <w:rFonts w:eastAsia="Times New Roman"/>
          <w:color w:val="000000"/>
          <w:sz w:val="16"/>
          <w:szCs w:val="18"/>
          <w:shd w:val="clear" w:color="auto" w:fill="FFFFFF"/>
          <w:lang w:eastAsia="de-DE"/>
        </w:rPr>
        <w:t>.</w:t>
      </w:r>
    </w:p>
    <w:p w14:paraId="30400434" w14:textId="60552FAB" w:rsidR="003107B1" w:rsidRPr="00060FB7" w:rsidRDefault="003107B1" w:rsidP="00030261">
      <w:pPr>
        <w:spacing w:line="240" w:lineRule="auto"/>
        <w:rPr>
          <w:rFonts w:eastAsia="Times New Roman"/>
          <w:color w:val="000000"/>
          <w:shd w:val="clear" w:color="auto" w:fill="FFFFFF"/>
          <w:lang w:eastAsia="de-DE"/>
        </w:rPr>
      </w:pPr>
    </w:p>
    <w:p w14:paraId="67F6EC01" w14:textId="4AC7653D" w:rsidR="00030261" w:rsidRPr="00060FB7" w:rsidRDefault="00030261" w:rsidP="00030261">
      <w:pPr>
        <w:spacing w:after="60"/>
      </w:pPr>
      <w:r w:rsidRPr="00060FB7">
        <w:fldChar w:fldCharType="begin">
          <w:ffData>
            <w:name w:val="Text1"/>
            <w:enabled/>
            <w:calcOnExit w:val="0"/>
            <w:textInput/>
          </w:ffData>
        </w:fldChar>
      </w:r>
      <w:r w:rsidRPr="00060FB7">
        <w:instrText xml:space="preserve"> FORMTEXT </w:instrText>
      </w:r>
      <w:r w:rsidRPr="00060FB7">
        <w:fldChar w:fldCharType="separate"/>
      </w:r>
      <w:r w:rsidRPr="00060FB7">
        <w:rPr>
          <w:noProof/>
        </w:rPr>
        <w:t> </w:t>
      </w:r>
      <w:r w:rsidRPr="00060FB7">
        <w:rPr>
          <w:noProof/>
        </w:rPr>
        <w:t> </w:t>
      </w:r>
      <w:r w:rsidRPr="00060FB7">
        <w:rPr>
          <w:noProof/>
        </w:rPr>
        <w:t> </w:t>
      </w:r>
      <w:r w:rsidRPr="00060FB7">
        <w:rPr>
          <w:noProof/>
        </w:rPr>
        <w:t> </w:t>
      </w:r>
      <w:r w:rsidRPr="00060FB7">
        <w:rPr>
          <w:noProof/>
        </w:rPr>
        <w:t> </w:t>
      </w:r>
      <w:r w:rsidRPr="00060FB7">
        <w:fldChar w:fldCharType="end"/>
      </w:r>
    </w:p>
    <w:p w14:paraId="2F185E05" w14:textId="3EC8EE01" w:rsidR="00FB0A2F" w:rsidRPr="00060FB7" w:rsidRDefault="00FB0A2F" w:rsidP="00776E7D">
      <w:pPr>
        <w:pBdr>
          <w:top w:val="single" w:sz="4" w:space="1" w:color="auto"/>
        </w:pBdr>
      </w:pPr>
    </w:p>
    <w:p w14:paraId="760BF393" w14:textId="62611252" w:rsidR="003107B1" w:rsidRPr="00060FB7" w:rsidRDefault="003107B1" w:rsidP="00493A19"/>
    <w:p w14:paraId="2123C788" w14:textId="6046BC14" w:rsidR="003107B1" w:rsidRPr="007E54F2" w:rsidRDefault="00FB0A2F" w:rsidP="00493A19">
      <w:pPr>
        <w:rPr>
          <w:b/>
        </w:rPr>
      </w:pPr>
      <w:r w:rsidRPr="007E54F2">
        <w:rPr>
          <w:b/>
        </w:rPr>
        <w:t>Letzte besuchte Schule</w:t>
      </w:r>
    </w:p>
    <w:p w14:paraId="08E7D848" w14:textId="07A7D782" w:rsidR="00970DE5" w:rsidRPr="00060FB7" w:rsidRDefault="00970DE5" w:rsidP="00493A19"/>
    <w:p w14:paraId="06C8D934" w14:textId="4AB53FED" w:rsidR="00030261" w:rsidRPr="00060FB7" w:rsidRDefault="00030261" w:rsidP="00030261">
      <w:pPr>
        <w:spacing w:after="60"/>
      </w:pPr>
      <w:r w:rsidRPr="00060FB7">
        <w:fldChar w:fldCharType="begin">
          <w:ffData>
            <w:name w:val="Text1"/>
            <w:enabled/>
            <w:calcOnExit w:val="0"/>
            <w:textInput/>
          </w:ffData>
        </w:fldChar>
      </w:r>
      <w:r w:rsidRPr="00060FB7">
        <w:instrText xml:space="preserve"> FORMTEXT </w:instrText>
      </w:r>
      <w:r w:rsidRPr="00060FB7">
        <w:fldChar w:fldCharType="separate"/>
      </w:r>
      <w:r w:rsidRPr="00060FB7">
        <w:rPr>
          <w:noProof/>
        </w:rPr>
        <w:t> </w:t>
      </w:r>
      <w:r w:rsidRPr="00060FB7">
        <w:rPr>
          <w:noProof/>
        </w:rPr>
        <w:t> </w:t>
      </w:r>
      <w:r w:rsidRPr="00060FB7">
        <w:rPr>
          <w:noProof/>
        </w:rPr>
        <w:t> </w:t>
      </w:r>
      <w:r w:rsidRPr="00060FB7">
        <w:rPr>
          <w:noProof/>
        </w:rPr>
        <w:t> </w:t>
      </w:r>
      <w:r w:rsidRPr="00060FB7">
        <w:rPr>
          <w:noProof/>
        </w:rPr>
        <w:t> </w:t>
      </w:r>
      <w:r w:rsidRPr="00060FB7">
        <w:fldChar w:fldCharType="end"/>
      </w:r>
    </w:p>
    <w:p w14:paraId="4C20D9BE" w14:textId="3D5F6DE3" w:rsidR="003107B1" w:rsidRDefault="003107B1" w:rsidP="00776E7D">
      <w:pPr>
        <w:pBdr>
          <w:top w:val="single" w:sz="4" w:space="1" w:color="auto"/>
        </w:pBdr>
      </w:pPr>
    </w:p>
    <w:p w14:paraId="634F9E52" w14:textId="77777777" w:rsidR="00060FB7" w:rsidRPr="00060FB7" w:rsidRDefault="00060FB7" w:rsidP="00493A19"/>
    <w:p w14:paraId="01ED401C" w14:textId="2D446E90" w:rsidR="00FB0A2F" w:rsidRPr="00060FB7" w:rsidRDefault="00FB0A2F" w:rsidP="00493A19">
      <w:r w:rsidRPr="00F81C8C">
        <w:rPr>
          <w:b/>
          <w:szCs w:val="18"/>
        </w:rPr>
        <w:t>Prüfungsfächer</w:t>
      </w:r>
      <w:r>
        <w:rPr>
          <w:sz w:val="18"/>
          <w:szCs w:val="18"/>
        </w:rPr>
        <w:t xml:space="preserve"> (bitte ankreuzen)</w:t>
      </w:r>
    </w:p>
    <w:p w14:paraId="073202AC" w14:textId="249D3A42" w:rsidR="00FB0A2F" w:rsidRDefault="00FB0A2F" w:rsidP="00493A19">
      <w:pPr>
        <w:rPr>
          <w:sz w:val="18"/>
          <w:szCs w:val="18"/>
        </w:rPr>
      </w:pPr>
    </w:p>
    <w:p w14:paraId="05445DD0" w14:textId="77777777" w:rsidR="00FB0A2F" w:rsidRDefault="00FB0A2F" w:rsidP="00FB0A2F">
      <w:pPr>
        <w:numPr>
          <w:ilvl w:val="0"/>
          <w:numId w:val="2"/>
        </w:numPr>
      </w:pPr>
      <w:r>
        <w:t xml:space="preserve">Erstsprache </w:t>
      </w:r>
      <w:r w:rsidRPr="001D683E">
        <w:rPr>
          <w:sz w:val="16"/>
        </w:rPr>
        <w:t>(nur eine Sprache wählen)</w:t>
      </w:r>
    </w:p>
    <w:p w14:paraId="2ACF984E" w14:textId="6573D46F" w:rsidR="00FB0A2F" w:rsidRDefault="00030261" w:rsidP="00FB0A2F">
      <w:pPr>
        <w:tabs>
          <w:tab w:val="left" w:pos="720"/>
        </w:tabs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FB0A2F" w:rsidRPr="00030415">
        <w:t xml:space="preserve"> </w:t>
      </w:r>
      <w:r w:rsidR="00FB0A2F" w:rsidRPr="00030415">
        <w:tab/>
      </w:r>
      <w:r w:rsidR="00FB0A2F">
        <w:t>Deutsch</w:t>
      </w:r>
    </w:p>
    <w:p w14:paraId="7912B476" w14:textId="4D2A714C" w:rsidR="00FB0A2F" w:rsidRDefault="00030261" w:rsidP="00FB0A2F">
      <w:pPr>
        <w:tabs>
          <w:tab w:val="left" w:pos="720"/>
        </w:tabs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FB0A2F" w:rsidRPr="00030415">
        <w:tab/>
      </w:r>
      <w:r w:rsidR="00FB0A2F">
        <w:t>Französisch</w:t>
      </w:r>
    </w:p>
    <w:p w14:paraId="5DA201AF" w14:textId="00ACE26C" w:rsidR="00FB0A2F" w:rsidRDefault="00030261" w:rsidP="00FB0A2F">
      <w:pPr>
        <w:tabs>
          <w:tab w:val="left" w:pos="720"/>
        </w:tabs>
        <w:ind w:left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FB0A2F" w:rsidRPr="00030415">
        <w:t xml:space="preserve"> </w:t>
      </w:r>
      <w:r w:rsidR="00FB0A2F" w:rsidRPr="00030415">
        <w:tab/>
      </w:r>
      <w:r w:rsidR="00FB0A2F">
        <w:t>Italienisch</w:t>
      </w:r>
    </w:p>
    <w:p w14:paraId="2B27894B" w14:textId="0AB84091" w:rsidR="00FB0A2F" w:rsidRDefault="00FB0A2F" w:rsidP="00FB0A2F">
      <w:pPr>
        <w:numPr>
          <w:ilvl w:val="0"/>
          <w:numId w:val="2"/>
        </w:numPr>
        <w:spacing w:before="240" w:line="240" w:lineRule="atLeast"/>
        <w:ind w:left="357" w:hanging="357"/>
      </w:pPr>
      <w:r>
        <w:t xml:space="preserve">Zweitsprache </w:t>
      </w:r>
      <w:r w:rsidRPr="001D683E">
        <w:rPr>
          <w:sz w:val="16"/>
        </w:rPr>
        <w:t>(nur eine Sprache wählen; die gewählte Sprache unter 1. ist ausgeschlossen)</w:t>
      </w:r>
    </w:p>
    <w:p w14:paraId="26CAB93F" w14:textId="37FEFB76" w:rsidR="00FB0A2F" w:rsidRDefault="00030261" w:rsidP="00FB0A2F">
      <w:pPr>
        <w:tabs>
          <w:tab w:val="left" w:pos="720"/>
        </w:tabs>
        <w:spacing w:before="40" w:line="240" w:lineRule="atLeast"/>
        <w:ind w:left="709" w:hanging="352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FB0A2F" w:rsidRPr="00030415">
        <w:t xml:space="preserve"> </w:t>
      </w:r>
      <w:r w:rsidR="00FB0A2F" w:rsidRPr="00030415">
        <w:tab/>
      </w:r>
      <w:r w:rsidR="00FB0A2F">
        <w:t xml:space="preserve">Deutsch </w:t>
      </w:r>
      <w:r w:rsidR="00FB0A2F" w:rsidRPr="001D683E">
        <w:rPr>
          <w:sz w:val="16"/>
        </w:rPr>
        <w:t>(obligatorisch, falls nicht als Erstsprache gewählt)</w:t>
      </w:r>
    </w:p>
    <w:p w14:paraId="4A3165CD" w14:textId="4BC6E370" w:rsidR="00FB0A2F" w:rsidRDefault="00030261" w:rsidP="00FB0A2F">
      <w:pPr>
        <w:tabs>
          <w:tab w:val="left" w:pos="720"/>
        </w:tabs>
        <w:ind w:left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FB0A2F" w:rsidRPr="00030415">
        <w:tab/>
      </w:r>
      <w:r w:rsidR="00FB0A2F">
        <w:t>Französisch</w:t>
      </w:r>
    </w:p>
    <w:p w14:paraId="641B40FD" w14:textId="6E22CB20" w:rsidR="00FB0A2F" w:rsidRDefault="00030261" w:rsidP="00FB0A2F">
      <w:pPr>
        <w:tabs>
          <w:tab w:val="left" w:pos="720"/>
        </w:tabs>
        <w:ind w:left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 w:rsidR="00FB0A2F" w:rsidRPr="00030415">
        <w:tab/>
      </w:r>
      <w:r w:rsidR="00FB0A2F">
        <w:t>Italienisch</w:t>
      </w:r>
    </w:p>
    <w:p w14:paraId="049909BF" w14:textId="43F169F2" w:rsidR="00FB0A2F" w:rsidRDefault="00030261" w:rsidP="00FB0A2F">
      <w:pPr>
        <w:tabs>
          <w:tab w:val="left" w:pos="720"/>
        </w:tabs>
        <w:ind w:left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 w:rsidR="00FB0A2F" w:rsidRPr="00030415">
        <w:tab/>
      </w:r>
      <w:r w:rsidR="00FB0A2F">
        <w:t>Spanisch</w:t>
      </w:r>
    </w:p>
    <w:p w14:paraId="7E17A413" w14:textId="67CFDA50" w:rsidR="00FB0A2F" w:rsidRDefault="00030261" w:rsidP="00FB0A2F">
      <w:pPr>
        <w:tabs>
          <w:tab w:val="left" w:pos="720"/>
        </w:tabs>
        <w:ind w:left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 w:rsidR="00FB0A2F" w:rsidRPr="00030415">
        <w:tab/>
      </w:r>
      <w:r w:rsidR="00FB0A2F">
        <w:t>Latein</w:t>
      </w:r>
    </w:p>
    <w:p w14:paraId="6BFE55E0" w14:textId="2C4CE089" w:rsidR="00FB0A2F" w:rsidRDefault="00030261" w:rsidP="00FB0A2F">
      <w:pPr>
        <w:ind w:left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 w:rsidR="00FB0A2F" w:rsidRPr="00030415">
        <w:tab/>
      </w:r>
      <w:r w:rsidR="00FB0A2F">
        <w:t>Griechisch</w:t>
      </w:r>
    </w:p>
    <w:p w14:paraId="58A7E85D" w14:textId="77777777" w:rsidR="00FB0A2F" w:rsidRDefault="00FB0A2F" w:rsidP="009E5E29"/>
    <w:p w14:paraId="17315EA6" w14:textId="376F05BF" w:rsidR="00FB0A2F" w:rsidRDefault="00FB0A2F" w:rsidP="00FB0A2F">
      <w:pPr>
        <w:numPr>
          <w:ilvl w:val="0"/>
          <w:numId w:val="2"/>
        </w:numPr>
        <w:spacing w:before="60"/>
        <w:ind w:left="357" w:hanging="357"/>
      </w:pPr>
      <w:r>
        <w:t>Englisch</w:t>
      </w:r>
    </w:p>
    <w:p w14:paraId="5C08CBE9" w14:textId="77777777" w:rsidR="00FB0A2F" w:rsidRDefault="00FB0A2F" w:rsidP="00FB0A2F">
      <w:pPr>
        <w:numPr>
          <w:ilvl w:val="0"/>
          <w:numId w:val="2"/>
        </w:numPr>
        <w:spacing w:before="60"/>
        <w:ind w:left="357" w:hanging="357"/>
      </w:pPr>
      <w:r>
        <w:t>Mathematik</w:t>
      </w:r>
    </w:p>
    <w:p w14:paraId="5883A008" w14:textId="77777777" w:rsidR="00FB0A2F" w:rsidRDefault="00FB0A2F" w:rsidP="00FB0A2F">
      <w:pPr>
        <w:numPr>
          <w:ilvl w:val="0"/>
          <w:numId w:val="2"/>
        </w:numPr>
        <w:spacing w:before="60"/>
        <w:ind w:left="357" w:hanging="357"/>
      </w:pPr>
      <w:r>
        <w:t>Geschichte</w:t>
      </w:r>
    </w:p>
    <w:p w14:paraId="4C9F2C72" w14:textId="34AFA86D" w:rsidR="00FB0A2F" w:rsidRDefault="00FB0A2F" w:rsidP="00FB0A2F">
      <w:pPr>
        <w:numPr>
          <w:ilvl w:val="0"/>
          <w:numId w:val="2"/>
        </w:numPr>
        <w:spacing w:before="60"/>
        <w:ind w:left="357" w:hanging="357"/>
      </w:pPr>
      <w:r>
        <w:t>Vier Fächer aus den folgenden</w:t>
      </w:r>
      <w:r w:rsidR="00E02037">
        <w:t xml:space="preserve"> wählen</w:t>
      </w:r>
      <w:r>
        <w:t>:</w:t>
      </w:r>
    </w:p>
    <w:p w14:paraId="1178ED94" w14:textId="45EACA4B" w:rsidR="00FB0A2F" w:rsidRDefault="00030261" w:rsidP="00FB0A2F">
      <w:pPr>
        <w:tabs>
          <w:tab w:val="left" w:pos="720"/>
        </w:tabs>
        <w:spacing w:before="120"/>
        <w:ind w:left="357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 w:rsidR="00FB0A2F" w:rsidRPr="00030415">
        <w:tab/>
      </w:r>
      <w:r w:rsidR="00FB0A2F">
        <w:t>Biologie</w:t>
      </w:r>
    </w:p>
    <w:p w14:paraId="673F0A46" w14:textId="2E30DA98" w:rsidR="00FB0A2F" w:rsidRDefault="00030261" w:rsidP="00FB0A2F">
      <w:pPr>
        <w:tabs>
          <w:tab w:val="left" w:pos="720"/>
        </w:tabs>
        <w:ind w:left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FB0A2F" w:rsidRPr="00030415">
        <w:tab/>
      </w:r>
      <w:r w:rsidR="00FB0A2F">
        <w:t>Physik</w:t>
      </w:r>
    </w:p>
    <w:p w14:paraId="787A1284" w14:textId="11B9CA36" w:rsidR="00FB0A2F" w:rsidRDefault="00030261" w:rsidP="00FB0A2F">
      <w:pPr>
        <w:tabs>
          <w:tab w:val="left" w:pos="720"/>
        </w:tabs>
        <w:ind w:left="36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="00FB0A2F" w:rsidRPr="00030415">
        <w:tab/>
      </w:r>
      <w:r w:rsidR="00FB0A2F">
        <w:t>Chemie</w:t>
      </w:r>
    </w:p>
    <w:p w14:paraId="7E255227" w14:textId="6CE9B54D" w:rsidR="00FB0A2F" w:rsidRDefault="00030261" w:rsidP="00FB0A2F">
      <w:pPr>
        <w:tabs>
          <w:tab w:val="left" w:pos="720"/>
        </w:tabs>
        <w:ind w:left="36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="00FB0A2F" w:rsidRPr="00030415">
        <w:tab/>
      </w:r>
      <w:r w:rsidR="00FB0A2F">
        <w:t>Geographie</w:t>
      </w:r>
    </w:p>
    <w:p w14:paraId="78CD9A46" w14:textId="646E2947" w:rsidR="00FB0A2F" w:rsidRDefault="00030261" w:rsidP="00FB0A2F">
      <w:pPr>
        <w:tabs>
          <w:tab w:val="left" w:pos="720"/>
        </w:tabs>
        <w:ind w:left="36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 w:rsidR="00FB0A2F" w:rsidRPr="00030415">
        <w:tab/>
      </w:r>
      <w:r w:rsidR="00FB0A2F">
        <w:t>Wirtschaft und Recht</w:t>
      </w:r>
    </w:p>
    <w:p w14:paraId="4EA3C070" w14:textId="62BA0126" w:rsidR="00FB0A2F" w:rsidRPr="001A343B" w:rsidRDefault="00FB0A2F" w:rsidP="00493A19"/>
    <w:p w14:paraId="43DC0205" w14:textId="3DDD72BF" w:rsidR="00E32D2D" w:rsidRPr="00F81C8C" w:rsidRDefault="009E5E29" w:rsidP="00493A19">
      <w:pPr>
        <w:rPr>
          <w:b/>
        </w:rPr>
      </w:pPr>
      <w:r w:rsidRPr="00F81C8C">
        <w:rPr>
          <w:b/>
        </w:rPr>
        <w:t>Vertiefungsfach</w:t>
      </w:r>
    </w:p>
    <w:p w14:paraId="18AB98D2" w14:textId="5A791EC5" w:rsidR="00406E83" w:rsidRPr="001A343B" w:rsidRDefault="00030261" w:rsidP="007B2B61">
      <w:pPr>
        <w:spacing w:after="60"/>
      </w:pPr>
      <w:r w:rsidRPr="001A343B">
        <w:fldChar w:fldCharType="begin">
          <w:ffData>
            <w:name w:val="Text1"/>
            <w:enabled/>
            <w:calcOnExit w:val="0"/>
            <w:textInput/>
          </w:ffData>
        </w:fldChar>
      </w:r>
      <w:r w:rsidRPr="001A343B">
        <w:instrText xml:space="preserve"> FORMTEXT </w:instrText>
      </w:r>
      <w:r w:rsidRPr="001A343B">
        <w:fldChar w:fldCharType="separate"/>
      </w:r>
      <w:r w:rsidRPr="001A343B">
        <w:rPr>
          <w:noProof/>
        </w:rPr>
        <w:t> </w:t>
      </w:r>
      <w:r w:rsidRPr="001A343B">
        <w:rPr>
          <w:noProof/>
        </w:rPr>
        <w:t> </w:t>
      </w:r>
      <w:r w:rsidRPr="001A343B">
        <w:rPr>
          <w:noProof/>
        </w:rPr>
        <w:t> </w:t>
      </w:r>
      <w:r w:rsidRPr="001A343B">
        <w:rPr>
          <w:noProof/>
        </w:rPr>
        <w:t> </w:t>
      </w:r>
      <w:r w:rsidRPr="001A343B">
        <w:rPr>
          <w:noProof/>
        </w:rPr>
        <w:t> </w:t>
      </w:r>
      <w:r w:rsidRPr="001A343B">
        <w:fldChar w:fldCharType="end"/>
      </w:r>
    </w:p>
    <w:p w14:paraId="51F566D1" w14:textId="401DF474" w:rsidR="007B2B61" w:rsidRPr="001A343B" w:rsidRDefault="00E32D2D" w:rsidP="00493A19">
      <w:r w:rsidRPr="001A343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B1A14" wp14:editId="1AE7882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415600" cy="0"/>
                <wp:effectExtent l="0" t="0" r="1016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CB077"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190.2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" strokecolor="black [3040]"/>
            </w:pict>
          </mc:Fallback>
        </mc:AlternateContent>
      </w:r>
    </w:p>
    <w:p w14:paraId="695E1275" w14:textId="1B4356E9" w:rsidR="00941162" w:rsidRPr="00060FB7" w:rsidRDefault="009E5E29" w:rsidP="00493A19">
      <w:pPr>
        <w:rPr>
          <w:b/>
          <w:szCs w:val="18"/>
        </w:rPr>
      </w:pPr>
      <w:r w:rsidRPr="009E5E29">
        <w:rPr>
          <w:b/>
          <w:szCs w:val="18"/>
        </w:rPr>
        <w:t>Einzureichende Unterlagen</w:t>
      </w:r>
      <w:r w:rsidR="00941162">
        <w:rPr>
          <w:b/>
          <w:szCs w:val="18"/>
        </w:rPr>
        <w:t xml:space="preserve"> (bitte als Scan per E-Mail)</w:t>
      </w:r>
    </w:p>
    <w:p w14:paraId="6E226B4D" w14:textId="0F3910BA" w:rsidR="009E5E29" w:rsidRDefault="00941162" w:rsidP="009E5E29">
      <w:pPr>
        <w:pStyle w:val="Listenabsatz"/>
        <w:numPr>
          <w:ilvl w:val="0"/>
          <w:numId w:val="6"/>
        </w:numPr>
        <w:rPr>
          <w:szCs w:val="18"/>
        </w:rPr>
      </w:pPr>
      <w:r>
        <w:rPr>
          <w:szCs w:val="18"/>
        </w:rPr>
        <w:t>Ausgefülltes Anmeldeformular</w:t>
      </w:r>
    </w:p>
    <w:p w14:paraId="1442F8BB" w14:textId="69AB9781" w:rsidR="00941162" w:rsidRPr="009E5E29" w:rsidRDefault="00941162" w:rsidP="009E5E29">
      <w:pPr>
        <w:pStyle w:val="Listenabsatz"/>
        <w:numPr>
          <w:ilvl w:val="0"/>
          <w:numId w:val="6"/>
        </w:numPr>
        <w:rPr>
          <w:szCs w:val="18"/>
        </w:rPr>
      </w:pPr>
      <w:r>
        <w:rPr>
          <w:szCs w:val="18"/>
        </w:rPr>
        <w:t>Werklisten in der Erst- und Zweitsprache sowie in Englisch</w:t>
      </w:r>
    </w:p>
    <w:p w14:paraId="38C3BECA" w14:textId="54BE6817" w:rsidR="009E5E29" w:rsidRPr="009E5E29" w:rsidRDefault="009E5E29" w:rsidP="009E5E29">
      <w:pPr>
        <w:pStyle w:val="Listenabsatz"/>
        <w:numPr>
          <w:ilvl w:val="0"/>
          <w:numId w:val="6"/>
        </w:numPr>
        <w:rPr>
          <w:szCs w:val="18"/>
        </w:rPr>
      </w:pPr>
      <w:r w:rsidRPr="009E5E29">
        <w:rPr>
          <w:szCs w:val="18"/>
        </w:rPr>
        <w:t>Themenliste im Vertiefungsfach</w:t>
      </w:r>
    </w:p>
    <w:p w14:paraId="27AC28CD" w14:textId="3FF3A184" w:rsidR="009E5E29" w:rsidRDefault="009E5E29" w:rsidP="009E5E29">
      <w:pPr>
        <w:pStyle w:val="Listenabsatz"/>
        <w:numPr>
          <w:ilvl w:val="0"/>
          <w:numId w:val="6"/>
        </w:numPr>
        <w:rPr>
          <w:szCs w:val="18"/>
        </w:rPr>
      </w:pPr>
      <w:r w:rsidRPr="009E5E29">
        <w:rPr>
          <w:szCs w:val="18"/>
        </w:rPr>
        <w:t xml:space="preserve">Kopie </w:t>
      </w:r>
      <w:r w:rsidR="00B8563F">
        <w:rPr>
          <w:szCs w:val="18"/>
        </w:rPr>
        <w:t>eines amtlichen</w:t>
      </w:r>
      <w:r w:rsidRPr="009E5E29">
        <w:rPr>
          <w:szCs w:val="18"/>
        </w:rPr>
        <w:t xml:space="preserve"> Ausweises (ID, Pass)</w:t>
      </w:r>
    </w:p>
    <w:p w14:paraId="06D8F4DD" w14:textId="77777777" w:rsidR="00E02037" w:rsidRPr="009E5E29" w:rsidRDefault="00E02037" w:rsidP="00E02037">
      <w:pPr>
        <w:pStyle w:val="Listenabsatz"/>
        <w:rPr>
          <w:szCs w:val="18"/>
        </w:rPr>
      </w:pPr>
    </w:p>
    <w:p w14:paraId="6C98B83C" w14:textId="573204C3" w:rsidR="009E5E29" w:rsidRPr="009E5E29" w:rsidRDefault="00E02037" w:rsidP="009E5E29">
      <w:pPr>
        <w:pStyle w:val="Listenabsatz"/>
        <w:rPr>
          <w:szCs w:val="18"/>
        </w:rPr>
      </w:pPr>
      <w:r>
        <w:rPr>
          <w:szCs w:val="18"/>
        </w:rPr>
        <w:t>Ebenfalls einzureichen, falls zutreffend:</w:t>
      </w:r>
    </w:p>
    <w:p w14:paraId="698B18D2" w14:textId="04A755F5" w:rsidR="009E5E29" w:rsidRPr="009E5E29" w:rsidRDefault="009E5E29" w:rsidP="009E5E29">
      <w:pPr>
        <w:pStyle w:val="Listenabsatz"/>
        <w:numPr>
          <w:ilvl w:val="0"/>
          <w:numId w:val="6"/>
        </w:numPr>
        <w:rPr>
          <w:szCs w:val="18"/>
        </w:rPr>
      </w:pPr>
      <w:r w:rsidRPr="009E5E29">
        <w:rPr>
          <w:szCs w:val="18"/>
        </w:rPr>
        <w:t>Sprachnachweis in Deutsch (Niveau C1), wenn die Hauptsprache nicht Deutsch ist</w:t>
      </w:r>
    </w:p>
    <w:p w14:paraId="646554A4" w14:textId="2D383F3F" w:rsidR="009674E9" w:rsidRPr="00060FB7" w:rsidRDefault="009E5E29" w:rsidP="009E5E29">
      <w:pPr>
        <w:pStyle w:val="Listenabsatz"/>
        <w:numPr>
          <w:ilvl w:val="0"/>
          <w:numId w:val="6"/>
        </w:numPr>
        <w:rPr>
          <w:szCs w:val="18"/>
        </w:rPr>
      </w:pPr>
      <w:r w:rsidRPr="009E5E29">
        <w:rPr>
          <w:szCs w:val="18"/>
        </w:rPr>
        <w:t>Gesuch um Nachteilsausgleich</w:t>
      </w:r>
      <w:r w:rsidR="00B8563F">
        <w:rPr>
          <w:szCs w:val="18"/>
        </w:rPr>
        <w:t xml:space="preserve"> für Personen mit einer </w:t>
      </w:r>
      <w:r w:rsidRPr="009E5E29">
        <w:rPr>
          <w:szCs w:val="18"/>
        </w:rPr>
        <w:t xml:space="preserve">Behinderung </w:t>
      </w:r>
      <w:r w:rsidR="00B8563F">
        <w:rPr>
          <w:szCs w:val="18"/>
        </w:rPr>
        <w:t>oder chronische</w:t>
      </w:r>
      <w:r w:rsidR="006F4E5A">
        <w:rPr>
          <w:szCs w:val="18"/>
        </w:rPr>
        <w:t>r</w:t>
      </w:r>
      <w:r w:rsidR="00B8563F">
        <w:rPr>
          <w:szCs w:val="18"/>
        </w:rPr>
        <w:t xml:space="preserve"> Krankheit mit einem aktuellen Arztzeugnis, welches darlegt, wie sich dies auf die Aufnahmeprüfung auswirkt.</w:t>
      </w:r>
    </w:p>
    <w:p w14:paraId="37BE2E74" w14:textId="1A891AB2" w:rsidR="00060FB7" w:rsidRDefault="00060FB7" w:rsidP="009E5E29">
      <w:pPr>
        <w:spacing w:after="60"/>
      </w:pPr>
    </w:p>
    <w:p w14:paraId="18D1D3B7" w14:textId="77777777" w:rsidR="001A343B" w:rsidRDefault="001A343B" w:rsidP="009E5E29">
      <w:pPr>
        <w:spacing w:after="60"/>
      </w:pPr>
    </w:p>
    <w:p w14:paraId="09837EBF" w14:textId="277A2115" w:rsidR="00030261" w:rsidRDefault="00030261" w:rsidP="00030261">
      <w:pPr>
        <w:tabs>
          <w:tab w:val="left" w:pos="1985"/>
          <w:tab w:val="left" w:pos="5387"/>
        </w:tabs>
        <w:spacing w:after="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3107B1">
        <w:tab/>
      </w:r>
    </w:p>
    <w:p w14:paraId="4962B9A3" w14:textId="1353ED8F" w:rsidR="009E5E29" w:rsidRPr="00406E83" w:rsidRDefault="00B8563F" w:rsidP="00406E83">
      <w:pPr>
        <w:tabs>
          <w:tab w:val="left" w:pos="1985"/>
          <w:tab w:val="left" w:pos="5387"/>
        </w:tabs>
        <w:spacing w:after="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847D2" wp14:editId="2BD9F6FE">
                <wp:simplePos x="0" y="0"/>
                <wp:positionH relativeFrom="column">
                  <wp:posOffset>52277</wp:posOffset>
                </wp:positionH>
                <wp:positionV relativeFrom="paragraph">
                  <wp:posOffset>10971</wp:posOffset>
                </wp:positionV>
                <wp:extent cx="2408222" cy="0"/>
                <wp:effectExtent l="0" t="0" r="1778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2BC79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.85pt" to="193.7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" strokecolor="black [3040]"/>
            </w:pict>
          </mc:Fallback>
        </mc:AlternateContent>
      </w:r>
      <w:r w:rsidR="00060F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104DC" wp14:editId="41B82E59">
                <wp:simplePos x="0" y="0"/>
                <wp:positionH relativeFrom="column">
                  <wp:posOffset>3384550</wp:posOffset>
                </wp:positionH>
                <wp:positionV relativeFrom="paragraph">
                  <wp:posOffset>9525</wp:posOffset>
                </wp:positionV>
                <wp:extent cx="1800000" cy="0"/>
                <wp:effectExtent l="0" t="0" r="1651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FC511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5pt,.75pt" to="408.2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" strokecolor="black [3040]"/>
            </w:pict>
          </mc:Fallback>
        </mc:AlternateContent>
      </w:r>
      <w:r>
        <w:rPr>
          <w:b/>
          <w:bCs/>
        </w:rPr>
        <w:t>Ort und Datum</w:t>
      </w:r>
      <w:r>
        <w:rPr>
          <w:b/>
          <w:bCs/>
        </w:rPr>
        <w:tab/>
      </w:r>
      <w:r>
        <w:rPr>
          <w:b/>
          <w:bCs/>
        </w:rPr>
        <w:tab/>
      </w:r>
      <w:r w:rsidR="00030261" w:rsidRPr="00030261">
        <w:rPr>
          <w:b/>
          <w:bCs/>
        </w:rPr>
        <w:t>Unterschrift</w:t>
      </w:r>
    </w:p>
    <w:sectPr w:rsidR="009E5E29" w:rsidRPr="00406E83" w:rsidSect="00776E7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20" w:code="9"/>
      <w:pgMar w:top="2835" w:right="1701" w:bottom="851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67A5" w14:textId="77777777" w:rsidR="007668B3" w:rsidRDefault="007668B3">
      <w:r>
        <w:separator/>
      </w:r>
    </w:p>
  </w:endnote>
  <w:endnote w:type="continuationSeparator" w:id="0">
    <w:p w14:paraId="60A772C9" w14:textId="77777777" w:rsidR="007668B3" w:rsidRDefault="0076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5056" w14:textId="2F233303" w:rsidR="005958A1" w:rsidRDefault="005958A1" w:rsidP="00941162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3D6418">
      <w:rPr>
        <w:noProof/>
      </w:rPr>
      <w:t>2</w:t>
    </w:r>
    <w:r>
      <w:fldChar w:fldCharType="end"/>
    </w:r>
    <w:r>
      <w:t>/</w:t>
    </w:r>
    <w:fldSimple w:instr=" NUMPAGES  ">
      <w:r w:rsidR="003D641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8979" w14:textId="77777777" w:rsidR="005958A1" w:rsidRDefault="005958A1" w:rsidP="00813A1F">
    <w:pPr>
      <w:pStyle w:val="Fuzeile"/>
      <w:jc w:val="right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3D6418">
      <w:rPr>
        <w:noProof/>
      </w:rPr>
      <w:t>1</w:t>
    </w:r>
    <w:r>
      <w:fldChar w:fldCharType="end"/>
    </w:r>
    <w:r>
      <w:t>/</w:t>
    </w:r>
    <w:fldSimple w:instr=" NUMPAGES  ">
      <w:r w:rsidR="003D641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6BA4" w14:textId="77777777" w:rsidR="007668B3" w:rsidRDefault="007668B3">
      <w:r>
        <w:separator/>
      </w:r>
    </w:p>
  </w:footnote>
  <w:footnote w:type="continuationSeparator" w:id="0">
    <w:p w14:paraId="64FC29EC" w14:textId="77777777" w:rsidR="007668B3" w:rsidRDefault="0076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6C10" w14:textId="77777777" w:rsidR="005958A1" w:rsidRDefault="005958A1" w:rsidP="00CA54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3400A2B2" wp14:editId="176E577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5" name="Bild 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F1D362E" wp14:editId="1EB48264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00B2A" w14:textId="77777777" w:rsidR="005958A1" w:rsidRDefault="005958A1" w:rsidP="00CA5496">
                          <w:pPr>
                            <w:pStyle w:val="Universittseinheit"/>
                          </w:pPr>
                          <w:r w:rsidRPr="0084116D">
                            <w:t>Abteilung Studierende</w:t>
                          </w:r>
                        </w:p>
                        <w:p w14:paraId="621919E8" w14:textId="77777777" w:rsidR="005958A1" w:rsidRDefault="005958A1" w:rsidP="00CA5496">
                          <w:pPr>
                            <w:pStyle w:val="Absender"/>
                          </w:pPr>
                        </w:p>
                        <w:p w14:paraId="7803B657" w14:textId="77777777" w:rsidR="005958A1" w:rsidRPr="0084116D" w:rsidRDefault="005958A1" w:rsidP="00CA5496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D36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" filled="f" stroked="f">
              <v:textbox inset="0,0,0,0">
                <w:txbxContent>
                  <w:p w14:paraId="44E00B2A" w14:textId="77777777" w:rsidR="005958A1" w:rsidRDefault="005958A1" w:rsidP="00CA5496">
                    <w:pPr>
                      <w:pStyle w:val="Universittseinheit"/>
                    </w:pPr>
                    <w:r w:rsidRPr="0084116D">
                      <w:t>Abteilung Studierende</w:t>
                    </w:r>
                  </w:p>
                  <w:p w14:paraId="621919E8" w14:textId="77777777" w:rsidR="005958A1" w:rsidRDefault="005958A1" w:rsidP="00CA5496">
                    <w:pPr>
                      <w:pStyle w:val="Absender"/>
                    </w:pPr>
                  </w:p>
                  <w:p w14:paraId="7803B657" w14:textId="77777777" w:rsidR="005958A1" w:rsidRPr="0084116D" w:rsidRDefault="005958A1" w:rsidP="00CA5496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AD74" w14:textId="77777777" w:rsidR="005958A1" w:rsidRDefault="005958A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0DFAFD97" wp14:editId="70DF335D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6" name="Bild 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DC268C0" wp14:editId="6639723A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EDC97" w14:textId="77777777" w:rsidR="005958A1" w:rsidRDefault="005958A1" w:rsidP="00CA5496">
                          <w:pPr>
                            <w:pStyle w:val="Universittseinheit"/>
                          </w:pPr>
                          <w:r w:rsidRPr="0084116D">
                            <w:t>Abteilung Studierende</w:t>
                          </w:r>
                        </w:p>
                        <w:p w14:paraId="36914BCC" w14:textId="77777777" w:rsidR="005958A1" w:rsidRDefault="005958A1" w:rsidP="00CA5496">
                          <w:pPr>
                            <w:pStyle w:val="Absender"/>
                          </w:pPr>
                        </w:p>
                        <w:p w14:paraId="7F159AC3" w14:textId="77777777" w:rsidR="005958A1" w:rsidRDefault="005958A1" w:rsidP="00CA5496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7ADF19E1" w14:textId="77777777" w:rsidR="005958A1" w:rsidRDefault="005958A1" w:rsidP="00CA5496">
                          <w:pPr>
                            <w:pStyle w:val="Absender"/>
                          </w:pPr>
                          <w:r>
                            <w:t>Abteilung Studierende</w:t>
                          </w:r>
                        </w:p>
                        <w:p w14:paraId="5BF0D46F" w14:textId="77777777" w:rsidR="005958A1" w:rsidRDefault="005958A1" w:rsidP="00CA5496">
                          <w:pPr>
                            <w:pStyle w:val="Absender"/>
                          </w:pPr>
                          <w:r>
                            <w:t>Rämistrasse 71</w:t>
                          </w:r>
                        </w:p>
                        <w:p w14:paraId="41127E5D" w14:textId="77777777" w:rsidR="005958A1" w:rsidRDefault="005958A1" w:rsidP="00CA5496">
                          <w:pPr>
                            <w:pStyle w:val="Absender"/>
                          </w:pPr>
                          <w:r>
                            <w:t>CH-8006 Zürich</w:t>
                          </w:r>
                        </w:p>
                        <w:p w14:paraId="30B6427A" w14:textId="6BE2AC87" w:rsidR="005958A1" w:rsidRDefault="005958A1" w:rsidP="00CA5496">
                          <w:pPr>
                            <w:pStyle w:val="Absender"/>
                          </w:pPr>
                          <w:r>
                            <w:t>Telefon +41 44 634 45 11</w:t>
                          </w:r>
                        </w:p>
                        <w:p w14:paraId="5B2107A1" w14:textId="77777777" w:rsidR="005958A1" w:rsidRDefault="005958A1" w:rsidP="00CA5496">
                          <w:pPr>
                            <w:pStyle w:val="Absender"/>
                          </w:pPr>
                          <w:r>
                            <w:t>aufnahmepruefung@ad.uzh.ch</w:t>
                          </w:r>
                        </w:p>
                        <w:p w14:paraId="1D2E8601" w14:textId="77777777" w:rsidR="005958A1" w:rsidRDefault="005958A1" w:rsidP="00CA5496">
                          <w:pPr>
                            <w:pStyle w:val="Absender"/>
                          </w:pPr>
                          <w:r>
                            <w:t>www.uzh.ch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268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" filled="f" stroked="f">
              <v:textbox inset="0,0,0,0">
                <w:txbxContent>
                  <w:p w14:paraId="10EEDC97" w14:textId="77777777" w:rsidR="005958A1" w:rsidRDefault="005958A1" w:rsidP="00CA5496">
                    <w:pPr>
                      <w:pStyle w:val="Universittseinheit"/>
                    </w:pPr>
                    <w:r w:rsidRPr="0084116D">
                      <w:t>Abteilung Studierende</w:t>
                    </w:r>
                  </w:p>
                  <w:p w14:paraId="36914BCC" w14:textId="77777777" w:rsidR="005958A1" w:rsidRDefault="005958A1" w:rsidP="00CA5496">
                    <w:pPr>
                      <w:pStyle w:val="Absender"/>
                    </w:pPr>
                  </w:p>
                  <w:p w14:paraId="7F159AC3" w14:textId="77777777" w:rsidR="005958A1" w:rsidRDefault="005958A1" w:rsidP="00CA5496">
                    <w:pPr>
                      <w:pStyle w:val="Absender"/>
                    </w:pPr>
                    <w:r>
                      <w:t>Universität Zürich</w:t>
                    </w:r>
                  </w:p>
                  <w:p w14:paraId="7ADF19E1" w14:textId="77777777" w:rsidR="005958A1" w:rsidRDefault="005958A1" w:rsidP="00CA5496">
                    <w:pPr>
                      <w:pStyle w:val="Absender"/>
                    </w:pPr>
                    <w:r>
                      <w:t>Abteilung Studierende</w:t>
                    </w:r>
                  </w:p>
                  <w:p w14:paraId="5BF0D46F" w14:textId="77777777" w:rsidR="005958A1" w:rsidRDefault="005958A1" w:rsidP="00CA5496">
                    <w:pPr>
                      <w:pStyle w:val="Absender"/>
                    </w:pPr>
                    <w:r>
                      <w:t>Rämistrasse 71</w:t>
                    </w:r>
                  </w:p>
                  <w:p w14:paraId="41127E5D" w14:textId="77777777" w:rsidR="005958A1" w:rsidRDefault="005958A1" w:rsidP="00CA5496">
                    <w:pPr>
                      <w:pStyle w:val="Absender"/>
                    </w:pPr>
                    <w:r>
                      <w:t>CH-8006 Zürich</w:t>
                    </w:r>
                  </w:p>
                  <w:p w14:paraId="30B6427A" w14:textId="6BE2AC87" w:rsidR="005958A1" w:rsidRDefault="005958A1" w:rsidP="00CA5496">
                    <w:pPr>
                      <w:pStyle w:val="Absender"/>
                    </w:pPr>
                    <w:r>
                      <w:t>Telefon +41 44 634 45 11</w:t>
                    </w:r>
                  </w:p>
                  <w:p w14:paraId="5B2107A1" w14:textId="77777777" w:rsidR="005958A1" w:rsidRDefault="005958A1" w:rsidP="00CA5496">
                    <w:pPr>
                      <w:pStyle w:val="Absender"/>
                    </w:pPr>
                    <w:r>
                      <w:t>aufnahmepruefung@ad.uzh.ch</w:t>
                    </w:r>
                  </w:p>
                  <w:p w14:paraId="1D2E8601" w14:textId="77777777" w:rsidR="005958A1" w:rsidRDefault="005958A1" w:rsidP="00CA5496">
                    <w:pPr>
                      <w:pStyle w:val="Absender"/>
                    </w:pPr>
                    <w:r>
                      <w:t>www.uzh.ch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A1"/>
    <w:multiLevelType w:val="hybridMultilevel"/>
    <w:tmpl w:val="60702EE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F1548"/>
    <w:multiLevelType w:val="hybridMultilevel"/>
    <w:tmpl w:val="7DAA613C"/>
    <w:lvl w:ilvl="0" w:tplc="4C569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0D051C"/>
    <w:multiLevelType w:val="hybridMultilevel"/>
    <w:tmpl w:val="FB0808E0"/>
    <w:lvl w:ilvl="0" w:tplc="0015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A505A"/>
    <w:multiLevelType w:val="hybridMultilevel"/>
    <w:tmpl w:val="EFAC54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A4F1F"/>
    <w:multiLevelType w:val="hybridMultilevel"/>
    <w:tmpl w:val="1ABAA5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F4D0B"/>
    <w:multiLevelType w:val="hybridMultilevel"/>
    <w:tmpl w:val="C78856E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9159758">
    <w:abstractNumId w:val="2"/>
  </w:num>
  <w:num w:numId="2" w16cid:durableId="1234311483">
    <w:abstractNumId w:val="1"/>
  </w:num>
  <w:num w:numId="3" w16cid:durableId="230777688">
    <w:abstractNumId w:val="5"/>
  </w:num>
  <w:num w:numId="4" w16cid:durableId="2000770698">
    <w:abstractNumId w:val="0"/>
  </w:num>
  <w:num w:numId="5" w16cid:durableId="2136874897">
    <w:abstractNumId w:val="3"/>
  </w:num>
  <w:num w:numId="6" w16cid:durableId="477840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C4"/>
    <w:rsid w:val="0000352F"/>
    <w:rsid w:val="00011DD7"/>
    <w:rsid w:val="000129B4"/>
    <w:rsid w:val="0002264D"/>
    <w:rsid w:val="00023B8E"/>
    <w:rsid w:val="00030261"/>
    <w:rsid w:val="000322E8"/>
    <w:rsid w:val="000536E1"/>
    <w:rsid w:val="00060FB7"/>
    <w:rsid w:val="000722EE"/>
    <w:rsid w:val="00092716"/>
    <w:rsid w:val="000B212D"/>
    <w:rsid w:val="000C11E4"/>
    <w:rsid w:val="000D07E9"/>
    <w:rsid w:val="000D184C"/>
    <w:rsid w:val="000D2A7C"/>
    <w:rsid w:val="000E6430"/>
    <w:rsid w:val="00102842"/>
    <w:rsid w:val="00105ACE"/>
    <w:rsid w:val="001124AD"/>
    <w:rsid w:val="0011694A"/>
    <w:rsid w:val="001315B0"/>
    <w:rsid w:val="00140CC4"/>
    <w:rsid w:val="001618E3"/>
    <w:rsid w:val="00162B09"/>
    <w:rsid w:val="00166FE3"/>
    <w:rsid w:val="001716F3"/>
    <w:rsid w:val="00190AF3"/>
    <w:rsid w:val="001A1948"/>
    <w:rsid w:val="001A2236"/>
    <w:rsid w:val="001A343B"/>
    <w:rsid w:val="001F1C2C"/>
    <w:rsid w:val="001F6331"/>
    <w:rsid w:val="002005E2"/>
    <w:rsid w:val="0020448A"/>
    <w:rsid w:val="00210398"/>
    <w:rsid w:val="0021663A"/>
    <w:rsid w:val="002734C5"/>
    <w:rsid w:val="00284EA4"/>
    <w:rsid w:val="002945F4"/>
    <w:rsid w:val="002B1572"/>
    <w:rsid w:val="002B7948"/>
    <w:rsid w:val="002E7DA0"/>
    <w:rsid w:val="003073B9"/>
    <w:rsid w:val="003107B1"/>
    <w:rsid w:val="003161A4"/>
    <w:rsid w:val="00321DBD"/>
    <w:rsid w:val="003332D3"/>
    <w:rsid w:val="00335354"/>
    <w:rsid w:val="003477AE"/>
    <w:rsid w:val="00374D7B"/>
    <w:rsid w:val="00386F79"/>
    <w:rsid w:val="003A0A3F"/>
    <w:rsid w:val="003B0A2D"/>
    <w:rsid w:val="003B3EC8"/>
    <w:rsid w:val="003C0770"/>
    <w:rsid w:val="003D0999"/>
    <w:rsid w:val="003D6418"/>
    <w:rsid w:val="003D7A90"/>
    <w:rsid w:val="00405C1D"/>
    <w:rsid w:val="00406E83"/>
    <w:rsid w:val="00416230"/>
    <w:rsid w:val="00423575"/>
    <w:rsid w:val="0046239F"/>
    <w:rsid w:val="00472054"/>
    <w:rsid w:val="004721F8"/>
    <w:rsid w:val="00477732"/>
    <w:rsid w:val="00493A19"/>
    <w:rsid w:val="004B2DD1"/>
    <w:rsid w:val="004B3BF0"/>
    <w:rsid w:val="004B6EAB"/>
    <w:rsid w:val="004D12B2"/>
    <w:rsid w:val="004F4F0B"/>
    <w:rsid w:val="005344E6"/>
    <w:rsid w:val="0053533F"/>
    <w:rsid w:val="00545C1C"/>
    <w:rsid w:val="005619FE"/>
    <w:rsid w:val="00561D8C"/>
    <w:rsid w:val="00572DEE"/>
    <w:rsid w:val="005907C0"/>
    <w:rsid w:val="005958A1"/>
    <w:rsid w:val="005B2432"/>
    <w:rsid w:val="005E1FC3"/>
    <w:rsid w:val="005F4BAB"/>
    <w:rsid w:val="00607EDD"/>
    <w:rsid w:val="00613B47"/>
    <w:rsid w:val="00636C4D"/>
    <w:rsid w:val="00642967"/>
    <w:rsid w:val="0065007C"/>
    <w:rsid w:val="006549C8"/>
    <w:rsid w:val="006775EA"/>
    <w:rsid w:val="006B2DE5"/>
    <w:rsid w:val="006B79CB"/>
    <w:rsid w:val="006C5C3E"/>
    <w:rsid w:val="006D10CE"/>
    <w:rsid w:val="006F4E5A"/>
    <w:rsid w:val="00715A0B"/>
    <w:rsid w:val="0074444A"/>
    <w:rsid w:val="007549C7"/>
    <w:rsid w:val="0075520E"/>
    <w:rsid w:val="007668B3"/>
    <w:rsid w:val="00776E7D"/>
    <w:rsid w:val="007B2B61"/>
    <w:rsid w:val="007D6868"/>
    <w:rsid w:val="007E0081"/>
    <w:rsid w:val="007E133B"/>
    <w:rsid w:val="007E54F2"/>
    <w:rsid w:val="007E6028"/>
    <w:rsid w:val="007E6B83"/>
    <w:rsid w:val="008023A5"/>
    <w:rsid w:val="0081034B"/>
    <w:rsid w:val="00813A1F"/>
    <w:rsid w:val="00840B9C"/>
    <w:rsid w:val="00840F9E"/>
    <w:rsid w:val="00841635"/>
    <w:rsid w:val="0086280E"/>
    <w:rsid w:val="00893666"/>
    <w:rsid w:val="008A5F78"/>
    <w:rsid w:val="008B0B4F"/>
    <w:rsid w:val="008D4654"/>
    <w:rsid w:val="008F3631"/>
    <w:rsid w:val="00903171"/>
    <w:rsid w:val="00906225"/>
    <w:rsid w:val="00912E0D"/>
    <w:rsid w:val="00914F20"/>
    <w:rsid w:val="00915F4C"/>
    <w:rsid w:val="009256BC"/>
    <w:rsid w:val="0092623F"/>
    <w:rsid w:val="00941162"/>
    <w:rsid w:val="00957847"/>
    <w:rsid w:val="00965517"/>
    <w:rsid w:val="0096638B"/>
    <w:rsid w:val="009674E9"/>
    <w:rsid w:val="00970DE5"/>
    <w:rsid w:val="0097455A"/>
    <w:rsid w:val="00974ADA"/>
    <w:rsid w:val="009819A5"/>
    <w:rsid w:val="00984D3E"/>
    <w:rsid w:val="009B10B2"/>
    <w:rsid w:val="009B5C95"/>
    <w:rsid w:val="009C79FD"/>
    <w:rsid w:val="009E5E29"/>
    <w:rsid w:val="009F1418"/>
    <w:rsid w:val="00A026DC"/>
    <w:rsid w:val="00A02E79"/>
    <w:rsid w:val="00A1031B"/>
    <w:rsid w:val="00A11F9C"/>
    <w:rsid w:val="00A31ADF"/>
    <w:rsid w:val="00A32E1E"/>
    <w:rsid w:val="00A4704B"/>
    <w:rsid w:val="00A60084"/>
    <w:rsid w:val="00A674E8"/>
    <w:rsid w:val="00A843AA"/>
    <w:rsid w:val="00AA2A85"/>
    <w:rsid w:val="00AC0991"/>
    <w:rsid w:val="00AC376F"/>
    <w:rsid w:val="00AC4330"/>
    <w:rsid w:val="00AD0885"/>
    <w:rsid w:val="00AD62EE"/>
    <w:rsid w:val="00AE13D7"/>
    <w:rsid w:val="00AE60A2"/>
    <w:rsid w:val="00AF33B8"/>
    <w:rsid w:val="00B27B81"/>
    <w:rsid w:val="00B3433B"/>
    <w:rsid w:val="00B45138"/>
    <w:rsid w:val="00B4662E"/>
    <w:rsid w:val="00B47FCC"/>
    <w:rsid w:val="00B65D69"/>
    <w:rsid w:val="00B71DF9"/>
    <w:rsid w:val="00B84E69"/>
    <w:rsid w:val="00B8563F"/>
    <w:rsid w:val="00B858C3"/>
    <w:rsid w:val="00B91DB0"/>
    <w:rsid w:val="00BA1AE4"/>
    <w:rsid w:val="00BD299E"/>
    <w:rsid w:val="00BF7423"/>
    <w:rsid w:val="00C029AD"/>
    <w:rsid w:val="00C228EE"/>
    <w:rsid w:val="00C25245"/>
    <w:rsid w:val="00C25DB7"/>
    <w:rsid w:val="00C271C8"/>
    <w:rsid w:val="00C47EA0"/>
    <w:rsid w:val="00C515C4"/>
    <w:rsid w:val="00C72592"/>
    <w:rsid w:val="00CA5496"/>
    <w:rsid w:val="00CE093C"/>
    <w:rsid w:val="00CE54EE"/>
    <w:rsid w:val="00CF3BF5"/>
    <w:rsid w:val="00CF6C18"/>
    <w:rsid w:val="00D11259"/>
    <w:rsid w:val="00D20587"/>
    <w:rsid w:val="00D20E13"/>
    <w:rsid w:val="00D23552"/>
    <w:rsid w:val="00D27248"/>
    <w:rsid w:val="00D361B2"/>
    <w:rsid w:val="00D8347D"/>
    <w:rsid w:val="00D91414"/>
    <w:rsid w:val="00DB3FFB"/>
    <w:rsid w:val="00DF1E83"/>
    <w:rsid w:val="00E02037"/>
    <w:rsid w:val="00E31783"/>
    <w:rsid w:val="00E32D2D"/>
    <w:rsid w:val="00E37694"/>
    <w:rsid w:val="00E60EA4"/>
    <w:rsid w:val="00E707AE"/>
    <w:rsid w:val="00E8651D"/>
    <w:rsid w:val="00E87F86"/>
    <w:rsid w:val="00E96B47"/>
    <w:rsid w:val="00EA05D3"/>
    <w:rsid w:val="00EA2372"/>
    <w:rsid w:val="00EB05A9"/>
    <w:rsid w:val="00F26801"/>
    <w:rsid w:val="00F415A4"/>
    <w:rsid w:val="00F513ED"/>
    <w:rsid w:val="00F518D7"/>
    <w:rsid w:val="00F734DA"/>
    <w:rsid w:val="00F741B6"/>
    <w:rsid w:val="00F81450"/>
    <w:rsid w:val="00F81C8C"/>
    <w:rsid w:val="00F90F4C"/>
    <w:rsid w:val="00F966F7"/>
    <w:rsid w:val="00FA33B3"/>
    <w:rsid w:val="00FB0A2F"/>
    <w:rsid w:val="00FF1C50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B1B8699"/>
  <w14:defaultImageDpi w14:val="300"/>
  <w15:docId w15:val="{6B94FA8B-68B9-7847-A847-FF7A217C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A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7EA0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apple-converted-space">
    <w:name w:val="apple-converted-space"/>
    <w:basedOn w:val="Absatz-Standardschriftart"/>
    <w:rsid w:val="00FB0A2F"/>
  </w:style>
  <w:style w:type="character" w:styleId="Fett">
    <w:name w:val="Strong"/>
    <w:basedOn w:val="Absatz-Standardschriftart"/>
    <w:uiPriority w:val="22"/>
    <w:qFormat/>
    <w:rsid w:val="00FB0A2F"/>
    <w:rPr>
      <w:b/>
      <w:bCs/>
    </w:rPr>
  </w:style>
  <w:style w:type="paragraph" w:styleId="Listenabsatz">
    <w:name w:val="List Paragraph"/>
    <w:basedOn w:val="Standard"/>
    <w:uiPriority w:val="34"/>
    <w:qFormat/>
    <w:rsid w:val="00FB0A2F"/>
    <w:pPr>
      <w:ind w:left="720"/>
      <w:contextualSpacing/>
    </w:pPr>
  </w:style>
  <w:style w:type="paragraph" w:styleId="berarbeitung">
    <w:name w:val="Revision"/>
    <w:hidden/>
    <w:uiPriority w:val="99"/>
    <w:semiHidden/>
    <w:rsid w:val="003B0A2D"/>
    <w:rPr>
      <w:rFonts w:ascii="Arial" w:hAnsi="Arial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4B0BC0-819B-154B-8A2D-FC193CB55464}">
  <we:reference id="e849ddb8-6bbd-4833-bd4b-59030099d63e" version="1.0.0.0" store="EXCatalog" storeType="EXCatalog"/>
  <we:alternateReferences>
    <we:reference id="WA200000113" version="1.0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FA559D-7CAB-AA49-962C-24624D85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</vt:lpstr>
      <vt:lpstr>Mitteilung</vt:lpstr>
    </vt:vector>
  </TitlesOfParts>
  <Manager/>
  <Company>Universität Zürich</Company>
  <LinksUpToDate>false</LinksUpToDate>
  <CharactersWithSpaces>2332</CharactersWithSpaces>
  <SharedDoc>false</SharedDoc>
  <HyperlinkBase/>
  <HLinks>
    <vt:vector size="12" baseType="variant">
      <vt:variant>
        <vt:i4>7733373</vt:i4>
      </vt:variant>
      <vt:variant>
        <vt:i4>-1</vt:i4>
      </vt:variant>
      <vt:variant>
        <vt:i4>2051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2052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user</dc:creator>
  <cp:keywords/>
  <dc:description>Vorlage uzh_mitteilung_d MSO2004 v1 7.5.2010</dc:description>
  <cp:lastModifiedBy>Maja Zeramdini-Kojasevic</cp:lastModifiedBy>
  <cp:revision>4</cp:revision>
  <cp:lastPrinted>2019-12-20T11:02:00Z</cp:lastPrinted>
  <dcterms:created xsi:type="dcterms:W3CDTF">2022-11-25T08:33:00Z</dcterms:created>
  <dcterms:modified xsi:type="dcterms:W3CDTF">2022-11-25T08:40:00Z</dcterms:modified>
  <cp:category/>
</cp:coreProperties>
</file>