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F3" w:rsidRDefault="001A259A" w:rsidP="00E13213">
      <w:pPr>
        <w:pStyle w:val="berschrift1"/>
        <w:spacing w:after="180"/>
      </w:pPr>
      <w:r>
        <w:t>Bewertungsbogen</w:t>
      </w:r>
    </w:p>
    <w:tbl>
      <w:tblPr>
        <w:tblW w:w="864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085"/>
        <w:gridCol w:w="3212"/>
        <w:gridCol w:w="2649"/>
      </w:tblGrid>
      <w:tr w:rsidR="001A259A" w:rsidRPr="00093A2D" w:rsidTr="00712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59A" w:rsidRPr="001A259A" w:rsidRDefault="001A259A" w:rsidP="00712BE2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Veranstaltung</w:t>
            </w:r>
          </w:p>
        </w:tc>
        <w:tc>
          <w:tcPr>
            <w:tcW w:w="69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Pr="001A259A" w:rsidRDefault="001A259A" w:rsidP="00E13213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[Kurstitel], [</w:t>
            </w:r>
            <w:r w:rsidR="00F62845">
              <w:rPr>
                <w:rFonts w:cs="Arial"/>
                <w:sz w:val="20"/>
                <w:szCs w:val="20"/>
              </w:rPr>
              <w:t>Kursleitung</w:t>
            </w:r>
            <w:r w:rsidRPr="001A259A">
              <w:rPr>
                <w:rFonts w:cs="Arial"/>
                <w:sz w:val="20"/>
                <w:szCs w:val="20"/>
              </w:rPr>
              <w:t xml:space="preserve">], </w:t>
            </w:r>
            <w:r w:rsidR="00E13213">
              <w:rPr>
                <w:rFonts w:cs="Arial"/>
                <w:sz w:val="20"/>
                <w:szCs w:val="20"/>
              </w:rPr>
              <w:t>(</w:t>
            </w:r>
            <w:r w:rsidRPr="001A259A">
              <w:rPr>
                <w:rFonts w:cs="Arial"/>
                <w:sz w:val="20"/>
                <w:szCs w:val="20"/>
              </w:rPr>
              <w:t>FS</w:t>
            </w:r>
            <w:r w:rsidR="00F62845">
              <w:rPr>
                <w:rFonts w:cs="Arial"/>
                <w:sz w:val="20"/>
                <w:szCs w:val="20"/>
              </w:rPr>
              <w:t>202x</w:t>
            </w:r>
            <w:r w:rsidRPr="001A259A">
              <w:rPr>
                <w:rFonts w:cs="Arial"/>
                <w:sz w:val="20"/>
                <w:szCs w:val="20"/>
              </w:rPr>
              <w:t>/HS</w:t>
            </w:r>
            <w:r w:rsidR="00F62845">
              <w:rPr>
                <w:rFonts w:cs="Arial"/>
                <w:sz w:val="20"/>
                <w:szCs w:val="20"/>
              </w:rPr>
              <w:t>202x</w:t>
            </w:r>
            <w:r w:rsidR="00E13213">
              <w:rPr>
                <w:rFonts w:cs="Arial"/>
                <w:sz w:val="20"/>
                <w:szCs w:val="20"/>
              </w:rPr>
              <w:t>)</w:t>
            </w:r>
          </w:p>
        </w:tc>
      </w:tr>
      <w:tr w:rsidR="001A259A" w:rsidRPr="00093A2D" w:rsidTr="00712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A259A" w:rsidRPr="001A259A" w:rsidRDefault="001A259A" w:rsidP="00A5777E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Pr="001A259A" w:rsidRDefault="001A259A" w:rsidP="00A5777E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</w:p>
        </w:tc>
      </w:tr>
      <w:tr w:rsidR="001A259A" w:rsidRPr="00093A2D" w:rsidTr="00712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A259A" w:rsidRPr="001A259A" w:rsidRDefault="001A259A" w:rsidP="00A5777E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Titel der Arbeit</w:t>
            </w:r>
          </w:p>
        </w:tc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Pr="001A259A" w:rsidRDefault="001A259A" w:rsidP="00A5777E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</w:p>
        </w:tc>
      </w:tr>
      <w:tr w:rsidR="001A259A" w:rsidRPr="00093A2D" w:rsidTr="00712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A259A" w:rsidRPr="001A259A" w:rsidRDefault="00F62845" w:rsidP="00E13213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 zu Referat</w:t>
            </w:r>
            <w:r w:rsidR="00712BE2">
              <w:rPr>
                <w:rFonts w:cs="Arial"/>
                <w:sz w:val="20"/>
                <w:szCs w:val="20"/>
              </w:rPr>
              <w:br/>
            </w:r>
            <w:r w:rsidR="001A259A" w:rsidRPr="001A259A">
              <w:rPr>
                <w:rFonts w:cs="Arial"/>
                <w:sz w:val="20"/>
                <w:szCs w:val="20"/>
              </w:rPr>
              <w:t>und Diskussion</w:t>
            </w:r>
          </w:p>
        </w:tc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Pr="001A259A" w:rsidRDefault="001A259A" w:rsidP="00E13213">
            <w:pPr>
              <w:pStyle w:val="TabellenInhalt"/>
              <w:spacing w:before="120"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Pr="001A259A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line="336" w:lineRule="auto"/>
              <w:ind w:left="113" w:right="11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259A" w:rsidRPr="00093A2D" w:rsidTr="00712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A259A" w:rsidRPr="001A259A" w:rsidRDefault="001A259A" w:rsidP="00E13213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 xml:space="preserve">Bemerkungen zur </w:t>
            </w:r>
            <w:r w:rsidR="00E13213">
              <w:rPr>
                <w:rFonts w:cs="Arial"/>
                <w:sz w:val="20"/>
                <w:szCs w:val="20"/>
              </w:rPr>
              <w:t>schriftlichen Ausarbeitung</w:t>
            </w:r>
          </w:p>
        </w:tc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Pr="001A259A" w:rsidRDefault="001A259A" w:rsidP="00E13213">
            <w:pPr>
              <w:pStyle w:val="TabellenInhalt"/>
              <w:spacing w:before="120"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461833" w:rsidRPr="001A259A" w:rsidRDefault="0046183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E13213" w:rsidRDefault="00E13213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Default="001A259A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593690" w:rsidRPr="001A259A" w:rsidRDefault="00593690" w:rsidP="00E13213">
            <w:pPr>
              <w:pStyle w:val="TabellenInhalt"/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  <w:p w:rsidR="001A259A" w:rsidRPr="001A259A" w:rsidRDefault="001A259A" w:rsidP="00E13213">
            <w:pPr>
              <w:pStyle w:val="TabellenInhalt"/>
              <w:spacing w:line="336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</w:tr>
      <w:tr w:rsidR="001A259A" w:rsidRPr="00093A2D" w:rsidTr="00712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259A" w:rsidRPr="001A259A" w:rsidRDefault="001A259A" w:rsidP="00593690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Note Referat</w:t>
            </w:r>
          </w:p>
          <w:p w:rsidR="001A259A" w:rsidRPr="001A259A" w:rsidRDefault="00E13213" w:rsidP="00593690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[x,x]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Default="001A259A" w:rsidP="00593690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Note schriftliche Arbeit</w:t>
            </w:r>
          </w:p>
          <w:p w:rsidR="00FB7973" w:rsidRPr="001A259A" w:rsidRDefault="00E13213" w:rsidP="00593690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[x,x]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9A" w:rsidRDefault="001A259A" w:rsidP="00593690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 w:rsidRPr="001A259A">
              <w:rPr>
                <w:rFonts w:cs="Arial"/>
                <w:sz w:val="20"/>
                <w:szCs w:val="20"/>
              </w:rPr>
              <w:t>Gesamtnote</w:t>
            </w:r>
          </w:p>
          <w:p w:rsidR="00FB7973" w:rsidRPr="001A259A" w:rsidRDefault="00E13213" w:rsidP="00593690">
            <w:pPr>
              <w:pStyle w:val="TabellenInhalt"/>
              <w:spacing w:before="120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[x,x]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</w:tr>
    </w:tbl>
    <w:p w:rsidR="00B521F3" w:rsidRPr="00C92C36" w:rsidRDefault="00E13213" w:rsidP="00E13213">
      <w:pPr>
        <w:pStyle w:val="berschrift1"/>
        <w:keepNext w:val="0"/>
        <w:widowControl w:val="0"/>
        <w:spacing w:before="120" w:line="240" w:lineRule="auto"/>
      </w:pPr>
      <w:r w:rsidRPr="005D3AFB">
        <w:rPr>
          <w:b w:val="0"/>
          <w:sz w:val="20"/>
          <w:szCs w:val="20"/>
        </w:rPr>
        <w:t>* Nur die Note in der regulären Leistungsübersicht der Studierenden ist rechtlich verbindlich.</w:t>
      </w:r>
    </w:p>
    <w:sectPr w:rsidR="00B521F3" w:rsidRPr="00C92C36" w:rsidSect="00B521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A0" w:rsidRDefault="00FB2CA0">
      <w:r>
        <w:separator/>
      </w:r>
    </w:p>
  </w:endnote>
  <w:endnote w:type="continuationSeparator" w:id="0">
    <w:p w:rsidR="00FB2CA0" w:rsidRDefault="00FB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E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E2" w:rsidRDefault="00712BE2" w:rsidP="00B521F3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FA3B52">
      <w:instrText>PAGE</w:instrText>
    </w:r>
    <w:r>
      <w:instrText xml:space="preserve">  </w:instrText>
    </w:r>
    <w:r>
      <w:fldChar w:fldCharType="separate"/>
    </w:r>
    <w:r w:rsidR="00E1321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FA3B52">
      <w:instrText>NUMPAGES</w:instrText>
    </w:r>
    <w:r>
      <w:instrText xml:space="preserve">  </w:instrText>
    </w:r>
    <w:r>
      <w:fldChar w:fldCharType="separate"/>
    </w:r>
    <w:r w:rsidR="00E132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E2" w:rsidRDefault="00712BE2" w:rsidP="00B521F3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FA3B52">
      <w:instrText>PAGE</w:instrText>
    </w:r>
    <w:r>
      <w:instrText xml:space="preserve">  </w:instrText>
    </w:r>
    <w:r>
      <w:fldChar w:fldCharType="separate"/>
    </w:r>
    <w:r w:rsidR="00E1321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</w:instrText>
    </w:r>
    <w:r w:rsidR="00FA3B52">
      <w:instrText>NUMPAGES</w:instrText>
    </w:r>
    <w:r>
      <w:instrText xml:space="preserve">  </w:instrText>
    </w:r>
    <w:r>
      <w:fldChar w:fldCharType="separate"/>
    </w:r>
    <w:r w:rsidR="00E132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A0" w:rsidRDefault="00FB2CA0">
      <w:r>
        <w:separator/>
      </w:r>
    </w:p>
  </w:footnote>
  <w:footnote w:type="continuationSeparator" w:id="0">
    <w:p w:rsidR="00FB2CA0" w:rsidRDefault="00FB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E2" w:rsidRDefault="00E13213" w:rsidP="00B521F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4" name="Bild 14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BE2" w:rsidRDefault="00712BE2" w:rsidP="00B521F3">
                          <w:pPr>
                            <w:pStyle w:val="Universittseinheit"/>
                          </w:pPr>
                          <w:r w:rsidRPr="0084116D">
                            <w:t>Universitätseinheit</w:t>
                          </w:r>
                        </w:p>
                        <w:p w:rsidR="00712BE2" w:rsidRDefault="00712BE2" w:rsidP="00B521F3">
                          <w:pPr>
                            <w:pStyle w:val="Absender"/>
                          </w:pPr>
                        </w:p>
                        <w:p w:rsidR="00712BE2" w:rsidRPr="0084116D" w:rsidRDefault="00712BE2" w:rsidP="00B521F3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" filled="f" stroked="f">
              <v:textbox inset="0,0,0,0">
                <w:txbxContent>
                  <w:p w:rsidR="00712BE2" w:rsidRDefault="00712BE2" w:rsidP="00B521F3">
                    <w:pPr>
                      <w:pStyle w:val="Universittseinheit"/>
                    </w:pPr>
                    <w:r w:rsidRPr="0084116D">
                      <w:t>Universitätseinheit</w:t>
                    </w:r>
                  </w:p>
                  <w:p w:rsidR="00712BE2" w:rsidRDefault="00712BE2" w:rsidP="00B521F3">
                    <w:pPr>
                      <w:pStyle w:val="Absender"/>
                    </w:pPr>
                  </w:p>
                  <w:p w:rsidR="00712BE2" w:rsidRPr="0084116D" w:rsidRDefault="00712BE2" w:rsidP="00B521F3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E2" w:rsidRDefault="00E132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2" name="Bild 13" descr="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BE2" w:rsidRPr="0084116D" w:rsidRDefault="00712BE2" w:rsidP="001A259A">
                          <w:pPr>
                            <w:pStyle w:val="Universittseinheit"/>
                          </w:pPr>
                          <w:r>
                            <w:t>Soziologisches Institut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fRPwIAAD0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" filled="f" stroked="f">
              <v:textbox inset="0,0,0,0">
                <w:txbxContent>
                  <w:p w:rsidR="00712BE2" w:rsidRPr="0084116D" w:rsidRDefault="00712BE2" w:rsidP="001A259A">
                    <w:pPr>
                      <w:pStyle w:val="Universittseinheit"/>
                    </w:pPr>
                    <w:r>
                      <w:t>Soziologisches Institut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72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C4"/>
    <w:rsid w:val="000C3D12"/>
    <w:rsid w:val="00140CC4"/>
    <w:rsid w:val="001936F3"/>
    <w:rsid w:val="001A259A"/>
    <w:rsid w:val="0022069E"/>
    <w:rsid w:val="002206A7"/>
    <w:rsid w:val="003578B3"/>
    <w:rsid w:val="00461833"/>
    <w:rsid w:val="004874E2"/>
    <w:rsid w:val="00593690"/>
    <w:rsid w:val="00673365"/>
    <w:rsid w:val="006D77F6"/>
    <w:rsid w:val="00712BE2"/>
    <w:rsid w:val="00736049"/>
    <w:rsid w:val="00795EB7"/>
    <w:rsid w:val="00850E02"/>
    <w:rsid w:val="009C4687"/>
    <w:rsid w:val="009E3176"/>
    <w:rsid w:val="00A119A9"/>
    <w:rsid w:val="00A5777E"/>
    <w:rsid w:val="00A80294"/>
    <w:rsid w:val="00AC07CE"/>
    <w:rsid w:val="00B521F3"/>
    <w:rsid w:val="00B771B1"/>
    <w:rsid w:val="00E13213"/>
    <w:rsid w:val="00E677E2"/>
    <w:rsid w:val="00F62845"/>
    <w:rsid w:val="00FA3B52"/>
    <w:rsid w:val="00FB2CA0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01CD7A1"/>
  <w15:chartTrackingRefBased/>
  <w15:docId w15:val="{ADD55FC5-7FC0-40F4-A825-E389B147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customStyle="1" w:styleId="TabellenInhalt">
    <w:name w:val="Tabellen Inhalt"/>
    <w:basedOn w:val="Textkrper"/>
    <w:rsid w:val="001A259A"/>
    <w:pPr>
      <w:widowControl w:val="0"/>
      <w:suppressLineNumbers/>
      <w:suppressAutoHyphens/>
      <w:spacing w:line="240" w:lineRule="auto"/>
    </w:pPr>
    <w:rPr>
      <w:rFonts w:eastAsia="Andale Sans UI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A259A"/>
    <w:pPr>
      <w:spacing w:after="120"/>
    </w:pPr>
    <w:rPr>
      <w:rFonts w:cs="Times New Roman"/>
    </w:rPr>
  </w:style>
  <w:style w:type="character" w:customStyle="1" w:styleId="TextkrperZchn">
    <w:name w:val="Textkörper Zchn"/>
    <w:link w:val="Textkrper"/>
    <w:uiPriority w:val="99"/>
    <w:semiHidden/>
    <w:rsid w:val="001A259A"/>
    <w:rPr>
      <w:rFonts w:ascii="Arial" w:hAnsi="Arial" w:cs="Arial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>Universität Zürich</Company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Peter Rusterholz</dc:creator>
  <cp:keywords/>
  <dc:description>Vorlage uzh_mitteilung_d MSO2011 v1 24.11.2010</dc:description>
  <cp:lastModifiedBy>MS</cp:lastModifiedBy>
  <cp:revision>2</cp:revision>
  <cp:lastPrinted>2011-06-15T12:06:00Z</cp:lastPrinted>
  <dcterms:created xsi:type="dcterms:W3CDTF">2021-03-27T22:07:00Z</dcterms:created>
  <dcterms:modified xsi:type="dcterms:W3CDTF">2021-03-27T22:07:00Z</dcterms:modified>
</cp:coreProperties>
</file>