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0649" w14:textId="77777777" w:rsidR="008A1ED4" w:rsidRDefault="008A1ED4" w:rsidP="008A1ED4">
      <w:pPr>
        <w:tabs>
          <w:tab w:val="left" w:pos="7710"/>
        </w:tabs>
      </w:pPr>
    </w:p>
    <w:p w14:paraId="200AF0DE" w14:textId="6B4AD5EC" w:rsidR="008A1ED4" w:rsidRPr="0083087B" w:rsidRDefault="008A1ED4" w:rsidP="008A1ED4">
      <w:pPr>
        <w:rPr>
          <w:b/>
          <w:sz w:val="28"/>
        </w:rPr>
      </w:pPr>
      <w:r>
        <w:rPr>
          <w:b/>
          <w:sz w:val="28"/>
        </w:rPr>
        <w:t xml:space="preserve">Recognition </w:t>
      </w:r>
      <w:r w:rsidR="005D2FC3">
        <w:rPr>
          <w:b/>
          <w:sz w:val="28"/>
        </w:rPr>
        <w:t>Form</w:t>
      </w:r>
      <w:r w:rsidRPr="0083087B">
        <w:rPr>
          <w:b/>
          <w:sz w:val="28"/>
        </w:rPr>
        <w:t xml:space="preserve"> </w:t>
      </w:r>
      <w:r>
        <w:rPr>
          <w:b/>
          <w:sz w:val="28"/>
        </w:rPr>
        <w:t xml:space="preserve">Master of Law UZH </w:t>
      </w:r>
      <w:r w:rsidRPr="0083087B">
        <w:rPr>
          <w:b/>
          <w:sz w:val="28"/>
        </w:rPr>
        <w:t>International and Comparative Law</w:t>
      </w:r>
    </w:p>
    <w:p w14:paraId="5EC74006" w14:textId="77777777" w:rsidR="008A1ED4" w:rsidRPr="0083087B" w:rsidRDefault="008A1ED4" w:rsidP="008A1ED4">
      <w:pPr>
        <w:rPr>
          <w:sz w:val="22"/>
          <w:szCs w:val="22"/>
        </w:rPr>
      </w:pPr>
    </w:p>
    <w:p w14:paraId="120E6974" w14:textId="63D790EC" w:rsidR="005D2FC3" w:rsidRDefault="006D494D" w:rsidP="008A1ED4">
      <w:pPr>
        <w:pStyle w:val="Listenabsatz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Area of </w:t>
      </w:r>
      <w:r w:rsidR="005D2FC3">
        <w:rPr>
          <w:b/>
          <w:sz w:val="22"/>
          <w:szCs w:val="22"/>
        </w:rPr>
        <w:t>Application</w:t>
      </w:r>
    </w:p>
    <w:p w14:paraId="6085ED8C" w14:textId="3D3F8231" w:rsidR="005D2FC3" w:rsidRDefault="005D2FC3" w:rsidP="005D2FC3">
      <w:pPr>
        <w:pStyle w:val="Listenabsatz"/>
        <w:spacing w:line="360" w:lineRule="auto"/>
        <w:rPr>
          <w:color w:val="FF0000"/>
          <w:sz w:val="18"/>
          <w:szCs w:val="18"/>
          <w:lang w:val="en-US" w:eastAsia="de-CH"/>
        </w:rPr>
      </w:pPr>
      <w:r w:rsidRPr="005D2FC3">
        <w:rPr>
          <w:color w:val="000000"/>
          <w:sz w:val="18"/>
          <w:szCs w:val="18"/>
          <w:lang w:val="en-US" w:eastAsia="de-CH"/>
        </w:rPr>
        <w:t>This form is to be used for the recognition of the following external achievements to the Master of Law UZH</w:t>
      </w:r>
      <w:r>
        <w:rPr>
          <w:color w:val="000000"/>
          <w:sz w:val="18"/>
          <w:szCs w:val="18"/>
          <w:lang w:val="en-US" w:eastAsia="de-CH"/>
        </w:rPr>
        <w:t xml:space="preserve"> International and Comparative Law</w:t>
      </w:r>
      <w:r w:rsidRPr="005D2FC3">
        <w:rPr>
          <w:color w:val="000000"/>
          <w:sz w:val="18"/>
          <w:szCs w:val="18"/>
          <w:lang w:val="en-US" w:eastAsia="de-CH"/>
        </w:rPr>
        <w:t xml:space="preserve">: Swiss </w:t>
      </w:r>
      <w:r w:rsidR="006D494D">
        <w:rPr>
          <w:color w:val="000000"/>
          <w:sz w:val="18"/>
          <w:szCs w:val="18"/>
          <w:lang w:val="en-US" w:eastAsia="de-CH"/>
        </w:rPr>
        <w:t xml:space="preserve">and </w:t>
      </w:r>
      <w:r w:rsidRPr="005D2FC3">
        <w:rPr>
          <w:color w:val="000000"/>
          <w:sz w:val="18"/>
          <w:szCs w:val="18"/>
          <w:lang w:val="en-US" w:eastAsia="de-CH"/>
        </w:rPr>
        <w:t>International Mobility</w:t>
      </w:r>
      <w:r w:rsidR="006D494D">
        <w:rPr>
          <w:color w:val="000000"/>
          <w:sz w:val="18"/>
          <w:szCs w:val="18"/>
          <w:lang w:val="en-US" w:eastAsia="de-CH"/>
        </w:rPr>
        <w:t>, Summer/Winter Schools,</w:t>
      </w:r>
      <w:r w:rsidRPr="005D2FC3">
        <w:rPr>
          <w:color w:val="000000"/>
          <w:sz w:val="18"/>
          <w:szCs w:val="18"/>
          <w:lang w:val="en-US" w:eastAsia="de-CH"/>
        </w:rPr>
        <w:t xml:space="preserve"> Legal Internship</w:t>
      </w:r>
      <w:r w:rsidR="006D494D">
        <w:rPr>
          <w:color w:val="000000"/>
          <w:sz w:val="18"/>
          <w:szCs w:val="18"/>
          <w:lang w:val="en-US" w:eastAsia="de-CH"/>
        </w:rPr>
        <w:t xml:space="preserve"> and early attendance of Master’s level modules</w:t>
      </w:r>
      <w:r w:rsidRPr="005D2FC3">
        <w:rPr>
          <w:color w:val="000000"/>
          <w:sz w:val="18"/>
          <w:szCs w:val="18"/>
          <w:lang w:val="en-US" w:eastAsia="de-CH"/>
        </w:rPr>
        <w:t>.</w:t>
      </w:r>
      <w:r w:rsidRPr="005D2FC3">
        <w:rPr>
          <w:lang w:val="en-US"/>
        </w:rPr>
        <w:t xml:space="preserve"> </w:t>
      </w:r>
      <w:r w:rsidRPr="005D2FC3">
        <w:rPr>
          <w:color w:val="000000"/>
          <w:sz w:val="18"/>
          <w:szCs w:val="18"/>
          <w:lang w:val="en-US" w:eastAsia="de-CH"/>
        </w:rPr>
        <w:t>Please note that only external</w:t>
      </w:r>
      <w:r w:rsidR="00E74B6B">
        <w:rPr>
          <w:color w:val="000000"/>
          <w:sz w:val="18"/>
          <w:szCs w:val="18"/>
          <w:lang w:val="en-US" w:eastAsia="de-CH"/>
        </w:rPr>
        <w:t>ly obtained</w:t>
      </w:r>
      <w:r w:rsidRPr="005D2FC3">
        <w:rPr>
          <w:color w:val="000000"/>
          <w:sz w:val="18"/>
          <w:szCs w:val="18"/>
          <w:lang w:val="en-US" w:eastAsia="de-CH"/>
        </w:rPr>
        <w:t xml:space="preserve"> </w:t>
      </w:r>
      <w:r>
        <w:rPr>
          <w:color w:val="000000"/>
          <w:sz w:val="18"/>
          <w:szCs w:val="18"/>
          <w:lang w:val="en-US" w:eastAsia="de-CH"/>
        </w:rPr>
        <w:t xml:space="preserve">achievements </w:t>
      </w:r>
      <w:r w:rsidRPr="005D2FC3">
        <w:rPr>
          <w:color w:val="000000"/>
          <w:sz w:val="18"/>
          <w:szCs w:val="18"/>
          <w:lang w:val="en-US" w:eastAsia="de-CH"/>
        </w:rPr>
        <w:t xml:space="preserve">in English </w:t>
      </w:r>
      <w:r w:rsidR="00E74B6B">
        <w:rPr>
          <w:color w:val="000000"/>
          <w:sz w:val="18"/>
          <w:szCs w:val="18"/>
          <w:lang w:val="en-US" w:eastAsia="de-CH"/>
        </w:rPr>
        <w:t>can be</w:t>
      </w:r>
      <w:r w:rsidRPr="005D2FC3">
        <w:rPr>
          <w:color w:val="000000"/>
          <w:sz w:val="18"/>
          <w:szCs w:val="18"/>
          <w:lang w:val="en-US" w:eastAsia="de-CH"/>
        </w:rPr>
        <w:t xml:space="preserve"> recognized.</w:t>
      </w:r>
      <w:r w:rsidR="00E74B6B">
        <w:rPr>
          <w:color w:val="000000"/>
          <w:sz w:val="18"/>
          <w:szCs w:val="18"/>
          <w:lang w:val="en-US" w:eastAsia="de-CH"/>
        </w:rPr>
        <w:t xml:space="preserve"> </w:t>
      </w:r>
      <w:r w:rsidRPr="005D2FC3">
        <w:rPr>
          <w:color w:val="FF0000"/>
          <w:sz w:val="18"/>
          <w:szCs w:val="18"/>
          <w:lang w:val="en-US" w:eastAsia="de-CH"/>
        </w:rPr>
        <w:t>The form does not apply to the Joint Degree Master's Program and the Double Degree Master's Programs</w:t>
      </w:r>
      <w:r w:rsidR="00E74B6B">
        <w:rPr>
          <w:color w:val="FF0000"/>
          <w:sz w:val="18"/>
          <w:szCs w:val="18"/>
          <w:lang w:val="en-US" w:eastAsia="de-CH"/>
        </w:rPr>
        <w:t xml:space="preserve"> (Para. 1 RLA RWF)</w:t>
      </w:r>
      <w:r w:rsidR="00B20313">
        <w:rPr>
          <w:color w:val="FF0000"/>
          <w:sz w:val="18"/>
          <w:szCs w:val="18"/>
          <w:lang w:val="en-US" w:eastAsia="de-CH"/>
        </w:rPr>
        <w:t>.</w:t>
      </w:r>
    </w:p>
    <w:p w14:paraId="6EB682B7" w14:textId="77777777" w:rsidR="00B20313" w:rsidRPr="005D2FC3" w:rsidRDefault="00B20313" w:rsidP="005D2FC3">
      <w:pPr>
        <w:pStyle w:val="Listenabsatz"/>
        <w:spacing w:line="360" w:lineRule="auto"/>
        <w:rPr>
          <w:color w:val="000000"/>
          <w:sz w:val="18"/>
          <w:szCs w:val="18"/>
          <w:lang w:val="en-US" w:eastAsia="de-CH"/>
        </w:rPr>
      </w:pPr>
    </w:p>
    <w:p w14:paraId="1CF01C0B" w14:textId="30FDC229" w:rsidR="008A1ED4" w:rsidRDefault="008A1ED4" w:rsidP="008A1ED4">
      <w:pPr>
        <w:pStyle w:val="Listenabsatz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Responsibility</w:t>
      </w:r>
    </w:p>
    <w:p w14:paraId="4270A11F" w14:textId="77777777" w:rsidR="008A1ED4" w:rsidRPr="00E34AFC" w:rsidRDefault="008A1ED4" w:rsidP="008A1ED4">
      <w:pPr>
        <w:pStyle w:val="Listenabsatz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  <w:lang w:val="en-US" w:eastAsia="de-CH"/>
        </w:rPr>
      </w:pPr>
      <w:r w:rsidRPr="00E34AFC">
        <w:rPr>
          <w:color w:val="000000"/>
          <w:sz w:val="18"/>
          <w:szCs w:val="18"/>
          <w:lang w:val="en-US" w:eastAsia="de-CH"/>
        </w:rPr>
        <w:t xml:space="preserve">Faculty of Law, </w:t>
      </w:r>
      <w:r>
        <w:rPr>
          <w:color w:val="000000"/>
          <w:sz w:val="18"/>
          <w:szCs w:val="18"/>
          <w:lang w:val="en-US" w:eastAsia="de-CH"/>
        </w:rPr>
        <w:t>Student Center</w:t>
      </w:r>
      <w:r w:rsidRPr="00E34AFC">
        <w:rPr>
          <w:color w:val="000000"/>
          <w:sz w:val="18"/>
          <w:szCs w:val="18"/>
          <w:lang w:val="en-US" w:eastAsia="de-CH"/>
        </w:rPr>
        <w:t>, Rämistrasse 74, CH-8001 Z</w:t>
      </w:r>
      <w:r>
        <w:rPr>
          <w:color w:val="000000"/>
          <w:sz w:val="18"/>
          <w:szCs w:val="18"/>
          <w:lang w:val="en-US" w:eastAsia="de-CH"/>
        </w:rPr>
        <w:t>u</w:t>
      </w:r>
      <w:r w:rsidRPr="00E34AFC">
        <w:rPr>
          <w:color w:val="000000"/>
          <w:sz w:val="18"/>
          <w:szCs w:val="18"/>
          <w:lang w:val="en-US" w:eastAsia="de-CH"/>
        </w:rPr>
        <w:t>rich</w:t>
      </w:r>
    </w:p>
    <w:p w14:paraId="75E1F4E8" w14:textId="49B47977" w:rsidR="008A1ED4" w:rsidRDefault="008A1ED4" w:rsidP="008A1ED4">
      <w:pPr>
        <w:pStyle w:val="Listenabsat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="Helv" w:hAnsi="Helv" w:cs="Helv"/>
          <w:color w:val="000000" w:themeColor="text1"/>
          <w:sz w:val="18"/>
          <w:szCs w:val="18"/>
          <w:lang w:val="fr-FR" w:eastAsia="de-CH"/>
        </w:rPr>
      </w:pPr>
      <w:r w:rsidRPr="00201AC5">
        <w:rPr>
          <w:rFonts w:ascii="Helv" w:hAnsi="Helv" w:cs="Helv"/>
          <w:color w:val="000000" w:themeColor="text1"/>
          <w:sz w:val="18"/>
          <w:szCs w:val="18"/>
          <w:lang w:val="fr-FR" w:eastAsia="de-CH"/>
        </w:rPr>
        <w:t>C</w:t>
      </w:r>
      <w:r>
        <w:rPr>
          <w:rFonts w:ascii="Helv" w:hAnsi="Helv" w:cs="Helv"/>
          <w:color w:val="000000" w:themeColor="text1"/>
          <w:sz w:val="18"/>
          <w:szCs w:val="18"/>
          <w:lang w:val="fr-FR" w:eastAsia="de-CH"/>
        </w:rPr>
        <w:t xml:space="preserve">ontact: </w:t>
      </w:r>
      <w:hyperlink r:id="rId7" w:history="1">
        <w:r w:rsidR="00BA7109" w:rsidRPr="00BA7109">
          <w:rPr>
            <w:rStyle w:val="Hyperlink"/>
            <w:rFonts w:ascii="Helv" w:hAnsi="Helv" w:cs="Helv"/>
            <w:sz w:val="18"/>
            <w:szCs w:val="18"/>
            <w:lang w:val="fr-FR" w:eastAsia="de-CH"/>
          </w:rPr>
          <w:t>https://www.ius.uzh.ch/de/studies/contact-form.html</w:t>
        </w:r>
      </w:hyperlink>
    </w:p>
    <w:p w14:paraId="787D4F88" w14:textId="77777777" w:rsidR="008A1ED4" w:rsidRPr="00201AC5" w:rsidRDefault="008A1ED4" w:rsidP="008A1ED4">
      <w:pPr>
        <w:pStyle w:val="Listenabsat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color w:val="000000" w:themeColor="text1"/>
          <w:sz w:val="18"/>
          <w:szCs w:val="18"/>
          <w:lang w:val="fr-FR" w:eastAsia="de-CH"/>
        </w:rPr>
      </w:pPr>
    </w:p>
    <w:p w14:paraId="7A60F9EE" w14:textId="68C53893" w:rsidR="008A1ED4" w:rsidRPr="00E8146D" w:rsidRDefault="00E74B6B" w:rsidP="008A1ED4">
      <w:pPr>
        <w:pStyle w:val="Listenabsatz"/>
        <w:numPr>
          <w:ilvl w:val="0"/>
          <w:numId w:val="2"/>
        </w:numPr>
        <w:spacing w:line="360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Student Details</w:t>
      </w:r>
    </w:p>
    <w:tbl>
      <w:tblPr>
        <w:tblStyle w:val="Tabellenraster"/>
        <w:tblW w:w="130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3544"/>
        <w:gridCol w:w="2977"/>
        <w:gridCol w:w="3685"/>
      </w:tblGrid>
      <w:tr w:rsidR="008A1ED4" w:rsidRPr="00E71D08" w14:paraId="5C652032" w14:textId="77777777" w:rsidTr="00C65FD3">
        <w:trPr>
          <w:trHeight w:val="567"/>
        </w:trPr>
        <w:tc>
          <w:tcPr>
            <w:tcW w:w="2829" w:type="dxa"/>
            <w:vAlign w:val="center"/>
          </w:tcPr>
          <w:p w14:paraId="75612475" w14:textId="77777777" w:rsidR="008A1ED4" w:rsidRPr="001B58D5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Surname, Name</w:t>
            </w:r>
          </w:p>
        </w:tc>
        <w:sdt>
          <w:sdtPr>
            <w:rPr>
              <w:sz w:val="18"/>
              <w:szCs w:val="18"/>
            </w:rPr>
            <w:id w:val="283930329"/>
            <w:placeholder>
              <w:docPart w:val="17BE1E2D88B74AD5AB7C961901C27056"/>
            </w:placeholder>
            <w:showingPlcHdr/>
            <w:text/>
          </w:sdtPr>
          <w:sdtEndPr/>
          <w:sdtContent>
            <w:tc>
              <w:tcPr>
                <w:tcW w:w="3544" w:type="dxa"/>
                <w:vAlign w:val="center"/>
              </w:tcPr>
              <w:p w14:paraId="2AC0863B" w14:textId="38263660" w:rsidR="008A1ED4" w:rsidRPr="00E71D08" w:rsidRDefault="00E71D08" w:rsidP="00C65FD3">
                <w:pPr>
                  <w:pStyle w:val="Listenabsatz"/>
                  <w:spacing w:line="240" w:lineRule="auto"/>
                  <w:ind w:left="57"/>
                  <w:rPr>
                    <w:sz w:val="18"/>
                    <w:szCs w:val="18"/>
                    <w:lang w:val="en-US"/>
                  </w:rPr>
                </w:pPr>
                <w:r w:rsidRPr="00E71D08">
                  <w:rPr>
                    <w:rStyle w:val="Platzhaltertext"/>
                    <w:sz w:val="18"/>
                    <w:szCs w:val="18"/>
                    <w:lang w:val="en-US"/>
                  </w:rPr>
                  <w:t>C</w:t>
                </w:r>
                <w:r w:rsidRPr="00E71D08">
                  <w:rPr>
                    <w:rStyle w:val="Platzhaltertext"/>
                    <w:lang w:val="en-US"/>
                  </w:rPr>
                  <w:t>lick here to enter t</w:t>
                </w:r>
                <w:r>
                  <w:rPr>
                    <w:rStyle w:val="Platzhaltertext"/>
                    <w:lang w:val="en-US"/>
                  </w:rPr>
                  <w:t>he text</w:t>
                </w:r>
              </w:p>
            </w:tc>
          </w:sdtContent>
        </w:sdt>
        <w:tc>
          <w:tcPr>
            <w:tcW w:w="2977" w:type="dxa"/>
            <w:vAlign w:val="center"/>
          </w:tcPr>
          <w:p w14:paraId="36EA444D" w14:textId="71184BAC" w:rsidR="008A1ED4" w:rsidRPr="001B58D5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</w:rPr>
            </w:pPr>
            <w:r w:rsidRPr="001B58D5">
              <w:rPr>
                <w:sz w:val="18"/>
                <w:szCs w:val="18"/>
              </w:rPr>
              <w:t>E-</w:t>
            </w:r>
            <w:r w:rsidR="00E74B6B">
              <w:rPr>
                <w:sz w:val="18"/>
                <w:szCs w:val="18"/>
              </w:rPr>
              <w:t>M</w:t>
            </w:r>
            <w:r w:rsidRPr="001B58D5">
              <w:rPr>
                <w:sz w:val="18"/>
                <w:szCs w:val="18"/>
              </w:rPr>
              <w:t>ail</w:t>
            </w:r>
          </w:p>
        </w:tc>
        <w:sdt>
          <w:sdtPr>
            <w:rPr>
              <w:sz w:val="18"/>
              <w:szCs w:val="18"/>
            </w:rPr>
            <w:id w:val="537093683"/>
            <w:placeholder>
              <w:docPart w:val="94380D2403244B01A00C2E5388133AFE"/>
            </w:placeholder>
            <w:showingPlcHdr/>
            <w:text/>
          </w:sdtPr>
          <w:sdtEndPr/>
          <w:sdtContent>
            <w:tc>
              <w:tcPr>
                <w:tcW w:w="3685" w:type="dxa"/>
                <w:vAlign w:val="center"/>
              </w:tcPr>
              <w:p w14:paraId="544B00A8" w14:textId="4C1BF161" w:rsidR="008A1ED4" w:rsidRPr="00E71D08" w:rsidRDefault="00E71D08" w:rsidP="00C65FD3">
                <w:pPr>
                  <w:pStyle w:val="Listenabsatz"/>
                  <w:spacing w:line="240" w:lineRule="auto"/>
                  <w:ind w:left="57"/>
                  <w:rPr>
                    <w:sz w:val="18"/>
                    <w:szCs w:val="18"/>
                    <w:lang w:val="en-US"/>
                  </w:rPr>
                </w:pPr>
                <w:r w:rsidRPr="0041219D">
                  <w:rPr>
                    <w:rStyle w:val="Platzhaltertext"/>
                    <w:sz w:val="18"/>
                    <w:szCs w:val="18"/>
                    <w:lang w:val="en-US"/>
                  </w:rPr>
                  <w:t>C</w:t>
                </w:r>
                <w:r w:rsidRPr="0041219D">
                  <w:rPr>
                    <w:rStyle w:val="Platzhaltertext"/>
                    <w:lang w:val="en-US"/>
                  </w:rPr>
                  <w:t>lick here to enter t</w:t>
                </w:r>
                <w:r>
                  <w:rPr>
                    <w:rStyle w:val="Platzhaltertext"/>
                    <w:lang w:val="en-US"/>
                  </w:rPr>
                  <w:t>he text</w:t>
                </w:r>
              </w:p>
            </w:tc>
          </w:sdtContent>
        </w:sdt>
      </w:tr>
      <w:tr w:rsidR="008A1ED4" w:rsidRPr="00E71D08" w14:paraId="79856BD4" w14:textId="77777777" w:rsidTr="00C65FD3">
        <w:trPr>
          <w:trHeight w:val="567"/>
        </w:trPr>
        <w:tc>
          <w:tcPr>
            <w:tcW w:w="2829" w:type="dxa"/>
            <w:vAlign w:val="center"/>
          </w:tcPr>
          <w:p w14:paraId="2E90FEF9" w14:textId="670805A8" w:rsidR="008A1ED4" w:rsidRPr="001B58D5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E74B6B">
              <w:rPr>
                <w:sz w:val="18"/>
                <w:szCs w:val="18"/>
              </w:rPr>
              <w:t>matriculation</w:t>
            </w:r>
            <w:r>
              <w:rPr>
                <w:sz w:val="18"/>
                <w:szCs w:val="18"/>
              </w:rPr>
              <w:t xml:space="preserve"> number</w:t>
            </w:r>
          </w:p>
        </w:tc>
        <w:sdt>
          <w:sdtPr>
            <w:rPr>
              <w:sz w:val="18"/>
              <w:szCs w:val="18"/>
            </w:rPr>
            <w:id w:val="-723530613"/>
            <w:placeholder>
              <w:docPart w:val="727184FD4ADC463D9A00C92516C19EFB"/>
            </w:placeholder>
            <w:showingPlcHdr/>
            <w:text/>
          </w:sdtPr>
          <w:sdtEndPr/>
          <w:sdtContent>
            <w:tc>
              <w:tcPr>
                <w:tcW w:w="3544" w:type="dxa"/>
                <w:vAlign w:val="center"/>
              </w:tcPr>
              <w:p w14:paraId="0B926403" w14:textId="39CDDBB1" w:rsidR="008A1ED4" w:rsidRPr="00E71D08" w:rsidRDefault="00E71D08" w:rsidP="00C65FD3">
                <w:pPr>
                  <w:pStyle w:val="Listenabsatz"/>
                  <w:spacing w:line="240" w:lineRule="auto"/>
                  <w:ind w:left="57"/>
                  <w:rPr>
                    <w:sz w:val="18"/>
                    <w:szCs w:val="18"/>
                    <w:lang w:val="en-US"/>
                  </w:rPr>
                </w:pPr>
                <w:r w:rsidRPr="0041219D">
                  <w:rPr>
                    <w:rStyle w:val="Platzhaltertext"/>
                    <w:sz w:val="18"/>
                    <w:szCs w:val="18"/>
                    <w:lang w:val="en-US"/>
                  </w:rPr>
                  <w:t>C</w:t>
                </w:r>
                <w:r w:rsidRPr="0041219D">
                  <w:rPr>
                    <w:rStyle w:val="Platzhaltertext"/>
                    <w:lang w:val="en-US"/>
                  </w:rPr>
                  <w:t>lick here to enter t</w:t>
                </w:r>
                <w:r>
                  <w:rPr>
                    <w:rStyle w:val="Platzhaltertext"/>
                    <w:lang w:val="en-US"/>
                  </w:rPr>
                  <w:t>he text</w:t>
                </w:r>
              </w:p>
            </w:tc>
          </w:sdtContent>
        </w:sdt>
        <w:tc>
          <w:tcPr>
            <w:tcW w:w="2977" w:type="dxa"/>
            <w:vAlign w:val="center"/>
          </w:tcPr>
          <w:p w14:paraId="0A137A7F" w14:textId="1E977984" w:rsidR="008A1ED4" w:rsidRPr="00F43BEB" w:rsidRDefault="00B20313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sdt>
          <w:sdtPr>
            <w:rPr>
              <w:sz w:val="18"/>
              <w:szCs w:val="18"/>
            </w:rPr>
            <w:id w:val="823018045"/>
            <w:placeholder>
              <w:docPart w:val="48E645DCC1E74B67891AE969E5B9FA5D"/>
            </w:placeholder>
            <w:showingPlcHdr/>
            <w:text/>
          </w:sdtPr>
          <w:sdtEndPr/>
          <w:sdtContent>
            <w:tc>
              <w:tcPr>
                <w:tcW w:w="3685" w:type="dxa"/>
                <w:vAlign w:val="center"/>
              </w:tcPr>
              <w:p w14:paraId="284EFE7B" w14:textId="2971F117" w:rsidR="008A1ED4" w:rsidRPr="00E71D08" w:rsidRDefault="00E71D08" w:rsidP="00C65FD3">
                <w:pPr>
                  <w:pStyle w:val="Listenabsatz"/>
                  <w:spacing w:line="240" w:lineRule="auto"/>
                  <w:ind w:left="57"/>
                  <w:rPr>
                    <w:sz w:val="18"/>
                    <w:szCs w:val="18"/>
                    <w:lang w:val="en-US"/>
                  </w:rPr>
                </w:pPr>
                <w:r w:rsidRPr="0041219D">
                  <w:rPr>
                    <w:rStyle w:val="Platzhaltertext"/>
                    <w:sz w:val="18"/>
                    <w:szCs w:val="18"/>
                    <w:lang w:val="en-US"/>
                  </w:rPr>
                  <w:t>C</w:t>
                </w:r>
                <w:r w:rsidRPr="0041219D">
                  <w:rPr>
                    <w:rStyle w:val="Platzhaltertext"/>
                    <w:lang w:val="en-US"/>
                  </w:rPr>
                  <w:t>lick here to enter t</w:t>
                </w:r>
                <w:r>
                  <w:rPr>
                    <w:rStyle w:val="Platzhaltertext"/>
                    <w:lang w:val="en-US"/>
                  </w:rPr>
                  <w:t>he text</w:t>
                </w:r>
              </w:p>
            </w:tc>
          </w:sdtContent>
        </w:sdt>
      </w:tr>
      <w:tr w:rsidR="008A1ED4" w:rsidRPr="00F85473" w14:paraId="6A189D94" w14:textId="77777777" w:rsidTr="00C65FD3">
        <w:trPr>
          <w:trHeight w:val="567"/>
        </w:trPr>
        <w:tc>
          <w:tcPr>
            <w:tcW w:w="2829" w:type="dxa"/>
            <w:vAlign w:val="center"/>
          </w:tcPr>
          <w:p w14:paraId="0E86983C" w14:textId="77777777" w:rsidR="008A1ED4" w:rsidRPr="001B58D5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</w:tc>
        <w:sdt>
          <w:sdtPr>
            <w:rPr>
              <w:sz w:val="18"/>
              <w:szCs w:val="18"/>
            </w:rPr>
            <w:id w:val="1641693031"/>
            <w:placeholder>
              <w:docPart w:val="DC7CA02676904DD3B6FA227D4682A3C3"/>
            </w:placeholder>
            <w:showingPlcHdr/>
            <w:text/>
          </w:sdtPr>
          <w:sdtEndPr/>
          <w:sdtContent>
            <w:tc>
              <w:tcPr>
                <w:tcW w:w="3544" w:type="dxa"/>
                <w:vAlign w:val="center"/>
              </w:tcPr>
              <w:p w14:paraId="5C8ADEC8" w14:textId="133AC664" w:rsidR="008A1ED4" w:rsidRPr="00E71D08" w:rsidRDefault="00E71D08" w:rsidP="00C65FD3">
                <w:pPr>
                  <w:pStyle w:val="Listenabsatz"/>
                  <w:spacing w:line="240" w:lineRule="auto"/>
                  <w:ind w:left="57"/>
                  <w:rPr>
                    <w:sz w:val="18"/>
                    <w:szCs w:val="18"/>
                    <w:lang w:val="en-US"/>
                  </w:rPr>
                </w:pPr>
                <w:r w:rsidRPr="0041219D">
                  <w:rPr>
                    <w:rStyle w:val="Platzhaltertext"/>
                    <w:sz w:val="18"/>
                    <w:szCs w:val="18"/>
                    <w:lang w:val="en-US"/>
                  </w:rPr>
                  <w:t>C</w:t>
                </w:r>
                <w:r w:rsidRPr="0041219D">
                  <w:rPr>
                    <w:rStyle w:val="Platzhaltertext"/>
                    <w:lang w:val="en-US"/>
                  </w:rPr>
                  <w:t>lick here to enter t</w:t>
                </w:r>
                <w:r>
                  <w:rPr>
                    <w:rStyle w:val="Platzhaltertext"/>
                    <w:lang w:val="en-US"/>
                  </w:rPr>
                  <w:t>he text</w:t>
                </w:r>
              </w:p>
            </w:tc>
          </w:sdtContent>
        </w:sdt>
        <w:tc>
          <w:tcPr>
            <w:tcW w:w="2977" w:type="dxa"/>
            <w:vAlign w:val="center"/>
          </w:tcPr>
          <w:p w14:paraId="56918635" w14:textId="3B021AD8" w:rsidR="008A1ED4" w:rsidRPr="00F43BEB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</w:rPr>
            </w:pPr>
            <w:r w:rsidRPr="00F43BEB">
              <w:rPr>
                <w:sz w:val="18"/>
                <w:szCs w:val="18"/>
              </w:rPr>
              <w:t>Recognition to</w:t>
            </w:r>
          </w:p>
        </w:tc>
        <w:tc>
          <w:tcPr>
            <w:tcW w:w="3685" w:type="dxa"/>
            <w:vAlign w:val="center"/>
          </w:tcPr>
          <w:p w14:paraId="27D67A25" w14:textId="77777777" w:rsidR="008A1ED4" w:rsidRPr="00F43BEB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  <w:lang w:val="en-US"/>
              </w:rPr>
            </w:pPr>
            <w:r w:rsidRPr="00F43BEB">
              <w:rPr>
                <w:sz w:val="18"/>
                <w:szCs w:val="18"/>
                <w:lang w:val="en-US"/>
              </w:rPr>
              <w:t>M Law International and Comparative Law</w:t>
            </w:r>
          </w:p>
        </w:tc>
      </w:tr>
      <w:tr w:rsidR="008A1ED4" w:rsidRPr="00E71D08" w14:paraId="16C2DDC1" w14:textId="77777777" w:rsidTr="00C65FD3">
        <w:trPr>
          <w:trHeight w:val="567"/>
        </w:trPr>
        <w:tc>
          <w:tcPr>
            <w:tcW w:w="2829" w:type="dxa"/>
            <w:vAlign w:val="center"/>
          </w:tcPr>
          <w:p w14:paraId="4D622330" w14:textId="77777777" w:rsidR="008A1ED4" w:rsidRPr="001B58D5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Level</w:t>
            </w:r>
          </w:p>
        </w:tc>
        <w:tc>
          <w:tcPr>
            <w:tcW w:w="3544" w:type="dxa"/>
            <w:vAlign w:val="center"/>
          </w:tcPr>
          <w:p w14:paraId="48ECBBE8" w14:textId="77777777" w:rsidR="008A1ED4" w:rsidRPr="00F43BEB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  <w:lang w:val="en-US"/>
              </w:rPr>
            </w:pPr>
            <w:r w:rsidRPr="00F43BEB">
              <w:rPr>
                <w:sz w:val="18"/>
                <w:szCs w:val="18"/>
                <w:lang w:val="en-US"/>
              </w:rPr>
              <w:t>M</w:t>
            </w:r>
            <w:r w:rsidRPr="00F43BEB">
              <w:rPr>
                <w:lang w:val="en-US"/>
              </w:rPr>
              <w:t>aster of Law</w:t>
            </w:r>
          </w:p>
        </w:tc>
        <w:tc>
          <w:tcPr>
            <w:tcW w:w="2977" w:type="dxa"/>
            <w:vAlign w:val="center"/>
          </w:tcPr>
          <w:p w14:paraId="3CF19A75" w14:textId="12D44C50" w:rsidR="008A1ED4" w:rsidRPr="00F43BEB" w:rsidRDefault="00B20313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Semester of the external achievements</w:t>
            </w:r>
            <w:r w:rsidR="008A1ED4" w:rsidRPr="00F43BEB">
              <w:rPr>
                <w:sz w:val="18"/>
                <w:szCs w:val="18"/>
                <w:lang w:val="en-US"/>
              </w:rPr>
              <w:t xml:space="preserve"> (e.g. spring semester 2021)</w:t>
            </w:r>
          </w:p>
        </w:tc>
        <w:sdt>
          <w:sdtPr>
            <w:rPr>
              <w:sz w:val="18"/>
              <w:szCs w:val="18"/>
            </w:rPr>
            <w:id w:val="-1663078830"/>
            <w:placeholder>
              <w:docPart w:val="33518EFD939F4052A6EF748D993DF93D"/>
            </w:placeholder>
            <w:showingPlcHdr/>
            <w:text/>
          </w:sdtPr>
          <w:sdtEndPr/>
          <w:sdtContent>
            <w:tc>
              <w:tcPr>
                <w:tcW w:w="3685" w:type="dxa"/>
                <w:vAlign w:val="center"/>
              </w:tcPr>
              <w:p w14:paraId="1BBF58EB" w14:textId="48A72C93" w:rsidR="008A1ED4" w:rsidRPr="00E71D08" w:rsidRDefault="00E71D08" w:rsidP="00C65FD3">
                <w:pPr>
                  <w:pStyle w:val="Listenabsatz"/>
                  <w:spacing w:line="240" w:lineRule="auto"/>
                  <w:ind w:left="57"/>
                  <w:rPr>
                    <w:sz w:val="18"/>
                    <w:szCs w:val="18"/>
                    <w:lang w:val="en-US"/>
                  </w:rPr>
                </w:pPr>
                <w:r w:rsidRPr="0041219D">
                  <w:rPr>
                    <w:rStyle w:val="Platzhaltertext"/>
                    <w:sz w:val="18"/>
                    <w:szCs w:val="18"/>
                    <w:lang w:val="en-US"/>
                  </w:rPr>
                  <w:t>C</w:t>
                </w:r>
                <w:r w:rsidRPr="0041219D">
                  <w:rPr>
                    <w:rStyle w:val="Platzhaltertext"/>
                    <w:lang w:val="en-US"/>
                  </w:rPr>
                  <w:t>lick here to enter t</w:t>
                </w:r>
                <w:r>
                  <w:rPr>
                    <w:rStyle w:val="Platzhaltertext"/>
                    <w:lang w:val="en-US"/>
                  </w:rPr>
                  <w:t>he text</w:t>
                </w:r>
              </w:p>
            </w:tc>
          </w:sdtContent>
        </w:sdt>
      </w:tr>
    </w:tbl>
    <w:p w14:paraId="4CC1F94C" w14:textId="77777777" w:rsidR="008A1ED4" w:rsidRPr="00E71D08" w:rsidRDefault="008A1ED4" w:rsidP="008A1ED4">
      <w:pPr>
        <w:pStyle w:val="Listenabsatz"/>
        <w:rPr>
          <w:b/>
          <w:sz w:val="24"/>
          <w:lang w:val="en-US"/>
        </w:rPr>
      </w:pPr>
    </w:p>
    <w:p w14:paraId="4885BDB0" w14:textId="1099D125" w:rsidR="008A1ED4" w:rsidRDefault="008A1ED4" w:rsidP="008A1ED4">
      <w:pPr>
        <w:pStyle w:val="Listenabsatz"/>
        <w:numPr>
          <w:ilvl w:val="0"/>
          <w:numId w:val="2"/>
        </w:numPr>
        <w:spacing w:line="360" w:lineRule="auto"/>
        <w:rPr>
          <w:b/>
          <w:sz w:val="22"/>
          <w:szCs w:val="22"/>
          <w:lang w:val="en-US"/>
        </w:rPr>
      </w:pPr>
      <w:r w:rsidRPr="00E8146D">
        <w:rPr>
          <w:b/>
          <w:sz w:val="22"/>
          <w:szCs w:val="22"/>
          <w:lang w:val="en-US"/>
        </w:rPr>
        <w:t>Details of</w:t>
      </w:r>
      <w:r>
        <w:rPr>
          <w:b/>
          <w:sz w:val="22"/>
          <w:szCs w:val="22"/>
          <w:lang w:val="en-US"/>
        </w:rPr>
        <w:t xml:space="preserve"> </w:t>
      </w:r>
      <w:r w:rsidRPr="00E8146D">
        <w:rPr>
          <w:b/>
          <w:sz w:val="22"/>
          <w:szCs w:val="22"/>
          <w:lang w:val="en-US"/>
        </w:rPr>
        <w:t>the</w:t>
      </w:r>
      <w:r>
        <w:rPr>
          <w:b/>
          <w:sz w:val="22"/>
          <w:szCs w:val="22"/>
          <w:lang w:val="en-US"/>
        </w:rPr>
        <w:t xml:space="preserve"> host</w:t>
      </w:r>
      <w:r w:rsidRPr="00E8146D">
        <w:rPr>
          <w:b/>
          <w:sz w:val="22"/>
          <w:szCs w:val="22"/>
          <w:lang w:val="en-US"/>
        </w:rPr>
        <w:t xml:space="preserve"> university</w:t>
      </w:r>
      <w:r w:rsidR="00B20313">
        <w:rPr>
          <w:b/>
          <w:sz w:val="22"/>
          <w:szCs w:val="22"/>
          <w:lang w:val="en-US"/>
        </w:rPr>
        <w:t xml:space="preserve"> / employer</w:t>
      </w:r>
    </w:p>
    <w:p w14:paraId="77F94431" w14:textId="5065E6AF" w:rsidR="00B20313" w:rsidRPr="00B20313" w:rsidRDefault="00B20313" w:rsidP="00B20313">
      <w:pPr>
        <w:pStyle w:val="Listenabsatz"/>
        <w:spacing w:line="360" w:lineRule="auto"/>
        <w:rPr>
          <w:color w:val="000000"/>
          <w:sz w:val="18"/>
          <w:szCs w:val="18"/>
          <w:lang w:val="en-US" w:eastAsia="de-CH"/>
        </w:rPr>
      </w:pPr>
      <w:r w:rsidRPr="00B20313">
        <w:rPr>
          <w:color w:val="000000"/>
          <w:sz w:val="18"/>
          <w:szCs w:val="18"/>
          <w:lang w:val="en-US" w:eastAsia="de-CH"/>
        </w:rPr>
        <w:t xml:space="preserve">For the </w:t>
      </w:r>
      <w:r w:rsidR="00E74B6B">
        <w:rPr>
          <w:color w:val="000000"/>
          <w:sz w:val="18"/>
          <w:szCs w:val="18"/>
          <w:lang w:val="en-US" w:eastAsia="de-CH"/>
        </w:rPr>
        <w:t>M</w:t>
      </w:r>
      <w:r w:rsidRPr="00B20313">
        <w:rPr>
          <w:color w:val="000000"/>
          <w:sz w:val="18"/>
          <w:szCs w:val="18"/>
          <w:lang w:val="en-US" w:eastAsia="de-CH"/>
        </w:rPr>
        <w:t>obility:</w:t>
      </w:r>
    </w:p>
    <w:tbl>
      <w:tblPr>
        <w:tblStyle w:val="Tabellenraster"/>
        <w:tblW w:w="130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3544"/>
        <w:gridCol w:w="6662"/>
      </w:tblGrid>
      <w:tr w:rsidR="008A1ED4" w:rsidRPr="001B4B8C" w14:paraId="52657515" w14:textId="77777777" w:rsidTr="00C65FD3">
        <w:trPr>
          <w:trHeight w:val="737"/>
        </w:trPr>
        <w:tc>
          <w:tcPr>
            <w:tcW w:w="2829" w:type="dxa"/>
            <w:vAlign w:val="center"/>
          </w:tcPr>
          <w:p w14:paraId="4DCAE40D" w14:textId="77777777" w:rsidR="008A1ED4" w:rsidRPr="00DA44C7" w:rsidRDefault="008A1ED4" w:rsidP="00C65FD3">
            <w:pPr>
              <w:pStyle w:val="Listenabsatz"/>
              <w:spacing w:before="240" w:line="240" w:lineRule="auto"/>
              <w:ind w:left="57"/>
              <w:rPr>
                <w:sz w:val="18"/>
                <w:szCs w:val="18"/>
                <w:lang w:val="en-US"/>
              </w:rPr>
            </w:pPr>
            <w:r w:rsidRPr="00DA44C7">
              <w:rPr>
                <w:sz w:val="18"/>
                <w:szCs w:val="18"/>
                <w:lang w:val="en-US"/>
              </w:rPr>
              <w:t xml:space="preserve">Name of the </w:t>
            </w:r>
            <w:r>
              <w:rPr>
                <w:sz w:val="18"/>
                <w:szCs w:val="18"/>
                <w:lang w:val="en-US"/>
              </w:rPr>
              <w:t xml:space="preserve">host </w:t>
            </w:r>
            <w:r w:rsidRPr="00DA44C7">
              <w:rPr>
                <w:sz w:val="18"/>
                <w:szCs w:val="18"/>
                <w:lang w:val="en-US"/>
              </w:rPr>
              <w:t>university</w:t>
            </w:r>
          </w:p>
        </w:tc>
        <w:tc>
          <w:tcPr>
            <w:tcW w:w="3544" w:type="dxa"/>
            <w:vAlign w:val="center"/>
          </w:tcPr>
          <w:p w14:paraId="7B9B9BC3" w14:textId="77777777" w:rsidR="008A1ED4" w:rsidRPr="00DA44C7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Exact</w:t>
            </w:r>
            <w:r w:rsidRPr="00DA44C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</w:t>
            </w:r>
            <w:r w:rsidRPr="00DA44C7">
              <w:rPr>
                <w:sz w:val="18"/>
                <w:szCs w:val="18"/>
                <w:lang w:val="en-US"/>
              </w:rPr>
              <w:t xml:space="preserve">ame, </w:t>
            </w:r>
            <w:r>
              <w:rPr>
                <w:sz w:val="18"/>
                <w:szCs w:val="18"/>
                <w:lang w:val="en-US"/>
              </w:rPr>
              <w:t>city</w:t>
            </w:r>
            <w:r w:rsidRPr="00DA44C7">
              <w:rPr>
                <w:sz w:val="18"/>
                <w:szCs w:val="18"/>
                <w:lang w:val="en-US"/>
              </w:rPr>
              <w:t xml:space="preserve"> and </w:t>
            </w:r>
            <w:r>
              <w:rPr>
                <w:sz w:val="18"/>
                <w:szCs w:val="18"/>
                <w:lang w:val="en-US"/>
              </w:rPr>
              <w:t>c</w:t>
            </w:r>
            <w:r w:rsidRPr="00DA44C7">
              <w:rPr>
                <w:sz w:val="18"/>
                <w:szCs w:val="18"/>
                <w:lang w:val="en-US"/>
              </w:rPr>
              <w:t>ountry</w:t>
            </w:r>
          </w:p>
        </w:tc>
        <w:sdt>
          <w:sdtPr>
            <w:rPr>
              <w:sz w:val="18"/>
              <w:szCs w:val="18"/>
            </w:rPr>
            <w:id w:val="-1448999563"/>
            <w:placeholder>
              <w:docPart w:val="950AA12449A645EC865A500F81CB6CB2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1BB38E44" w14:textId="77777777" w:rsidR="008A1ED4" w:rsidRPr="001B58D5" w:rsidRDefault="008A1ED4" w:rsidP="00C65FD3">
                <w:pPr>
                  <w:pStyle w:val="Listenabsatz"/>
                  <w:spacing w:line="240" w:lineRule="auto"/>
                  <w:ind w:left="57"/>
                  <w:rPr>
                    <w:sz w:val="18"/>
                    <w:szCs w:val="18"/>
                  </w:rPr>
                </w:pPr>
                <w:r w:rsidRPr="001B58D5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A1ED4" w:rsidRPr="001B4B8C" w14:paraId="235C5B2A" w14:textId="77777777" w:rsidTr="00C65FD3">
        <w:trPr>
          <w:trHeight w:val="737"/>
        </w:trPr>
        <w:tc>
          <w:tcPr>
            <w:tcW w:w="2829" w:type="dxa"/>
            <w:vAlign w:val="center"/>
          </w:tcPr>
          <w:p w14:paraId="1949912E" w14:textId="0E90441F" w:rsidR="008A1ED4" w:rsidRPr="00DA44C7" w:rsidRDefault="008A1ED4" w:rsidP="00C65FD3">
            <w:pPr>
              <w:pStyle w:val="Listenabsatz"/>
              <w:spacing w:line="240" w:lineRule="auto"/>
              <w:ind w:left="57"/>
              <w:rPr>
                <w:sz w:val="18"/>
                <w:szCs w:val="18"/>
                <w:lang w:val="en-US"/>
              </w:rPr>
            </w:pPr>
            <w:r w:rsidRPr="00DA44C7">
              <w:rPr>
                <w:sz w:val="18"/>
                <w:szCs w:val="18"/>
                <w:lang w:val="en-US"/>
              </w:rPr>
              <w:lastRenderedPageBreak/>
              <w:t xml:space="preserve">Semester dates </w:t>
            </w:r>
            <w:r w:rsidR="00E74B6B">
              <w:rPr>
                <w:sz w:val="18"/>
                <w:szCs w:val="18"/>
                <w:lang w:val="en-US"/>
              </w:rPr>
              <w:t>of</w:t>
            </w:r>
            <w:r w:rsidRPr="00DA44C7">
              <w:rPr>
                <w:sz w:val="18"/>
                <w:szCs w:val="18"/>
                <w:lang w:val="en-US"/>
              </w:rPr>
              <w:t xml:space="preserve"> the </w:t>
            </w:r>
            <w:r w:rsidR="00E74B6B">
              <w:rPr>
                <w:sz w:val="18"/>
                <w:szCs w:val="18"/>
                <w:lang w:val="en-US"/>
              </w:rPr>
              <w:t>host</w:t>
            </w:r>
            <w:r w:rsidRPr="00DA44C7">
              <w:rPr>
                <w:sz w:val="18"/>
                <w:szCs w:val="18"/>
                <w:lang w:val="en-US"/>
              </w:rPr>
              <w:t xml:space="preserve"> university (start of </w:t>
            </w:r>
            <w:r>
              <w:rPr>
                <w:sz w:val="18"/>
                <w:szCs w:val="18"/>
                <w:lang w:val="en-US"/>
              </w:rPr>
              <w:t xml:space="preserve">the </w:t>
            </w:r>
            <w:r w:rsidRPr="00DA44C7">
              <w:rPr>
                <w:sz w:val="18"/>
                <w:szCs w:val="18"/>
                <w:lang w:val="en-US"/>
              </w:rPr>
              <w:t>lectures)</w:t>
            </w:r>
          </w:p>
        </w:tc>
        <w:tc>
          <w:tcPr>
            <w:tcW w:w="3544" w:type="dxa"/>
            <w:vAlign w:val="center"/>
          </w:tcPr>
          <w:p w14:paraId="3653506D" w14:textId="4F921E92" w:rsidR="008A1ED4" w:rsidRPr="00E71D08" w:rsidRDefault="008A1ED4" w:rsidP="00C65FD3">
            <w:pPr>
              <w:pStyle w:val="berschrift1"/>
              <w:ind w:left="57"/>
              <w:outlineLvl w:val="0"/>
              <w:rPr>
                <w:b w:val="0"/>
                <w:bCs w:val="0"/>
                <w:kern w:val="0"/>
                <w:sz w:val="18"/>
                <w:szCs w:val="18"/>
              </w:rPr>
            </w:pPr>
            <w:r w:rsidRPr="00E71D08">
              <w:rPr>
                <w:b w:val="0"/>
                <w:bCs w:val="0"/>
                <w:kern w:val="0"/>
                <w:sz w:val="18"/>
                <w:szCs w:val="18"/>
              </w:rPr>
              <w:t>Semester dates</w:t>
            </w:r>
            <w:r w:rsidRPr="00E71D08">
              <w:rPr>
                <w:b w:val="0"/>
                <w:bCs w:val="0"/>
                <w:kern w:val="0"/>
                <w:sz w:val="18"/>
                <w:szCs w:val="18"/>
              </w:rPr>
              <w:br/>
            </w:r>
            <w:r w:rsidRPr="001B58D5">
              <w:rPr>
                <w:b w:val="0"/>
                <w:bCs w:val="0"/>
                <w:kern w:val="0"/>
                <w:sz w:val="18"/>
                <w:szCs w:val="18"/>
              </w:rPr>
              <w:sym w:font="Wingdings" w:char="F0E0"/>
            </w:r>
            <w:r w:rsidRPr="00E71D08">
              <w:rPr>
                <w:b w:val="0"/>
                <w:bCs w:val="0"/>
                <w:kern w:val="0"/>
                <w:sz w:val="18"/>
                <w:szCs w:val="18"/>
              </w:rPr>
              <w:t xml:space="preserve"> </w:t>
            </w:r>
            <w:r w:rsidR="00E74B6B" w:rsidRPr="00E71D08">
              <w:rPr>
                <w:b w:val="0"/>
                <w:bCs w:val="0"/>
                <w:kern w:val="0"/>
                <w:sz w:val="18"/>
                <w:szCs w:val="18"/>
              </w:rPr>
              <w:t xml:space="preserve">link to the official </w:t>
            </w:r>
            <w:r w:rsidR="00E74B6B">
              <w:rPr>
                <w:b w:val="0"/>
                <w:bCs w:val="0"/>
                <w:kern w:val="0"/>
                <w:sz w:val="18"/>
                <w:szCs w:val="18"/>
              </w:rPr>
              <w:t>information</w:t>
            </w:r>
            <w:r w:rsidR="00E74B6B" w:rsidRPr="00E71D08" w:rsidDel="00E74B6B">
              <w:rPr>
                <w:b w:val="0"/>
                <w:bCs w:val="0"/>
                <w:kern w:val="0"/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-1489237823"/>
            <w:placeholder>
              <w:docPart w:val="DD05EE4A2B09437F9736EFBCA5CD4089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354140B6" w14:textId="77777777" w:rsidR="008A1ED4" w:rsidRPr="00781A14" w:rsidRDefault="008A1ED4" w:rsidP="00C65FD3">
                <w:pPr>
                  <w:pStyle w:val="Listenabsatz"/>
                  <w:spacing w:line="240" w:lineRule="auto"/>
                  <w:ind w:left="57"/>
                  <w:rPr>
                    <w:sz w:val="18"/>
                    <w:szCs w:val="18"/>
                  </w:rPr>
                </w:pPr>
                <w:r w:rsidRPr="001B58D5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292213F4" w14:textId="77777777" w:rsidR="008A1ED4" w:rsidRDefault="008A1ED4" w:rsidP="008A1ED4">
      <w:pPr>
        <w:pStyle w:val="Listenabsatz"/>
        <w:spacing w:line="360" w:lineRule="auto"/>
        <w:jc w:val="both"/>
        <w:rPr>
          <w:b/>
          <w:sz w:val="22"/>
          <w:szCs w:val="22"/>
        </w:rPr>
      </w:pPr>
    </w:p>
    <w:p w14:paraId="1B644C3D" w14:textId="0A9EADAE" w:rsidR="008A1ED4" w:rsidRPr="00B20313" w:rsidRDefault="00B20313" w:rsidP="00B20313">
      <w:pPr>
        <w:pStyle w:val="Listenabsatz"/>
        <w:spacing w:line="360" w:lineRule="auto"/>
        <w:rPr>
          <w:rFonts w:ascii="Helv" w:hAnsi="Helv" w:cs="Helv"/>
          <w:color w:val="000000" w:themeColor="text1"/>
          <w:sz w:val="18"/>
          <w:szCs w:val="18"/>
          <w:lang w:eastAsia="de-CH"/>
        </w:rPr>
      </w:pPr>
      <w:r>
        <w:rPr>
          <w:rFonts w:ascii="Helv" w:hAnsi="Helv" w:cs="Helv"/>
          <w:color w:val="000000" w:themeColor="text1"/>
          <w:sz w:val="18"/>
          <w:szCs w:val="18"/>
          <w:lang w:eastAsia="de-CH"/>
        </w:rPr>
        <w:t>For the Legal Internship</w:t>
      </w:r>
      <w:r w:rsidRPr="004E298F">
        <w:rPr>
          <w:rFonts w:ascii="Helv" w:hAnsi="Helv" w:cs="Helv"/>
          <w:color w:val="000000" w:themeColor="text1"/>
          <w:sz w:val="18"/>
          <w:szCs w:val="18"/>
          <w:lang w:eastAsia="de-CH"/>
        </w:rPr>
        <w:t>:</w:t>
      </w:r>
    </w:p>
    <w:tbl>
      <w:tblPr>
        <w:tblStyle w:val="Tabellenraster"/>
        <w:tblW w:w="130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3544"/>
        <w:gridCol w:w="6662"/>
      </w:tblGrid>
      <w:tr w:rsidR="00B20313" w:rsidRPr="001B4B8C" w14:paraId="6C3FFB28" w14:textId="77777777" w:rsidTr="001B51B9">
        <w:trPr>
          <w:trHeight w:val="737"/>
        </w:trPr>
        <w:tc>
          <w:tcPr>
            <w:tcW w:w="2829" w:type="dxa"/>
            <w:vAlign w:val="center"/>
          </w:tcPr>
          <w:p w14:paraId="61C6BE22" w14:textId="0DD19A74" w:rsidR="00B20313" w:rsidRPr="001B58D5" w:rsidRDefault="00B20313" w:rsidP="001B51B9">
            <w:pPr>
              <w:pStyle w:val="Listenabsatz"/>
              <w:spacing w:before="240"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the </w:t>
            </w:r>
            <w:r w:rsidR="00E74B6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mployer</w:t>
            </w:r>
          </w:p>
        </w:tc>
        <w:tc>
          <w:tcPr>
            <w:tcW w:w="3544" w:type="dxa"/>
            <w:vAlign w:val="center"/>
          </w:tcPr>
          <w:p w14:paraId="207915CA" w14:textId="15C5B444" w:rsidR="00B20313" w:rsidRPr="00B20313" w:rsidRDefault="00B20313" w:rsidP="001B51B9">
            <w:pPr>
              <w:pStyle w:val="Listenabsatz"/>
              <w:spacing w:line="240" w:lineRule="auto"/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Exact</w:t>
            </w:r>
            <w:r w:rsidRPr="00DA44C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</w:t>
            </w:r>
            <w:r w:rsidRPr="00DA44C7">
              <w:rPr>
                <w:sz w:val="18"/>
                <w:szCs w:val="18"/>
                <w:lang w:val="en-US"/>
              </w:rPr>
              <w:t xml:space="preserve">ame, </w:t>
            </w:r>
            <w:r>
              <w:rPr>
                <w:sz w:val="18"/>
                <w:szCs w:val="18"/>
                <w:lang w:val="en-US"/>
              </w:rPr>
              <w:t>city</w:t>
            </w:r>
            <w:r w:rsidRPr="00DA44C7">
              <w:rPr>
                <w:sz w:val="18"/>
                <w:szCs w:val="18"/>
                <w:lang w:val="en-US"/>
              </w:rPr>
              <w:t xml:space="preserve"> and </w:t>
            </w:r>
            <w:r>
              <w:rPr>
                <w:sz w:val="18"/>
                <w:szCs w:val="18"/>
                <w:lang w:val="en-US"/>
              </w:rPr>
              <w:t>c</w:t>
            </w:r>
            <w:r w:rsidRPr="00DA44C7">
              <w:rPr>
                <w:sz w:val="18"/>
                <w:szCs w:val="18"/>
                <w:lang w:val="en-US"/>
              </w:rPr>
              <w:t>ountry</w:t>
            </w:r>
          </w:p>
        </w:tc>
        <w:sdt>
          <w:sdtPr>
            <w:rPr>
              <w:sz w:val="18"/>
              <w:szCs w:val="18"/>
            </w:rPr>
            <w:id w:val="499164316"/>
            <w:placeholder>
              <w:docPart w:val="9BAD2FB0B7BB401BA4C2D1ECFC63E592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6045AE63" w14:textId="77777777" w:rsidR="00B20313" w:rsidRPr="001B58D5" w:rsidRDefault="00B20313" w:rsidP="001B51B9">
                <w:pPr>
                  <w:pStyle w:val="Listenabsatz"/>
                  <w:spacing w:line="240" w:lineRule="auto"/>
                  <w:ind w:left="57"/>
                  <w:rPr>
                    <w:sz w:val="18"/>
                    <w:szCs w:val="18"/>
                  </w:rPr>
                </w:pPr>
                <w:r w:rsidRPr="001B58D5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B20313" w:rsidRPr="001B4B8C" w14:paraId="760DDBCD" w14:textId="77777777" w:rsidTr="001B51B9">
        <w:trPr>
          <w:trHeight w:val="1091"/>
        </w:trPr>
        <w:tc>
          <w:tcPr>
            <w:tcW w:w="2829" w:type="dxa"/>
            <w:vAlign w:val="center"/>
          </w:tcPr>
          <w:p w14:paraId="6D931CA6" w14:textId="5B2899F4" w:rsidR="00B20313" w:rsidRPr="001B58D5" w:rsidRDefault="00B20313" w:rsidP="001B51B9">
            <w:pPr>
              <w:pStyle w:val="Listenabsatz"/>
              <w:spacing w:line="240" w:lineRule="auto"/>
              <w:ind w:left="57"/>
              <w:rPr>
                <w:sz w:val="18"/>
                <w:szCs w:val="18"/>
              </w:rPr>
            </w:pPr>
            <w:r w:rsidRPr="00B20313">
              <w:rPr>
                <w:sz w:val="18"/>
                <w:szCs w:val="18"/>
              </w:rPr>
              <w:t>Duration of internship</w:t>
            </w:r>
          </w:p>
        </w:tc>
        <w:tc>
          <w:tcPr>
            <w:tcW w:w="3544" w:type="dxa"/>
            <w:vAlign w:val="center"/>
          </w:tcPr>
          <w:p w14:paraId="3FBEF488" w14:textId="38BA3B3B" w:rsidR="00B20313" w:rsidRPr="001B58D5" w:rsidRDefault="00B20313" w:rsidP="001B51B9">
            <w:pPr>
              <w:pStyle w:val="berschrift1"/>
              <w:ind w:left="57"/>
              <w:outlineLvl w:val="0"/>
              <w:rPr>
                <w:b w:val="0"/>
                <w:bCs w:val="0"/>
                <w:kern w:val="0"/>
                <w:sz w:val="18"/>
                <w:szCs w:val="18"/>
              </w:rPr>
            </w:pPr>
            <w:r w:rsidRPr="00B20313">
              <w:rPr>
                <w:b w:val="0"/>
                <w:bCs w:val="0"/>
                <w:kern w:val="0"/>
                <w:sz w:val="18"/>
                <w:szCs w:val="18"/>
              </w:rPr>
              <w:t xml:space="preserve">Duration &amp; </w:t>
            </w:r>
            <w:r w:rsidR="00E74B6B">
              <w:rPr>
                <w:b w:val="0"/>
                <w:bCs w:val="0"/>
                <w:kern w:val="0"/>
                <w:sz w:val="18"/>
                <w:szCs w:val="18"/>
              </w:rPr>
              <w:t>w</w:t>
            </w:r>
            <w:r w:rsidRPr="00B20313">
              <w:rPr>
                <w:b w:val="0"/>
                <w:bCs w:val="0"/>
                <w:kern w:val="0"/>
                <w:sz w:val="18"/>
                <w:szCs w:val="18"/>
              </w:rPr>
              <w:t>orkload of the internship</w:t>
            </w:r>
          </w:p>
        </w:tc>
        <w:sdt>
          <w:sdtPr>
            <w:rPr>
              <w:sz w:val="18"/>
              <w:szCs w:val="18"/>
            </w:rPr>
            <w:id w:val="1751857959"/>
            <w:placeholder>
              <w:docPart w:val="57B22F597C7D420390B24591A43E312C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1BB7D25C" w14:textId="77777777" w:rsidR="00B20313" w:rsidRPr="001B58D5" w:rsidRDefault="00B20313" w:rsidP="001B51B9">
                <w:pPr>
                  <w:pStyle w:val="Listenabsatz"/>
                  <w:spacing w:line="240" w:lineRule="auto"/>
                  <w:ind w:left="57"/>
                  <w:rPr>
                    <w:sz w:val="18"/>
                    <w:szCs w:val="18"/>
                  </w:rPr>
                </w:pPr>
                <w:r w:rsidRPr="001B58D5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71CD7668" w14:textId="77777777" w:rsidR="008A1ED4" w:rsidRDefault="008A1ED4" w:rsidP="008A1ED4">
      <w:pPr>
        <w:pStyle w:val="Listenabsatz"/>
        <w:spacing w:line="360" w:lineRule="auto"/>
        <w:jc w:val="both"/>
        <w:rPr>
          <w:b/>
          <w:sz w:val="22"/>
          <w:szCs w:val="22"/>
        </w:rPr>
      </w:pPr>
    </w:p>
    <w:p w14:paraId="72446119" w14:textId="77777777" w:rsidR="008A1ED4" w:rsidRPr="00201AC5" w:rsidRDefault="008A1ED4" w:rsidP="008A1ED4">
      <w:pPr>
        <w:pStyle w:val="Listenabsatz"/>
        <w:spacing w:line="360" w:lineRule="auto"/>
        <w:jc w:val="both"/>
        <w:rPr>
          <w:b/>
          <w:sz w:val="22"/>
          <w:szCs w:val="22"/>
        </w:rPr>
      </w:pPr>
    </w:p>
    <w:p w14:paraId="444DFCE2" w14:textId="77777777" w:rsidR="008A1ED4" w:rsidRPr="00053A67" w:rsidRDefault="008A1ED4" w:rsidP="008A1ED4">
      <w:pPr>
        <w:pStyle w:val="Listenabsatz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lang w:val="en-US"/>
        </w:rPr>
      </w:pPr>
      <w:r w:rsidRPr="00053A67">
        <w:rPr>
          <w:b/>
          <w:sz w:val="22"/>
          <w:szCs w:val="22"/>
          <w:lang w:val="en-US"/>
        </w:rPr>
        <w:t>Legal basis and general information</w:t>
      </w:r>
    </w:p>
    <w:p w14:paraId="7EEB4D3A" w14:textId="7A4D77CA" w:rsidR="008A1ED4" w:rsidRPr="00FC564A" w:rsidRDefault="008A1ED4" w:rsidP="008A1ED4">
      <w:pPr>
        <w:pStyle w:val="Listenabsatz"/>
        <w:numPr>
          <w:ilvl w:val="0"/>
          <w:numId w:val="1"/>
        </w:numPr>
        <w:spacing w:line="360" w:lineRule="auto"/>
        <w:jc w:val="both"/>
        <w:rPr>
          <w:sz w:val="18"/>
          <w:lang w:val="en-US"/>
        </w:rPr>
      </w:pPr>
      <w:r w:rsidRPr="00FC564A">
        <w:rPr>
          <w:sz w:val="18"/>
          <w:lang w:val="en-US"/>
        </w:rPr>
        <w:t>The «</w:t>
      </w:r>
      <w:r w:rsidR="00FC564A" w:rsidRPr="00FC564A">
        <w:rPr>
          <w:sz w:val="18"/>
          <w:lang w:val="en-US"/>
        </w:rPr>
        <w:t>Guidelines for Recognition and Transfer of Credit to Degree and Study Programs at RWF UZH</w:t>
      </w:r>
      <w:r w:rsidRPr="00FC564A">
        <w:rPr>
          <w:sz w:val="18"/>
          <w:lang w:val="en-US"/>
        </w:rPr>
        <w:t xml:space="preserve"> (RLA)» dated </w:t>
      </w:r>
      <w:r w:rsidR="00E74B6B">
        <w:rPr>
          <w:sz w:val="18"/>
          <w:lang w:val="en-US"/>
        </w:rPr>
        <w:t xml:space="preserve">20 </w:t>
      </w:r>
      <w:r w:rsidR="00E71D08" w:rsidRPr="00FC564A">
        <w:rPr>
          <w:sz w:val="18"/>
          <w:lang w:val="en-US"/>
        </w:rPr>
        <w:t>April</w:t>
      </w:r>
      <w:r w:rsidR="00E71D08">
        <w:rPr>
          <w:sz w:val="18"/>
          <w:lang w:val="en-US"/>
        </w:rPr>
        <w:t xml:space="preserve"> </w:t>
      </w:r>
      <w:r w:rsidR="00E71D08" w:rsidRPr="00FC564A">
        <w:rPr>
          <w:sz w:val="18"/>
          <w:lang w:val="en-US"/>
        </w:rPr>
        <w:t>2021</w:t>
      </w:r>
      <w:r w:rsidRPr="00FC564A">
        <w:rPr>
          <w:sz w:val="18"/>
          <w:lang w:val="en-US"/>
        </w:rPr>
        <w:t>, apply as the basis for this form.</w:t>
      </w:r>
    </w:p>
    <w:p w14:paraId="4D2CEA58" w14:textId="0264B10F" w:rsidR="00B20313" w:rsidRDefault="00B20313" w:rsidP="008A1ED4">
      <w:pPr>
        <w:pStyle w:val="Listenabsatz"/>
        <w:numPr>
          <w:ilvl w:val="0"/>
          <w:numId w:val="1"/>
        </w:numPr>
        <w:spacing w:line="360" w:lineRule="auto"/>
        <w:jc w:val="both"/>
        <w:rPr>
          <w:sz w:val="18"/>
          <w:szCs w:val="18"/>
          <w:lang w:val="en-US"/>
        </w:rPr>
      </w:pPr>
      <w:r w:rsidRPr="00B20313">
        <w:rPr>
          <w:sz w:val="18"/>
          <w:szCs w:val="18"/>
          <w:lang w:val="en-US"/>
        </w:rPr>
        <w:t>The confirmation of recognition entitles the student to recognition of the confirmed achievements</w:t>
      </w:r>
      <w:r>
        <w:rPr>
          <w:sz w:val="18"/>
          <w:szCs w:val="18"/>
          <w:lang w:val="en-US"/>
        </w:rPr>
        <w:t xml:space="preserve"> </w:t>
      </w:r>
      <w:r w:rsidRPr="00B20313">
        <w:rPr>
          <w:sz w:val="18"/>
          <w:szCs w:val="18"/>
          <w:lang w:val="en-US"/>
        </w:rPr>
        <w:t>but does not oblige the student to have the confirmed achievements recognized.</w:t>
      </w:r>
      <w:r>
        <w:rPr>
          <w:sz w:val="18"/>
          <w:szCs w:val="18"/>
          <w:lang w:val="en-US"/>
        </w:rPr>
        <w:t xml:space="preserve"> </w:t>
      </w:r>
    </w:p>
    <w:p w14:paraId="7DA01CAF" w14:textId="08F9872F" w:rsidR="008A1ED4" w:rsidRPr="0087307F" w:rsidRDefault="00E71D08" w:rsidP="008A1ED4">
      <w:pPr>
        <w:pStyle w:val="Listenabsatz"/>
        <w:numPr>
          <w:ilvl w:val="0"/>
          <w:numId w:val="1"/>
        </w:numPr>
        <w:spacing w:line="36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Recognized </w:t>
      </w:r>
      <w:r w:rsidR="008A1ED4" w:rsidRPr="0087307F">
        <w:rPr>
          <w:sz w:val="18"/>
          <w:szCs w:val="18"/>
          <w:lang w:val="en-US"/>
        </w:rPr>
        <w:t>modules cannot be canceled</w:t>
      </w:r>
      <w:r w:rsidR="008A1ED4" w:rsidRPr="00670587">
        <w:rPr>
          <w:sz w:val="18"/>
          <w:szCs w:val="18"/>
          <w:lang w:val="en-US"/>
        </w:rPr>
        <w:t>.</w:t>
      </w:r>
      <w:r w:rsidR="008A1ED4" w:rsidRPr="00485997">
        <w:rPr>
          <w:sz w:val="18"/>
          <w:szCs w:val="18"/>
          <w:lang w:val="en-US"/>
        </w:rPr>
        <w:t xml:space="preserve"> </w:t>
      </w:r>
    </w:p>
    <w:p w14:paraId="02797032" w14:textId="79A4451B" w:rsidR="008A1ED4" w:rsidRPr="00204C79" w:rsidRDefault="008A1ED4" w:rsidP="008A1ED4">
      <w:pPr>
        <w:pStyle w:val="Listenabsatz"/>
        <w:numPr>
          <w:ilvl w:val="0"/>
          <w:numId w:val="1"/>
        </w:numPr>
        <w:spacing w:line="360" w:lineRule="auto"/>
        <w:jc w:val="both"/>
        <w:rPr>
          <w:rFonts w:eastAsia="Arial"/>
          <w:sz w:val="18"/>
          <w:szCs w:val="18"/>
          <w:lang w:val="en-US"/>
        </w:rPr>
      </w:pPr>
      <w:r w:rsidRPr="00204C79">
        <w:rPr>
          <w:sz w:val="18"/>
          <w:szCs w:val="18"/>
          <w:lang w:val="en-US"/>
        </w:rPr>
        <w:t xml:space="preserve">The grades </w:t>
      </w:r>
      <w:r w:rsidR="00E71D08" w:rsidRPr="00204C79">
        <w:rPr>
          <w:sz w:val="18"/>
          <w:szCs w:val="18"/>
          <w:lang w:val="en-US"/>
        </w:rPr>
        <w:t>of achievements</w:t>
      </w:r>
      <w:r w:rsidRPr="00204C79">
        <w:rPr>
          <w:sz w:val="18"/>
          <w:szCs w:val="18"/>
          <w:lang w:val="en-US"/>
        </w:rPr>
        <w:t xml:space="preserve"> from non-Swiss universities are converted into the RWF UZH grading scale in half-grade increments. If the </w:t>
      </w:r>
      <w:r>
        <w:rPr>
          <w:sz w:val="18"/>
          <w:szCs w:val="18"/>
          <w:lang w:val="en-US"/>
        </w:rPr>
        <w:t>host</w:t>
      </w:r>
      <w:r w:rsidRPr="00204C79">
        <w:rPr>
          <w:sz w:val="18"/>
          <w:szCs w:val="18"/>
          <w:lang w:val="en-US"/>
        </w:rPr>
        <w:t xml:space="preserve"> university does not award grades, the </w:t>
      </w:r>
      <w:r>
        <w:rPr>
          <w:sz w:val="18"/>
          <w:szCs w:val="18"/>
          <w:lang w:val="en-US"/>
        </w:rPr>
        <w:t>academic</w:t>
      </w:r>
      <w:r w:rsidRPr="00204C79">
        <w:rPr>
          <w:sz w:val="18"/>
          <w:szCs w:val="18"/>
          <w:lang w:val="en-US"/>
        </w:rPr>
        <w:t xml:space="preserve"> achievements are recognized with "passed".</w:t>
      </w:r>
    </w:p>
    <w:p w14:paraId="07D1E324" w14:textId="75D8EC7D" w:rsidR="008A1ED4" w:rsidRPr="00204C79" w:rsidRDefault="008A1ED4" w:rsidP="008A1ED4">
      <w:pPr>
        <w:pStyle w:val="Listenabsatz"/>
        <w:numPr>
          <w:ilvl w:val="0"/>
          <w:numId w:val="1"/>
        </w:numPr>
        <w:spacing w:line="360" w:lineRule="auto"/>
        <w:jc w:val="both"/>
        <w:rPr>
          <w:sz w:val="18"/>
          <w:lang w:val="en-US"/>
        </w:rPr>
      </w:pPr>
      <w:r w:rsidRPr="00204C79">
        <w:rPr>
          <w:sz w:val="18"/>
          <w:szCs w:val="18"/>
          <w:lang w:val="en-US"/>
        </w:rPr>
        <w:t xml:space="preserve">Completed and recognized academic achievements are </w:t>
      </w:r>
      <w:r>
        <w:rPr>
          <w:sz w:val="18"/>
          <w:szCs w:val="18"/>
          <w:lang w:val="en-US"/>
        </w:rPr>
        <w:t>ac</w:t>
      </w:r>
      <w:r w:rsidRPr="00204C79">
        <w:rPr>
          <w:sz w:val="18"/>
          <w:szCs w:val="18"/>
          <w:lang w:val="en-US"/>
        </w:rPr>
        <w:t>credited to the degree in ascending</w:t>
      </w:r>
      <w:r>
        <w:rPr>
          <w:sz w:val="18"/>
          <w:szCs w:val="18"/>
          <w:lang w:val="en-US"/>
        </w:rPr>
        <w:t xml:space="preserve"> </w:t>
      </w:r>
      <w:r w:rsidRPr="00204C79">
        <w:rPr>
          <w:sz w:val="18"/>
          <w:szCs w:val="18"/>
          <w:lang w:val="en-US"/>
        </w:rPr>
        <w:t xml:space="preserve">chronological order (§ 48 </w:t>
      </w:r>
      <w:r w:rsidR="00E74B6B">
        <w:rPr>
          <w:sz w:val="18"/>
          <w:szCs w:val="18"/>
          <w:lang w:val="en-US"/>
        </w:rPr>
        <w:t>Para</w:t>
      </w:r>
      <w:r w:rsidRPr="00204C79">
        <w:rPr>
          <w:sz w:val="18"/>
          <w:szCs w:val="18"/>
          <w:lang w:val="en-US"/>
        </w:rPr>
        <w:t xml:space="preserve">. 3 </w:t>
      </w:r>
      <w:r w:rsidR="00E74B6B">
        <w:rPr>
          <w:sz w:val="18"/>
          <w:szCs w:val="18"/>
          <w:lang w:val="en-US"/>
        </w:rPr>
        <w:t>F</w:t>
      </w:r>
      <w:r>
        <w:rPr>
          <w:sz w:val="18"/>
          <w:szCs w:val="18"/>
          <w:lang w:val="en-US"/>
        </w:rPr>
        <w:t xml:space="preserve">ramework </w:t>
      </w:r>
      <w:r w:rsidR="00E74B6B">
        <w:rPr>
          <w:sz w:val="18"/>
          <w:szCs w:val="18"/>
          <w:lang w:val="en-US"/>
        </w:rPr>
        <w:t>O</w:t>
      </w:r>
      <w:r>
        <w:rPr>
          <w:sz w:val="18"/>
          <w:szCs w:val="18"/>
          <w:lang w:val="en-US"/>
        </w:rPr>
        <w:t>rdinance</w:t>
      </w:r>
      <w:r w:rsidRPr="00204C79">
        <w:rPr>
          <w:sz w:val="18"/>
          <w:szCs w:val="18"/>
          <w:lang w:val="en-US"/>
        </w:rPr>
        <w:t xml:space="preserve">). </w:t>
      </w:r>
    </w:p>
    <w:p w14:paraId="1A039FAB" w14:textId="6E3D22DF" w:rsidR="008A1ED4" w:rsidRPr="003C5EBB" w:rsidRDefault="008A1ED4" w:rsidP="008A1ED4">
      <w:pPr>
        <w:pStyle w:val="Listenabsatz"/>
        <w:numPr>
          <w:ilvl w:val="0"/>
          <w:numId w:val="1"/>
        </w:numPr>
        <w:spacing w:line="360" w:lineRule="auto"/>
        <w:jc w:val="both"/>
        <w:rPr>
          <w:rFonts w:eastAsia="Arial"/>
          <w:sz w:val="18"/>
          <w:szCs w:val="18"/>
          <w:lang w:val="en-US"/>
        </w:rPr>
      </w:pPr>
      <w:r w:rsidRPr="003C5EBB">
        <w:rPr>
          <w:sz w:val="18"/>
          <w:lang w:val="en-US"/>
        </w:rPr>
        <w:t>Documents that are available in a language other than German, English, French, Spanish or Italian must additionally be submitted translated into German or English.</w:t>
      </w:r>
      <w:r>
        <w:rPr>
          <w:sz w:val="18"/>
          <w:lang w:val="en-US"/>
        </w:rPr>
        <w:t xml:space="preserve"> However, </w:t>
      </w:r>
      <w:r w:rsidR="00E71D08">
        <w:rPr>
          <w:sz w:val="18"/>
          <w:lang w:val="en-US"/>
        </w:rPr>
        <w:t>only achievements</w:t>
      </w:r>
      <w:r>
        <w:rPr>
          <w:sz w:val="18"/>
          <w:lang w:val="en-US"/>
        </w:rPr>
        <w:t xml:space="preserve"> with assessment in English language can be recognized.</w:t>
      </w:r>
    </w:p>
    <w:p w14:paraId="41986ABE" w14:textId="487262F3" w:rsidR="001D3510" w:rsidRDefault="008A1ED4" w:rsidP="001B4B8C">
      <w:pPr>
        <w:pStyle w:val="Listenabsatz"/>
        <w:spacing w:line="360" w:lineRule="auto"/>
        <w:ind w:left="1080"/>
        <w:jc w:val="both"/>
        <w:rPr>
          <w:sz w:val="18"/>
          <w:lang w:val="en-US"/>
        </w:rPr>
      </w:pPr>
      <w:r w:rsidRPr="003C5EBB">
        <w:rPr>
          <w:sz w:val="18"/>
          <w:lang w:val="en-US"/>
        </w:rPr>
        <w:t xml:space="preserve">If relevant facts (lecture material, number of credits, etc.) change during the mobility stay, the </w:t>
      </w:r>
      <w:r w:rsidR="00E74B6B">
        <w:rPr>
          <w:sz w:val="18"/>
          <w:lang w:val="en-US"/>
        </w:rPr>
        <w:t>recognition form</w:t>
      </w:r>
      <w:r w:rsidRPr="003C5EBB">
        <w:rPr>
          <w:sz w:val="18"/>
          <w:lang w:val="en-US"/>
        </w:rPr>
        <w:t xml:space="preserve"> must be adjusted immediately.</w:t>
      </w:r>
    </w:p>
    <w:p w14:paraId="17B6F576" w14:textId="4D06C201" w:rsidR="008A1ED4" w:rsidRPr="001B4B8C" w:rsidRDefault="008A1ED4" w:rsidP="001B4B8C">
      <w:pPr>
        <w:pStyle w:val="Listenabsatz"/>
        <w:numPr>
          <w:ilvl w:val="0"/>
          <w:numId w:val="1"/>
        </w:numPr>
        <w:spacing w:line="360" w:lineRule="auto"/>
        <w:jc w:val="both"/>
        <w:rPr>
          <w:sz w:val="18"/>
          <w:lang w:val="en-US"/>
        </w:rPr>
      </w:pPr>
      <w:r w:rsidRPr="001B4B8C">
        <w:rPr>
          <w:sz w:val="18"/>
          <w:lang w:val="en-US"/>
        </w:rPr>
        <w:t xml:space="preserve">After receipt of the transcript of records, an appeal may be lodged with the Faculty Council within the specified period (see § 58 Framework Ordinance).   </w:t>
      </w:r>
    </w:p>
    <w:p w14:paraId="60F379AB" w14:textId="77777777" w:rsidR="008A1ED4" w:rsidRPr="00257C3B" w:rsidRDefault="008A1ED4" w:rsidP="008A1ED4">
      <w:pPr>
        <w:pStyle w:val="Listenabsatz"/>
        <w:spacing w:line="360" w:lineRule="auto"/>
        <w:ind w:left="1080"/>
        <w:jc w:val="both"/>
        <w:rPr>
          <w:sz w:val="18"/>
          <w:highlight w:val="yellow"/>
          <w:lang w:val="en-US"/>
        </w:rPr>
      </w:pPr>
    </w:p>
    <w:p w14:paraId="778F9219" w14:textId="77777777" w:rsidR="008A1ED4" w:rsidRPr="00207985" w:rsidRDefault="008A1ED4" w:rsidP="008A1ED4">
      <w:pPr>
        <w:pStyle w:val="Listenabsatz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Procedure</w:t>
      </w:r>
    </w:p>
    <w:p w14:paraId="17358C22" w14:textId="20A4DEC0" w:rsidR="00B20313" w:rsidRPr="00B20313" w:rsidRDefault="00B20313" w:rsidP="00B20313">
      <w:pPr>
        <w:spacing w:line="360" w:lineRule="auto"/>
        <w:ind w:left="360" w:right="709"/>
        <w:rPr>
          <w:sz w:val="18"/>
          <w:szCs w:val="18"/>
        </w:rPr>
      </w:pPr>
      <w:r w:rsidRPr="00B20313">
        <w:rPr>
          <w:sz w:val="18"/>
          <w:szCs w:val="18"/>
        </w:rPr>
        <w:t>The recognition of achievements from mobility</w:t>
      </w:r>
      <w:r w:rsidR="00E71D08">
        <w:rPr>
          <w:sz w:val="18"/>
          <w:szCs w:val="18"/>
        </w:rPr>
        <w:t>/legal internships</w:t>
      </w:r>
      <w:r w:rsidRPr="00B20313">
        <w:rPr>
          <w:sz w:val="18"/>
          <w:szCs w:val="18"/>
        </w:rPr>
        <w:t xml:space="preserve"> takes place in four steps:</w:t>
      </w:r>
    </w:p>
    <w:p w14:paraId="2C621EB8" w14:textId="200241BE" w:rsidR="00E71D08" w:rsidRPr="0041219D" w:rsidRDefault="007465A0" w:rsidP="00E71D08">
      <w:pPr>
        <w:pStyle w:val="Listenabsatz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right="709"/>
        <w:jc w:val="both"/>
        <w:rPr>
          <w:sz w:val="18"/>
          <w:szCs w:val="18"/>
          <w:lang w:val="en-US"/>
        </w:rPr>
      </w:pPr>
      <w:r w:rsidRPr="007465A0">
        <w:rPr>
          <w:b/>
          <w:bCs/>
          <w:sz w:val="18"/>
          <w:szCs w:val="18"/>
          <w:lang w:val="en-US"/>
        </w:rPr>
        <w:t>A</w:t>
      </w:r>
      <w:r w:rsidR="00B20313" w:rsidRPr="007465A0">
        <w:rPr>
          <w:b/>
          <w:bCs/>
          <w:sz w:val="18"/>
          <w:szCs w:val="18"/>
          <w:lang w:val="en-US"/>
        </w:rPr>
        <w:t>pplication:</w:t>
      </w:r>
      <w:r w:rsidR="00B20313" w:rsidRPr="00B20313">
        <w:rPr>
          <w:sz w:val="18"/>
          <w:szCs w:val="18"/>
          <w:lang w:val="en-US"/>
        </w:rPr>
        <w:t xml:space="preserve"> submit the completed </w:t>
      </w:r>
      <w:r w:rsidR="00CA11E7" w:rsidRPr="007465A0">
        <w:rPr>
          <w:sz w:val="18"/>
          <w:szCs w:val="18"/>
          <w:lang w:val="en-US"/>
        </w:rPr>
        <w:t xml:space="preserve">"MLaw </w:t>
      </w:r>
      <w:r w:rsidR="00CA11E7">
        <w:rPr>
          <w:sz w:val="18"/>
          <w:szCs w:val="18"/>
          <w:lang w:val="en-US"/>
        </w:rPr>
        <w:t xml:space="preserve">ICL </w:t>
      </w:r>
      <w:r w:rsidR="00CA11E7" w:rsidRPr="007465A0">
        <w:rPr>
          <w:sz w:val="18"/>
          <w:szCs w:val="18"/>
          <w:lang w:val="en-US"/>
        </w:rPr>
        <w:t xml:space="preserve">Recognition Form" </w:t>
      </w:r>
      <w:r w:rsidR="00B20313" w:rsidRPr="00CA11E7">
        <w:rPr>
          <w:sz w:val="18"/>
          <w:szCs w:val="18"/>
          <w:lang w:val="en-US"/>
        </w:rPr>
        <w:t>as a</w:t>
      </w:r>
      <w:r w:rsidR="00B20313" w:rsidRPr="00E71D08">
        <w:rPr>
          <w:b/>
          <w:bCs/>
          <w:sz w:val="18"/>
          <w:szCs w:val="18"/>
          <w:lang w:val="en-US"/>
        </w:rPr>
        <w:t xml:space="preserve"> Word file</w:t>
      </w:r>
      <w:r w:rsidR="00B20313" w:rsidRPr="00B20313">
        <w:rPr>
          <w:sz w:val="18"/>
          <w:szCs w:val="18"/>
          <w:lang w:val="en-US"/>
        </w:rPr>
        <w:t xml:space="preserve"> to the Student Center via the contact form (section "Recognition and Credit Transfer"). The application will only be processed if the data is complete, otherwise it will be rejected for completion.</w:t>
      </w:r>
      <w:r w:rsidR="00E71D08">
        <w:rPr>
          <w:sz w:val="18"/>
          <w:szCs w:val="18"/>
          <w:lang w:val="en-US"/>
        </w:rPr>
        <w:t xml:space="preserve"> For legal internships submit the completed “MLaw ICL Recognition Form” as well as an internship confirmation </w:t>
      </w:r>
      <w:r w:rsidR="00E71D08" w:rsidRPr="007465A0">
        <w:rPr>
          <w:sz w:val="18"/>
          <w:szCs w:val="18"/>
          <w:lang w:val="en-US"/>
        </w:rPr>
        <w:t xml:space="preserve">or other official document from the employer (as a PDF) to the Student Center via contact form (section "Recognition and Credit Transfer"). The application will only be processed if the data is complete, otherwise it will be rejected for completion. </w:t>
      </w:r>
      <w:r w:rsidR="0060593F" w:rsidRPr="0060593F">
        <w:rPr>
          <w:sz w:val="18"/>
          <w:szCs w:val="18"/>
          <w:lang w:val="en-US"/>
        </w:rPr>
        <w:t>The internship confirmation must contain the following information:</w:t>
      </w:r>
      <w:r w:rsidR="0060593F">
        <w:rPr>
          <w:sz w:val="18"/>
          <w:szCs w:val="18"/>
          <w:lang w:val="en-US"/>
        </w:rPr>
        <w:t>:</w:t>
      </w:r>
    </w:p>
    <w:p w14:paraId="4B413D2E" w14:textId="77777777" w:rsidR="00E71D08" w:rsidRPr="007465A0" w:rsidRDefault="00E71D08" w:rsidP="00E71D08">
      <w:pPr>
        <w:pStyle w:val="Listenabsatz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right="709"/>
        <w:jc w:val="both"/>
        <w:rPr>
          <w:sz w:val="18"/>
          <w:szCs w:val="18"/>
          <w:lang w:val="en-US"/>
        </w:rPr>
      </w:pPr>
      <w:r w:rsidRPr="007465A0">
        <w:rPr>
          <w:sz w:val="18"/>
          <w:szCs w:val="18"/>
          <w:lang w:val="en-US"/>
        </w:rPr>
        <w:t>Surname, first name of the student</w:t>
      </w:r>
    </w:p>
    <w:p w14:paraId="20D4DA5D" w14:textId="77777777" w:rsidR="00E71D08" w:rsidRDefault="00E71D08" w:rsidP="00E71D08">
      <w:pPr>
        <w:pStyle w:val="Listenabsatz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right="709"/>
        <w:jc w:val="both"/>
        <w:rPr>
          <w:sz w:val="18"/>
          <w:szCs w:val="18"/>
          <w:lang w:val="en-US"/>
        </w:rPr>
      </w:pPr>
      <w:r w:rsidRPr="007465A0">
        <w:rPr>
          <w:sz w:val="18"/>
          <w:szCs w:val="18"/>
          <w:lang w:val="en-US"/>
        </w:rPr>
        <w:t>Name and address of the institution (court, law firm, etc.) where the legal internship was completed</w:t>
      </w:r>
    </w:p>
    <w:p w14:paraId="20C9F4A8" w14:textId="77777777" w:rsidR="00E71D08" w:rsidRPr="007465A0" w:rsidRDefault="00E71D08" w:rsidP="00E71D08">
      <w:pPr>
        <w:pStyle w:val="Listenabsatz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right="709"/>
        <w:jc w:val="both"/>
        <w:rPr>
          <w:sz w:val="18"/>
          <w:szCs w:val="18"/>
          <w:lang w:val="en-US"/>
        </w:rPr>
      </w:pPr>
      <w:r w:rsidRPr="007465A0">
        <w:rPr>
          <w:sz w:val="18"/>
          <w:szCs w:val="18"/>
          <w:lang w:val="en-US"/>
        </w:rPr>
        <w:t>Period of time during which the legal internship was completed</w:t>
      </w:r>
    </w:p>
    <w:p w14:paraId="7EBBA6D2" w14:textId="6365AE84" w:rsidR="00E71D08" w:rsidRPr="007465A0" w:rsidRDefault="00E71D08" w:rsidP="00E71D08">
      <w:pPr>
        <w:pStyle w:val="Listenabsatz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right="709"/>
        <w:jc w:val="both"/>
        <w:rPr>
          <w:sz w:val="18"/>
          <w:szCs w:val="18"/>
          <w:lang w:val="en-US"/>
        </w:rPr>
      </w:pPr>
      <w:r w:rsidRPr="007465A0">
        <w:rPr>
          <w:sz w:val="18"/>
          <w:szCs w:val="18"/>
          <w:lang w:val="en-US"/>
        </w:rPr>
        <w:t>Extent of the employment in percent of the workload</w:t>
      </w:r>
    </w:p>
    <w:p w14:paraId="72764F44" w14:textId="732BC8E8" w:rsidR="00B20313" w:rsidRPr="00E71D08" w:rsidRDefault="00E71D08" w:rsidP="00E71D08">
      <w:pPr>
        <w:pStyle w:val="Listenabsatz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right="709"/>
        <w:jc w:val="both"/>
        <w:rPr>
          <w:sz w:val="18"/>
          <w:szCs w:val="18"/>
          <w:lang w:val="en-US"/>
        </w:rPr>
      </w:pPr>
      <w:r w:rsidRPr="007465A0">
        <w:rPr>
          <w:sz w:val="18"/>
          <w:szCs w:val="18"/>
          <w:lang w:val="en-US"/>
        </w:rPr>
        <w:t>Tasks during the legal internship</w:t>
      </w:r>
    </w:p>
    <w:p w14:paraId="4427EACD" w14:textId="77777777" w:rsidR="007465A0" w:rsidRPr="0085165F" w:rsidRDefault="007465A0" w:rsidP="00E71D08">
      <w:pPr>
        <w:pStyle w:val="Listenabsatz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right="709"/>
        <w:jc w:val="both"/>
        <w:rPr>
          <w:rFonts w:eastAsia="Arial"/>
          <w:color w:val="000000" w:themeColor="text1"/>
          <w:sz w:val="18"/>
          <w:szCs w:val="18"/>
          <w:lang w:val="en-US"/>
        </w:rPr>
      </w:pPr>
      <w:r w:rsidRPr="007465A0">
        <w:rPr>
          <w:b/>
          <w:bCs/>
          <w:sz w:val="18"/>
          <w:szCs w:val="18"/>
          <w:lang w:val="en-US"/>
        </w:rPr>
        <w:t xml:space="preserve">Confirmation: </w:t>
      </w:r>
      <w:r w:rsidRPr="007465A0">
        <w:rPr>
          <w:sz w:val="18"/>
          <w:szCs w:val="18"/>
          <w:lang w:val="en-US"/>
        </w:rPr>
        <w:t>The application will be checked by the Student Center and the recognition of the modules will be confirmed bindingly.</w:t>
      </w:r>
    </w:p>
    <w:p w14:paraId="03677BA7" w14:textId="674AD340" w:rsidR="007465A0" w:rsidRPr="0085165F" w:rsidRDefault="007465A0" w:rsidP="00E71D08">
      <w:pPr>
        <w:pStyle w:val="Listenabsatz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right="709"/>
        <w:jc w:val="both"/>
        <w:rPr>
          <w:rFonts w:eastAsia="Arial"/>
          <w:color w:val="000000" w:themeColor="text1"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R</w:t>
      </w:r>
      <w:r w:rsidRPr="007465A0">
        <w:rPr>
          <w:b/>
          <w:bCs/>
          <w:sz w:val="18"/>
          <w:szCs w:val="18"/>
          <w:lang w:val="en-US"/>
        </w:rPr>
        <w:t>equest for recognition</w:t>
      </w:r>
      <w:r w:rsidRPr="007465A0">
        <w:rPr>
          <w:sz w:val="18"/>
          <w:szCs w:val="18"/>
          <w:lang w:val="en-US"/>
        </w:rPr>
        <w:t>: After the mobility</w:t>
      </w:r>
      <w:r w:rsidR="00E71D08">
        <w:rPr>
          <w:sz w:val="18"/>
          <w:szCs w:val="18"/>
          <w:lang w:val="en-US"/>
        </w:rPr>
        <w:t xml:space="preserve"> or legal internship</w:t>
      </w:r>
      <w:r w:rsidRPr="007465A0">
        <w:rPr>
          <w:sz w:val="18"/>
          <w:szCs w:val="18"/>
          <w:lang w:val="en-US"/>
        </w:rPr>
        <w:t>, submit the confirmation again via contact form. Tick the modules</w:t>
      </w:r>
      <w:r w:rsidR="00E71D08">
        <w:rPr>
          <w:sz w:val="18"/>
          <w:szCs w:val="18"/>
          <w:lang w:val="en-US"/>
        </w:rPr>
        <w:t xml:space="preserve"> </w:t>
      </w:r>
      <w:r w:rsidR="001D3510">
        <w:rPr>
          <w:sz w:val="18"/>
          <w:szCs w:val="18"/>
          <w:lang w:val="en-US"/>
        </w:rPr>
        <w:t>or</w:t>
      </w:r>
      <w:r w:rsidR="00E71D08" w:rsidRPr="00E71D08">
        <w:rPr>
          <w:sz w:val="18"/>
          <w:szCs w:val="18"/>
          <w:lang w:val="en-US"/>
        </w:rPr>
        <w:t>.</w:t>
      </w:r>
      <w:r w:rsidR="00E71D08">
        <w:rPr>
          <w:sz w:val="18"/>
          <w:szCs w:val="18"/>
          <w:lang w:val="en-US"/>
        </w:rPr>
        <w:t>legal internships</w:t>
      </w:r>
      <w:r w:rsidRPr="007465A0">
        <w:rPr>
          <w:sz w:val="18"/>
          <w:szCs w:val="18"/>
          <w:lang w:val="en-US"/>
        </w:rPr>
        <w:t xml:space="preserve"> which are to be recognized. Attach the transcript of records of the host university as a PDF</w:t>
      </w:r>
      <w:r w:rsidR="00E71D08">
        <w:rPr>
          <w:sz w:val="18"/>
          <w:szCs w:val="18"/>
          <w:lang w:val="en-US"/>
        </w:rPr>
        <w:t>.</w:t>
      </w:r>
    </w:p>
    <w:p w14:paraId="2061C596" w14:textId="77777777" w:rsidR="007465A0" w:rsidRPr="007465A0" w:rsidRDefault="007465A0" w:rsidP="00E71D08">
      <w:pPr>
        <w:pStyle w:val="Listenabsatz"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sz w:val="18"/>
          <w:lang w:val="en-US"/>
        </w:rPr>
      </w:pPr>
      <w:r>
        <w:rPr>
          <w:rFonts w:eastAsia="Arial"/>
          <w:b/>
          <w:bCs/>
          <w:color w:val="000000" w:themeColor="text1"/>
          <w:sz w:val="18"/>
          <w:szCs w:val="18"/>
          <w:lang w:val="en-US"/>
        </w:rPr>
        <w:t>R</w:t>
      </w:r>
      <w:r w:rsidRPr="007465A0">
        <w:rPr>
          <w:rFonts w:eastAsia="Arial"/>
          <w:b/>
          <w:bCs/>
          <w:color w:val="000000" w:themeColor="text1"/>
          <w:sz w:val="18"/>
          <w:szCs w:val="18"/>
          <w:lang w:val="en-US"/>
        </w:rPr>
        <w:t xml:space="preserve">ecognition notification: </w:t>
      </w:r>
      <w:r w:rsidRPr="007465A0">
        <w:rPr>
          <w:sz w:val="18"/>
          <w:szCs w:val="18"/>
          <w:lang w:val="en-US"/>
        </w:rPr>
        <w:t>After the academic achievements have been recognized, a notification from the Student Center will follow. The modules can subsequently be viewed in the module booking tool under the heading "Academic Achievements"</w:t>
      </w:r>
      <w:r>
        <w:rPr>
          <w:sz w:val="18"/>
          <w:szCs w:val="18"/>
          <w:lang w:val="en-US"/>
        </w:rPr>
        <w:t>.</w:t>
      </w:r>
    </w:p>
    <w:p w14:paraId="764AFA2E" w14:textId="77777777" w:rsidR="007465A0" w:rsidRDefault="007465A0" w:rsidP="007465A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sz w:val="18"/>
        </w:rPr>
      </w:pPr>
    </w:p>
    <w:p w14:paraId="6EC3D97B" w14:textId="172B63FF" w:rsidR="008A1ED4" w:rsidRPr="003A415E" w:rsidRDefault="008A1ED4" w:rsidP="003A415E">
      <w:pPr>
        <w:pStyle w:val="Listenabsatz"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sz w:val="18"/>
          <w:lang w:val="en-US"/>
        </w:rPr>
      </w:pPr>
      <w:r w:rsidRPr="003A415E">
        <w:rPr>
          <w:sz w:val="18"/>
          <w:lang w:val="en-US"/>
        </w:rPr>
        <w:br w:type="page"/>
      </w:r>
    </w:p>
    <w:p w14:paraId="6A7B3A11" w14:textId="2582B2D8" w:rsidR="008A1ED4" w:rsidRPr="00E35967" w:rsidRDefault="008A1ED4" w:rsidP="008A1ED4">
      <w:pPr>
        <w:spacing w:line="276" w:lineRule="auto"/>
        <w:rPr>
          <w:rStyle w:val="Formatvorlage1bold"/>
          <w:sz w:val="22"/>
        </w:rPr>
      </w:pPr>
    </w:p>
    <w:tbl>
      <w:tblPr>
        <w:tblStyle w:val="Tabellenraster"/>
        <w:tblW w:w="1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992"/>
        <w:gridCol w:w="1559"/>
        <w:gridCol w:w="992"/>
        <w:gridCol w:w="2410"/>
        <w:gridCol w:w="1701"/>
        <w:gridCol w:w="1134"/>
        <w:gridCol w:w="990"/>
      </w:tblGrid>
      <w:tr w:rsidR="008A1ED4" w:rsidRPr="00F85473" w14:paraId="6B4EC513" w14:textId="77777777" w:rsidTr="00C65FD3">
        <w:tc>
          <w:tcPr>
            <w:tcW w:w="1555" w:type="dxa"/>
          </w:tcPr>
          <w:p w14:paraId="146F9E15" w14:textId="77777777" w:rsidR="008A1ED4" w:rsidRPr="0086430C" w:rsidRDefault="008A1ED4" w:rsidP="00C65FD3">
            <w:pPr>
              <w:spacing w:before="240" w:line="276" w:lineRule="auto"/>
              <w:ind w:left="57"/>
              <w:rPr>
                <w:b/>
                <w:sz w:val="18"/>
                <w:szCs w:val="18"/>
              </w:rPr>
            </w:pPr>
            <w:r w:rsidRPr="0086430C">
              <w:rPr>
                <w:b/>
                <w:sz w:val="18"/>
                <w:szCs w:val="18"/>
              </w:rPr>
              <w:t>Modul</w:t>
            </w:r>
            <w:r>
              <w:rPr>
                <w:b/>
                <w:sz w:val="18"/>
                <w:szCs w:val="18"/>
              </w:rPr>
              <w:t>e</w:t>
            </w:r>
            <w:r w:rsidRPr="0086430C">
              <w:rPr>
                <w:b/>
                <w:sz w:val="18"/>
                <w:szCs w:val="18"/>
              </w:rPr>
              <w:t xml:space="preserve"> title</w:t>
            </w:r>
          </w:p>
          <w:p w14:paraId="1910416E" w14:textId="793B2637" w:rsidR="008A1ED4" w:rsidRPr="0086430C" w:rsidRDefault="008A1ED4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r w:rsidRPr="001B58D5">
              <w:rPr>
                <w:sz w:val="18"/>
                <w:szCs w:val="18"/>
              </w:rPr>
              <w:sym w:font="Wingdings" w:char="F0E0"/>
            </w:r>
            <w:r w:rsidRPr="0086430C">
              <w:rPr>
                <w:sz w:val="18"/>
                <w:szCs w:val="18"/>
              </w:rPr>
              <w:t xml:space="preserve"> Specify the name and </w:t>
            </w:r>
            <w:r>
              <w:rPr>
                <w:sz w:val="18"/>
                <w:szCs w:val="18"/>
              </w:rPr>
              <w:t>course number</w:t>
            </w:r>
            <w:r w:rsidR="00E71D08">
              <w:rPr>
                <w:sz w:val="18"/>
                <w:szCs w:val="18"/>
              </w:rPr>
              <w:t xml:space="preserve"> or specify the legal internship</w:t>
            </w:r>
          </w:p>
        </w:tc>
        <w:tc>
          <w:tcPr>
            <w:tcW w:w="2835" w:type="dxa"/>
          </w:tcPr>
          <w:p w14:paraId="1FAADC79" w14:textId="77777777" w:rsidR="008A1ED4" w:rsidRPr="00AE1B6D" w:rsidRDefault="008A1ED4" w:rsidP="00C65FD3">
            <w:pPr>
              <w:spacing w:before="240" w:line="276" w:lineRule="auto"/>
              <w:ind w:left="57"/>
              <w:rPr>
                <w:b/>
                <w:sz w:val="18"/>
                <w:szCs w:val="18"/>
              </w:rPr>
            </w:pPr>
            <w:r w:rsidRPr="00AE1B6D">
              <w:rPr>
                <w:b/>
                <w:sz w:val="18"/>
                <w:szCs w:val="18"/>
              </w:rPr>
              <w:t xml:space="preserve">Detailed content description of the </w:t>
            </w:r>
            <w:r>
              <w:rPr>
                <w:b/>
                <w:sz w:val="18"/>
                <w:szCs w:val="18"/>
              </w:rPr>
              <w:t>m</w:t>
            </w:r>
            <w:r w:rsidRPr="00AE1B6D">
              <w:rPr>
                <w:b/>
                <w:sz w:val="18"/>
                <w:szCs w:val="18"/>
              </w:rPr>
              <w:t xml:space="preserve">odule </w:t>
            </w:r>
          </w:p>
          <w:p w14:paraId="78D8DAAE" w14:textId="77777777" w:rsidR="008A1ED4" w:rsidRPr="00AE1B6D" w:rsidRDefault="008A1ED4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r w:rsidRPr="001B58D5">
              <w:rPr>
                <w:sz w:val="18"/>
                <w:szCs w:val="18"/>
              </w:rPr>
              <w:sym w:font="Wingdings" w:char="F0E0"/>
            </w:r>
            <w:r w:rsidRPr="00AE1B6D">
              <w:t xml:space="preserve"> </w:t>
            </w:r>
            <w:r w:rsidRPr="00AE1B6D">
              <w:rPr>
                <w:sz w:val="18"/>
                <w:szCs w:val="18"/>
              </w:rPr>
              <w:t xml:space="preserve">Link to the content OR reference to </w:t>
            </w:r>
            <w:r>
              <w:rPr>
                <w:sz w:val="18"/>
                <w:szCs w:val="18"/>
              </w:rPr>
              <w:t xml:space="preserve">a </w:t>
            </w:r>
            <w:r w:rsidRPr="00AE1B6D">
              <w:rPr>
                <w:sz w:val="18"/>
                <w:szCs w:val="18"/>
              </w:rPr>
              <w:t xml:space="preserve">document attached </w:t>
            </w:r>
          </w:p>
        </w:tc>
        <w:tc>
          <w:tcPr>
            <w:tcW w:w="992" w:type="dxa"/>
          </w:tcPr>
          <w:p w14:paraId="480D9EB0" w14:textId="77777777" w:rsidR="008A1ED4" w:rsidRDefault="008A1ED4" w:rsidP="00C65FD3">
            <w:pPr>
              <w:spacing w:before="240" w:line="276" w:lineRule="auto"/>
              <w:ind w:left="57"/>
              <w:rPr>
                <w:b/>
                <w:sz w:val="18"/>
                <w:szCs w:val="18"/>
              </w:rPr>
            </w:pPr>
            <w:r w:rsidRPr="00AE1B6D">
              <w:rPr>
                <w:b/>
                <w:sz w:val="18"/>
                <w:szCs w:val="18"/>
              </w:rPr>
              <w:t xml:space="preserve">Degree level of the module at the </w:t>
            </w:r>
            <w:r>
              <w:rPr>
                <w:b/>
                <w:sz w:val="18"/>
                <w:szCs w:val="18"/>
              </w:rPr>
              <w:t xml:space="preserve">host </w:t>
            </w:r>
            <w:r w:rsidRPr="00AE1B6D">
              <w:rPr>
                <w:b/>
                <w:sz w:val="18"/>
                <w:szCs w:val="18"/>
              </w:rPr>
              <w:t>university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E1B6D">
              <w:rPr>
                <w:b/>
                <w:sz w:val="18"/>
                <w:szCs w:val="18"/>
              </w:rPr>
              <w:t>(BA / MA)</w:t>
            </w:r>
          </w:p>
          <w:p w14:paraId="324A456A" w14:textId="6B2E9250" w:rsidR="003A415E" w:rsidRPr="00AE1B6D" w:rsidRDefault="003A415E" w:rsidP="00C65FD3">
            <w:pPr>
              <w:spacing w:before="240" w:line="276" w:lineRule="auto"/>
              <w:ind w:left="57"/>
              <w:rPr>
                <w:b/>
                <w:sz w:val="18"/>
                <w:szCs w:val="18"/>
              </w:rPr>
            </w:pPr>
            <w:r w:rsidRPr="003A415E">
              <w:rPr>
                <w:bCs/>
                <w:color w:val="FF0000"/>
                <w:sz w:val="18"/>
                <w:szCs w:val="18"/>
              </w:rPr>
              <w:t>(Leave blank in case of  internship)</w:t>
            </w:r>
          </w:p>
        </w:tc>
        <w:tc>
          <w:tcPr>
            <w:tcW w:w="1559" w:type="dxa"/>
          </w:tcPr>
          <w:p w14:paraId="6655C541" w14:textId="2213DC17" w:rsidR="008A1ED4" w:rsidRPr="001B58D5" w:rsidRDefault="008A1ED4" w:rsidP="00C65FD3">
            <w:pPr>
              <w:spacing w:before="240" w:line="276" w:lineRule="auto"/>
              <w:ind w:left="57"/>
              <w:rPr>
                <w:b/>
                <w:sz w:val="18"/>
                <w:szCs w:val="18"/>
              </w:rPr>
            </w:pPr>
            <w:r w:rsidRPr="00BF2471">
              <w:rPr>
                <w:b/>
                <w:sz w:val="18"/>
                <w:szCs w:val="18"/>
              </w:rPr>
              <w:t xml:space="preserve">Recognition </w:t>
            </w:r>
            <w:r>
              <w:rPr>
                <w:b/>
                <w:sz w:val="18"/>
                <w:szCs w:val="18"/>
              </w:rPr>
              <w:t>as…</w:t>
            </w:r>
          </w:p>
          <w:p w14:paraId="037D2EFA" w14:textId="77777777" w:rsidR="008A1ED4" w:rsidRPr="001B58D5" w:rsidRDefault="008A1ED4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r w:rsidRPr="001B58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3FBFF667" w14:textId="4BA6CE08" w:rsidR="003A415E" w:rsidRDefault="008A1ED4" w:rsidP="003A415E">
            <w:pPr>
              <w:spacing w:before="240" w:line="276" w:lineRule="auto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Credits</w:t>
            </w:r>
            <w:r w:rsidRPr="00251B6F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</w:t>
            </w:r>
            <w:r w:rsidRPr="00043CEA">
              <w:rPr>
                <w:sz w:val="18"/>
                <w:szCs w:val="18"/>
              </w:rPr>
              <w:t xml:space="preserve"> the host univer</w:t>
            </w:r>
            <w:r>
              <w:rPr>
                <w:sz w:val="18"/>
                <w:szCs w:val="18"/>
              </w:rPr>
              <w:t>si</w:t>
            </w:r>
            <w:r w:rsidRPr="00043CEA">
              <w:rPr>
                <w:sz w:val="18"/>
                <w:szCs w:val="18"/>
              </w:rPr>
              <w:t>ty</w:t>
            </w:r>
          </w:p>
          <w:p w14:paraId="7637BF40" w14:textId="77777777" w:rsidR="003A415E" w:rsidRDefault="003A415E" w:rsidP="00C65FD3">
            <w:pPr>
              <w:spacing w:before="240" w:line="276" w:lineRule="auto"/>
              <w:ind w:left="57" w:right="57"/>
              <w:rPr>
                <w:sz w:val="18"/>
                <w:szCs w:val="18"/>
              </w:rPr>
            </w:pPr>
          </w:p>
          <w:p w14:paraId="747FD08F" w14:textId="53B0E818" w:rsidR="003A415E" w:rsidRPr="00251B6F" w:rsidRDefault="003A415E" w:rsidP="00C65FD3">
            <w:pPr>
              <w:spacing w:before="240" w:line="276" w:lineRule="auto"/>
              <w:ind w:left="57" w:right="57"/>
              <w:rPr>
                <w:sz w:val="18"/>
                <w:szCs w:val="18"/>
              </w:rPr>
            </w:pPr>
            <w:r w:rsidRPr="003A415E">
              <w:rPr>
                <w:bCs/>
                <w:color w:val="FF0000"/>
                <w:sz w:val="18"/>
                <w:szCs w:val="18"/>
              </w:rPr>
              <w:t>(Leave blank in case of  internship)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670F070" w14:textId="2D1EB6E8" w:rsidR="008A1ED4" w:rsidRPr="00A64993" w:rsidRDefault="003A415E" w:rsidP="00C65FD3">
            <w:pPr>
              <w:spacing w:before="240" w:line="276" w:lineRule="auto"/>
              <w:ind w:lef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Recognition</w:t>
            </w:r>
            <w:r w:rsidR="008A1ED4">
              <w:rPr>
                <w:b/>
                <w:sz w:val="18"/>
                <w:szCs w:val="18"/>
              </w:rPr>
              <w:t xml:space="preserve"> confirmation</w:t>
            </w:r>
          </w:p>
          <w:p w14:paraId="15C4E782" w14:textId="77777777" w:rsidR="008A1ED4" w:rsidRPr="00675348" w:rsidRDefault="008A1ED4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r w:rsidRPr="001B58D5">
              <w:rPr>
                <w:sz w:val="18"/>
                <w:szCs w:val="18"/>
              </w:rPr>
              <w:sym w:font="Wingdings" w:char="F0E0"/>
            </w:r>
            <w:r w:rsidRPr="00675348">
              <w:rPr>
                <w:sz w:val="18"/>
                <w:szCs w:val="18"/>
              </w:rPr>
              <w:t xml:space="preserve"> Will be fi</w:t>
            </w:r>
            <w:r>
              <w:rPr>
                <w:sz w:val="18"/>
                <w:szCs w:val="18"/>
              </w:rPr>
              <w:t>l</w:t>
            </w:r>
            <w:r w:rsidRPr="00675348">
              <w:rPr>
                <w:sz w:val="18"/>
                <w:szCs w:val="18"/>
              </w:rPr>
              <w:t>led by the RWF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3DF23281" w14:textId="3452DFC2" w:rsidR="008A1ED4" w:rsidRPr="00254659" w:rsidRDefault="008A1ED4" w:rsidP="00C65FD3">
            <w:pPr>
              <w:spacing w:before="240" w:after="240" w:line="276" w:lineRule="auto"/>
              <w:ind w:left="57" w:righ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Request for recognition </w:t>
            </w:r>
          </w:p>
          <w:p w14:paraId="0F885542" w14:textId="77777777" w:rsidR="008A1ED4" w:rsidRPr="00254659" w:rsidRDefault="008A1ED4" w:rsidP="00C65FD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7C3B8902" w14:textId="77777777" w:rsidR="008A1ED4" w:rsidRDefault="008A1ED4" w:rsidP="00C65FD3">
            <w:pPr>
              <w:spacing w:line="276" w:lineRule="auto"/>
              <w:ind w:right="-142"/>
              <w:rPr>
                <w:b/>
                <w:sz w:val="18"/>
                <w:szCs w:val="18"/>
              </w:rPr>
            </w:pPr>
          </w:p>
          <w:p w14:paraId="13040F3C" w14:textId="77777777" w:rsidR="008A1ED4" w:rsidRDefault="008A1ED4" w:rsidP="00C65FD3">
            <w:pPr>
              <w:spacing w:line="276" w:lineRule="auto"/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 at the</w:t>
            </w:r>
            <w:r w:rsidRPr="007974A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host university</w:t>
            </w:r>
          </w:p>
          <w:p w14:paraId="1DC92DDE" w14:textId="77777777" w:rsidR="008A1ED4" w:rsidRDefault="008A1ED4" w:rsidP="00C65FD3">
            <w:pPr>
              <w:spacing w:line="276" w:lineRule="auto"/>
              <w:ind w:left="57"/>
              <w:rPr>
                <w:b/>
                <w:sz w:val="18"/>
                <w:szCs w:val="18"/>
              </w:rPr>
            </w:pPr>
            <w:r w:rsidRPr="001B58D5">
              <w:rPr>
                <w:sz w:val="18"/>
                <w:szCs w:val="18"/>
              </w:rPr>
              <w:sym w:font="Wingdings" w:char="F0E0"/>
            </w:r>
            <w:r w:rsidRPr="00675348">
              <w:rPr>
                <w:sz w:val="18"/>
                <w:szCs w:val="18"/>
              </w:rPr>
              <w:t xml:space="preserve"> Will be fi</w:t>
            </w:r>
            <w:r>
              <w:rPr>
                <w:sz w:val="18"/>
                <w:szCs w:val="18"/>
              </w:rPr>
              <w:t>l</w:t>
            </w:r>
            <w:r w:rsidRPr="00675348">
              <w:rPr>
                <w:sz w:val="18"/>
                <w:szCs w:val="18"/>
              </w:rPr>
              <w:t>led by the RWF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14:paraId="49F1528C" w14:textId="77777777" w:rsidR="008A1ED4" w:rsidRDefault="008A1ED4" w:rsidP="00C65FD3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49F8A7D7" w14:textId="77777777" w:rsidR="008A1ED4" w:rsidRDefault="008A1ED4" w:rsidP="00C65FD3">
            <w:pPr>
              <w:spacing w:line="276" w:lineRule="auto"/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</w:t>
            </w:r>
            <w:r w:rsidRPr="007974AA">
              <w:rPr>
                <w:b/>
                <w:sz w:val="18"/>
                <w:szCs w:val="18"/>
              </w:rPr>
              <w:t xml:space="preserve"> at the RWF UZH</w:t>
            </w:r>
          </w:p>
          <w:p w14:paraId="634BBAEB" w14:textId="77777777" w:rsidR="008A1ED4" w:rsidRDefault="008A1ED4" w:rsidP="00C65FD3">
            <w:pPr>
              <w:spacing w:line="276" w:lineRule="auto"/>
              <w:ind w:left="57"/>
              <w:rPr>
                <w:b/>
                <w:sz w:val="18"/>
                <w:szCs w:val="18"/>
              </w:rPr>
            </w:pPr>
            <w:r w:rsidRPr="001B58D5">
              <w:rPr>
                <w:sz w:val="18"/>
                <w:szCs w:val="18"/>
              </w:rPr>
              <w:sym w:font="Wingdings" w:char="F0E0"/>
            </w:r>
            <w:r w:rsidRPr="00254659">
              <w:rPr>
                <w:sz w:val="18"/>
                <w:szCs w:val="18"/>
              </w:rPr>
              <w:t xml:space="preserve"> </w:t>
            </w:r>
            <w:r w:rsidRPr="00675348">
              <w:rPr>
                <w:sz w:val="18"/>
                <w:szCs w:val="18"/>
              </w:rPr>
              <w:t>Will be fil</w:t>
            </w:r>
            <w:r>
              <w:rPr>
                <w:sz w:val="18"/>
                <w:szCs w:val="18"/>
              </w:rPr>
              <w:t>l</w:t>
            </w:r>
            <w:r w:rsidRPr="00675348">
              <w:rPr>
                <w:sz w:val="18"/>
                <w:szCs w:val="18"/>
              </w:rPr>
              <w:t>ed by the RWF</w:t>
            </w:r>
          </w:p>
        </w:tc>
      </w:tr>
      <w:tr w:rsidR="008A1ED4" w14:paraId="6D77FFC8" w14:textId="77777777" w:rsidTr="00C65FD3">
        <w:trPr>
          <w:trHeight w:val="624"/>
        </w:trPr>
        <w:sdt>
          <w:sdtPr>
            <w:rPr>
              <w:sz w:val="18"/>
              <w:szCs w:val="18"/>
            </w:rPr>
            <w:id w:val="2012105549"/>
            <w:placeholder>
              <w:docPart w:val="2BBC728E70324287B278B31495D9F726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47EB65D5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Module title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67173880"/>
            <w:placeholder>
              <w:docPart w:val="FAFACB4F06C342C2A1C5784B650F9428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2CAE8701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Content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29302362"/>
            <w:placeholder>
              <w:docPart w:val="9C7EA3C361B04A509EF796DCB2D21080"/>
            </w:placeholder>
            <w:showingPlcHdr/>
            <w:dropDownList>
              <w:listItem w:value="Please select."/>
              <w:listItem w:displayText="Bachelor of Law (BA)" w:value="Bachelor of Law (BA)"/>
              <w:listItem w:displayText="Master of Law (MA)" w:value="Master of Law (MA)"/>
              <w:listItem w:displayText="Other" w:value="Other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3E7DF70C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BA / MA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03116543"/>
            <w:placeholder>
              <w:docPart w:val="E0B2431164D249B399295E1A4931FA47"/>
            </w:placeholder>
            <w:showingPlcHdr/>
            <w:dropDownList>
              <w:listItem w:value="Please select."/>
              <w:listItem w:displayText="Common Subjects Core Elective Modules" w:value="Common Subjects Core Elective Modules"/>
              <w:listItem w:displayText="Comparative Law Core Elective Modules" w:value="Comparative Law Core Elective Modules"/>
              <w:listItem w:displayText="International Law Core Elective Modules" w:value="International Law Core Elective Modules"/>
              <w:listItem w:displayText="Elective Modules (law subjects only)" w:value="Elective Modules (law subjects only)"/>
              <w:listItem w:displayText="Equivalence (Please mention the UZH module in the comment)" w:value="Equivalence (Please mention the UZH module in the comment)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017B5E5B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Please select</w:t>
                </w:r>
                <w:r w:rsidRPr="00195ED5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55206582"/>
            <w:placeholder>
              <w:docPart w:val="FC169627779F4743B8A234721970D20D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74DF781C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Credits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67787674"/>
            <w:lock w:val="contentLocked"/>
            <w:placeholder>
              <w:docPart w:val="CF9284DDD85D4D1E9EC4F499DF379553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BE5F1" w:themeFill="accent1" w:themeFillTint="33"/>
                <w:vAlign w:val="center"/>
              </w:tcPr>
              <w:p w14:paraId="3C0FCD13" w14:textId="2E362F11" w:rsidR="008A1ED4" w:rsidRPr="001B58D5" w:rsidRDefault="003A415E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Recognition confirmation</w:t>
                </w:r>
              </w:p>
            </w:tc>
          </w:sdtContent>
        </w:sdt>
        <w:tc>
          <w:tcPr>
            <w:tcW w:w="1701" w:type="dxa"/>
            <w:shd w:val="clear" w:color="auto" w:fill="FDE9D9" w:themeFill="accent6" w:themeFillTint="33"/>
            <w:vAlign w:val="center"/>
          </w:tcPr>
          <w:p w14:paraId="453B1D81" w14:textId="2F33E0CF" w:rsidR="008A1ED4" w:rsidRPr="001B58D5" w:rsidRDefault="005709C1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8023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1ED4">
              <w:rPr>
                <w:sz w:val="18"/>
                <w:szCs w:val="18"/>
              </w:rPr>
              <w:t xml:space="preserve"> Please </w:t>
            </w:r>
            <w:r w:rsidR="003A415E" w:rsidRPr="003A415E">
              <w:rPr>
                <w:sz w:val="18"/>
                <w:szCs w:val="18"/>
              </w:rPr>
              <w:t>racognize</w:t>
            </w:r>
          </w:p>
        </w:tc>
        <w:sdt>
          <w:sdtPr>
            <w:rPr>
              <w:sz w:val="18"/>
              <w:szCs w:val="18"/>
            </w:rPr>
            <w:id w:val="543795429"/>
            <w:lock w:val="contentLocked"/>
            <w:placeholder>
              <w:docPart w:val="3063F3AE38D5406F9F5A2173247242E7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BE5F1" w:themeFill="accent1" w:themeFillTint="33"/>
              </w:tcPr>
              <w:p w14:paraId="07E7C245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host university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57665105"/>
            <w:lock w:val="contentLocked"/>
            <w:placeholder>
              <w:docPart w:val="32ACA0014CEE4E52A92128766C05C146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BE5F1" w:themeFill="accent1" w:themeFillTint="33"/>
              </w:tcPr>
              <w:p w14:paraId="611493D3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RWF UZH</w:t>
                </w:r>
              </w:p>
            </w:tc>
          </w:sdtContent>
        </w:sdt>
      </w:tr>
      <w:tr w:rsidR="008A1ED4" w14:paraId="68924EF5" w14:textId="77777777" w:rsidTr="00C65FD3">
        <w:trPr>
          <w:trHeight w:val="624"/>
        </w:trPr>
        <w:sdt>
          <w:sdtPr>
            <w:rPr>
              <w:sz w:val="18"/>
              <w:szCs w:val="18"/>
            </w:rPr>
            <w:id w:val="-1242942449"/>
            <w:placeholder>
              <w:docPart w:val="31C34F7CC56F49E8A407965C5D484A42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2F9C9EB5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Module title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90459064"/>
            <w:placeholder>
              <w:docPart w:val="D093591299E34DC9A9398F1735F62F7D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268153C2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Content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75156475"/>
            <w:placeholder>
              <w:docPart w:val="22B6A80B76804FBCAD0C768C2E5567EA"/>
            </w:placeholder>
            <w:showingPlcHdr/>
            <w:dropDownList>
              <w:listItem w:value="Wählen Sie ein Element aus."/>
              <w:listItem w:displayText="BA" w:value="BA"/>
              <w:listItem w:displayText="MA" w:value="MA"/>
              <w:listItem w:displayText="Andere" w:value="Andere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4A76F053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BA / MA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31979577"/>
            <w:placeholder>
              <w:docPart w:val="E14DED01CE794D7689D6325289C6CF39"/>
            </w:placeholder>
            <w:showingPlcHdr/>
            <w:dropDownList>
              <w:listItem w:value="Please select."/>
              <w:listItem w:displayText="Common Subjects Core Elective Modules" w:value="Common Subjects Core Elective Modules"/>
              <w:listItem w:displayText="Comparative Law Core Elective Modules" w:value="Comparative Law Core Elective Modules"/>
              <w:listItem w:displayText="International Law Core Elective Modules" w:value="International Law Core Elective Modules"/>
              <w:listItem w:displayText="Elective Modules (law subjects only)" w:value="Elective Modules (law subjects only)"/>
              <w:listItem w:displayText="Legal Internship" w:value="Legal Internship"/>
              <w:listItem w:displayText="Equivalence" w:value="Equivalen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4FEE787E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Please select</w:t>
                </w:r>
                <w:r w:rsidRPr="00195ED5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21810795"/>
            <w:placeholder>
              <w:docPart w:val="E729CD557B0E4B5A876FC2DBFA423566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0A915989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Credits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72741484"/>
            <w:lock w:val="contentLocked"/>
            <w:placeholder>
              <w:docPart w:val="F8D2A9618CDF40B8959866D4F54C8FF5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BE5F1" w:themeFill="accent1" w:themeFillTint="33"/>
                <w:vAlign w:val="center"/>
              </w:tcPr>
              <w:p w14:paraId="0524957F" w14:textId="48719E9A" w:rsidR="008A1ED4" w:rsidRPr="001B58D5" w:rsidRDefault="003A415E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Recognition confirmation</w:t>
                </w:r>
              </w:p>
            </w:tc>
          </w:sdtContent>
        </w:sdt>
        <w:tc>
          <w:tcPr>
            <w:tcW w:w="1701" w:type="dxa"/>
            <w:shd w:val="clear" w:color="auto" w:fill="FDE9D9" w:themeFill="accent6" w:themeFillTint="33"/>
            <w:vAlign w:val="center"/>
          </w:tcPr>
          <w:p w14:paraId="6787C981" w14:textId="0C1931D3" w:rsidR="008A1ED4" w:rsidRPr="001B58D5" w:rsidRDefault="005709C1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9027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1ED4">
              <w:rPr>
                <w:sz w:val="18"/>
                <w:szCs w:val="18"/>
              </w:rPr>
              <w:t xml:space="preserve"> </w:t>
            </w:r>
            <w:r w:rsidR="003A415E">
              <w:rPr>
                <w:sz w:val="18"/>
                <w:szCs w:val="18"/>
              </w:rPr>
              <w:t xml:space="preserve">Please </w:t>
            </w:r>
            <w:r w:rsidR="003A415E" w:rsidRPr="003A415E">
              <w:rPr>
                <w:sz w:val="18"/>
                <w:szCs w:val="18"/>
              </w:rPr>
              <w:t>racognize</w:t>
            </w:r>
          </w:p>
        </w:tc>
        <w:sdt>
          <w:sdtPr>
            <w:rPr>
              <w:sz w:val="18"/>
              <w:szCs w:val="18"/>
            </w:rPr>
            <w:id w:val="-750355588"/>
            <w:lock w:val="contentLocked"/>
            <w:placeholder>
              <w:docPart w:val="7B8892D377D540328A8478B11F5C6277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BE5F1" w:themeFill="accent1" w:themeFillTint="33"/>
              </w:tcPr>
              <w:p w14:paraId="5F4A45AF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host university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01523752"/>
            <w:lock w:val="contentLocked"/>
            <w:placeholder>
              <w:docPart w:val="403728F5D88C473D812021A59D131270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BE5F1" w:themeFill="accent1" w:themeFillTint="33"/>
              </w:tcPr>
              <w:p w14:paraId="3F603306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RWF UZH</w:t>
                </w:r>
              </w:p>
            </w:tc>
          </w:sdtContent>
        </w:sdt>
      </w:tr>
      <w:tr w:rsidR="008A1ED4" w14:paraId="1349E56A" w14:textId="77777777" w:rsidTr="00C65FD3">
        <w:trPr>
          <w:trHeight w:val="624"/>
        </w:trPr>
        <w:sdt>
          <w:sdtPr>
            <w:rPr>
              <w:sz w:val="18"/>
              <w:szCs w:val="18"/>
            </w:rPr>
            <w:id w:val="-210581571"/>
            <w:placeholder>
              <w:docPart w:val="D3A618105EF84D888E96CE72DD6A8CB8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4FEC0EC7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Module title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13969326"/>
            <w:placeholder>
              <w:docPart w:val="CE73D39A2FB24C6FB56990C12CCCD74B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2DFFD936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Content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65763610"/>
            <w:placeholder>
              <w:docPart w:val="85CC2F0A7F5A40D49B93414B356125B5"/>
            </w:placeholder>
            <w:showingPlcHdr/>
            <w:dropDownList>
              <w:listItem w:value="Wählen Sie ein Element aus."/>
              <w:listItem w:displayText="BA" w:value="BA"/>
              <w:listItem w:displayText="MA" w:value="MA"/>
              <w:listItem w:displayText="Andere" w:value="Andere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4B3CBC31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BA / MA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99340465"/>
            <w:placeholder>
              <w:docPart w:val="522D3B55256F4130B29AD9A191D6CAFE"/>
            </w:placeholder>
            <w:showingPlcHdr/>
            <w:dropDownList>
              <w:listItem w:value="Please select."/>
              <w:listItem w:displayText="Common Subjects Core Elective Modules" w:value="Common Subjects Core Elective Modules"/>
              <w:listItem w:displayText="Comparative Law Core Elective Modules" w:value="Comparative Law Core Elective Modules"/>
              <w:listItem w:displayText="International Law Core Elective Modules" w:value="International Law Core Elective Modules"/>
              <w:listItem w:displayText="Elective Modules (law subjects only)" w:value="Elective Modules (law subjects only)"/>
              <w:listItem w:displayText="Legal Internship" w:value="Legal Internship"/>
              <w:listItem w:displayText="Equivalence" w:value="Equivalen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740C79E4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Please select</w:t>
                </w:r>
                <w:r w:rsidRPr="00195ED5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67184255"/>
            <w:placeholder>
              <w:docPart w:val="D3D76CF191A740369EEF1F0F531110F9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1DAD14B8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Credits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34617245"/>
            <w:lock w:val="contentLocked"/>
            <w:placeholder>
              <w:docPart w:val="F8C4A347B0ED4AE1A14CCB94EEA841AE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BE5F1" w:themeFill="accent1" w:themeFillTint="33"/>
                <w:vAlign w:val="center"/>
              </w:tcPr>
              <w:p w14:paraId="1400981C" w14:textId="0217D0E7" w:rsidR="008A1ED4" w:rsidRPr="001B58D5" w:rsidRDefault="003A415E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Recognition confirmation</w:t>
                </w:r>
              </w:p>
            </w:tc>
          </w:sdtContent>
        </w:sdt>
        <w:tc>
          <w:tcPr>
            <w:tcW w:w="1701" w:type="dxa"/>
            <w:shd w:val="clear" w:color="auto" w:fill="FDE9D9" w:themeFill="accent6" w:themeFillTint="33"/>
            <w:vAlign w:val="center"/>
          </w:tcPr>
          <w:p w14:paraId="75D825A9" w14:textId="713910A5" w:rsidR="008A1ED4" w:rsidRPr="001B58D5" w:rsidRDefault="005709C1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04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D4" w:rsidRPr="001B58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1ED4" w:rsidRPr="001B58D5">
              <w:rPr>
                <w:sz w:val="18"/>
                <w:szCs w:val="18"/>
              </w:rPr>
              <w:t xml:space="preserve"> </w:t>
            </w:r>
            <w:r w:rsidR="003A415E">
              <w:rPr>
                <w:sz w:val="18"/>
                <w:szCs w:val="18"/>
              </w:rPr>
              <w:t xml:space="preserve">Please </w:t>
            </w:r>
            <w:r w:rsidR="003A415E" w:rsidRPr="003A415E">
              <w:rPr>
                <w:sz w:val="18"/>
                <w:szCs w:val="18"/>
              </w:rPr>
              <w:t>racognize</w:t>
            </w:r>
          </w:p>
        </w:tc>
        <w:sdt>
          <w:sdtPr>
            <w:rPr>
              <w:sz w:val="18"/>
              <w:szCs w:val="18"/>
            </w:rPr>
            <w:id w:val="-2035109781"/>
            <w:lock w:val="contentLocked"/>
            <w:placeholder>
              <w:docPart w:val="657F170BF4C44FF68C90308F8DBCEBBB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BE5F1" w:themeFill="accent1" w:themeFillTint="33"/>
              </w:tcPr>
              <w:p w14:paraId="0029CD25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host university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15335012"/>
            <w:lock w:val="contentLocked"/>
            <w:placeholder>
              <w:docPart w:val="9174532B04614C2AB17C46B6B90AE2C3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BE5F1" w:themeFill="accent1" w:themeFillTint="33"/>
              </w:tcPr>
              <w:p w14:paraId="5EAFA496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RWF UZH</w:t>
                </w:r>
              </w:p>
            </w:tc>
          </w:sdtContent>
        </w:sdt>
      </w:tr>
      <w:tr w:rsidR="008A1ED4" w14:paraId="1593B126" w14:textId="77777777" w:rsidTr="00C65FD3">
        <w:trPr>
          <w:trHeight w:val="624"/>
        </w:trPr>
        <w:sdt>
          <w:sdtPr>
            <w:rPr>
              <w:sz w:val="18"/>
              <w:szCs w:val="18"/>
            </w:rPr>
            <w:id w:val="201608496"/>
            <w:placeholder>
              <w:docPart w:val="BFEBAD0F765548AB8A9E65E3E9CE5170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14F2C9FC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Module title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85975613"/>
            <w:placeholder>
              <w:docPart w:val="FB68EC38C4AA4D59A0FDF7F321282D97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13B7E0C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Content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43232453"/>
            <w:placeholder>
              <w:docPart w:val="49D2E8CC5B9847BF991FDB7D12F5F49C"/>
            </w:placeholder>
            <w:showingPlcHdr/>
            <w:dropDownList>
              <w:listItem w:value="Wählen Sie ein Element aus."/>
              <w:listItem w:displayText="BA" w:value="BA"/>
              <w:listItem w:displayText="MA" w:value="MA"/>
              <w:listItem w:displayText="Andere" w:value="Andere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225F605D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BA / MA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23640628"/>
            <w:placeholder>
              <w:docPart w:val="C61F68897D554F85A5C64EA26DC627E9"/>
            </w:placeholder>
            <w:showingPlcHdr/>
            <w:dropDownList>
              <w:listItem w:value="Please select."/>
              <w:listItem w:displayText="Common Subjects Core Elective Modules" w:value="Common Subjects Core Elective Modules"/>
              <w:listItem w:displayText="Comparative Law Core Elective Modules" w:value="Comparative Law Core Elective Modules"/>
              <w:listItem w:displayText="International Law Core Elective Modules" w:value="International Law Core Elective Modules"/>
              <w:listItem w:displayText="Elective Modules (law subjects only)" w:value="Elective Modules (law subjects only)"/>
              <w:listItem w:displayText="Legal Internship" w:value="Legal Internship"/>
              <w:listItem w:displayText="Equivalence" w:value="Equivalen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400086A2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Please select</w:t>
                </w:r>
                <w:r w:rsidRPr="00195ED5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46687773"/>
            <w:placeholder>
              <w:docPart w:val="2A038342B27B4DA1877A528005DEE0C4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6F39CD31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Credits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65330439"/>
            <w:lock w:val="contentLocked"/>
            <w:placeholder>
              <w:docPart w:val="1BA6B08CBF434A1698E8A9B5C2EADC65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BE5F1" w:themeFill="accent1" w:themeFillTint="33"/>
                <w:vAlign w:val="center"/>
              </w:tcPr>
              <w:p w14:paraId="1781B090" w14:textId="4F2FB067" w:rsidR="008A1ED4" w:rsidRPr="001B58D5" w:rsidRDefault="003A415E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Recognition confirmation</w:t>
                </w:r>
              </w:p>
            </w:tc>
          </w:sdtContent>
        </w:sdt>
        <w:tc>
          <w:tcPr>
            <w:tcW w:w="1701" w:type="dxa"/>
            <w:shd w:val="clear" w:color="auto" w:fill="FDE9D9" w:themeFill="accent6" w:themeFillTint="33"/>
            <w:vAlign w:val="center"/>
          </w:tcPr>
          <w:p w14:paraId="655F3D2E" w14:textId="5378B18A" w:rsidR="008A1ED4" w:rsidRPr="001B58D5" w:rsidRDefault="005709C1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927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D4" w:rsidRPr="001B58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1ED4" w:rsidRPr="001B58D5">
              <w:rPr>
                <w:sz w:val="18"/>
                <w:szCs w:val="18"/>
              </w:rPr>
              <w:t xml:space="preserve"> </w:t>
            </w:r>
            <w:r w:rsidR="003A415E">
              <w:rPr>
                <w:sz w:val="18"/>
                <w:szCs w:val="18"/>
              </w:rPr>
              <w:t xml:space="preserve">Please </w:t>
            </w:r>
            <w:r w:rsidR="003A415E" w:rsidRPr="003A415E">
              <w:rPr>
                <w:sz w:val="18"/>
                <w:szCs w:val="18"/>
              </w:rPr>
              <w:t>racognize</w:t>
            </w:r>
          </w:p>
        </w:tc>
        <w:sdt>
          <w:sdtPr>
            <w:rPr>
              <w:sz w:val="18"/>
              <w:szCs w:val="18"/>
            </w:rPr>
            <w:id w:val="970944661"/>
            <w:lock w:val="contentLocked"/>
            <w:placeholder>
              <w:docPart w:val="07F1EE6858B24A8699A0B58E887DCFC4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BE5F1" w:themeFill="accent1" w:themeFillTint="33"/>
              </w:tcPr>
              <w:p w14:paraId="11BB08BF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host university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93430789"/>
            <w:lock w:val="contentLocked"/>
            <w:placeholder>
              <w:docPart w:val="BAAC731277FB4A8E90D646322890B3AA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BE5F1" w:themeFill="accent1" w:themeFillTint="33"/>
              </w:tcPr>
              <w:p w14:paraId="4F4B449A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RWF UZH</w:t>
                </w:r>
              </w:p>
            </w:tc>
          </w:sdtContent>
        </w:sdt>
      </w:tr>
      <w:tr w:rsidR="008A1ED4" w14:paraId="71596EFE" w14:textId="77777777" w:rsidTr="00C65FD3">
        <w:trPr>
          <w:trHeight w:val="624"/>
        </w:trPr>
        <w:sdt>
          <w:sdtPr>
            <w:rPr>
              <w:sz w:val="18"/>
              <w:szCs w:val="18"/>
            </w:rPr>
            <w:id w:val="515276239"/>
            <w:placeholder>
              <w:docPart w:val="555E1F6A18A34CF48FAE8C7B6828368A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5DFFB32E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Module title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99158287"/>
            <w:placeholder>
              <w:docPart w:val="88F82982E6BA4116A9FA38E72504F86E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3589C447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Content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38436180"/>
            <w:placeholder>
              <w:docPart w:val="BFA294A3DBE048C4A353DC2F02760991"/>
            </w:placeholder>
            <w:showingPlcHdr/>
            <w:dropDownList>
              <w:listItem w:value="Wählen Sie ein Element aus."/>
              <w:listItem w:displayText="BA" w:value="BA"/>
              <w:listItem w:displayText="MA" w:value="MA"/>
              <w:listItem w:displayText="Andere" w:value="Andere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013BA619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BA / MA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22659841"/>
            <w:placeholder>
              <w:docPart w:val="FC40E76FD90C42D78E3F0D73B45A164C"/>
            </w:placeholder>
            <w:showingPlcHdr/>
            <w:dropDownList>
              <w:listItem w:value="Please select."/>
              <w:listItem w:displayText="Common Subjects Core Elective Modules" w:value="Common Subjects Core Elective Modules"/>
              <w:listItem w:displayText="Comparative Law Core Elective Modules" w:value="Comparative Law Core Elective Modules"/>
              <w:listItem w:displayText="International Law Core Elective Modules" w:value="International Law Core Elective Modules"/>
              <w:listItem w:displayText="Elective Modules (law subjects only)" w:value="Elective Modules (law subjects only)"/>
              <w:listItem w:displayText="Legal Internship" w:value="Legal Internship"/>
              <w:listItem w:displayText="Equivalence" w:value="Equivalen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685FB970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Please select</w:t>
                </w:r>
                <w:r w:rsidRPr="00195ED5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79830563"/>
            <w:placeholder>
              <w:docPart w:val="B311D80CCD2C406E824AA61F244A76B2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3B59EBE9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Credits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28079918"/>
            <w:lock w:val="contentLocked"/>
            <w:placeholder>
              <w:docPart w:val="AC880D04D94E46129163E5F48A6DDC41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BE5F1" w:themeFill="accent1" w:themeFillTint="33"/>
                <w:vAlign w:val="center"/>
              </w:tcPr>
              <w:p w14:paraId="03BC1002" w14:textId="00DB3582" w:rsidR="008A1ED4" w:rsidRPr="001B58D5" w:rsidRDefault="003A415E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Recognition confirmation</w:t>
                </w:r>
              </w:p>
            </w:tc>
          </w:sdtContent>
        </w:sdt>
        <w:tc>
          <w:tcPr>
            <w:tcW w:w="1701" w:type="dxa"/>
            <w:shd w:val="clear" w:color="auto" w:fill="FDE9D9" w:themeFill="accent6" w:themeFillTint="33"/>
            <w:vAlign w:val="center"/>
          </w:tcPr>
          <w:p w14:paraId="60BEBF57" w14:textId="5CFBE7A2" w:rsidR="008A1ED4" w:rsidRPr="001B58D5" w:rsidRDefault="005709C1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565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D4" w:rsidRPr="001B58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1ED4" w:rsidRPr="001B58D5">
              <w:rPr>
                <w:sz w:val="18"/>
                <w:szCs w:val="18"/>
              </w:rPr>
              <w:t xml:space="preserve"> </w:t>
            </w:r>
            <w:r w:rsidR="003A415E">
              <w:rPr>
                <w:sz w:val="18"/>
                <w:szCs w:val="18"/>
              </w:rPr>
              <w:t xml:space="preserve">Please </w:t>
            </w:r>
            <w:r w:rsidR="003A415E" w:rsidRPr="003A415E">
              <w:rPr>
                <w:sz w:val="18"/>
                <w:szCs w:val="18"/>
              </w:rPr>
              <w:t>racognize</w:t>
            </w:r>
          </w:p>
        </w:tc>
        <w:sdt>
          <w:sdtPr>
            <w:rPr>
              <w:sz w:val="18"/>
              <w:szCs w:val="18"/>
            </w:rPr>
            <w:id w:val="335502302"/>
            <w:lock w:val="contentLocked"/>
            <w:placeholder>
              <w:docPart w:val="C0DB2EEA338A482A9ACD27BACF19C0B7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BE5F1" w:themeFill="accent1" w:themeFillTint="33"/>
              </w:tcPr>
              <w:p w14:paraId="10BF69AA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host university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55835819"/>
            <w:lock w:val="contentLocked"/>
            <w:placeholder>
              <w:docPart w:val="D0579401115644739B40F7DD444BF8FB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BE5F1" w:themeFill="accent1" w:themeFillTint="33"/>
              </w:tcPr>
              <w:p w14:paraId="1A45584E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RWF UZH</w:t>
                </w:r>
              </w:p>
            </w:tc>
          </w:sdtContent>
        </w:sdt>
      </w:tr>
      <w:tr w:rsidR="008A1ED4" w14:paraId="2090041A" w14:textId="77777777" w:rsidTr="00C65FD3">
        <w:trPr>
          <w:trHeight w:val="624"/>
        </w:trPr>
        <w:sdt>
          <w:sdtPr>
            <w:rPr>
              <w:sz w:val="18"/>
              <w:szCs w:val="18"/>
            </w:rPr>
            <w:id w:val="610858490"/>
            <w:placeholder>
              <w:docPart w:val="575B429015D7444088E1DC580E87B19F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0F03EB21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Module title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27660762"/>
            <w:placeholder>
              <w:docPart w:val="CBD76FE77E044AC6A672E29836FF9A52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24601759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Content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66993193"/>
            <w:placeholder>
              <w:docPart w:val="05B44D34245743988D796212A459A979"/>
            </w:placeholder>
            <w:showingPlcHdr/>
            <w:dropDownList>
              <w:listItem w:value="Wählen Sie ein Element aus."/>
              <w:listItem w:displayText="BA" w:value="BA"/>
              <w:listItem w:displayText="MA" w:value="MA"/>
              <w:listItem w:displayText="Andere" w:value="Andere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156C7A51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BA / MA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3922878"/>
            <w:placeholder>
              <w:docPart w:val="400685233AC24E62ACD93428EBDD621E"/>
            </w:placeholder>
            <w:showingPlcHdr/>
            <w:dropDownList>
              <w:listItem w:value="Please select."/>
              <w:listItem w:displayText="Common Subjects Core Elective Modules" w:value="Common Subjects Core Elective Modules"/>
              <w:listItem w:displayText="Comparative Law Core Elective Modules" w:value="Comparative Law Core Elective Modules"/>
              <w:listItem w:displayText="International Law Core Elective Modules" w:value="International Law Core Elective Modules"/>
              <w:listItem w:displayText="Elective Modules (law subjects only)" w:value="Elective Modules (law subjects only)"/>
              <w:listItem w:displayText="Legal Internship" w:value="Legal Internship"/>
              <w:listItem w:displayText="Equivalence" w:value="Equivalen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7D9D25C0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Please select</w:t>
                </w:r>
                <w:r w:rsidRPr="00195ED5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64491327"/>
            <w:placeholder>
              <w:docPart w:val="5E8FD5D22B1645EAAD7CDF652B7F5414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10BE3D06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Credits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63221300"/>
            <w:lock w:val="contentLocked"/>
            <w:placeholder>
              <w:docPart w:val="C5B1BF3519D44F949ABBA8938F4AE8E4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BE5F1" w:themeFill="accent1" w:themeFillTint="33"/>
                <w:vAlign w:val="center"/>
              </w:tcPr>
              <w:p w14:paraId="6D37D5D6" w14:textId="5C32FD6C" w:rsidR="008A1ED4" w:rsidRPr="001B58D5" w:rsidRDefault="003A415E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Recognition confirmation</w:t>
                </w:r>
              </w:p>
            </w:tc>
          </w:sdtContent>
        </w:sdt>
        <w:tc>
          <w:tcPr>
            <w:tcW w:w="1701" w:type="dxa"/>
            <w:shd w:val="clear" w:color="auto" w:fill="FDE9D9" w:themeFill="accent6" w:themeFillTint="33"/>
            <w:vAlign w:val="center"/>
          </w:tcPr>
          <w:p w14:paraId="12135799" w14:textId="719A0086" w:rsidR="008A1ED4" w:rsidRPr="001B58D5" w:rsidRDefault="005709C1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4262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D4" w:rsidRPr="001B58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1ED4" w:rsidRPr="001B58D5">
              <w:rPr>
                <w:sz w:val="18"/>
                <w:szCs w:val="18"/>
              </w:rPr>
              <w:t xml:space="preserve"> </w:t>
            </w:r>
            <w:r w:rsidR="003A415E">
              <w:rPr>
                <w:sz w:val="18"/>
                <w:szCs w:val="18"/>
              </w:rPr>
              <w:t xml:space="preserve">Please </w:t>
            </w:r>
            <w:r w:rsidR="003A415E" w:rsidRPr="003A415E">
              <w:rPr>
                <w:sz w:val="18"/>
                <w:szCs w:val="18"/>
              </w:rPr>
              <w:t>racognize</w:t>
            </w:r>
          </w:p>
        </w:tc>
        <w:sdt>
          <w:sdtPr>
            <w:rPr>
              <w:sz w:val="18"/>
              <w:szCs w:val="18"/>
            </w:rPr>
            <w:id w:val="-1260050655"/>
            <w:lock w:val="contentLocked"/>
            <w:placeholder>
              <w:docPart w:val="7C7E44DF486B42F28E5BFA4DD62B432B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BE5F1" w:themeFill="accent1" w:themeFillTint="33"/>
              </w:tcPr>
              <w:p w14:paraId="0B144EF1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host university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11250438"/>
            <w:lock w:val="contentLocked"/>
            <w:placeholder>
              <w:docPart w:val="A5374E62FE2C4A96898506FEB02EB104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BE5F1" w:themeFill="accent1" w:themeFillTint="33"/>
              </w:tcPr>
              <w:p w14:paraId="25253C88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RWF UZH</w:t>
                </w:r>
              </w:p>
            </w:tc>
          </w:sdtContent>
        </w:sdt>
      </w:tr>
      <w:tr w:rsidR="008A1ED4" w14:paraId="4B16A4AB" w14:textId="77777777" w:rsidTr="00C65FD3">
        <w:trPr>
          <w:trHeight w:val="624"/>
        </w:trPr>
        <w:sdt>
          <w:sdtPr>
            <w:rPr>
              <w:sz w:val="18"/>
              <w:szCs w:val="18"/>
            </w:rPr>
            <w:id w:val="-144282070"/>
            <w:placeholder>
              <w:docPart w:val="E3DAAB55063B408FA5E270FD81A7D0DA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4FFA12FD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Module title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12119319"/>
            <w:placeholder>
              <w:docPart w:val="F6F18357FBE6425387D54A699B3C6297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7B760EE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Content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45635295"/>
            <w:placeholder>
              <w:docPart w:val="14C7543FE90446B9BFDB57DEF53C8EFE"/>
            </w:placeholder>
            <w:showingPlcHdr/>
            <w:dropDownList>
              <w:listItem w:value="Wählen Sie ein Element aus."/>
              <w:listItem w:displayText="BA" w:value="BA"/>
              <w:listItem w:displayText="MA" w:value="MA"/>
              <w:listItem w:displayText="Andere" w:value="Andere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610E6F50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BA / MA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60484738"/>
            <w:placeholder>
              <w:docPart w:val="7F7BD5AC596D4FCFAC89387D4096D9B8"/>
            </w:placeholder>
            <w:showingPlcHdr/>
            <w:dropDownList>
              <w:listItem w:value="Please select."/>
              <w:listItem w:displayText="Common Subjects Core Elective Modules" w:value="Common Subjects Core Elective Modules"/>
              <w:listItem w:displayText="Comparative Law Core Elective Modules" w:value="Comparative Law Core Elective Modules"/>
              <w:listItem w:displayText="International Law Core Elective Modules" w:value="International Law Core Elective Modules"/>
              <w:listItem w:displayText="Elective Modules (law subjects only)" w:value="Elective Modules (law subjects only)"/>
              <w:listItem w:displayText="Legal Internship" w:value="Legal Internship"/>
              <w:listItem w:displayText="Equivalence" w:value="Equivalen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01D13CA3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Please select</w:t>
                </w:r>
                <w:r w:rsidRPr="00195ED5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01946468"/>
            <w:placeholder>
              <w:docPart w:val="036EF628BE6C4B96AEDFBD2AD57B5873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530FF442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Credits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81315613"/>
            <w:lock w:val="contentLocked"/>
            <w:placeholder>
              <w:docPart w:val="A6AFD7B7214B48219EDC02D8C2241D1A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BE5F1" w:themeFill="accent1" w:themeFillTint="33"/>
                <w:vAlign w:val="center"/>
              </w:tcPr>
              <w:p w14:paraId="261A66EA" w14:textId="0FF1004C" w:rsidR="008A1ED4" w:rsidRPr="001B58D5" w:rsidRDefault="003A415E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Recognition confirmation</w:t>
                </w:r>
              </w:p>
            </w:tc>
          </w:sdtContent>
        </w:sdt>
        <w:tc>
          <w:tcPr>
            <w:tcW w:w="1701" w:type="dxa"/>
            <w:shd w:val="clear" w:color="auto" w:fill="FDE9D9" w:themeFill="accent6" w:themeFillTint="33"/>
            <w:vAlign w:val="center"/>
          </w:tcPr>
          <w:p w14:paraId="5DEAEECE" w14:textId="559600BE" w:rsidR="008A1ED4" w:rsidRPr="001B58D5" w:rsidRDefault="005709C1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2168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D4" w:rsidRPr="001B58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1ED4" w:rsidRPr="001B58D5">
              <w:rPr>
                <w:sz w:val="18"/>
                <w:szCs w:val="18"/>
              </w:rPr>
              <w:t xml:space="preserve"> </w:t>
            </w:r>
            <w:r w:rsidR="003A415E">
              <w:rPr>
                <w:sz w:val="18"/>
                <w:szCs w:val="18"/>
              </w:rPr>
              <w:t xml:space="preserve">Please </w:t>
            </w:r>
            <w:r w:rsidR="003A415E" w:rsidRPr="003A415E">
              <w:rPr>
                <w:sz w:val="18"/>
                <w:szCs w:val="18"/>
              </w:rPr>
              <w:t>racognize</w:t>
            </w:r>
          </w:p>
        </w:tc>
        <w:sdt>
          <w:sdtPr>
            <w:rPr>
              <w:sz w:val="18"/>
              <w:szCs w:val="18"/>
            </w:rPr>
            <w:id w:val="-1539425634"/>
            <w:lock w:val="contentLocked"/>
            <w:placeholder>
              <w:docPart w:val="09B49F37210A4587AE83990ACA1F2C50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BE5F1" w:themeFill="accent1" w:themeFillTint="33"/>
              </w:tcPr>
              <w:p w14:paraId="18D83FD6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host university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55775181"/>
            <w:lock w:val="contentLocked"/>
            <w:placeholder>
              <w:docPart w:val="478ECD349FB04CADB6BF91A10DC87882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BE5F1" w:themeFill="accent1" w:themeFillTint="33"/>
              </w:tcPr>
              <w:p w14:paraId="3B15B6E8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RWF UZH</w:t>
                </w:r>
              </w:p>
            </w:tc>
          </w:sdtContent>
        </w:sdt>
      </w:tr>
      <w:tr w:rsidR="008A1ED4" w14:paraId="31C8E500" w14:textId="77777777" w:rsidTr="00C65FD3">
        <w:trPr>
          <w:trHeight w:val="624"/>
        </w:trPr>
        <w:sdt>
          <w:sdtPr>
            <w:rPr>
              <w:sz w:val="18"/>
              <w:szCs w:val="18"/>
            </w:rPr>
            <w:id w:val="1422068368"/>
            <w:placeholder>
              <w:docPart w:val="4504BC8CA2CE4667BC0FD61BADF80E32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3EB80B6A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Module title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78664548"/>
            <w:placeholder>
              <w:docPart w:val="A64A9F9D97F8490194A7F0B4CDC2974D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359AAC70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Content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22079984"/>
            <w:placeholder>
              <w:docPart w:val="E48DD4874D6D443D8606C1FBA550C972"/>
            </w:placeholder>
            <w:showingPlcHdr/>
            <w:dropDownList>
              <w:listItem w:value="Wählen Sie ein Element aus."/>
              <w:listItem w:displayText="BA" w:value="BA"/>
              <w:listItem w:displayText="MA" w:value="MA"/>
              <w:listItem w:displayText="Andere" w:value="Andere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09D610BE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BA / MA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20903133"/>
            <w:placeholder>
              <w:docPart w:val="31E768326C9D478C94BF9B862A3AE385"/>
            </w:placeholder>
            <w:showingPlcHdr/>
            <w:dropDownList>
              <w:listItem w:value="Please select."/>
              <w:listItem w:displayText="Common Subjects Core Elective Modules" w:value="Common Subjects Core Elective Modules"/>
              <w:listItem w:displayText="Comparative Law Core Elective Modules" w:value="Comparative Law Core Elective Modules"/>
              <w:listItem w:displayText="International Law Core Elective Modules" w:value="International Law Core Elective Modules"/>
              <w:listItem w:displayText="Elective Modules (law subjects only)" w:value="Elective Modules (law subjects only)"/>
              <w:listItem w:displayText="Legal Internship" w:value="Legal Internship"/>
              <w:listItem w:displayText="Equivalence" w:value="Equivalen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744D0A82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Please select</w:t>
                </w:r>
                <w:r w:rsidRPr="00195ED5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66297134"/>
            <w:placeholder>
              <w:docPart w:val="3ADFB677B5B04E8197A8E5000A252903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4A9913FD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Credits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28623821"/>
            <w:lock w:val="contentLocked"/>
            <w:placeholder>
              <w:docPart w:val="4C577C580C96404A826D16F8A1310B09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BE5F1" w:themeFill="accent1" w:themeFillTint="33"/>
                <w:vAlign w:val="center"/>
              </w:tcPr>
              <w:p w14:paraId="6DA0A700" w14:textId="1F0424D2" w:rsidR="008A1ED4" w:rsidRPr="001B58D5" w:rsidRDefault="003A415E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Recognition confirmation</w:t>
                </w:r>
              </w:p>
            </w:tc>
          </w:sdtContent>
        </w:sdt>
        <w:tc>
          <w:tcPr>
            <w:tcW w:w="1701" w:type="dxa"/>
            <w:shd w:val="clear" w:color="auto" w:fill="FDE9D9" w:themeFill="accent6" w:themeFillTint="33"/>
            <w:vAlign w:val="center"/>
          </w:tcPr>
          <w:p w14:paraId="47339FE3" w14:textId="63E5B6E4" w:rsidR="008A1ED4" w:rsidRPr="001B58D5" w:rsidRDefault="005709C1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958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D4" w:rsidRPr="001B58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1ED4">
              <w:rPr>
                <w:sz w:val="18"/>
                <w:szCs w:val="18"/>
              </w:rPr>
              <w:t xml:space="preserve"> </w:t>
            </w:r>
            <w:r w:rsidR="003A415E">
              <w:rPr>
                <w:sz w:val="18"/>
                <w:szCs w:val="18"/>
              </w:rPr>
              <w:t xml:space="preserve">Please </w:t>
            </w:r>
            <w:r w:rsidR="003A415E" w:rsidRPr="003A415E">
              <w:rPr>
                <w:sz w:val="18"/>
                <w:szCs w:val="18"/>
              </w:rPr>
              <w:t>racognize</w:t>
            </w:r>
          </w:p>
        </w:tc>
        <w:sdt>
          <w:sdtPr>
            <w:rPr>
              <w:sz w:val="18"/>
              <w:szCs w:val="18"/>
            </w:rPr>
            <w:id w:val="-1254272077"/>
            <w:lock w:val="contentLocked"/>
            <w:placeholder>
              <w:docPart w:val="E361CC3D877A4A1397CF6859D8335DDB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BE5F1" w:themeFill="accent1" w:themeFillTint="33"/>
              </w:tcPr>
              <w:p w14:paraId="2289AF18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host university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7037536"/>
            <w:lock w:val="contentLocked"/>
            <w:placeholder>
              <w:docPart w:val="875EFD93566543D59CAB6B5D48944CD4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BE5F1" w:themeFill="accent1" w:themeFillTint="33"/>
              </w:tcPr>
              <w:p w14:paraId="170EE737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RWF UZH</w:t>
                </w:r>
              </w:p>
            </w:tc>
          </w:sdtContent>
        </w:sdt>
      </w:tr>
      <w:tr w:rsidR="008A1ED4" w14:paraId="0880D7F2" w14:textId="77777777" w:rsidTr="00C65FD3">
        <w:trPr>
          <w:trHeight w:val="624"/>
        </w:trPr>
        <w:sdt>
          <w:sdtPr>
            <w:rPr>
              <w:sz w:val="18"/>
              <w:szCs w:val="18"/>
            </w:rPr>
            <w:id w:val="1089813516"/>
            <w:placeholder>
              <w:docPart w:val="B3BD0231B0BC4F83B1E47F67D8698E31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0305F770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Module title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37278678"/>
            <w:placeholder>
              <w:docPart w:val="1AD2070F4BC14823BC96BE7A3AF7721B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16F22D47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Content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69367759"/>
            <w:placeholder>
              <w:docPart w:val="D52B757205F04B03A5A48BD6B49ED029"/>
            </w:placeholder>
            <w:showingPlcHdr/>
            <w:dropDownList>
              <w:listItem w:value="Wählen Sie ein Element aus."/>
              <w:listItem w:displayText="BA" w:value="BA"/>
              <w:listItem w:displayText="MA" w:value="MA"/>
              <w:listItem w:displayText="Andere" w:value="Andere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63BFA900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BA / MA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7098711"/>
            <w:placeholder>
              <w:docPart w:val="9FAD24F8C3B3498DA26A6DF65C886B46"/>
            </w:placeholder>
            <w:showingPlcHdr/>
            <w:dropDownList>
              <w:listItem w:value="Please select."/>
              <w:listItem w:displayText="Common Subjects Core Elective Modules" w:value="Common Subjects Core Elective Modules"/>
              <w:listItem w:displayText="Comparative Law Core Elective Modules" w:value="Comparative Law Core Elective Modules"/>
              <w:listItem w:displayText="International Law Core Elective Modules" w:value="International Law Core Elective Modules"/>
              <w:listItem w:displayText="Elective Modules (law subjects only)" w:value="Elective Modules (law subjects only)"/>
              <w:listItem w:displayText="Legal Internship" w:value="Legal Internship"/>
              <w:listItem w:displayText="Equivalence" w:value="Equivalen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4AC35C49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Please select</w:t>
                </w:r>
                <w:r w:rsidRPr="00195ED5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69029076"/>
            <w:placeholder>
              <w:docPart w:val="D5126FE633824AAF90835CD7E1AD3065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43B83CF4" w14:textId="77777777" w:rsidR="008A1ED4" w:rsidRPr="001B58D5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Credits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5743314"/>
            <w:lock w:val="contentLocked"/>
            <w:placeholder>
              <w:docPart w:val="109FA6B06DF4412A938F953AFE8B9514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BE5F1" w:themeFill="accent1" w:themeFillTint="33"/>
                <w:vAlign w:val="center"/>
              </w:tcPr>
              <w:p w14:paraId="0E072DB7" w14:textId="01A23727" w:rsidR="008A1ED4" w:rsidRPr="001B58D5" w:rsidRDefault="003A415E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Recognition confirmation</w:t>
                </w:r>
              </w:p>
            </w:tc>
          </w:sdtContent>
        </w:sdt>
        <w:tc>
          <w:tcPr>
            <w:tcW w:w="1701" w:type="dxa"/>
            <w:shd w:val="clear" w:color="auto" w:fill="FDE9D9" w:themeFill="accent6" w:themeFillTint="33"/>
            <w:vAlign w:val="center"/>
          </w:tcPr>
          <w:p w14:paraId="44718D7D" w14:textId="7C5CCC1B" w:rsidR="008A1ED4" w:rsidRPr="001B58D5" w:rsidRDefault="005709C1" w:rsidP="00C65FD3">
            <w:pPr>
              <w:spacing w:line="276" w:lineRule="auto"/>
              <w:ind w:left="5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229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D4" w:rsidRPr="001B58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1ED4" w:rsidRPr="001B58D5">
              <w:rPr>
                <w:sz w:val="18"/>
                <w:szCs w:val="18"/>
              </w:rPr>
              <w:t xml:space="preserve"> </w:t>
            </w:r>
            <w:r w:rsidR="003A415E">
              <w:rPr>
                <w:sz w:val="18"/>
                <w:szCs w:val="18"/>
              </w:rPr>
              <w:t xml:space="preserve">Please </w:t>
            </w:r>
            <w:r w:rsidR="003A415E" w:rsidRPr="003A415E">
              <w:rPr>
                <w:sz w:val="18"/>
                <w:szCs w:val="18"/>
              </w:rPr>
              <w:t>racognize</w:t>
            </w:r>
          </w:p>
        </w:tc>
        <w:sdt>
          <w:sdtPr>
            <w:rPr>
              <w:sz w:val="18"/>
              <w:szCs w:val="18"/>
            </w:rPr>
            <w:id w:val="224811937"/>
            <w:lock w:val="contentLocked"/>
            <w:placeholder>
              <w:docPart w:val="EE9B1F150A994D918D16E8EC4862A878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BE5F1" w:themeFill="accent1" w:themeFillTint="33"/>
              </w:tcPr>
              <w:p w14:paraId="534DBD3D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host university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96236389"/>
            <w:lock w:val="contentLocked"/>
            <w:placeholder>
              <w:docPart w:val="501490B5A6F24E68AAA2D08DB45CAC6E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BE5F1" w:themeFill="accent1" w:themeFillTint="33"/>
              </w:tcPr>
              <w:p w14:paraId="6861BC47" w14:textId="77777777" w:rsidR="008A1ED4" w:rsidRDefault="008A1ED4" w:rsidP="00C65FD3">
                <w:pPr>
                  <w:spacing w:line="276" w:lineRule="auto"/>
                  <w:ind w:left="57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Grade RWF UZH</w:t>
                </w:r>
              </w:p>
            </w:tc>
          </w:sdtContent>
        </w:sdt>
      </w:tr>
    </w:tbl>
    <w:p w14:paraId="51E924D2" w14:textId="77777777" w:rsidR="008A1ED4" w:rsidRDefault="008A1ED4" w:rsidP="00C65FD3">
      <w:pPr>
        <w:spacing w:line="276" w:lineRule="auto"/>
        <w:rPr>
          <w:sz w:val="16"/>
          <w:szCs w:val="16"/>
        </w:rPr>
      </w:pPr>
    </w:p>
    <w:p w14:paraId="5CAD927E" w14:textId="77777777" w:rsidR="008A1ED4" w:rsidRDefault="008A1ED4" w:rsidP="00C65FD3">
      <w:pPr>
        <w:spacing w:line="276" w:lineRule="auto"/>
        <w:rPr>
          <w:sz w:val="18"/>
          <w:szCs w:val="18"/>
        </w:rPr>
      </w:pPr>
    </w:p>
    <w:p w14:paraId="09D9C983" w14:textId="41E31907" w:rsidR="008A1ED4" w:rsidRPr="00623C27" w:rsidRDefault="00CA11E7" w:rsidP="00C65FD3">
      <w:pPr>
        <w:spacing w:line="276" w:lineRule="auto"/>
        <w:rPr>
          <w:sz w:val="16"/>
          <w:szCs w:val="16"/>
        </w:rPr>
      </w:pPr>
      <w:r>
        <w:rPr>
          <w:sz w:val="18"/>
          <w:szCs w:val="18"/>
        </w:rPr>
        <w:t>Comments by Student</w:t>
      </w:r>
      <w:r w:rsidR="008A1ED4" w:rsidRPr="00E7726D">
        <w:rPr>
          <w:sz w:val="18"/>
          <w:szCs w:val="18"/>
        </w:rPr>
        <w:t>:</w:t>
      </w:r>
    </w:p>
    <w:sdt>
      <w:sdtPr>
        <w:rPr>
          <w:sz w:val="18"/>
          <w:szCs w:val="18"/>
        </w:rPr>
        <w:id w:val="1568225760"/>
        <w:placeholder>
          <w:docPart w:val="5FD88CB5ACA044B19E5CD427801CEBEF"/>
        </w:placeholder>
        <w:showingPlcHdr/>
        <w:text/>
      </w:sdtPr>
      <w:sdtEndPr/>
      <w:sdtContent>
        <w:p w14:paraId="031462FC" w14:textId="77777777" w:rsidR="008A1ED4" w:rsidRPr="00E7726D" w:rsidRDefault="008A1ED4" w:rsidP="00C65FD3">
          <w:pPr>
            <w:spacing w:line="276" w:lineRule="auto"/>
            <w:rPr>
              <w:sz w:val="18"/>
              <w:szCs w:val="18"/>
            </w:rPr>
          </w:pPr>
          <w:r w:rsidRPr="00E7726D">
            <w:rPr>
              <w:rStyle w:val="Platzhaltertext"/>
              <w:sz w:val="18"/>
              <w:szCs w:val="18"/>
            </w:rPr>
            <w:t>Click here to enter text.</w:t>
          </w:r>
        </w:p>
      </w:sdtContent>
    </w:sdt>
    <w:p w14:paraId="40262075" w14:textId="77777777" w:rsidR="008A1ED4" w:rsidRDefault="008A1ED4" w:rsidP="00C65FD3">
      <w:pPr>
        <w:spacing w:line="276" w:lineRule="auto"/>
        <w:rPr>
          <w:sz w:val="18"/>
        </w:rPr>
      </w:pPr>
    </w:p>
    <w:p w14:paraId="11B80A37" w14:textId="4043EBA6" w:rsidR="008A1ED4" w:rsidRDefault="008A1ED4" w:rsidP="00C65FD3">
      <w:pPr>
        <w:spacing w:line="276" w:lineRule="auto"/>
        <w:rPr>
          <w:sz w:val="18"/>
        </w:rPr>
      </w:pPr>
      <w:r>
        <w:rPr>
          <w:sz w:val="18"/>
        </w:rPr>
        <w:t xml:space="preserve">Date, </w:t>
      </w:r>
      <w:r w:rsidR="00CA11E7">
        <w:rPr>
          <w:sz w:val="18"/>
        </w:rPr>
        <w:t>Responsible Employee</w:t>
      </w:r>
      <w:r>
        <w:rPr>
          <w:sz w:val="18"/>
        </w:rPr>
        <w:t xml:space="preserve"> </w:t>
      </w:r>
      <w:r w:rsidRPr="0087307F">
        <w:rPr>
          <w:sz w:val="18"/>
        </w:rPr>
        <w:t>Student Center</w:t>
      </w:r>
      <w:r>
        <w:rPr>
          <w:sz w:val="18"/>
        </w:rPr>
        <w:t>:</w:t>
      </w:r>
    </w:p>
    <w:p w14:paraId="5C6CA510" w14:textId="77777777" w:rsidR="008A1ED4" w:rsidRPr="00E7726D" w:rsidRDefault="005709C1" w:rsidP="00C65FD3">
      <w:pPr>
        <w:spacing w:line="276" w:lineRule="auto"/>
        <w:rPr>
          <w:sz w:val="18"/>
        </w:rPr>
      </w:pPr>
      <w:sdt>
        <w:sdtPr>
          <w:rPr>
            <w:sz w:val="18"/>
            <w:szCs w:val="18"/>
          </w:rPr>
          <w:id w:val="-102505973"/>
          <w:placeholder>
            <w:docPart w:val="E113CEF6A0C44E8A84573F764DFBD171"/>
          </w:placeholder>
          <w:showingPlcHdr/>
          <w:text/>
        </w:sdtPr>
        <w:sdtEndPr/>
        <w:sdtContent>
          <w:r w:rsidR="008A1ED4" w:rsidRPr="00E7726D">
            <w:rPr>
              <w:rStyle w:val="Platzhaltertext"/>
              <w:sz w:val="18"/>
              <w:szCs w:val="18"/>
            </w:rPr>
            <w:t>Click here to enter text.</w:t>
          </w:r>
        </w:sdtContent>
      </w:sdt>
    </w:p>
    <w:p w14:paraId="4F0542C9" w14:textId="77777777" w:rsidR="008A1ED4" w:rsidRDefault="008A1ED4" w:rsidP="00C65FD3">
      <w:pPr>
        <w:spacing w:line="276" w:lineRule="auto"/>
        <w:rPr>
          <w:sz w:val="18"/>
        </w:rPr>
      </w:pPr>
    </w:p>
    <w:p w14:paraId="17DFE90C" w14:textId="7E2769C7" w:rsidR="008A1ED4" w:rsidRDefault="00CA11E7" w:rsidP="00C65FD3">
      <w:pPr>
        <w:spacing w:line="276" w:lineRule="auto"/>
        <w:rPr>
          <w:sz w:val="18"/>
        </w:rPr>
      </w:pPr>
      <w:r>
        <w:rPr>
          <w:sz w:val="18"/>
        </w:rPr>
        <w:t>Comments by Student Center</w:t>
      </w:r>
      <w:r w:rsidR="008A1ED4" w:rsidRPr="00E7726D">
        <w:rPr>
          <w:sz w:val="18"/>
        </w:rPr>
        <w:t>:</w:t>
      </w:r>
    </w:p>
    <w:p w14:paraId="03FC248A" w14:textId="77777777" w:rsidR="008A1ED4" w:rsidRPr="00B46BED" w:rsidRDefault="005709C1" w:rsidP="00C65FD3">
      <w:pPr>
        <w:spacing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810223516"/>
          <w:placeholder>
            <w:docPart w:val="F17CCE7E9C3D4762BCCC8D017DEA9842"/>
          </w:placeholder>
          <w:showingPlcHdr/>
          <w:text/>
        </w:sdtPr>
        <w:sdtEndPr/>
        <w:sdtContent>
          <w:r w:rsidR="008A1ED4" w:rsidRPr="00E7726D">
            <w:rPr>
              <w:rStyle w:val="Platzhaltertext"/>
              <w:sz w:val="18"/>
              <w:szCs w:val="18"/>
            </w:rPr>
            <w:t>Click here to enter text.</w:t>
          </w:r>
        </w:sdtContent>
      </w:sdt>
    </w:p>
    <w:p w14:paraId="7B1277EE" w14:textId="77777777" w:rsidR="008A1ED4" w:rsidRPr="00B46BED" w:rsidRDefault="008A1ED4" w:rsidP="00C65FD3">
      <w:pPr>
        <w:spacing w:line="240" w:lineRule="auto"/>
        <w:rPr>
          <w:sz w:val="18"/>
          <w:szCs w:val="18"/>
        </w:rPr>
      </w:pPr>
    </w:p>
    <w:p w14:paraId="0E8FCF57" w14:textId="3ADCCD40" w:rsidR="008A1ED4" w:rsidRPr="00B46BED" w:rsidRDefault="008A1ED4" w:rsidP="00C65FD3">
      <w:pPr>
        <w:spacing w:line="276" w:lineRule="auto"/>
        <w:rPr>
          <w:b/>
          <w:sz w:val="28"/>
          <w:szCs w:val="18"/>
        </w:rPr>
      </w:pPr>
      <w:r w:rsidRPr="00482C12">
        <w:rPr>
          <w:b/>
          <w:sz w:val="28"/>
          <w:szCs w:val="18"/>
        </w:rPr>
        <w:t>Notification</w:t>
      </w:r>
      <w:r>
        <w:rPr>
          <w:b/>
          <w:sz w:val="28"/>
          <w:szCs w:val="18"/>
        </w:rPr>
        <w:t xml:space="preserve"> of recognition </w:t>
      </w:r>
      <w:r w:rsidRPr="00B46BED">
        <w:rPr>
          <w:sz w:val="18"/>
          <w:szCs w:val="18"/>
        </w:rPr>
        <w:t>(</w:t>
      </w:r>
      <w:r w:rsidRPr="001B58D5">
        <w:rPr>
          <w:sz w:val="18"/>
          <w:szCs w:val="18"/>
        </w:rPr>
        <w:sym w:font="Wingdings" w:char="F0E0"/>
      </w:r>
      <w:r w:rsidRPr="00B46BED">
        <w:rPr>
          <w:sz w:val="18"/>
          <w:szCs w:val="18"/>
        </w:rPr>
        <w:t xml:space="preserve"> Will be </w:t>
      </w:r>
      <w:r>
        <w:rPr>
          <w:sz w:val="18"/>
          <w:szCs w:val="18"/>
        </w:rPr>
        <w:t xml:space="preserve">filled in by the </w:t>
      </w:r>
      <w:r w:rsidRPr="00B46BED">
        <w:rPr>
          <w:sz w:val="18"/>
          <w:szCs w:val="18"/>
        </w:rPr>
        <w:t xml:space="preserve">RWF </w:t>
      </w:r>
      <w:r>
        <w:rPr>
          <w:sz w:val="18"/>
          <w:szCs w:val="18"/>
        </w:rPr>
        <w:t>U</w:t>
      </w:r>
      <w:r w:rsidRPr="00B46BED">
        <w:rPr>
          <w:sz w:val="18"/>
          <w:szCs w:val="18"/>
        </w:rPr>
        <w:t>ZH)</w:t>
      </w:r>
    </w:p>
    <w:p w14:paraId="3E11E30B" w14:textId="77777777" w:rsidR="008A1ED4" w:rsidRPr="00B46BED" w:rsidRDefault="008A1ED4" w:rsidP="00C65FD3">
      <w:pPr>
        <w:spacing w:line="276" w:lineRule="auto"/>
        <w:rPr>
          <w:sz w:val="18"/>
        </w:rPr>
      </w:pPr>
    </w:p>
    <w:p w14:paraId="4F3FFDCE" w14:textId="47E44CDD" w:rsidR="008A1ED4" w:rsidRPr="00656027" w:rsidRDefault="008A1ED4" w:rsidP="00C65FD3">
      <w:pPr>
        <w:pStyle w:val="Listenabsatz"/>
        <w:numPr>
          <w:ilvl w:val="0"/>
          <w:numId w:val="3"/>
        </w:numPr>
        <w:rPr>
          <w:sz w:val="18"/>
          <w:lang w:val="en-US"/>
        </w:rPr>
      </w:pPr>
      <w:r w:rsidRPr="00656027">
        <w:rPr>
          <w:sz w:val="18"/>
          <w:lang w:val="en-US"/>
        </w:rPr>
        <w:t xml:space="preserve">The module </w:t>
      </w:r>
      <w:sdt>
        <w:sdtPr>
          <w:rPr>
            <w:sz w:val="18"/>
          </w:rPr>
          <w:id w:val="1958207467"/>
          <w:lock w:val="contentLocked"/>
          <w:placeholder>
            <w:docPart w:val="C2EB8530FB8E4E41A67A9570255A0938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 title</w:t>
          </w:r>
        </w:sdtContent>
      </w:sdt>
      <w:r w:rsidRPr="00656027">
        <w:rPr>
          <w:sz w:val="18"/>
          <w:lang w:val="en-US"/>
        </w:rPr>
        <w:t xml:space="preserve"> is recognized as part of </w:t>
      </w:r>
      <w:sdt>
        <w:sdtPr>
          <w:rPr>
            <w:sz w:val="18"/>
            <w:szCs w:val="18"/>
          </w:rPr>
          <w:id w:val="-1519378135"/>
          <w:lock w:val="contentLocked"/>
          <w:placeholder>
            <w:docPart w:val="2B506D0EAF354256BAA9F31D507965CA"/>
          </w:placeholder>
          <w:showingPlcHdr/>
          <w:dropDownList>
            <w:listItem w:value="Wählen Sie ein Element aus."/>
            <w:listItem w:displayText="WM rechtswissenschaftlich" w:value="WM rechtswissenschaftlich"/>
            <w:listItem w:displayText="WM fachfremd (max. 6 ECTS)" w:value="WM fachfremd (max. 6 ECTS)"/>
            <w:listItem w:displayText="WPP Grundlagen" w:value="WPP Grundlagen"/>
            <w:listItem w:displayText="WPP MA (max. 18 ECTS)" w:value="WPP MA (max. 18 ECTS)"/>
            <w:listItem w:displayText="WPP Öff. Recht" w:value="WPP Öff. Recht"/>
            <w:listItem w:displayText="WPP Völkerrecht und Europarecht" w:value="WPP Völkerrecht und Europarecht"/>
            <w:listItem w:displayText="WPP Materielles Recht" w:value="WPP Materielles Recht"/>
            <w:listItem w:displayText="WPP Verfahrensrecht" w:value="WPP Verfahrensrecht"/>
            <w:listItem w:displayText="WPP Internationales Recht" w:value="WPP Internationales Recht"/>
            <w:listItem w:displayText="WPP Wirtschaftsrechtliche Kernfächer" w:value="WPP Wirtschaftsrechtliche Kernfächer"/>
            <w:listItem w:displayText="WPP Üb. wirtschaftsrechtliche Fächer" w:value="WPP Üb. wirtschaftsrechtliche Fächer"/>
            <w:listItem w:displayText="WPP Wirtschaftswissenschaftliche Fächer" w:value="WPP Wirtschaftswissenschaftliche Fächer"/>
            <w:listItem w:displayText="Gleichwertiges Modul" w:value="Gleichwertiges Modul"/>
          </w:dropDownList>
        </w:sdtPr>
        <w:sdtEndPr/>
        <w:sdtContent>
          <w:r w:rsidRPr="00D947E3">
            <w:rPr>
              <w:rStyle w:val="Platzhaltertext"/>
              <w:lang w:val="en-US"/>
            </w:rPr>
            <w:t>Please select</w:t>
          </w:r>
        </w:sdtContent>
      </w:sdt>
      <w:r w:rsidRPr="00656027">
        <w:rPr>
          <w:sz w:val="18"/>
          <w:szCs w:val="18"/>
          <w:lang w:val="en-US"/>
        </w:rPr>
        <w:t xml:space="preserve"> as the module </w:t>
      </w:r>
      <w:sdt>
        <w:sdtPr>
          <w:rPr>
            <w:sz w:val="18"/>
            <w:szCs w:val="18"/>
          </w:rPr>
          <w:id w:val="1663199753"/>
          <w:lock w:val="contentLocked"/>
          <w:placeholder>
            <w:docPart w:val="D525E59836E543F8A1B1EA1D9B69026B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</w:t>
          </w:r>
        </w:sdtContent>
      </w:sdt>
      <w:r w:rsidRPr="00656027">
        <w:rPr>
          <w:sz w:val="18"/>
          <w:szCs w:val="18"/>
          <w:lang w:val="en-US"/>
        </w:rPr>
        <w:t xml:space="preserve"> with </w:t>
      </w:r>
      <w:sdt>
        <w:sdtPr>
          <w:rPr>
            <w:sz w:val="18"/>
            <w:szCs w:val="18"/>
          </w:rPr>
          <w:id w:val="1949043002"/>
          <w:lock w:val="contentLocked"/>
          <w:placeholder>
            <w:docPart w:val="352758594706423A944BF49099EA152B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number</w:t>
          </w:r>
        </w:sdtContent>
      </w:sdt>
      <w:r w:rsidRPr="00656027">
        <w:rPr>
          <w:sz w:val="18"/>
          <w:szCs w:val="18"/>
          <w:lang w:val="en-US"/>
        </w:rPr>
        <w:t xml:space="preserve"> ECTS Credits graded as </w:t>
      </w:r>
      <w:sdt>
        <w:sdtPr>
          <w:rPr>
            <w:sz w:val="18"/>
            <w:szCs w:val="18"/>
          </w:rPr>
          <w:id w:val="-975214063"/>
          <w:lock w:val="contentLocked"/>
          <w:placeholder>
            <w:docPart w:val="6B2FE879950347E8B530CEFD4A2D65F3"/>
          </w:placeholder>
          <w:showingPlcHdr/>
          <w:text/>
        </w:sdtPr>
        <w:sdtEndPr/>
        <w:sdtContent>
          <w:r>
            <w:rPr>
              <w:rStyle w:val="Platzhaltertext"/>
              <w:lang w:val="en-US"/>
            </w:rPr>
            <w:t>Grade</w:t>
          </w:r>
        </w:sdtContent>
      </w:sdt>
      <w:r w:rsidRPr="00656027">
        <w:rPr>
          <w:sz w:val="18"/>
          <w:szCs w:val="18"/>
          <w:lang w:val="en-US"/>
        </w:rPr>
        <w:t>.</w:t>
      </w:r>
    </w:p>
    <w:p w14:paraId="11C22EA6" w14:textId="77777777" w:rsidR="003A415E" w:rsidRPr="00656027" w:rsidRDefault="003A415E" w:rsidP="003A415E">
      <w:pPr>
        <w:pStyle w:val="Listenabsatz"/>
        <w:numPr>
          <w:ilvl w:val="0"/>
          <w:numId w:val="3"/>
        </w:numPr>
        <w:rPr>
          <w:sz w:val="18"/>
          <w:lang w:val="en-US"/>
        </w:rPr>
      </w:pPr>
      <w:r w:rsidRPr="00656027">
        <w:rPr>
          <w:sz w:val="18"/>
          <w:lang w:val="en-US"/>
        </w:rPr>
        <w:t xml:space="preserve">The module </w:t>
      </w:r>
      <w:sdt>
        <w:sdtPr>
          <w:rPr>
            <w:sz w:val="18"/>
          </w:rPr>
          <w:id w:val="-437367399"/>
          <w:lock w:val="contentLocked"/>
          <w:placeholder>
            <w:docPart w:val="F358A185F791463284438E89BF5C6A4A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 title</w:t>
          </w:r>
        </w:sdtContent>
      </w:sdt>
      <w:r w:rsidRPr="00656027">
        <w:rPr>
          <w:sz w:val="18"/>
          <w:lang w:val="en-US"/>
        </w:rPr>
        <w:t xml:space="preserve"> is recognized as part of </w:t>
      </w:r>
      <w:sdt>
        <w:sdtPr>
          <w:rPr>
            <w:sz w:val="18"/>
            <w:szCs w:val="18"/>
          </w:rPr>
          <w:id w:val="822315257"/>
          <w:lock w:val="contentLocked"/>
          <w:placeholder>
            <w:docPart w:val="517F711018D14F82BE095439D00B6F50"/>
          </w:placeholder>
          <w:showingPlcHdr/>
          <w:dropDownList>
            <w:listItem w:value="Wählen Sie ein Element aus."/>
            <w:listItem w:displayText="WM rechtswissenschaftlich" w:value="WM rechtswissenschaftlich"/>
            <w:listItem w:displayText="WM fachfremd (max. 6 ECTS)" w:value="WM fachfremd (max. 6 ECTS)"/>
            <w:listItem w:displayText="WPP Grundlagen" w:value="WPP Grundlagen"/>
            <w:listItem w:displayText="WPP MA (max. 18 ECTS)" w:value="WPP MA (max. 18 ECTS)"/>
            <w:listItem w:displayText="WPP Öff. Recht" w:value="WPP Öff. Recht"/>
            <w:listItem w:displayText="WPP Völkerrecht und Europarecht" w:value="WPP Völkerrecht und Europarecht"/>
            <w:listItem w:displayText="WPP Materielles Recht" w:value="WPP Materielles Recht"/>
            <w:listItem w:displayText="WPP Verfahrensrecht" w:value="WPP Verfahrensrecht"/>
            <w:listItem w:displayText="WPP Internationales Recht" w:value="WPP Internationales Recht"/>
            <w:listItem w:displayText="WPP Wirtschaftsrechtliche Kernfächer" w:value="WPP Wirtschaftsrechtliche Kernfächer"/>
            <w:listItem w:displayText="WPP Üb. wirtschaftsrechtliche Fächer" w:value="WPP Üb. wirtschaftsrechtliche Fächer"/>
            <w:listItem w:displayText="WPP Wirtschaftswissenschaftliche Fächer" w:value="WPP Wirtschaftswissenschaftliche Fächer"/>
            <w:listItem w:displayText="Gleichwertiges Modul" w:value="Gleichwertiges Modul"/>
          </w:dropDownList>
        </w:sdtPr>
        <w:sdtEndPr/>
        <w:sdtContent>
          <w:r w:rsidRPr="00D947E3">
            <w:rPr>
              <w:rStyle w:val="Platzhaltertext"/>
              <w:lang w:val="en-US"/>
            </w:rPr>
            <w:t>Please select</w:t>
          </w:r>
        </w:sdtContent>
      </w:sdt>
      <w:r w:rsidRPr="00656027">
        <w:rPr>
          <w:sz w:val="18"/>
          <w:szCs w:val="18"/>
          <w:lang w:val="en-US"/>
        </w:rPr>
        <w:t xml:space="preserve"> as the module </w:t>
      </w:r>
      <w:sdt>
        <w:sdtPr>
          <w:rPr>
            <w:sz w:val="18"/>
            <w:szCs w:val="18"/>
          </w:rPr>
          <w:id w:val="544719889"/>
          <w:lock w:val="contentLocked"/>
          <w:placeholder>
            <w:docPart w:val="AF47C62FADB945C88E8A199CCFFF005D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</w:t>
          </w:r>
        </w:sdtContent>
      </w:sdt>
      <w:r w:rsidRPr="00656027">
        <w:rPr>
          <w:sz w:val="18"/>
          <w:szCs w:val="18"/>
          <w:lang w:val="en-US"/>
        </w:rPr>
        <w:t xml:space="preserve"> with </w:t>
      </w:r>
      <w:sdt>
        <w:sdtPr>
          <w:rPr>
            <w:sz w:val="18"/>
            <w:szCs w:val="18"/>
          </w:rPr>
          <w:id w:val="671380421"/>
          <w:lock w:val="contentLocked"/>
          <w:placeholder>
            <w:docPart w:val="5BDEFA7171F243F58364252E064D73FA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number</w:t>
          </w:r>
        </w:sdtContent>
      </w:sdt>
      <w:r w:rsidRPr="00656027">
        <w:rPr>
          <w:sz w:val="18"/>
          <w:szCs w:val="18"/>
          <w:lang w:val="en-US"/>
        </w:rPr>
        <w:t xml:space="preserve"> ECTS Credits graded as </w:t>
      </w:r>
      <w:sdt>
        <w:sdtPr>
          <w:rPr>
            <w:sz w:val="18"/>
            <w:szCs w:val="18"/>
          </w:rPr>
          <w:id w:val="-1550606365"/>
          <w:lock w:val="contentLocked"/>
          <w:placeholder>
            <w:docPart w:val="6119D0190C2A4F41BCC05FDE8585BC60"/>
          </w:placeholder>
          <w:showingPlcHdr/>
          <w:text/>
        </w:sdtPr>
        <w:sdtEndPr/>
        <w:sdtContent>
          <w:r>
            <w:rPr>
              <w:rStyle w:val="Platzhaltertext"/>
              <w:lang w:val="en-US"/>
            </w:rPr>
            <w:t>Grade</w:t>
          </w:r>
        </w:sdtContent>
      </w:sdt>
      <w:r w:rsidRPr="00656027">
        <w:rPr>
          <w:sz w:val="18"/>
          <w:szCs w:val="18"/>
          <w:lang w:val="en-US"/>
        </w:rPr>
        <w:t>.</w:t>
      </w:r>
    </w:p>
    <w:p w14:paraId="60EEE47D" w14:textId="77777777" w:rsidR="003A415E" w:rsidRPr="00656027" w:rsidRDefault="003A415E" w:rsidP="003A415E">
      <w:pPr>
        <w:pStyle w:val="Listenabsatz"/>
        <w:numPr>
          <w:ilvl w:val="0"/>
          <w:numId w:val="3"/>
        </w:numPr>
        <w:rPr>
          <w:sz w:val="18"/>
          <w:lang w:val="en-US"/>
        </w:rPr>
      </w:pPr>
      <w:r w:rsidRPr="00656027">
        <w:rPr>
          <w:sz w:val="18"/>
          <w:lang w:val="en-US"/>
        </w:rPr>
        <w:t xml:space="preserve">The module </w:t>
      </w:r>
      <w:sdt>
        <w:sdtPr>
          <w:rPr>
            <w:sz w:val="18"/>
          </w:rPr>
          <w:id w:val="-1477918480"/>
          <w:lock w:val="contentLocked"/>
          <w:placeholder>
            <w:docPart w:val="ABC45A3BE3F747BE960920464EC38969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 title</w:t>
          </w:r>
        </w:sdtContent>
      </w:sdt>
      <w:r w:rsidRPr="00656027">
        <w:rPr>
          <w:sz w:val="18"/>
          <w:lang w:val="en-US"/>
        </w:rPr>
        <w:t xml:space="preserve"> is recognized as part of </w:t>
      </w:r>
      <w:sdt>
        <w:sdtPr>
          <w:rPr>
            <w:sz w:val="18"/>
            <w:szCs w:val="18"/>
          </w:rPr>
          <w:id w:val="530466002"/>
          <w:lock w:val="contentLocked"/>
          <w:placeholder>
            <w:docPart w:val="CB661DAB908F4FA186CF12EFD98812FA"/>
          </w:placeholder>
          <w:showingPlcHdr/>
          <w:dropDownList>
            <w:listItem w:value="Wählen Sie ein Element aus."/>
            <w:listItem w:displayText="WM rechtswissenschaftlich" w:value="WM rechtswissenschaftlich"/>
            <w:listItem w:displayText="WM fachfremd (max. 6 ECTS)" w:value="WM fachfremd (max. 6 ECTS)"/>
            <w:listItem w:displayText="WPP Grundlagen" w:value="WPP Grundlagen"/>
            <w:listItem w:displayText="WPP MA (max. 18 ECTS)" w:value="WPP MA (max. 18 ECTS)"/>
            <w:listItem w:displayText="WPP Öff. Recht" w:value="WPP Öff. Recht"/>
            <w:listItem w:displayText="WPP Völkerrecht und Europarecht" w:value="WPP Völkerrecht und Europarecht"/>
            <w:listItem w:displayText="WPP Materielles Recht" w:value="WPP Materielles Recht"/>
            <w:listItem w:displayText="WPP Verfahrensrecht" w:value="WPP Verfahrensrecht"/>
            <w:listItem w:displayText="WPP Internationales Recht" w:value="WPP Internationales Recht"/>
            <w:listItem w:displayText="WPP Wirtschaftsrechtliche Kernfächer" w:value="WPP Wirtschaftsrechtliche Kernfächer"/>
            <w:listItem w:displayText="WPP Üb. wirtschaftsrechtliche Fächer" w:value="WPP Üb. wirtschaftsrechtliche Fächer"/>
            <w:listItem w:displayText="WPP Wirtschaftswissenschaftliche Fächer" w:value="WPP Wirtschaftswissenschaftliche Fächer"/>
            <w:listItem w:displayText="Gleichwertiges Modul" w:value="Gleichwertiges Modul"/>
          </w:dropDownList>
        </w:sdtPr>
        <w:sdtEndPr/>
        <w:sdtContent>
          <w:r w:rsidRPr="00D947E3">
            <w:rPr>
              <w:rStyle w:val="Platzhaltertext"/>
              <w:lang w:val="en-US"/>
            </w:rPr>
            <w:t>Please select</w:t>
          </w:r>
        </w:sdtContent>
      </w:sdt>
      <w:r w:rsidRPr="00656027">
        <w:rPr>
          <w:sz w:val="18"/>
          <w:szCs w:val="18"/>
          <w:lang w:val="en-US"/>
        </w:rPr>
        <w:t xml:space="preserve"> as the module </w:t>
      </w:r>
      <w:sdt>
        <w:sdtPr>
          <w:rPr>
            <w:sz w:val="18"/>
            <w:szCs w:val="18"/>
          </w:rPr>
          <w:id w:val="1900395506"/>
          <w:lock w:val="contentLocked"/>
          <w:placeholder>
            <w:docPart w:val="BF1A1775ADCD4A9A98D2644FF8CECE5D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</w:t>
          </w:r>
        </w:sdtContent>
      </w:sdt>
      <w:r w:rsidRPr="00656027">
        <w:rPr>
          <w:sz w:val="18"/>
          <w:szCs w:val="18"/>
          <w:lang w:val="en-US"/>
        </w:rPr>
        <w:t xml:space="preserve"> with </w:t>
      </w:r>
      <w:sdt>
        <w:sdtPr>
          <w:rPr>
            <w:sz w:val="18"/>
            <w:szCs w:val="18"/>
          </w:rPr>
          <w:id w:val="-1799593242"/>
          <w:lock w:val="contentLocked"/>
          <w:placeholder>
            <w:docPart w:val="50ACCEECF9364C4FB85DE717AF08AB99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number</w:t>
          </w:r>
        </w:sdtContent>
      </w:sdt>
      <w:r w:rsidRPr="00656027">
        <w:rPr>
          <w:sz w:val="18"/>
          <w:szCs w:val="18"/>
          <w:lang w:val="en-US"/>
        </w:rPr>
        <w:t xml:space="preserve"> ECTS Credits graded as </w:t>
      </w:r>
      <w:sdt>
        <w:sdtPr>
          <w:rPr>
            <w:sz w:val="18"/>
            <w:szCs w:val="18"/>
          </w:rPr>
          <w:id w:val="1468777500"/>
          <w:lock w:val="contentLocked"/>
          <w:placeholder>
            <w:docPart w:val="104AD267C8214A789993AF8A0505CE2F"/>
          </w:placeholder>
          <w:showingPlcHdr/>
          <w:text/>
        </w:sdtPr>
        <w:sdtEndPr/>
        <w:sdtContent>
          <w:r>
            <w:rPr>
              <w:rStyle w:val="Platzhaltertext"/>
              <w:lang w:val="en-US"/>
            </w:rPr>
            <w:t>Grade</w:t>
          </w:r>
        </w:sdtContent>
      </w:sdt>
      <w:r w:rsidRPr="00656027">
        <w:rPr>
          <w:sz w:val="18"/>
          <w:szCs w:val="18"/>
          <w:lang w:val="en-US"/>
        </w:rPr>
        <w:t>.</w:t>
      </w:r>
    </w:p>
    <w:p w14:paraId="5EAEE3B2" w14:textId="77777777" w:rsidR="003A415E" w:rsidRPr="00656027" w:rsidRDefault="003A415E" w:rsidP="003A415E">
      <w:pPr>
        <w:pStyle w:val="Listenabsatz"/>
        <w:numPr>
          <w:ilvl w:val="0"/>
          <w:numId w:val="3"/>
        </w:numPr>
        <w:rPr>
          <w:sz w:val="18"/>
          <w:lang w:val="en-US"/>
        </w:rPr>
      </w:pPr>
      <w:r w:rsidRPr="00656027">
        <w:rPr>
          <w:sz w:val="18"/>
          <w:lang w:val="en-US"/>
        </w:rPr>
        <w:t xml:space="preserve">The module </w:t>
      </w:r>
      <w:sdt>
        <w:sdtPr>
          <w:rPr>
            <w:sz w:val="18"/>
          </w:rPr>
          <w:id w:val="-1314481479"/>
          <w:lock w:val="contentLocked"/>
          <w:placeholder>
            <w:docPart w:val="975E026ED5C74E709CC792313E501323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 title</w:t>
          </w:r>
        </w:sdtContent>
      </w:sdt>
      <w:r w:rsidRPr="00656027">
        <w:rPr>
          <w:sz w:val="18"/>
          <w:lang w:val="en-US"/>
        </w:rPr>
        <w:t xml:space="preserve"> is recognized as part of </w:t>
      </w:r>
      <w:sdt>
        <w:sdtPr>
          <w:rPr>
            <w:sz w:val="18"/>
            <w:szCs w:val="18"/>
          </w:rPr>
          <w:id w:val="494066740"/>
          <w:lock w:val="contentLocked"/>
          <w:placeholder>
            <w:docPart w:val="B81B928FD25041EDA8FD4344201E2085"/>
          </w:placeholder>
          <w:showingPlcHdr/>
          <w:dropDownList>
            <w:listItem w:value="Wählen Sie ein Element aus."/>
            <w:listItem w:displayText="WM rechtswissenschaftlich" w:value="WM rechtswissenschaftlich"/>
            <w:listItem w:displayText="WM fachfremd (max. 6 ECTS)" w:value="WM fachfremd (max. 6 ECTS)"/>
            <w:listItem w:displayText="WPP Grundlagen" w:value="WPP Grundlagen"/>
            <w:listItem w:displayText="WPP MA (max. 18 ECTS)" w:value="WPP MA (max. 18 ECTS)"/>
            <w:listItem w:displayText="WPP Öff. Recht" w:value="WPP Öff. Recht"/>
            <w:listItem w:displayText="WPP Völkerrecht und Europarecht" w:value="WPP Völkerrecht und Europarecht"/>
            <w:listItem w:displayText="WPP Materielles Recht" w:value="WPP Materielles Recht"/>
            <w:listItem w:displayText="WPP Verfahrensrecht" w:value="WPP Verfahrensrecht"/>
            <w:listItem w:displayText="WPP Internationales Recht" w:value="WPP Internationales Recht"/>
            <w:listItem w:displayText="WPP Wirtschaftsrechtliche Kernfächer" w:value="WPP Wirtschaftsrechtliche Kernfächer"/>
            <w:listItem w:displayText="WPP Üb. wirtschaftsrechtliche Fächer" w:value="WPP Üb. wirtschaftsrechtliche Fächer"/>
            <w:listItem w:displayText="WPP Wirtschaftswissenschaftliche Fächer" w:value="WPP Wirtschaftswissenschaftliche Fächer"/>
            <w:listItem w:displayText="Gleichwertiges Modul" w:value="Gleichwertiges Modul"/>
          </w:dropDownList>
        </w:sdtPr>
        <w:sdtEndPr/>
        <w:sdtContent>
          <w:r w:rsidRPr="00D947E3">
            <w:rPr>
              <w:rStyle w:val="Platzhaltertext"/>
              <w:lang w:val="en-US"/>
            </w:rPr>
            <w:t>Please select</w:t>
          </w:r>
        </w:sdtContent>
      </w:sdt>
      <w:r w:rsidRPr="00656027">
        <w:rPr>
          <w:sz w:val="18"/>
          <w:szCs w:val="18"/>
          <w:lang w:val="en-US"/>
        </w:rPr>
        <w:t xml:space="preserve"> as the module </w:t>
      </w:r>
      <w:sdt>
        <w:sdtPr>
          <w:rPr>
            <w:sz w:val="18"/>
            <w:szCs w:val="18"/>
          </w:rPr>
          <w:id w:val="280852914"/>
          <w:lock w:val="contentLocked"/>
          <w:placeholder>
            <w:docPart w:val="C82A1394C1114044A573CD8825CC8132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</w:t>
          </w:r>
        </w:sdtContent>
      </w:sdt>
      <w:r w:rsidRPr="00656027">
        <w:rPr>
          <w:sz w:val="18"/>
          <w:szCs w:val="18"/>
          <w:lang w:val="en-US"/>
        </w:rPr>
        <w:t xml:space="preserve"> with </w:t>
      </w:r>
      <w:sdt>
        <w:sdtPr>
          <w:rPr>
            <w:sz w:val="18"/>
            <w:szCs w:val="18"/>
          </w:rPr>
          <w:id w:val="233674389"/>
          <w:lock w:val="contentLocked"/>
          <w:placeholder>
            <w:docPart w:val="D251B68088594D19A7763E4F900C50D1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number</w:t>
          </w:r>
        </w:sdtContent>
      </w:sdt>
      <w:r w:rsidRPr="00656027">
        <w:rPr>
          <w:sz w:val="18"/>
          <w:szCs w:val="18"/>
          <w:lang w:val="en-US"/>
        </w:rPr>
        <w:t xml:space="preserve"> ECTS Credits graded as </w:t>
      </w:r>
      <w:sdt>
        <w:sdtPr>
          <w:rPr>
            <w:sz w:val="18"/>
            <w:szCs w:val="18"/>
          </w:rPr>
          <w:id w:val="755096585"/>
          <w:lock w:val="contentLocked"/>
          <w:placeholder>
            <w:docPart w:val="FD1C31B6376542D4AA10957D9FB08506"/>
          </w:placeholder>
          <w:showingPlcHdr/>
          <w:text/>
        </w:sdtPr>
        <w:sdtEndPr/>
        <w:sdtContent>
          <w:r>
            <w:rPr>
              <w:rStyle w:val="Platzhaltertext"/>
              <w:lang w:val="en-US"/>
            </w:rPr>
            <w:t>Grade</w:t>
          </w:r>
        </w:sdtContent>
      </w:sdt>
      <w:r w:rsidRPr="00656027">
        <w:rPr>
          <w:sz w:val="18"/>
          <w:szCs w:val="18"/>
          <w:lang w:val="en-US"/>
        </w:rPr>
        <w:t>.</w:t>
      </w:r>
    </w:p>
    <w:p w14:paraId="0037C7A8" w14:textId="77777777" w:rsidR="003A415E" w:rsidRPr="00656027" w:rsidRDefault="003A415E" w:rsidP="003A415E">
      <w:pPr>
        <w:pStyle w:val="Listenabsatz"/>
        <w:numPr>
          <w:ilvl w:val="0"/>
          <w:numId w:val="3"/>
        </w:numPr>
        <w:rPr>
          <w:sz w:val="18"/>
          <w:lang w:val="en-US"/>
        </w:rPr>
      </w:pPr>
      <w:r w:rsidRPr="00656027">
        <w:rPr>
          <w:sz w:val="18"/>
          <w:lang w:val="en-US"/>
        </w:rPr>
        <w:t xml:space="preserve">The module </w:t>
      </w:r>
      <w:sdt>
        <w:sdtPr>
          <w:rPr>
            <w:sz w:val="18"/>
          </w:rPr>
          <w:id w:val="1804496288"/>
          <w:lock w:val="contentLocked"/>
          <w:placeholder>
            <w:docPart w:val="F52C64C7EA814386B11592157968C181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 title</w:t>
          </w:r>
        </w:sdtContent>
      </w:sdt>
      <w:r w:rsidRPr="00656027">
        <w:rPr>
          <w:sz w:val="18"/>
          <w:lang w:val="en-US"/>
        </w:rPr>
        <w:t xml:space="preserve"> is recognized as part of </w:t>
      </w:r>
      <w:sdt>
        <w:sdtPr>
          <w:rPr>
            <w:sz w:val="18"/>
            <w:szCs w:val="18"/>
          </w:rPr>
          <w:id w:val="-316116526"/>
          <w:lock w:val="contentLocked"/>
          <w:placeholder>
            <w:docPart w:val="D369AAFC2F26401E9DD970B79FB8FE8A"/>
          </w:placeholder>
          <w:showingPlcHdr/>
          <w:dropDownList>
            <w:listItem w:value="Wählen Sie ein Element aus."/>
            <w:listItem w:displayText="WM rechtswissenschaftlich" w:value="WM rechtswissenschaftlich"/>
            <w:listItem w:displayText="WM fachfremd (max. 6 ECTS)" w:value="WM fachfremd (max. 6 ECTS)"/>
            <w:listItem w:displayText="WPP Grundlagen" w:value="WPP Grundlagen"/>
            <w:listItem w:displayText="WPP MA (max. 18 ECTS)" w:value="WPP MA (max. 18 ECTS)"/>
            <w:listItem w:displayText="WPP Öff. Recht" w:value="WPP Öff. Recht"/>
            <w:listItem w:displayText="WPP Völkerrecht und Europarecht" w:value="WPP Völkerrecht und Europarecht"/>
            <w:listItem w:displayText="WPP Materielles Recht" w:value="WPP Materielles Recht"/>
            <w:listItem w:displayText="WPP Verfahrensrecht" w:value="WPP Verfahrensrecht"/>
            <w:listItem w:displayText="WPP Internationales Recht" w:value="WPP Internationales Recht"/>
            <w:listItem w:displayText="WPP Wirtschaftsrechtliche Kernfächer" w:value="WPP Wirtschaftsrechtliche Kernfächer"/>
            <w:listItem w:displayText="WPP Üb. wirtschaftsrechtliche Fächer" w:value="WPP Üb. wirtschaftsrechtliche Fächer"/>
            <w:listItem w:displayText="WPP Wirtschaftswissenschaftliche Fächer" w:value="WPP Wirtschaftswissenschaftliche Fächer"/>
            <w:listItem w:displayText="Gleichwertiges Modul" w:value="Gleichwertiges Modul"/>
          </w:dropDownList>
        </w:sdtPr>
        <w:sdtEndPr/>
        <w:sdtContent>
          <w:r w:rsidRPr="00D947E3">
            <w:rPr>
              <w:rStyle w:val="Platzhaltertext"/>
              <w:lang w:val="en-US"/>
            </w:rPr>
            <w:t>Please select</w:t>
          </w:r>
        </w:sdtContent>
      </w:sdt>
      <w:r w:rsidRPr="00656027">
        <w:rPr>
          <w:sz w:val="18"/>
          <w:szCs w:val="18"/>
          <w:lang w:val="en-US"/>
        </w:rPr>
        <w:t xml:space="preserve"> as the module </w:t>
      </w:r>
      <w:sdt>
        <w:sdtPr>
          <w:rPr>
            <w:sz w:val="18"/>
            <w:szCs w:val="18"/>
          </w:rPr>
          <w:id w:val="-254832689"/>
          <w:lock w:val="contentLocked"/>
          <w:placeholder>
            <w:docPart w:val="7F778D158F224D0A9136FA70CCDA1C9D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</w:t>
          </w:r>
        </w:sdtContent>
      </w:sdt>
      <w:r w:rsidRPr="00656027">
        <w:rPr>
          <w:sz w:val="18"/>
          <w:szCs w:val="18"/>
          <w:lang w:val="en-US"/>
        </w:rPr>
        <w:t xml:space="preserve"> with </w:t>
      </w:r>
      <w:sdt>
        <w:sdtPr>
          <w:rPr>
            <w:sz w:val="18"/>
            <w:szCs w:val="18"/>
          </w:rPr>
          <w:id w:val="1161193982"/>
          <w:lock w:val="contentLocked"/>
          <w:placeholder>
            <w:docPart w:val="7CD7DFAB9E704C0388F80F1C8A0AF9DA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number</w:t>
          </w:r>
        </w:sdtContent>
      </w:sdt>
      <w:r w:rsidRPr="00656027">
        <w:rPr>
          <w:sz w:val="18"/>
          <w:szCs w:val="18"/>
          <w:lang w:val="en-US"/>
        </w:rPr>
        <w:t xml:space="preserve"> ECTS Credits graded as </w:t>
      </w:r>
      <w:sdt>
        <w:sdtPr>
          <w:rPr>
            <w:sz w:val="18"/>
            <w:szCs w:val="18"/>
          </w:rPr>
          <w:id w:val="-2006974720"/>
          <w:lock w:val="contentLocked"/>
          <w:placeholder>
            <w:docPart w:val="9C4FA06015914D638AD1940B90AB1E1C"/>
          </w:placeholder>
          <w:showingPlcHdr/>
          <w:text/>
        </w:sdtPr>
        <w:sdtEndPr/>
        <w:sdtContent>
          <w:r>
            <w:rPr>
              <w:rStyle w:val="Platzhaltertext"/>
              <w:lang w:val="en-US"/>
            </w:rPr>
            <w:t>Grade</w:t>
          </w:r>
        </w:sdtContent>
      </w:sdt>
      <w:r w:rsidRPr="00656027">
        <w:rPr>
          <w:sz w:val="18"/>
          <w:szCs w:val="18"/>
          <w:lang w:val="en-US"/>
        </w:rPr>
        <w:t>.</w:t>
      </w:r>
    </w:p>
    <w:p w14:paraId="6DCFAC53" w14:textId="77777777" w:rsidR="003A415E" w:rsidRPr="00656027" w:rsidRDefault="003A415E" w:rsidP="003A415E">
      <w:pPr>
        <w:pStyle w:val="Listenabsatz"/>
        <w:numPr>
          <w:ilvl w:val="0"/>
          <w:numId w:val="3"/>
        </w:numPr>
        <w:rPr>
          <w:sz w:val="18"/>
          <w:lang w:val="en-US"/>
        </w:rPr>
      </w:pPr>
      <w:r w:rsidRPr="00656027">
        <w:rPr>
          <w:sz w:val="18"/>
          <w:lang w:val="en-US"/>
        </w:rPr>
        <w:t xml:space="preserve">The module </w:t>
      </w:r>
      <w:sdt>
        <w:sdtPr>
          <w:rPr>
            <w:sz w:val="18"/>
          </w:rPr>
          <w:id w:val="-1319263778"/>
          <w:lock w:val="contentLocked"/>
          <w:placeholder>
            <w:docPart w:val="A5BBD0814BC141619D3D199D0FCC7B25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 title</w:t>
          </w:r>
        </w:sdtContent>
      </w:sdt>
      <w:r w:rsidRPr="00656027">
        <w:rPr>
          <w:sz w:val="18"/>
          <w:lang w:val="en-US"/>
        </w:rPr>
        <w:t xml:space="preserve"> is recognized as part of </w:t>
      </w:r>
      <w:sdt>
        <w:sdtPr>
          <w:rPr>
            <w:sz w:val="18"/>
            <w:szCs w:val="18"/>
          </w:rPr>
          <w:id w:val="763730586"/>
          <w:lock w:val="contentLocked"/>
          <w:placeholder>
            <w:docPart w:val="4A3793CA86B5468EAC04B32205D7FED4"/>
          </w:placeholder>
          <w:showingPlcHdr/>
          <w:dropDownList>
            <w:listItem w:value="Wählen Sie ein Element aus."/>
            <w:listItem w:displayText="WM rechtswissenschaftlich" w:value="WM rechtswissenschaftlich"/>
            <w:listItem w:displayText="WM fachfremd (max. 6 ECTS)" w:value="WM fachfremd (max. 6 ECTS)"/>
            <w:listItem w:displayText="WPP Grundlagen" w:value="WPP Grundlagen"/>
            <w:listItem w:displayText="WPP MA (max. 18 ECTS)" w:value="WPP MA (max. 18 ECTS)"/>
            <w:listItem w:displayText="WPP Öff. Recht" w:value="WPP Öff. Recht"/>
            <w:listItem w:displayText="WPP Völkerrecht und Europarecht" w:value="WPP Völkerrecht und Europarecht"/>
            <w:listItem w:displayText="WPP Materielles Recht" w:value="WPP Materielles Recht"/>
            <w:listItem w:displayText="WPP Verfahrensrecht" w:value="WPP Verfahrensrecht"/>
            <w:listItem w:displayText="WPP Internationales Recht" w:value="WPP Internationales Recht"/>
            <w:listItem w:displayText="WPP Wirtschaftsrechtliche Kernfächer" w:value="WPP Wirtschaftsrechtliche Kernfächer"/>
            <w:listItem w:displayText="WPP Üb. wirtschaftsrechtliche Fächer" w:value="WPP Üb. wirtschaftsrechtliche Fächer"/>
            <w:listItem w:displayText="WPP Wirtschaftswissenschaftliche Fächer" w:value="WPP Wirtschaftswissenschaftliche Fächer"/>
            <w:listItem w:displayText="Gleichwertiges Modul" w:value="Gleichwertiges Modul"/>
          </w:dropDownList>
        </w:sdtPr>
        <w:sdtEndPr/>
        <w:sdtContent>
          <w:r w:rsidRPr="00D947E3">
            <w:rPr>
              <w:rStyle w:val="Platzhaltertext"/>
              <w:lang w:val="en-US"/>
            </w:rPr>
            <w:t>Please select</w:t>
          </w:r>
        </w:sdtContent>
      </w:sdt>
      <w:r w:rsidRPr="00656027">
        <w:rPr>
          <w:sz w:val="18"/>
          <w:szCs w:val="18"/>
          <w:lang w:val="en-US"/>
        </w:rPr>
        <w:t xml:space="preserve"> as the module </w:t>
      </w:r>
      <w:sdt>
        <w:sdtPr>
          <w:rPr>
            <w:sz w:val="18"/>
            <w:szCs w:val="18"/>
          </w:rPr>
          <w:id w:val="1867944697"/>
          <w:lock w:val="contentLocked"/>
          <w:placeholder>
            <w:docPart w:val="BF38ECE8F2394A67946F6CE66B3DAFCB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</w:t>
          </w:r>
        </w:sdtContent>
      </w:sdt>
      <w:r w:rsidRPr="00656027">
        <w:rPr>
          <w:sz w:val="18"/>
          <w:szCs w:val="18"/>
          <w:lang w:val="en-US"/>
        </w:rPr>
        <w:t xml:space="preserve"> with </w:t>
      </w:r>
      <w:sdt>
        <w:sdtPr>
          <w:rPr>
            <w:sz w:val="18"/>
            <w:szCs w:val="18"/>
          </w:rPr>
          <w:id w:val="-956334695"/>
          <w:lock w:val="contentLocked"/>
          <w:placeholder>
            <w:docPart w:val="2C078D842D2C4F36903A635EEA543125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number</w:t>
          </w:r>
        </w:sdtContent>
      </w:sdt>
      <w:r w:rsidRPr="00656027">
        <w:rPr>
          <w:sz w:val="18"/>
          <w:szCs w:val="18"/>
          <w:lang w:val="en-US"/>
        </w:rPr>
        <w:t xml:space="preserve"> ECTS Credits graded as </w:t>
      </w:r>
      <w:sdt>
        <w:sdtPr>
          <w:rPr>
            <w:sz w:val="18"/>
            <w:szCs w:val="18"/>
          </w:rPr>
          <w:id w:val="-1331911040"/>
          <w:lock w:val="contentLocked"/>
          <w:placeholder>
            <w:docPart w:val="E5D4CBE0A7714E1C8A6919AAB9DA731F"/>
          </w:placeholder>
          <w:showingPlcHdr/>
          <w:text/>
        </w:sdtPr>
        <w:sdtEndPr/>
        <w:sdtContent>
          <w:r>
            <w:rPr>
              <w:rStyle w:val="Platzhaltertext"/>
              <w:lang w:val="en-US"/>
            </w:rPr>
            <w:t>Grade</w:t>
          </w:r>
        </w:sdtContent>
      </w:sdt>
      <w:r w:rsidRPr="00656027">
        <w:rPr>
          <w:sz w:val="18"/>
          <w:szCs w:val="18"/>
          <w:lang w:val="en-US"/>
        </w:rPr>
        <w:t>.</w:t>
      </w:r>
    </w:p>
    <w:p w14:paraId="195B886F" w14:textId="2EE77B94" w:rsidR="003A415E" w:rsidRPr="003A415E" w:rsidRDefault="003A415E" w:rsidP="003A415E">
      <w:pPr>
        <w:pStyle w:val="Listenabsatz"/>
        <w:numPr>
          <w:ilvl w:val="0"/>
          <w:numId w:val="3"/>
        </w:numPr>
        <w:rPr>
          <w:sz w:val="18"/>
          <w:lang w:val="en-US"/>
        </w:rPr>
      </w:pPr>
      <w:r w:rsidRPr="00656027">
        <w:rPr>
          <w:sz w:val="18"/>
          <w:lang w:val="en-US"/>
        </w:rPr>
        <w:t xml:space="preserve">The module </w:t>
      </w:r>
      <w:sdt>
        <w:sdtPr>
          <w:rPr>
            <w:sz w:val="18"/>
          </w:rPr>
          <w:id w:val="-974833059"/>
          <w:lock w:val="contentLocked"/>
          <w:placeholder>
            <w:docPart w:val="1E0F75D5AFEA4EECA71BE759D5DF4953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 title</w:t>
          </w:r>
        </w:sdtContent>
      </w:sdt>
      <w:r w:rsidRPr="00656027">
        <w:rPr>
          <w:sz w:val="18"/>
          <w:lang w:val="en-US"/>
        </w:rPr>
        <w:t xml:space="preserve"> is recognized as part of </w:t>
      </w:r>
      <w:sdt>
        <w:sdtPr>
          <w:rPr>
            <w:sz w:val="18"/>
            <w:szCs w:val="18"/>
          </w:rPr>
          <w:id w:val="1611085646"/>
          <w:lock w:val="contentLocked"/>
          <w:placeholder>
            <w:docPart w:val="E3D8E2151C1D461C8B47BC6547A76999"/>
          </w:placeholder>
          <w:showingPlcHdr/>
          <w:dropDownList>
            <w:listItem w:value="Wählen Sie ein Element aus."/>
            <w:listItem w:displayText="WM rechtswissenschaftlich" w:value="WM rechtswissenschaftlich"/>
            <w:listItem w:displayText="WM fachfremd (max. 6 ECTS)" w:value="WM fachfremd (max. 6 ECTS)"/>
            <w:listItem w:displayText="WPP Grundlagen" w:value="WPP Grundlagen"/>
            <w:listItem w:displayText="WPP MA (max. 18 ECTS)" w:value="WPP MA (max. 18 ECTS)"/>
            <w:listItem w:displayText="WPP Öff. Recht" w:value="WPP Öff. Recht"/>
            <w:listItem w:displayText="WPP Völkerrecht und Europarecht" w:value="WPP Völkerrecht und Europarecht"/>
            <w:listItem w:displayText="WPP Materielles Recht" w:value="WPP Materielles Recht"/>
            <w:listItem w:displayText="WPP Verfahrensrecht" w:value="WPP Verfahrensrecht"/>
            <w:listItem w:displayText="WPP Internationales Recht" w:value="WPP Internationales Recht"/>
            <w:listItem w:displayText="WPP Wirtschaftsrechtliche Kernfächer" w:value="WPP Wirtschaftsrechtliche Kernfächer"/>
            <w:listItem w:displayText="WPP Üb. wirtschaftsrechtliche Fächer" w:value="WPP Üb. wirtschaftsrechtliche Fächer"/>
            <w:listItem w:displayText="WPP Wirtschaftswissenschaftliche Fächer" w:value="WPP Wirtschaftswissenschaftliche Fächer"/>
            <w:listItem w:displayText="Gleichwertiges Modul" w:value="Gleichwertiges Modul"/>
          </w:dropDownList>
        </w:sdtPr>
        <w:sdtEndPr/>
        <w:sdtContent>
          <w:r w:rsidRPr="00D947E3">
            <w:rPr>
              <w:rStyle w:val="Platzhaltertext"/>
              <w:lang w:val="en-US"/>
            </w:rPr>
            <w:t>Please select</w:t>
          </w:r>
        </w:sdtContent>
      </w:sdt>
      <w:r w:rsidRPr="00656027">
        <w:rPr>
          <w:sz w:val="18"/>
          <w:szCs w:val="18"/>
          <w:lang w:val="en-US"/>
        </w:rPr>
        <w:t xml:space="preserve"> as the module </w:t>
      </w:r>
      <w:sdt>
        <w:sdtPr>
          <w:rPr>
            <w:sz w:val="18"/>
            <w:szCs w:val="18"/>
          </w:rPr>
          <w:id w:val="-211354874"/>
          <w:lock w:val="contentLocked"/>
          <w:placeholder>
            <w:docPart w:val="F74EF2D9E0B1407688A2198271220E9A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</w:t>
          </w:r>
        </w:sdtContent>
      </w:sdt>
      <w:r w:rsidRPr="00656027">
        <w:rPr>
          <w:sz w:val="18"/>
          <w:szCs w:val="18"/>
          <w:lang w:val="en-US"/>
        </w:rPr>
        <w:t xml:space="preserve"> with </w:t>
      </w:r>
      <w:sdt>
        <w:sdtPr>
          <w:rPr>
            <w:sz w:val="18"/>
            <w:szCs w:val="18"/>
          </w:rPr>
          <w:id w:val="-1924637882"/>
          <w:lock w:val="contentLocked"/>
          <w:placeholder>
            <w:docPart w:val="3EF0A52E1C1C4FEABFEB447AEF36501D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number</w:t>
          </w:r>
        </w:sdtContent>
      </w:sdt>
      <w:r w:rsidRPr="00656027">
        <w:rPr>
          <w:sz w:val="18"/>
          <w:szCs w:val="18"/>
          <w:lang w:val="en-US"/>
        </w:rPr>
        <w:t xml:space="preserve"> ECTS Credits graded as </w:t>
      </w:r>
      <w:sdt>
        <w:sdtPr>
          <w:rPr>
            <w:sz w:val="18"/>
            <w:szCs w:val="18"/>
          </w:rPr>
          <w:id w:val="-208189880"/>
          <w:lock w:val="contentLocked"/>
          <w:placeholder>
            <w:docPart w:val="98A9A29EF35D46D585D33CE9EEFEE755"/>
          </w:placeholder>
          <w:showingPlcHdr/>
          <w:text/>
        </w:sdtPr>
        <w:sdtEndPr/>
        <w:sdtContent>
          <w:r>
            <w:rPr>
              <w:rStyle w:val="Platzhaltertext"/>
              <w:lang w:val="en-US"/>
            </w:rPr>
            <w:t>Grade</w:t>
          </w:r>
        </w:sdtContent>
      </w:sdt>
      <w:r w:rsidRPr="00656027">
        <w:rPr>
          <w:sz w:val="18"/>
          <w:szCs w:val="18"/>
          <w:lang w:val="en-US"/>
        </w:rPr>
        <w:t>.</w:t>
      </w:r>
    </w:p>
    <w:p w14:paraId="09DE04BC" w14:textId="77777777" w:rsidR="003A415E" w:rsidRPr="00656027" w:rsidRDefault="003A415E" w:rsidP="003A415E">
      <w:pPr>
        <w:pStyle w:val="Listenabsatz"/>
        <w:numPr>
          <w:ilvl w:val="0"/>
          <w:numId w:val="3"/>
        </w:numPr>
        <w:rPr>
          <w:sz w:val="18"/>
          <w:lang w:val="en-US"/>
        </w:rPr>
      </w:pPr>
      <w:r w:rsidRPr="00656027">
        <w:rPr>
          <w:sz w:val="18"/>
          <w:lang w:val="en-US"/>
        </w:rPr>
        <w:t xml:space="preserve">The module </w:t>
      </w:r>
      <w:sdt>
        <w:sdtPr>
          <w:rPr>
            <w:sz w:val="18"/>
          </w:rPr>
          <w:id w:val="-2125447940"/>
          <w:lock w:val="contentLocked"/>
          <w:placeholder>
            <w:docPart w:val="03D00D1653004288856DFBD0A904F29C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 title</w:t>
          </w:r>
        </w:sdtContent>
      </w:sdt>
      <w:r w:rsidRPr="00656027">
        <w:rPr>
          <w:sz w:val="18"/>
          <w:lang w:val="en-US"/>
        </w:rPr>
        <w:t xml:space="preserve"> is recognized as part of </w:t>
      </w:r>
      <w:sdt>
        <w:sdtPr>
          <w:rPr>
            <w:sz w:val="18"/>
            <w:szCs w:val="18"/>
          </w:rPr>
          <w:id w:val="-206173816"/>
          <w:lock w:val="contentLocked"/>
          <w:placeholder>
            <w:docPart w:val="A4A2FCC3D4B5410BAFCB234655D86485"/>
          </w:placeholder>
          <w:showingPlcHdr/>
          <w:dropDownList>
            <w:listItem w:value="Wählen Sie ein Element aus."/>
            <w:listItem w:displayText="WM rechtswissenschaftlich" w:value="WM rechtswissenschaftlich"/>
            <w:listItem w:displayText="WM fachfremd (max. 6 ECTS)" w:value="WM fachfremd (max. 6 ECTS)"/>
            <w:listItem w:displayText="WPP Grundlagen" w:value="WPP Grundlagen"/>
            <w:listItem w:displayText="WPP MA (max. 18 ECTS)" w:value="WPP MA (max. 18 ECTS)"/>
            <w:listItem w:displayText="WPP Öff. Recht" w:value="WPP Öff. Recht"/>
            <w:listItem w:displayText="WPP Völkerrecht und Europarecht" w:value="WPP Völkerrecht und Europarecht"/>
            <w:listItem w:displayText="WPP Materielles Recht" w:value="WPP Materielles Recht"/>
            <w:listItem w:displayText="WPP Verfahrensrecht" w:value="WPP Verfahrensrecht"/>
            <w:listItem w:displayText="WPP Internationales Recht" w:value="WPP Internationales Recht"/>
            <w:listItem w:displayText="WPP Wirtschaftsrechtliche Kernfächer" w:value="WPP Wirtschaftsrechtliche Kernfächer"/>
            <w:listItem w:displayText="WPP Üb. wirtschaftsrechtliche Fächer" w:value="WPP Üb. wirtschaftsrechtliche Fächer"/>
            <w:listItem w:displayText="WPP Wirtschaftswissenschaftliche Fächer" w:value="WPP Wirtschaftswissenschaftliche Fächer"/>
            <w:listItem w:displayText="Gleichwertiges Modul" w:value="Gleichwertiges Modul"/>
          </w:dropDownList>
        </w:sdtPr>
        <w:sdtEndPr/>
        <w:sdtContent>
          <w:r w:rsidRPr="00D947E3">
            <w:rPr>
              <w:rStyle w:val="Platzhaltertext"/>
              <w:lang w:val="en-US"/>
            </w:rPr>
            <w:t>Please select</w:t>
          </w:r>
        </w:sdtContent>
      </w:sdt>
      <w:r w:rsidRPr="00656027">
        <w:rPr>
          <w:sz w:val="18"/>
          <w:szCs w:val="18"/>
          <w:lang w:val="en-US"/>
        </w:rPr>
        <w:t xml:space="preserve"> as the module </w:t>
      </w:r>
      <w:sdt>
        <w:sdtPr>
          <w:rPr>
            <w:sz w:val="18"/>
            <w:szCs w:val="18"/>
          </w:rPr>
          <w:id w:val="-514690952"/>
          <w:lock w:val="contentLocked"/>
          <w:placeholder>
            <w:docPart w:val="FE2886B3461849BBA3CCCFCBCF52019E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</w:t>
          </w:r>
        </w:sdtContent>
      </w:sdt>
      <w:r w:rsidRPr="00656027">
        <w:rPr>
          <w:sz w:val="18"/>
          <w:szCs w:val="18"/>
          <w:lang w:val="en-US"/>
        </w:rPr>
        <w:t xml:space="preserve"> with </w:t>
      </w:r>
      <w:sdt>
        <w:sdtPr>
          <w:rPr>
            <w:sz w:val="18"/>
            <w:szCs w:val="18"/>
          </w:rPr>
          <w:id w:val="-200245861"/>
          <w:lock w:val="contentLocked"/>
          <w:placeholder>
            <w:docPart w:val="3B919D89E97F4A32BC548CCEE31597E7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number</w:t>
          </w:r>
        </w:sdtContent>
      </w:sdt>
      <w:r w:rsidRPr="00656027">
        <w:rPr>
          <w:sz w:val="18"/>
          <w:szCs w:val="18"/>
          <w:lang w:val="en-US"/>
        </w:rPr>
        <w:t xml:space="preserve"> ECTS Credits graded as </w:t>
      </w:r>
      <w:sdt>
        <w:sdtPr>
          <w:rPr>
            <w:sz w:val="18"/>
            <w:szCs w:val="18"/>
          </w:rPr>
          <w:id w:val="-119617249"/>
          <w:lock w:val="contentLocked"/>
          <w:placeholder>
            <w:docPart w:val="C3F040BD895F49E491B08C78049922AA"/>
          </w:placeholder>
          <w:showingPlcHdr/>
          <w:text/>
        </w:sdtPr>
        <w:sdtEndPr/>
        <w:sdtContent>
          <w:r>
            <w:rPr>
              <w:rStyle w:val="Platzhaltertext"/>
              <w:lang w:val="en-US"/>
            </w:rPr>
            <w:t>Grade</w:t>
          </w:r>
        </w:sdtContent>
      </w:sdt>
      <w:r w:rsidRPr="00656027">
        <w:rPr>
          <w:sz w:val="18"/>
          <w:szCs w:val="18"/>
          <w:lang w:val="en-US"/>
        </w:rPr>
        <w:t>.</w:t>
      </w:r>
    </w:p>
    <w:p w14:paraId="567746BD" w14:textId="77777777" w:rsidR="003A415E" w:rsidRPr="00656027" w:rsidRDefault="003A415E" w:rsidP="003A415E">
      <w:pPr>
        <w:pStyle w:val="Listenabsatz"/>
        <w:numPr>
          <w:ilvl w:val="0"/>
          <w:numId w:val="3"/>
        </w:numPr>
        <w:rPr>
          <w:sz w:val="18"/>
          <w:lang w:val="en-US"/>
        </w:rPr>
      </w:pPr>
      <w:r w:rsidRPr="00656027">
        <w:rPr>
          <w:sz w:val="18"/>
          <w:lang w:val="en-US"/>
        </w:rPr>
        <w:t xml:space="preserve">The module </w:t>
      </w:r>
      <w:sdt>
        <w:sdtPr>
          <w:rPr>
            <w:sz w:val="18"/>
          </w:rPr>
          <w:id w:val="348149543"/>
          <w:lock w:val="contentLocked"/>
          <w:placeholder>
            <w:docPart w:val="A5BC1C4A9B4A4C108036FF20647F3EDF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 title</w:t>
          </w:r>
        </w:sdtContent>
      </w:sdt>
      <w:r w:rsidRPr="00656027">
        <w:rPr>
          <w:sz w:val="18"/>
          <w:lang w:val="en-US"/>
        </w:rPr>
        <w:t xml:space="preserve"> is recognized as part of </w:t>
      </w:r>
      <w:sdt>
        <w:sdtPr>
          <w:rPr>
            <w:sz w:val="18"/>
            <w:szCs w:val="18"/>
          </w:rPr>
          <w:id w:val="-594942076"/>
          <w:lock w:val="contentLocked"/>
          <w:placeholder>
            <w:docPart w:val="94E36FDA6C9B42E79165EC2E0704511C"/>
          </w:placeholder>
          <w:showingPlcHdr/>
          <w:dropDownList>
            <w:listItem w:value="Wählen Sie ein Element aus."/>
            <w:listItem w:displayText="WM rechtswissenschaftlich" w:value="WM rechtswissenschaftlich"/>
            <w:listItem w:displayText="WM fachfremd (max. 6 ECTS)" w:value="WM fachfremd (max. 6 ECTS)"/>
            <w:listItem w:displayText="WPP Grundlagen" w:value="WPP Grundlagen"/>
            <w:listItem w:displayText="WPP MA (max. 18 ECTS)" w:value="WPP MA (max. 18 ECTS)"/>
            <w:listItem w:displayText="WPP Öff. Recht" w:value="WPP Öff. Recht"/>
            <w:listItem w:displayText="WPP Völkerrecht und Europarecht" w:value="WPP Völkerrecht und Europarecht"/>
            <w:listItem w:displayText="WPP Materielles Recht" w:value="WPP Materielles Recht"/>
            <w:listItem w:displayText="WPP Verfahrensrecht" w:value="WPP Verfahrensrecht"/>
            <w:listItem w:displayText="WPP Internationales Recht" w:value="WPP Internationales Recht"/>
            <w:listItem w:displayText="WPP Wirtschaftsrechtliche Kernfächer" w:value="WPP Wirtschaftsrechtliche Kernfächer"/>
            <w:listItem w:displayText="WPP Üb. wirtschaftsrechtliche Fächer" w:value="WPP Üb. wirtschaftsrechtliche Fächer"/>
            <w:listItem w:displayText="WPP Wirtschaftswissenschaftliche Fächer" w:value="WPP Wirtschaftswissenschaftliche Fächer"/>
            <w:listItem w:displayText="Gleichwertiges Modul" w:value="Gleichwertiges Modul"/>
          </w:dropDownList>
        </w:sdtPr>
        <w:sdtEndPr/>
        <w:sdtContent>
          <w:r w:rsidRPr="00D947E3">
            <w:rPr>
              <w:rStyle w:val="Platzhaltertext"/>
              <w:lang w:val="en-US"/>
            </w:rPr>
            <w:t>Please select</w:t>
          </w:r>
        </w:sdtContent>
      </w:sdt>
      <w:r w:rsidRPr="00656027">
        <w:rPr>
          <w:sz w:val="18"/>
          <w:szCs w:val="18"/>
          <w:lang w:val="en-US"/>
        </w:rPr>
        <w:t xml:space="preserve"> as the module </w:t>
      </w:r>
      <w:sdt>
        <w:sdtPr>
          <w:rPr>
            <w:sz w:val="18"/>
            <w:szCs w:val="18"/>
          </w:rPr>
          <w:id w:val="252016074"/>
          <w:lock w:val="contentLocked"/>
          <w:placeholder>
            <w:docPart w:val="0711B918B4844506AD47A5D67212E4DF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</w:t>
          </w:r>
        </w:sdtContent>
      </w:sdt>
      <w:r w:rsidRPr="00656027">
        <w:rPr>
          <w:sz w:val="18"/>
          <w:szCs w:val="18"/>
          <w:lang w:val="en-US"/>
        </w:rPr>
        <w:t xml:space="preserve"> with </w:t>
      </w:r>
      <w:sdt>
        <w:sdtPr>
          <w:rPr>
            <w:sz w:val="18"/>
            <w:szCs w:val="18"/>
          </w:rPr>
          <w:id w:val="390701776"/>
          <w:lock w:val="contentLocked"/>
          <w:placeholder>
            <w:docPart w:val="F529824502FB424AA4A3240EF92A1587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number</w:t>
          </w:r>
        </w:sdtContent>
      </w:sdt>
      <w:r w:rsidRPr="00656027">
        <w:rPr>
          <w:sz w:val="18"/>
          <w:szCs w:val="18"/>
          <w:lang w:val="en-US"/>
        </w:rPr>
        <w:t xml:space="preserve"> ECTS Credits graded as </w:t>
      </w:r>
      <w:sdt>
        <w:sdtPr>
          <w:rPr>
            <w:sz w:val="18"/>
            <w:szCs w:val="18"/>
          </w:rPr>
          <w:id w:val="1598525527"/>
          <w:lock w:val="contentLocked"/>
          <w:placeholder>
            <w:docPart w:val="F94358BD69F44B448CA137496BCB3A30"/>
          </w:placeholder>
          <w:showingPlcHdr/>
          <w:text/>
        </w:sdtPr>
        <w:sdtEndPr/>
        <w:sdtContent>
          <w:r>
            <w:rPr>
              <w:rStyle w:val="Platzhaltertext"/>
              <w:lang w:val="en-US"/>
            </w:rPr>
            <w:t>Grade</w:t>
          </w:r>
        </w:sdtContent>
      </w:sdt>
      <w:r w:rsidRPr="00656027">
        <w:rPr>
          <w:sz w:val="18"/>
          <w:szCs w:val="18"/>
          <w:lang w:val="en-US"/>
        </w:rPr>
        <w:t>.</w:t>
      </w:r>
    </w:p>
    <w:p w14:paraId="769F2A7B" w14:textId="77777777" w:rsidR="003A415E" w:rsidRPr="00656027" w:rsidRDefault="003A415E" w:rsidP="003A415E">
      <w:pPr>
        <w:pStyle w:val="Listenabsatz"/>
        <w:numPr>
          <w:ilvl w:val="0"/>
          <w:numId w:val="3"/>
        </w:numPr>
        <w:rPr>
          <w:sz w:val="18"/>
          <w:lang w:val="en-US"/>
        </w:rPr>
      </w:pPr>
      <w:r w:rsidRPr="00656027">
        <w:rPr>
          <w:sz w:val="18"/>
          <w:lang w:val="en-US"/>
        </w:rPr>
        <w:t xml:space="preserve">The module </w:t>
      </w:r>
      <w:sdt>
        <w:sdtPr>
          <w:rPr>
            <w:sz w:val="18"/>
          </w:rPr>
          <w:id w:val="-1619682306"/>
          <w:lock w:val="contentLocked"/>
          <w:placeholder>
            <w:docPart w:val="B43F2DC9980345D69B902EDA27BBE50C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 title</w:t>
          </w:r>
        </w:sdtContent>
      </w:sdt>
      <w:r w:rsidRPr="00656027">
        <w:rPr>
          <w:sz w:val="18"/>
          <w:lang w:val="en-US"/>
        </w:rPr>
        <w:t xml:space="preserve"> is recognized as part of </w:t>
      </w:r>
      <w:sdt>
        <w:sdtPr>
          <w:rPr>
            <w:sz w:val="18"/>
            <w:szCs w:val="18"/>
          </w:rPr>
          <w:id w:val="-1084758677"/>
          <w:lock w:val="contentLocked"/>
          <w:placeholder>
            <w:docPart w:val="65EFEC3DC95C46E6871740B9E1277C3B"/>
          </w:placeholder>
          <w:showingPlcHdr/>
          <w:dropDownList>
            <w:listItem w:value="Wählen Sie ein Element aus."/>
            <w:listItem w:displayText="WM rechtswissenschaftlich" w:value="WM rechtswissenschaftlich"/>
            <w:listItem w:displayText="WM fachfremd (max. 6 ECTS)" w:value="WM fachfremd (max. 6 ECTS)"/>
            <w:listItem w:displayText="WPP Grundlagen" w:value="WPP Grundlagen"/>
            <w:listItem w:displayText="WPP MA (max. 18 ECTS)" w:value="WPP MA (max. 18 ECTS)"/>
            <w:listItem w:displayText="WPP Öff. Recht" w:value="WPP Öff. Recht"/>
            <w:listItem w:displayText="WPP Völkerrecht und Europarecht" w:value="WPP Völkerrecht und Europarecht"/>
            <w:listItem w:displayText="WPP Materielles Recht" w:value="WPP Materielles Recht"/>
            <w:listItem w:displayText="WPP Verfahrensrecht" w:value="WPP Verfahrensrecht"/>
            <w:listItem w:displayText="WPP Internationales Recht" w:value="WPP Internationales Recht"/>
            <w:listItem w:displayText="WPP Wirtschaftsrechtliche Kernfächer" w:value="WPP Wirtschaftsrechtliche Kernfächer"/>
            <w:listItem w:displayText="WPP Üb. wirtschaftsrechtliche Fächer" w:value="WPP Üb. wirtschaftsrechtliche Fächer"/>
            <w:listItem w:displayText="WPP Wirtschaftswissenschaftliche Fächer" w:value="WPP Wirtschaftswissenschaftliche Fächer"/>
            <w:listItem w:displayText="Gleichwertiges Modul" w:value="Gleichwertiges Modul"/>
          </w:dropDownList>
        </w:sdtPr>
        <w:sdtEndPr/>
        <w:sdtContent>
          <w:r w:rsidRPr="00D947E3">
            <w:rPr>
              <w:rStyle w:val="Platzhaltertext"/>
              <w:lang w:val="en-US"/>
            </w:rPr>
            <w:t>Please select</w:t>
          </w:r>
        </w:sdtContent>
      </w:sdt>
      <w:r w:rsidRPr="00656027">
        <w:rPr>
          <w:sz w:val="18"/>
          <w:szCs w:val="18"/>
          <w:lang w:val="en-US"/>
        </w:rPr>
        <w:t xml:space="preserve"> as the module </w:t>
      </w:r>
      <w:sdt>
        <w:sdtPr>
          <w:rPr>
            <w:sz w:val="18"/>
            <w:szCs w:val="18"/>
          </w:rPr>
          <w:id w:val="-1382473881"/>
          <w:lock w:val="contentLocked"/>
          <w:placeholder>
            <w:docPart w:val="B16D55B0114A4CE8BDCF87BC6B3EF920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Module</w:t>
          </w:r>
        </w:sdtContent>
      </w:sdt>
      <w:r w:rsidRPr="00656027">
        <w:rPr>
          <w:sz w:val="18"/>
          <w:szCs w:val="18"/>
          <w:lang w:val="en-US"/>
        </w:rPr>
        <w:t xml:space="preserve"> with </w:t>
      </w:r>
      <w:sdt>
        <w:sdtPr>
          <w:rPr>
            <w:sz w:val="18"/>
            <w:szCs w:val="18"/>
          </w:rPr>
          <w:id w:val="405581"/>
          <w:lock w:val="contentLocked"/>
          <w:placeholder>
            <w:docPart w:val="615A59558B9243E48C815876BCD5A5EB"/>
          </w:placeholder>
          <w:showingPlcHdr/>
          <w:text/>
        </w:sdtPr>
        <w:sdtEndPr/>
        <w:sdtContent>
          <w:r w:rsidRPr="00D947E3">
            <w:rPr>
              <w:rStyle w:val="Platzhaltertext"/>
              <w:lang w:val="en-US"/>
            </w:rPr>
            <w:t>number</w:t>
          </w:r>
        </w:sdtContent>
      </w:sdt>
      <w:r w:rsidRPr="00656027">
        <w:rPr>
          <w:sz w:val="18"/>
          <w:szCs w:val="18"/>
          <w:lang w:val="en-US"/>
        </w:rPr>
        <w:t xml:space="preserve"> ECTS Credits graded as </w:t>
      </w:r>
      <w:sdt>
        <w:sdtPr>
          <w:rPr>
            <w:sz w:val="18"/>
            <w:szCs w:val="18"/>
          </w:rPr>
          <w:id w:val="974714335"/>
          <w:lock w:val="contentLocked"/>
          <w:placeholder>
            <w:docPart w:val="985AB4B427C54A5183C40BF97ECC3658"/>
          </w:placeholder>
          <w:showingPlcHdr/>
          <w:text/>
        </w:sdtPr>
        <w:sdtEndPr/>
        <w:sdtContent>
          <w:r>
            <w:rPr>
              <w:rStyle w:val="Platzhaltertext"/>
              <w:lang w:val="en-US"/>
            </w:rPr>
            <w:t>Grade</w:t>
          </w:r>
        </w:sdtContent>
      </w:sdt>
      <w:r w:rsidRPr="00656027">
        <w:rPr>
          <w:sz w:val="18"/>
          <w:szCs w:val="18"/>
          <w:lang w:val="en-US"/>
        </w:rPr>
        <w:t>.</w:t>
      </w:r>
    </w:p>
    <w:p w14:paraId="6F5FD4A0" w14:textId="77777777" w:rsidR="00A264E1" w:rsidRPr="00A264E1" w:rsidRDefault="00A264E1" w:rsidP="00A264E1">
      <w:pPr>
        <w:tabs>
          <w:tab w:val="left" w:pos="8820"/>
        </w:tabs>
      </w:pPr>
      <w:r>
        <w:tab/>
      </w:r>
    </w:p>
    <w:sectPr w:rsidR="00A264E1" w:rsidRPr="00A264E1" w:rsidSect="00A264E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985" w:right="2744" w:bottom="907" w:left="1418" w:header="522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E1E2" w14:textId="77777777" w:rsidR="008F24D7" w:rsidRDefault="008F24D7">
      <w:r>
        <w:separator/>
      </w:r>
    </w:p>
  </w:endnote>
  <w:endnote w:type="continuationSeparator" w:id="0">
    <w:p w14:paraId="04A9A95C" w14:textId="77777777" w:rsidR="008F24D7" w:rsidRDefault="008F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3A15" w14:textId="77777777" w:rsidR="003D7865" w:rsidRDefault="000108E5" w:rsidP="003D7865">
    <w:pPr>
      <w:pStyle w:val="Fuzeile"/>
    </w:pPr>
    <w:r>
      <w:t xml:space="preserve">Page </w:t>
    </w:r>
    <w:r>
      <w:fldChar w:fldCharType="begin"/>
    </w:r>
    <w:r>
      <w:instrText xml:space="preserve"> PAGE  </w:instrText>
    </w:r>
    <w:r>
      <w:fldChar w:fldCharType="separate"/>
    </w:r>
    <w:r w:rsidR="007A38A3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7A38A3">
      <w:rPr>
        <w:noProof/>
      </w:rPr>
      <w:t>2</w:t>
    </w:r>
    <w: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74E6" w14:textId="77777777" w:rsidR="003D7865" w:rsidRDefault="000108E5">
    <w:pPr>
      <w:pStyle w:val="Fuzeile"/>
    </w:pPr>
    <w:r>
      <w:t xml:space="preserve">Page </w:t>
    </w:r>
    <w:r>
      <w:fldChar w:fldCharType="begin"/>
    </w:r>
    <w:r>
      <w:instrText xml:space="preserve"> PAGE  </w:instrText>
    </w:r>
    <w:r>
      <w:fldChar w:fldCharType="separate"/>
    </w:r>
    <w:r w:rsidR="007A38A3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7A38A3">
      <w:rPr>
        <w:noProof/>
      </w:rP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DFC1" w14:textId="77777777" w:rsidR="008F24D7" w:rsidRDefault="008F24D7">
      <w:r>
        <w:separator/>
      </w:r>
    </w:p>
  </w:footnote>
  <w:footnote w:type="continuationSeparator" w:id="0">
    <w:p w14:paraId="1E61A6F0" w14:textId="77777777" w:rsidR="008F24D7" w:rsidRDefault="008F2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494F" w14:textId="77777777" w:rsidR="003D7865" w:rsidRDefault="000108E5" w:rsidP="003D786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0" locked="1" layoutInCell="1" allowOverlap="1" wp14:anchorId="36998DB4" wp14:editId="3BDDF1C8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19600" cy="673200"/>
          <wp:effectExtent l="0" t="0" r="0" b="0"/>
          <wp:wrapNone/>
          <wp:docPr id="16" name="Bild 16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C9152C2" wp14:editId="7E20B2CA">
              <wp:simplePos x="0" y="0"/>
              <wp:positionH relativeFrom="page">
                <wp:posOffset>7992745</wp:posOffset>
              </wp:positionH>
              <wp:positionV relativeFrom="page">
                <wp:posOffset>331470</wp:posOffset>
              </wp:positionV>
              <wp:extent cx="2124000" cy="1198800"/>
              <wp:effectExtent l="0" t="0" r="10160" b="190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00" cy="119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7A492" w14:textId="77777777" w:rsidR="003D7865" w:rsidRDefault="00A264E1" w:rsidP="003D7865">
                          <w:pPr>
                            <w:pStyle w:val="Universittseinheit"/>
                          </w:pPr>
                          <w:r>
                            <w:t>Faculty of Law</w:t>
                          </w:r>
                        </w:p>
                        <w:p w14:paraId="0DA15507" w14:textId="77777777" w:rsidR="00A264E1" w:rsidRPr="005B4816" w:rsidRDefault="00A264E1" w:rsidP="003D7865">
                          <w:pPr>
                            <w:pStyle w:val="Universittseinheit"/>
                          </w:pPr>
                          <w:r>
                            <w:t>Student Center</w:t>
                          </w:r>
                        </w:p>
                        <w:p w14:paraId="014794E2" w14:textId="77777777" w:rsidR="003D7865" w:rsidRDefault="005709C1" w:rsidP="003D7865">
                          <w:pPr>
                            <w:pStyle w:val="Absender"/>
                          </w:pPr>
                        </w:p>
                        <w:p w14:paraId="32276371" w14:textId="77777777" w:rsidR="003D7865" w:rsidRPr="0084116D" w:rsidRDefault="005709C1" w:rsidP="003D7865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152C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29.35pt;margin-top:26.1pt;width:167.25pt;height:9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" filled="f" stroked="f">
              <v:textbox inset="0,0,0,0">
                <w:txbxContent>
                  <w:p w14:paraId="6CE7A492" w14:textId="77777777" w:rsidR="003D7865" w:rsidRDefault="00A264E1" w:rsidP="003D7865">
                    <w:pPr>
                      <w:pStyle w:val="Universittseinheit"/>
                    </w:pPr>
                    <w:r>
                      <w:t>Faculty of Law</w:t>
                    </w:r>
                  </w:p>
                  <w:p w14:paraId="0DA15507" w14:textId="77777777" w:rsidR="00A264E1" w:rsidRPr="005B4816" w:rsidRDefault="00A264E1" w:rsidP="003D7865">
                    <w:pPr>
                      <w:pStyle w:val="Universittseinheit"/>
                    </w:pPr>
                    <w:r>
                      <w:t>Student Center</w:t>
                    </w:r>
                  </w:p>
                  <w:p w14:paraId="014794E2" w14:textId="77777777" w:rsidR="003D7865" w:rsidRDefault="005709C1" w:rsidP="003D7865">
                    <w:pPr>
                      <w:pStyle w:val="Absender"/>
                    </w:pPr>
                  </w:p>
                  <w:p w14:paraId="32276371" w14:textId="77777777" w:rsidR="003D7865" w:rsidRPr="0084116D" w:rsidRDefault="005709C1" w:rsidP="003D7865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61D7" w14:textId="77777777" w:rsidR="003D7865" w:rsidRDefault="000108E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776" behindDoc="0" locked="1" layoutInCell="1" allowOverlap="1" wp14:anchorId="4777F92D" wp14:editId="609F0EAF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19600" cy="673200"/>
          <wp:effectExtent l="0" t="0" r="0" b="0"/>
          <wp:wrapNone/>
          <wp:docPr id="17" name="Bild 17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1033986" wp14:editId="03C29D61">
              <wp:simplePos x="0" y="0"/>
              <wp:positionH relativeFrom="page">
                <wp:posOffset>1260475</wp:posOffset>
              </wp:positionH>
              <wp:positionV relativeFrom="page">
                <wp:posOffset>1336040</wp:posOffset>
              </wp:positionV>
              <wp:extent cx="2339975" cy="229870"/>
              <wp:effectExtent l="3175" t="2540" r="635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3935A" w14:textId="77777777" w:rsidR="003D7865" w:rsidRDefault="005709C1" w:rsidP="003D7865">
                          <w:pPr>
                            <w:pStyle w:val="Dokumententy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3398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99.25pt;margin-top:105.2pt;width:184.25pt;height:18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" filled="f" stroked="f">
              <v:textbox inset="0,0,0,0">
                <w:txbxContent>
                  <w:p w14:paraId="2F33935A" w14:textId="77777777" w:rsidR="003D7865" w:rsidRDefault="005709C1" w:rsidP="003D7865">
                    <w:pPr>
                      <w:pStyle w:val="Dokumententyp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5C1C4197" wp14:editId="430D3644">
              <wp:simplePos x="0" y="0"/>
              <wp:positionH relativeFrom="page">
                <wp:posOffset>7992745</wp:posOffset>
              </wp:positionH>
              <wp:positionV relativeFrom="page">
                <wp:posOffset>331470</wp:posOffset>
              </wp:positionV>
              <wp:extent cx="2124000" cy="1404000"/>
              <wp:effectExtent l="0" t="0" r="10160" b="571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00" cy="14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3DA02" w14:textId="77777777" w:rsidR="003D7865" w:rsidRDefault="00A264E1" w:rsidP="003D7865">
                          <w:pPr>
                            <w:pStyle w:val="Universittseinheit"/>
                          </w:pPr>
                          <w:r>
                            <w:t>Faculty of Law</w:t>
                          </w:r>
                        </w:p>
                        <w:p w14:paraId="795F4FCC" w14:textId="77777777" w:rsidR="00A264E1" w:rsidRPr="005B4816" w:rsidRDefault="00A264E1" w:rsidP="003D7865">
                          <w:pPr>
                            <w:pStyle w:val="Universittseinheit"/>
                          </w:pPr>
                          <w:r>
                            <w:t>Student Center</w:t>
                          </w:r>
                        </w:p>
                        <w:p w14:paraId="5885337A" w14:textId="77777777" w:rsidR="003D7865" w:rsidRDefault="005709C1" w:rsidP="003D7865">
                          <w:pPr>
                            <w:pStyle w:val="Absender"/>
                          </w:pPr>
                        </w:p>
                        <w:p w14:paraId="0914BE98" w14:textId="77777777" w:rsidR="003D7865" w:rsidRPr="00A264E1" w:rsidRDefault="005709C1" w:rsidP="00A264E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1C4197" id="Text Box 6" o:spid="_x0000_s1028" type="#_x0000_t202" style="position:absolute;margin-left:629.35pt;margin-top:26.1pt;width:167.25pt;height:110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" filled="f" stroked="f">
              <v:textbox inset="0,0,0,0">
                <w:txbxContent>
                  <w:p w14:paraId="2BD3DA02" w14:textId="77777777" w:rsidR="003D7865" w:rsidRDefault="00A264E1" w:rsidP="003D7865">
                    <w:pPr>
                      <w:pStyle w:val="Universittseinheit"/>
                    </w:pPr>
                    <w:r>
                      <w:t>Faculty of Law</w:t>
                    </w:r>
                  </w:p>
                  <w:p w14:paraId="795F4FCC" w14:textId="77777777" w:rsidR="00A264E1" w:rsidRPr="005B4816" w:rsidRDefault="00A264E1" w:rsidP="003D7865">
                    <w:pPr>
                      <w:pStyle w:val="Universittseinheit"/>
                    </w:pPr>
                    <w:r>
                      <w:t>Student Center</w:t>
                    </w:r>
                  </w:p>
                  <w:p w14:paraId="5885337A" w14:textId="77777777" w:rsidR="003D7865" w:rsidRDefault="005709C1" w:rsidP="003D7865">
                    <w:pPr>
                      <w:pStyle w:val="Absender"/>
                    </w:pPr>
                  </w:p>
                  <w:p w14:paraId="0914BE98" w14:textId="77777777" w:rsidR="003D7865" w:rsidRPr="00A264E1" w:rsidRDefault="005709C1" w:rsidP="00A264E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748"/>
    <w:multiLevelType w:val="hybridMultilevel"/>
    <w:tmpl w:val="1D943E58"/>
    <w:lvl w:ilvl="0" w:tplc="2370D05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1F57D8"/>
    <w:multiLevelType w:val="hybridMultilevel"/>
    <w:tmpl w:val="7F2AF0BE"/>
    <w:lvl w:ilvl="0" w:tplc="2370D05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7371C"/>
    <w:multiLevelType w:val="hybridMultilevel"/>
    <w:tmpl w:val="7F2AF0BE"/>
    <w:lvl w:ilvl="0" w:tplc="2370D05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5839D7"/>
    <w:multiLevelType w:val="hybridMultilevel"/>
    <w:tmpl w:val="A372CE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401E5"/>
    <w:multiLevelType w:val="hybridMultilevel"/>
    <w:tmpl w:val="246CA0C2"/>
    <w:lvl w:ilvl="0" w:tplc="77D6ADCE">
      <w:start w:val="3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37065A"/>
    <w:multiLevelType w:val="hybridMultilevel"/>
    <w:tmpl w:val="1C2AE65A"/>
    <w:lvl w:ilvl="0" w:tplc="2370D05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8070019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CE5700"/>
    <w:multiLevelType w:val="hybridMultilevel"/>
    <w:tmpl w:val="59C201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ocumentProtection w:edit="forms" w:enforcement="1" w:cryptProviderType="rsaAES" w:cryptAlgorithmClass="hash" w:cryptAlgorithmType="typeAny" w:cryptAlgorithmSid="14" w:cryptSpinCount="100000" w:hash="fuij2kEnIlnqoQ+VJaSnKXz4BgM85tPqXJUU/AZRxpZoKzfq90ArHyVHR7ktcclpqe7isvM4TZUdFHs915OrsA==" w:salt="qSSBVDM1Pu5G62uaFPumA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E1"/>
    <w:rsid w:val="000108E5"/>
    <w:rsid w:val="000E0C5A"/>
    <w:rsid w:val="00140CC4"/>
    <w:rsid w:val="001B4B8C"/>
    <w:rsid w:val="001D3510"/>
    <w:rsid w:val="002B1EFF"/>
    <w:rsid w:val="003A415E"/>
    <w:rsid w:val="003B32E8"/>
    <w:rsid w:val="003C497D"/>
    <w:rsid w:val="003D2604"/>
    <w:rsid w:val="003E75CC"/>
    <w:rsid w:val="004D3D7A"/>
    <w:rsid w:val="004E4C72"/>
    <w:rsid w:val="005457FB"/>
    <w:rsid w:val="00550AC3"/>
    <w:rsid w:val="005709C1"/>
    <w:rsid w:val="005D2FC3"/>
    <w:rsid w:val="0060593F"/>
    <w:rsid w:val="006D494D"/>
    <w:rsid w:val="007252B8"/>
    <w:rsid w:val="007465A0"/>
    <w:rsid w:val="007A38A3"/>
    <w:rsid w:val="0085165F"/>
    <w:rsid w:val="008A1ED4"/>
    <w:rsid w:val="008B311D"/>
    <w:rsid w:val="008F24D7"/>
    <w:rsid w:val="00A11192"/>
    <w:rsid w:val="00A264E1"/>
    <w:rsid w:val="00B20313"/>
    <w:rsid w:val="00B30849"/>
    <w:rsid w:val="00B419E9"/>
    <w:rsid w:val="00BA7109"/>
    <w:rsid w:val="00CA11E7"/>
    <w:rsid w:val="00CD5DDF"/>
    <w:rsid w:val="00E40C17"/>
    <w:rsid w:val="00E71D08"/>
    <w:rsid w:val="00E74B6B"/>
    <w:rsid w:val="00E95331"/>
    <w:rsid w:val="00F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39563A6"/>
  <w14:defaultImageDpi w14:val="300"/>
  <w15:docId w15:val="{F8E46DF9-E122-4D04-AAEE-297F96C7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415E"/>
    <w:pPr>
      <w:spacing w:line="280" w:lineRule="atLeast"/>
    </w:pPr>
    <w:rPr>
      <w:rFonts w:ascii="Arial" w:hAnsi="Arial" w:cs="Arial"/>
      <w:lang w:val="en-US" w:eastAsia="zh-TW"/>
    </w:rPr>
  </w:style>
  <w:style w:type="paragraph" w:styleId="berschrift1">
    <w:name w:val="heading 1"/>
    <w:basedOn w:val="Standard"/>
    <w:next w:val="Standard"/>
    <w:link w:val="berschrift1Zchn"/>
    <w:qFormat/>
    <w:rsid w:val="004632BA"/>
    <w:pPr>
      <w:keepNext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qFormat/>
    <w:rsid w:val="004632BA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4632BA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Dokumententyp">
    <w:name w:val="Dokumententyp"/>
    <w:basedOn w:val="Standard"/>
    <w:rsid w:val="00361E80"/>
    <w:pPr>
      <w:spacing w:line="280" w:lineRule="exact"/>
    </w:pPr>
    <w:rPr>
      <w:b/>
      <w:bCs/>
      <w:sz w:val="24"/>
      <w:szCs w:val="24"/>
    </w:rPr>
  </w:style>
  <w:style w:type="paragraph" w:customStyle="1" w:styleId="Marginalspalte">
    <w:name w:val="Marginalspalte"/>
    <w:basedOn w:val="Standard"/>
    <w:rsid w:val="00361E80"/>
    <w:pPr>
      <w:spacing w:line="280" w:lineRule="exact"/>
      <w:jc w:val="right"/>
    </w:pPr>
    <w:rPr>
      <w:sz w:val="15"/>
      <w:szCs w:val="15"/>
    </w:rPr>
  </w:style>
  <w:style w:type="paragraph" w:customStyle="1" w:styleId="Untereinheit">
    <w:name w:val="Untereinheit"/>
    <w:basedOn w:val="Universittseinheit"/>
    <w:rsid w:val="00CB3692"/>
    <w:rPr>
      <w:b w:val="0"/>
      <w:bCs w:val="0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8A1ED4"/>
    <w:rPr>
      <w:rFonts w:ascii="Arial" w:hAnsi="Arial" w:cs="Arial"/>
      <w:b/>
      <w:bCs/>
      <w:kern w:val="32"/>
      <w:lang w:val="en-US" w:eastAsia="zh-TW"/>
    </w:rPr>
  </w:style>
  <w:style w:type="paragraph" w:styleId="Listenabsatz">
    <w:name w:val="List Paragraph"/>
    <w:basedOn w:val="Standard"/>
    <w:uiPriority w:val="34"/>
    <w:qFormat/>
    <w:rsid w:val="008A1ED4"/>
    <w:pPr>
      <w:ind w:left="720"/>
      <w:contextualSpacing/>
    </w:pPr>
    <w:rPr>
      <w:lang w:val="de-CH"/>
    </w:rPr>
  </w:style>
  <w:style w:type="character" w:styleId="Platzhaltertext">
    <w:name w:val="Placeholder Text"/>
    <w:basedOn w:val="Absatz-Standardschriftart"/>
    <w:uiPriority w:val="99"/>
    <w:unhideWhenUsed/>
    <w:rsid w:val="008A1ED4"/>
    <w:rPr>
      <w:color w:val="808080"/>
    </w:rPr>
  </w:style>
  <w:style w:type="character" w:customStyle="1" w:styleId="Formatvorlage1bold">
    <w:name w:val="Formatvorlage1_bold"/>
    <w:basedOn w:val="Absatz-Standardschriftart"/>
    <w:rsid w:val="008A1ED4"/>
    <w:rPr>
      <w:b/>
    </w:rPr>
  </w:style>
  <w:style w:type="character" w:styleId="Hyperlink">
    <w:name w:val="Hyperlink"/>
    <w:basedOn w:val="Absatz-Standardschriftart"/>
    <w:rsid w:val="008A1ED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49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494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494D"/>
    <w:rPr>
      <w:rFonts w:ascii="Arial" w:hAnsi="Arial" w:cs="Arial"/>
      <w:lang w:val="en-US" w:eastAsia="zh-T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9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494D"/>
    <w:rPr>
      <w:rFonts w:ascii="Arial" w:hAnsi="Arial" w:cs="Arial"/>
      <w:b/>
      <w:bCs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ius.uzh.ch/de/studies/contact-for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va\AppData\Local\Temp\uzh_memo_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BE1E2D88B74AD5AB7C961901C27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F8006-C697-4E6C-9D67-A2302C514519}"/>
      </w:docPartPr>
      <w:docPartBody>
        <w:p w:rsidR="00BE3D8A" w:rsidRDefault="00DD05C1" w:rsidP="00DD05C1">
          <w:pPr>
            <w:pStyle w:val="17BE1E2D88B74AD5AB7C961901C27056"/>
          </w:pPr>
          <w:r w:rsidRPr="00E71D08">
            <w:rPr>
              <w:rStyle w:val="Platzhaltertext"/>
              <w:sz w:val="18"/>
              <w:szCs w:val="18"/>
              <w:lang w:val="en-US"/>
            </w:rPr>
            <w:t>C</w:t>
          </w:r>
          <w:r w:rsidRPr="00E71D08">
            <w:rPr>
              <w:rStyle w:val="Platzhaltertext"/>
              <w:lang w:val="en-US"/>
            </w:rPr>
            <w:t>lick here to enter t</w:t>
          </w:r>
          <w:r>
            <w:rPr>
              <w:rStyle w:val="Platzhaltertext"/>
              <w:lang w:val="en-US"/>
            </w:rPr>
            <w:t>he text</w:t>
          </w:r>
        </w:p>
      </w:docPartBody>
    </w:docPart>
    <w:docPart>
      <w:docPartPr>
        <w:name w:val="94380D2403244B01A00C2E5388133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3867A-E074-42B9-BF35-6542822DE59B}"/>
      </w:docPartPr>
      <w:docPartBody>
        <w:p w:rsidR="00BE3D8A" w:rsidRDefault="00DD05C1" w:rsidP="00DD05C1">
          <w:pPr>
            <w:pStyle w:val="94380D2403244B01A00C2E5388133AFE"/>
          </w:pPr>
          <w:r w:rsidRPr="0041219D">
            <w:rPr>
              <w:rStyle w:val="Platzhaltertext"/>
              <w:sz w:val="18"/>
              <w:szCs w:val="18"/>
              <w:lang w:val="en-US"/>
            </w:rPr>
            <w:t>C</w:t>
          </w:r>
          <w:r w:rsidRPr="0041219D">
            <w:rPr>
              <w:rStyle w:val="Platzhaltertext"/>
              <w:lang w:val="en-US"/>
            </w:rPr>
            <w:t>lick here to enter t</w:t>
          </w:r>
          <w:r>
            <w:rPr>
              <w:rStyle w:val="Platzhaltertext"/>
              <w:lang w:val="en-US"/>
            </w:rPr>
            <w:t>he text</w:t>
          </w:r>
        </w:p>
      </w:docPartBody>
    </w:docPart>
    <w:docPart>
      <w:docPartPr>
        <w:name w:val="727184FD4ADC463D9A00C92516C19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AD81D-2F72-45AA-BC42-7972C1F23DE2}"/>
      </w:docPartPr>
      <w:docPartBody>
        <w:p w:rsidR="00BE3D8A" w:rsidRDefault="00DD05C1" w:rsidP="00DD05C1">
          <w:pPr>
            <w:pStyle w:val="727184FD4ADC463D9A00C92516C19EFB"/>
          </w:pPr>
          <w:r w:rsidRPr="0041219D">
            <w:rPr>
              <w:rStyle w:val="Platzhaltertext"/>
              <w:sz w:val="18"/>
              <w:szCs w:val="18"/>
              <w:lang w:val="en-US"/>
            </w:rPr>
            <w:t>C</w:t>
          </w:r>
          <w:r w:rsidRPr="0041219D">
            <w:rPr>
              <w:rStyle w:val="Platzhaltertext"/>
              <w:lang w:val="en-US"/>
            </w:rPr>
            <w:t>lick here to enter t</w:t>
          </w:r>
          <w:r>
            <w:rPr>
              <w:rStyle w:val="Platzhaltertext"/>
              <w:lang w:val="en-US"/>
            </w:rPr>
            <w:t>he text</w:t>
          </w:r>
        </w:p>
      </w:docPartBody>
    </w:docPart>
    <w:docPart>
      <w:docPartPr>
        <w:name w:val="48E645DCC1E74B67891AE969E5B9F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7D48A-D2F3-4CC3-9727-8DDAEC1C0134}"/>
      </w:docPartPr>
      <w:docPartBody>
        <w:p w:rsidR="00BE3D8A" w:rsidRDefault="00DD05C1" w:rsidP="00DD05C1">
          <w:pPr>
            <w:pStyle w:val="48E645DCC1E74B67891AE969E5B9FA5D"/>
          </w:pPr>
          <w:r w:rsidRPr="0041219D">
            <w:rPr>
              <w:rStyle w:val="Platzhaltertext"/>
              <w:sz w:val="18"/>
              <w:szCs w:val="18"/>
              <w:lang w:val="en-US"/>
            </w:rPr>
            <w:t>C</w:t>
          </w:r>
          <w:r w:rsidRPr="0041219D">
            <w:rPr>
              <w:rStyle w:val="Platzhaltertext"/>
              <w:lang w:val="en-US"/>
            </w:rPr>
            <w:t>lick here to enter t</w:t>
          </w:r>
          <w:r>
            <w:rPr>
              <w:rStyle w:val="Platzhaltertext"/>
              <w:lang w:val="en-US"/>
            </w:rPr>
            <w:t>he text</w:t>
          </w:r>
        </w:p>
      </w:docPartBody>
    </w:docPart>
    <w:docPart>
      <w:docPartPr>
        <w:name w:val="DC7CA02676904DD3B6FA227D4682A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9E954-05A7-4B04-BEEA-79324AC8F570}"/>
      </w:docPartPr>
      <w:docPartBody>
        <w:p w:rsidR="00BE3D8A" w:rsidRDefault="00DD05C1" w:rsidP="00DD05C1">
          <w:pPr>
            <w:pStyle w:val="DC7CA02676904DD3B6FA227D4682A3C3"/>
          </w:pPr>
          <w:r w:rsidRPr="0041219D">
            <w:rPr>
              <w:rStyle w:val="Platzhaltertext"/>
              <w:sz w:val="18"/>
              <w:szCs w:val="18"/>
              <w:lang w:val="en-US"/>
            </w:rPr>
            <w:t>C</w:t>
          </w:r>
          <w:r w:rsidRPr="0041219D">
            <w:rPr>
              <w:rStyle w:val="Platzhaltertext"/>
              <w:lang w:val="en-US"/>
            </w:rPr>
            <w:t>lick here to enter t</w:t>
          </w:r>
          <w:r>
            <w:rPr>
              <w:rStyle w:val="Platzhaltertext"/>
              <w:lang w:val="en-US"/>
            </w:rPr>
            <w:t>he text</w:t>
          </w:r>
        </w:p>
      </w:docPartBody>
    </w:docPart>
    <w:docPart>
      <w:docPartPr>
        <w:name w:val="33518EFD939F4052A6EF748D993DF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B20BB-F4A2-4C44-9E80-255075119FF2}"/>
      </w:docPartPr>
      <w:docPartBody>
        <w:p w:rsidR="00BE3D8A" w:rsidRDefault="00DD05C1" w:rsidP="00DD05C1">
          <w:pPr>
            <w:pStyle w:val="33518EFD939F4052A6EF748D993DF93D"/>
          </w:pPr>
          <w:r w:rsidRPr="0041219D">
            <w:rPr>
              <w:rStyle w:val="Platzhaltertext"/>
              <w:sz w:val="18"/>
              <w:szCs w:val="18"/>
              <w:lang w:val="en-US"/>
            </w:rPr>
            <w:t>C</w:t>
          </w:r>
          <w:r w:rsidRPr="0041219D">
            <w:rPr>
              <w:rStyle w:val="Platzhaltertext"/>
              <w:lang w:val="en-US"/>
            </w:rPr>
            <w:t>lick here to enter t</w:t>
          </w:r>
          <w:r>
            <w:rPr>
              <w:rStyle w:val="Platzhaltertext"/>
              <w:lang w:val="en-US"/>
            </w:rPr>
            <w:t>he text</w:t>
          </w:r>
        </w:p>
      </w:docPartBody>
    </w:docPart>
    <w:docPart>
      <w:docPartPr>
        <w:name w:val="950AA12449A645EC865A500F81CB6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E34C4-C5A3-4CD9-BAA3-01289FA28BFD}"/>
      </w:docPartPr>
      <w:docPartBody>
        <w:p w:rsidR="00BE3D8A" w:rsidRDefault="00DD05C1" w:rsidP="00DD05C1">
          <w:pPr>
            <w:pStyle w:val="950AA12449A645EC865A500F81CB6CB2"/>
          </w:pPr>
          <w:r w:rsidRPr="001B58D5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DD05EE4A2B09437F9736EFBCA5CD4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EBD43-8BB2-4E8E-B1A7-75B03A4FBA19}"/>
      </w:docPartPr>
      <w:docPartBody>
        <w:p w:rsidR="00BE3D8A" w:rsidRDefault="00DD05C1" w:rsidP="00DD05C1">
          <w:pPr>
            <w:pStyle w:val="DD05EE4A2B09437F9736EFBCA5CD4089"/>
          </w:pPr>
          <w:r w:rsidRPr="001B58D5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2BBC728E70324287B278B31495D9F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C3FAF-95A6-4F88-8082-A9F0719BE097}"/>
      </w:docPartPr>
      <w:docPartBody>
        <w:p w:rsidR="00BE3D8A" w:rsidRDefault="00DD05C1" w:rsidP="00DD05C1">
          <w:pPr>
            <w:pStyle w:val="2BBC728E70324287B278B31495D9F726"/>
          </w:pPr>
          <w:r>
            <w:rPr>
              <w:rStyle w:val="Platzhaltertext"/>
            </w:rPr>
            <w:t>Module title</w:t>
          </w:r>
        </w:p>
      </w:docPartBody>
    </w:docPart>
    <w:docPart>
      <w:docPartPr>
        <w:name w:val="FAFACB4F06C342C2A1C5784B650F9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A25E1-1B01-44E1-A048-CF3A57AEE498}"/>
      </w:docPartPr>
      <w:docPartBody>
        <w:p w:rsidR="00BE3D8A" w:rsidRDefault="00DD05C1" w:rsidP="00DD05C1">
          <w:pPr>
            <w:pStyle w:val="FAFACB4F06C342C2A1C5784B650F9428"/>
          </w:pPr>
          <w:r>
            <w:rPr>
              <w:rStyle w:val="Platzhaltertext"/>
            </w:rPr>
            <w:t>Content</w:t>
          </w:r>
        </w:p>
      </w:docPartBody>
    </w:docPart>
    <w:docPart>
      <w:docPartPr>
        <w:name w:val="9C7EA3C361B04A509EF796DCB2D21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9A028-C971-4171-B89B-4201255ACD46}"/>
      </w:docPartPr>
      <w:docPartBody>
        <w:p w:rsidR="00BE3D8A" w:rsidRDefault="00DD05C1" w:rsidP="00DD05C1">
          <w:pPr>
            <w:pStyle w:val="9C7EA3C361B04A509EF796DCB2D21080"/>
          </w:pPr>
          <w:r>
            <w:rPr>
              <w:rStyle w:val="Platzhaltertext"/>
            </w:rPr>
            <w:t>BA / MA</w:t>
          </w:r>
        </w:p>
      </w:docPartBody>
    </w:docPart>
    <w:docPart>
      <w:docPartPr>
        <w:name w:val="E0B2431164D249B399295E1A4931F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0B0DE-4141-45D0-818C-07B658B8C4F5}"/>
      </w:docPartPr>
      <w:docPartBody>
        <w:p w:rsidR="00BE3D8A" w:rsidRDefault="00DD05C1" w:rsidP="00DD05C1">
          <w:pPr>
            <w:pStyle w:val="E0B2431164D249B399295E1A4931FA47"/>
          </w:pPr>
          <w:r>
            <w:rPr>
              <w:rStyle w:val="Platzhaltertext"/>
            </w:rPr>
            <w:t>Please select</w:t>
          </w:r>
          <w:r w:rsidRPr="00195ED5">
            <w:rPr>
              <w:rStyle w:val="Platzhaltertext"/>
            </w:rPr>
            <w:t>.</w:t>
          </w:r>
        </w:p>
      </w:docPartBody>
    </w:docPart>
    <w:docPart>
      <w:docPartPr>
        <w:name w:val="FC169627779F4743B8A234721970D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6A06A-8568-408D-9056-A939389E80E4}"/>
      </w:docPartPr>
      <w:docPartBody>
        <w:p w:rsidR="00BE3D8A" w:rsidRDefault="009275ED" w:rsidP="009275ED">
          <w:pPr>
            <w:pStyle w:val="FC169627779F4743B8A234721970D20D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CF9284DDD85D4D1E9EC4F499DF379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F9A11-891B-4ACE-A728-E236EE2F5F36}"/>
      </w:docPartPr>
      <w:docPartBody>
        <w:p w:rsidR="00BE3D8A" w:rsidRDefault="00DD05C1" w:rsidP="00DD05C1">
          <w:pPr>
            <w:pStyle w:val="CF9284DDD85D4D1E9EC4F499DF379553"/>
          </w:pPr>
          <w:r>
            <w:rPr>
              <w:rStyle w:val="Platzhaltertext"/>
            </w:rPr>
            <w:t>Recognition confirmation</w:t>
          </w:r>
        </w:p>
      </w:docPartBody>
    </w:docPart>
    <w:docPart>
      <w:docPartPr>
        <w:name w:val="3063F3AE38D5406F9F5A217324724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BFF41-F647-4E5A-B23E-92942FFC636D}"/>
      </w:docPartPr>
      <w:docPartBody>
        <w:p w:rsidR="00BE3D8A" w:rsidRDefault="00DD05C1" w:rsidP="00DD05C1">
          <w:pPr>
            <w:pStyle w:val="3063F3AE38D5406F9F5A2173247242E7"/>
          </w:pPr>
          <w:r>
            <w:rPr>
              <w:rStyle w:val="Platzhaltertext"/>
            </w:rPr>
            <w:t>Grade host university</w:t>
          </w:r>
        </w:p>
      </w:docPartBody>
    </w:docPart>
    <w:docPart>
      <w:docPartPr>
        <w:name w:val="32ACA0014CEE4E52A92128766C05C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FB236-BFDE-4217-8FAA-30CB9E3DF892}"/>
      </w:docPartPr>
      <w:docPartBody>
        <w:p w:rsidR="00BE3D8A" w:rsidRDefault="00DD05C1" w:rsidP="00DD05C1">
          <w:pPr>
            <w:pStyle w:val="32ACA0014CEE4E52A92128766C05C146"/>
          </w:pPr>
          <w:r>
            <w:rPr>
              <w:rStyle w:val="Platzhaltertext"/>
            </w:rPr>
            <w:t>Grade RWF UZH</w:t>
          </w:r>
        </w:p>
      </w:docPartBody>
    </w:docPart>
    <w:docPart>
      <w:docPartPr>
        <w:name w:val="31C34F7CC56F49E8A407965C5D484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0CA79-3C56-45F5-8795-592FEBE98323}"/>
      </w:docPartPr>
      <w:docPartBody>
        <w:p w:rsidR="00BE3D8A" w:rsidRDefault="00DD05C1" w:rsidP="00DD05C1">
          <w:pPr>
            <w:pStyle w:val="31C34F7CC56F49E8A407965C5D484A42"/>
          </w:pPr>
          <w:r>
            <w:rPr>
              <w:rStyle w:val="Platzhaltertext"/>
            </w:rPr>
            <w:t>Module title</w:t>
          </w:r>
        </w:p>
      </w:docPartBody>
    </w:docPart>
    <w:docPart>
      <w:docPartPr>
        <w:name w:val="D093591299E34DC9A9398F1735F62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15A99-A8EE-4D14-A741-B3B75B648D70}"/>
      </w:docPartPr>
      <w:docPartBody>
        <w:p w:rsidR="00BE3D8A" w:rsidRDefault="00DD05C1" w:rsidP="00DD05C1">
          <w:pPr>
            <w:pStyle w:val="D093591299E34DC9A9398F1735F62F7D"/>
          </w:pPr>
          <w:r>
            <w:rPr>
              <w:rStyle w:val="Platzhaltertext"/>
            </w:rPr>
            <w:t>Content</w:t>
          </w:r>
        </w:p>
      </w:docPartBody>
    </w:docPart>
    <w:docPart>
      <w:docPartPr>
        <w:name w:val="22B6A80B76804FBCAD0C768C2E556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4F490-FB32-4799-A85E-D495EB0835C0}"/>
      </w:docPartPr>
      <w:docPartBody>
        <w:p w:rsidR="00BE3D8A" w:rsidRDefault="00DD05C1" w:rsidP="00DD05C1">
          <w:pPr>
            <w:pStyle w:val="22B6A80B76804FBCAD0C768C2E5567EA"/>
          </w:pPr>
          <w:r>
            <w:rPr>
              <w:rStyle w:val="Platzhaltertext"/>
            </w:rPr>
            <w:t>BA / MA</w:t>
          </w:r>
        </w:p>
      </w:docPartBody>
    </w:docPart>
    <w:docPart>
      <w:docPartPr>
        <w:name w:val="E14DED01CE794D7689D6325289C6C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003AC-E388-4C47-A9B6-2F16689D73BA}"/>
      </w:docPartPr>
      <w:docPartBody>
        <w:p w:rsidR="00BE3D8A" w:rsidRDefault="00DD05C1" w:rsidP="00DD05C1">
          <w:pPr>
            <w:pStyle w:val="E14DED01CE794D7689D6325289C6CF39"/>
          </w:pPr>
          <w:r>
            <w:rPr>
              <w:rStyle w:val="Platzhaltertext"/>
            </w:rPr>
            <w:t>Please select</w:t>
          </w:r>
          <w:r w:rsidRPr="00195ED5">
            <w:rPr>
              <w:rStyle w:val="Platzhaltertext"/>
            </w:rPr>
            <w:t>.</w:t>
          </w:r>
        </w:p>
      </w:docPartBody>
    </w:docPart>
    <w:docPart>
      <w:docPartPr>
        <w:name w:val="E729CD557B0E4B5A876FC2DBFA423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9F70C-412F-412F-A9C7-BBCD4E28B0CD}"/>
      </w:docPartPr>
      <w:docPartBody>
        <w:p w:rsidR="00BE3D8A" w:rsidRDefault="009275ED" w:rsidP="009275ED">
          <w:pPr>
            <w:pStyle w:val="E729CD557B0E4B5A876FC2DBFA423566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F8D2A9618CDF40B8959866D4F54C8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D60B2-A107-4B9B-B12B-E4356F968C59}"/>
      </w:docPartPr>
      <w:docPartBody>
        <w:p w:rsidR="00BE3D8A" w:rsidRDefault="00DD05C1" w:rsidP="00DD05C1">
          <w:pPr>
            <w:pStyle w:val="F8D2A9618CDF40B8959866D4F54C8FF5"/>
          </w:pPr>
          <w:r>
            <w:rPr>
              <w:rStyle w:val="Platzhaltertext"/>
            </w:rPr>
            <w:t>Recognition confirmation</w:t>
          </w:r>
        </w:p>
      </w:docPartBody>
    </w:docPart>
    <w:docPart>
      <w:docPartPr>
        <w:name w:val="7B8892D377D540328A8478B11F5C6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C89C2-FE13-48B1-A466-929D1BBF5BA4}"/>
      </w:docPartPr>
      <w:docPartBody>
        <w:p w:rsidR="00BE3D8A" w:rsidRDefault="00DD05C1" w:rsidP="00DD05C1">
          <w:pPr>
            <w:pStyle w:val="7B8892D377D540328A8478B11F5C6277"/>
          </w:pPr>
          <w:r>
            <w:rPr>
              <w:rStyle w:val="Platzhaltertext"/>
            </w:rPr>
            <w:t>Grade host university</w:t>
          </w:r>
        </w:p>
      </w:docPartBody>
    </w:docPart>
    <w:docPart>
      <w:docPartPr>
        <w:name w:val="403728F5D88C473D812021A59D131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0A8CD-24AF-467B-A850-87670E4BCD8E}"/>
      </w:docPartPr>
      <w:docPartBody>
        <w:p w:rsidR="00BE3D8A" w:rsidRDefault="00DD05C1" w:rsidP="00DD05C1">
          <w:pPr>
            <w:pStyle w:val="403728F5D88C473D812021A59D131270"/>
          </w:pPr>
          <w:r>
            <w:rPr>
              <w:rStyle w:val="Platzhaltertext"/>
            </w:rPr>
            <w:t>Grade RWF UZH</w:t>
          </w:r>
        </w:p>
      </w:docPartBody>
    </w:docPart>
    <w:docPart>
      <w:docPartPr>
        <w:name w:val="D3A618105EF84D888E96CE72DD6A8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AD2E0-4F9D-4635-BD2C-87E7C5398F0D}"/>
      </w:docPartPr>
      <w:docPartBody>
        <w:p w:rsidR="00BE3D8A" w:rsidRDefault="00DD05C1" w:rsidP="00DD05C1">
          <w:pPr>
            <w:pStyle w:val="D3A618105EF84D888E96CE72DD6A8CB8"/>
          </w:pPr>
          <w:r>
            <w:rPr>
              <w:rStyle w:val="Platzhaltertext"/>
            </w:rPr>
            <w:t>Module title</w:t>
          </w:r>
        </w:p>
      </w:docPartBody>
    </w:docPart>
    <w:docPart>
      <w:docPartPr>
        <w:name w:val="CE73D39A2FB24C6FB56990C12CCCD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63721-5235-417D-8DFB-18680768B792}"/>
      </w:docPartPr>
      <w:docPartBody>
        <w:p w:rsidR="00BE3D8A" w:rsidRDefault="00DD05C1" w:rsidP="00DD05C1">
          <w:pPr>
            <w:pStyle w:val="CE73D39A2FB24C6FB56990C12CCCD74B"/>
          </w:pPr>
          <w:r>
            <w:rPr>
              <w:rStyle w:val="Platzhaltertext"/>
            </w:rPr>
            <w:t>Content</w:t>
          </w:r>
        </w:p>
      </w:docPartBody>
    </w:docPart>
    <w:docPart>
      <w:docPartPr>
        <w:name w:val="85CC2F0A7F5A40D49B93414B35612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691AD-6F54-4B38-B767-8D42ADACFDA0}"/>
      </w:docPartPr>
      <w:docPartBody>
        <w:p w:rsidR="00BE3D8A" w:rsidRDefault="00DD05C1" w:rsidP="00DD05C1">
          <w:pPr>
            <w:pStyle w:val="85CC2F0A7F5A40D49B93414B356125B5"/>
          </w:pPr>
          <w:r>
            <w:rPr>
              <w:rStyle w:val="Platzhaltertext"/>
            </w:rPr>
            <w:t>BA / MA</w:t>
          </w:r>
        </w:p>
      </w:docPartBody>
    </w:docPart>
    <w:docPart>
      <w:docPartPr>
        <w:name w:val="522D3B55256F4130B29AD9A191D6C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160F8-4D35-4188-AC79-81E85E983233}"/>
      </w:docPartPr>
      <w:docPartBody>
        <w:p w:rsidR="00BE3D8A" w:rsidRDefault="00DD05C1" w:rsidP="00DD05C1">
          <w:pPr>
            <w:pStyle w:val="522D3B55256F4130B29AD9A191D6CAFE"/>
          </w:pPr>
          <w:r>
            <w:rPr>
              <w:rStyle w:val="Platzhaltertext"/>
            </w:rPr>
            <w:t>Please select</w:t>
          </w:r>
          <w:r w:rsidRPr="00195ED5">
            <w:rPr>
              <w:rStyle w:val="Platzhaltertext"/>
            </w:rPr>
            <w:t>.</w:t>
          </w:r>
        </w:p>
      </w:docPartBody>
    </w:docPart>
    <w:docPart>
      <w:docPartPr>
        <w:name w:val="D3D76CF191A740369EEF1F0F53111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929B9-D29C-4B16-8589-CF87CCD2E79A}"/>
      </w:docPartPr>
      <w:docPartBody>
        <w:p w:rsidR="00BE3D8A" w:rsidRDefault="009275ED" w:rsidP="009275ED">
          <w:pPr>
            <w:pStyle w:val="D3D76CF191A740369EEF1F0F531110F9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F8C4A347B0ED4AE1A14CCB94EEA84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B0B1C-CB16-4E9B-B184-F22D5E4F1980}"/>
      </w:docPartPr>
      <w:docPartBody>
        <w:p w:rsidR="00BE3D8A" w:rsidRDefault="00DD05C1" w:rsidP="00DD05C1">
          <w:pPr>
            <w:pStyle w:val="F8C4A347B0ED4AE1A14CCB94EEA841AE"/>
          </w:pPr>
          <w:r>
            <w:rPr>
              <w:rStyle w:val="Platzhaltertext"/>
            </w:rPr>
            <w:t>Recognition confirmation</w:t>
          </w:r>
        </w:p>
      </w:docPartBody>
    </w:docPart>
    <w:docPart>
      <w:docPartPr>
        <w:name w:val="657F170BF4C44FF68C90308F8DBCE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B3A1D-B361-4471-92DE-2E929654F94F}"/>
      </w:docPartPr>
      <w:docPartBody>
        <w:p w:rsidR="00BE3D8A" w:rsidRDefault="00DD05C1" w:rsidP="00DD05C1">
          <w:pPr>
            <w:pStyle w:val="657F170BF4C44FF68C90308F8DBCEBBB"/>
          </w:pPr>
          <w:r>
            <w:rPr>
              <w:rStyle w:val="Platzhaltertext"/>
            </w:rPr>
            <w:t>Grade host university</w:t>
          </w:r>
        </w:p>
      </w:docPartBody>
    </w:docPart>
    <w:docPart>
      <w:docPartPr>
        <w:name w:val="9174532B04614C2AB17C46B6B90AE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42AC0-F1D6-43D1-BCEA-2AA66DE7787D}"/>
      </w:docPartPr>
      <w:docPartBody>
        <w:p w:rsidR="00BE3D8A" w:rsidRDefault="00DD05C1" w:rsidP="00DD05C1">
          <w:pPr>
            <w:pStyle w:val="9174532B04614C2AB17C46B6B90AE2C3"/>
          </w:pPr>
          <w:r>
            <w:rPr>
              <w:rStyle w:val="Platzhaltertext"/>
            </w:rPr>
            <w:t>Grade RWF UZH</w:t>
          </w:r>
        </w:p>
      </w:docPartBody>
    </w:docPart>
    <w:docPart>
      <w:docPartPr>
        <w:name w:val="BFEBAD0F765548AB8A9E65E3E9CE5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9526A-81CE-40D0-AF47-E8F743B5FFF7}"/>
      </w:docPartPr>
      <w:docPartBody>
        <w:p w:rsidR="00BE3D8A" w:rsidRDefault="00DD05C1" w:rsidP="00DD05C1">
          <w:pPr>
            <w:pStyle w:val="BFEBAD0F765548AB8A9E65E3E9CE5170"/>
          </w:pPr>
          <w:r>
            <w:rPr>
              <w:rStyle w:val="Platzhaltertext"/>
            </w:rPr>
            <w:t>Module title</w:t>
          </w:r>
        </w:p>
      </w:docPartBody>
    </w:docPart>
    <w:docPart>
      <w:docPartPr>
        <w:name w:val="FB68EC38C4AA4D59A0FDF7F321282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45115-F8E4-47BD-9AA3-BEF76DB2980A}"/>
      </w:docPartPr>
      <w:docPartBody>
        <w:p w:rsidR="00BE3D8A" w:rsidRDefault="00DD05C1" w:rsidP="00DD05C1">
          <w:pPr>
            <w:pStyle w:val="FB68EC38C4AA4D59A0FDF7F321282D97"/>
          </w:pPr>
          <w:r>
            <w:rPr>
              <w:rStyle w:val="Platzhaltertext"/>
            </w:rPr>
            <w:t>Content</w:t>
          </w:r>
        </w:p>
      </w:docPartBody>
    </w:docPart>
    <w:docPart>
      <w:docPartPr>
        <w:name w:val="49D2E8CC5B9847BF991FDB7D12F5F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37DB9-8351-4F0A-A307-F275859BA622}"/>
      </w:docPartPr>
      <w:docPartBody>
        <w:p w:rsidR="00BE3D8A" w:rsidRDefault="00DD05C1" w:rsidP="00DD05C1">
          <w:pPr>
            <w:pStyle w:val="49D2E8CC5B9847BF991FDB7D12F5F49C"/>
          </w:pPr>
          <w:r>
            <w:rPr>
              <w:rStyle w:val="Platzhaltertext"/>
            </w:rPr>
            <w:t>BA / MA</w:t>
          </w:r>
        </w:p>
      </w:docPartBody>
    </w:docPart>
    <w:docPart>
      <w:docPartPr>
        <w:name w:val="C61F68897D554F85A5C64EA26DC62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0A292-37A7-4AF1-9A00-24EB08E8D502}"/>
      </w:docPartPr>
      <w:docPartBody>
        <w:p w:rsidR="00BE3D8A" w:rsidRDefault="00DD05C1" w:rsidP="00DD05C1">
          <w:pPr>
            <w:pStyle w:val="C61F68897D554F85A5C64EA26DC627E9"/>
          </w:pPr>
          <w:r>
            <w:rPr>
              <w:rStyle w:val="Platzhaltertext"/>
            </w:rPr>
            <w:t>Please select</w:t>
          </w:r>
          <w:r w:rsidRPr="00195ED5">
            <w:rPr>
              <w:rStyle w:val="Platzhaltertext"/>
            </w:rPr>
            <w:t>.</w:t>
          </w:r>
        </w:p>
      </w:docPartBody>
    </w:docPart>
    <w:docPart>
      <w:docPartPr>
        <w:name w:val="2A038342B27B4DA1877A528005DEE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18299-6273-429B-9516-1C54460FB6C5}"/>
      </w:docPartPr>
      <w:docPartBody>
        <w:p w:rsidR="00BE3D8A" w:rsidRDefault="009275ED" w:rsidP="009275ED">
          <w:pPr>
            <w:pStyle w:val="2A038342B27B4DA1877A528005DEE0C4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1BA6B08CBF434A1698E8A9B5C2EAD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63262-26A1-4461-BB92-6B10A8DA105B}"/>
      </w:docPartPr>
      <w:docPartBody>
        <w:p w:rsidR="00BE3D8A" w:rsidRDefault="00DD05C1" w:rsidP="00DD05C1">
          <w:pPr>
            <w:pStyle w:val="1BA6B08CBF434A1698E8A9B5C2EADC65"/>
          </w:pPr>
          <w:r>
            <w:rPr>
              <w:rStyle w:val="Platzhaltertext"/>
            </w:rPr>
            <w:t>Recognition confirmation</w:t>
          </w:r>
        </w:p>
      </w:docPartBody>
    </w:docPart>
    <w:docPart>
      <w:docPartPr>
        <w:name w:val="07F1EE6858B24A8699A0B58E887DC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DFC1D-147A-49C5-8004-510BD6C0D99E}"/>
      </w:docPartPr>
      <w:docPartBody>
        <w:p w:rsidR="00BE3D8A" w:rsidRDefault="00DD05C1" w:rsidP="00DD05C1">
          <w:pPr>
            <w:pStyle w:val="07F1EE6858B24A8699A0B58E887DCFC4"/>
          </w:pPr>
          <w:r>
            <w:rPr>
              <w:rStyle w:val="Platzhaltertext"/>
            </w:rPr>
            <w:t>Grade host university</w:t>
          </w:r>
        </w:p>
      </w:docPartBody>
    </w:docPart>
    <w:docPart>
      <w:docPartPr>
        <w:name w:val="BAAC731277FB4A8E90D646322890B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67A56-722D-4BFA-9568-A7F559D260B8}"/>
      </w:docPartPr>
      <w:docPartBody>
        <w:p w:rsidR="00BE3D8A" w:rsidRDefault="00DD05C1" w:rsidP="00DD05C1">
          <w:pPr>
            <w:pStyle w:val="BAAC731277FB4A8E90D646322890B3AA"/>
          </w:pPr>
          <w:r>
            <w:rPr>
              <w:rStyle w:val="Platzhaltertext"/>
            </w:rPr>
            <w:t>Grade RWF UZH</w:t>
          </w:r>
        </w:p>
      </w:docPartBody>
    </w:docPart>
    <w:docPart>
      <w:docPartPr>
        <w:name w:val="555E1F6A18A34CF48FAE8C7B68283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24273-D2D6-41C3-881E-991418CAAC92}"/>
      </w:docPartPr>
      <w:docPartBody>
        <w:p w:rsidR="00BE3D8A" w:rsidRDefault="00DD05C1" w:rsidP="00DD05C1">
          <w:pPr>
            <w:pStyle w:val="555E1F6A18A34CF48FAE8C7B6828368A"/>
          </w:pPr>
          <w:r>
            <w:rPr>
              <w:rStyle w:val="Platzhaltertext"/>
            </w:rPr>
            <w:t>Module title</w:t>
          </w:r>
        </w:p>
      </w:docPartBody>
    </w:docPart>
    <w:docPart>
      <w:docPartPr>
        <w:name w:val="88F82982E6BA4116A9FA38E72504F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3084F-9973-4B50-9744-9AE0F7F16781}"/>
      </w:docPartPr>
      <w:docPartBody>
        <w:p w:rsidR="00BE3D8A" w:rsidRDefault="00DD05C1" w:rsidP="00DD05C1">
          <w:pPr>
            <w:pStyle w:val="88F82982E6BA4116A9FA38E72504F86E"/>
          </w:pPr>
          <w:r>
            <w:rPr>
              <w:rStyle w:val="Platzhaltertext"/>
            </w:rPr>
            <w:t>Content</w:t>
          </w:r>
        </w:p>
      </w:docPartBody>
    </w:docPart>
    <w:docPart>
      <w:docPartPr>
        <w:name w:val="BFA294A3DBE048C4A353DC2F02760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D2D45-9E70-442F-97E6-A399A1F71C88}"/>
      </w:docPartPr>
      <w:docPartBody>
        <w:p w:rsidR="00BE3D8A" w:rsidRDefault="00DD05C1" w:rsidP="00DD05C1">
          <w:pPr>
            <w:pStyle w:val="BFA294A3DBE048C4A353DC2F02760991"/>
          </w:pPr>
          <w:r>
            <w:rPr>
              <w:rStyle w:val="Platzhaltertext"/>
            </w:rPr>
            <w:t>BA / MA</w:t>
          </w:r>
        </w:p>
      </w:docPartBody>
    </w:docPart>
    <w:docPart>
      <w:docPartPr>
        <w:name w:val="FC40E76FD90C42D78E3F0D73B45A1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8C726-7F89-4D56-A205-EA9CE903ED74}"/>
      </w:docPartPr>
      <w:docPartBody>
        <w:p w:rsidR="00BE3D8A" w:rsidRDefault="00DD05C1" w:rsidP="00DD05C1">
          <w:pPr>
            <w:pStyle w:val="FC40E76FD90C42D78E3F0D73B45A164C"/>
          </w:pPr>
          <w:r>
            <w:rPr>
              <w:rStyle w:val="Platzhaltertext"/>
            </w:rPr>
            <w:t>Please select</w:t>
          </w:r>
          <w:r w:rsidRPr="00195ED5">
            <w:rPr>
              <w:rStyle w:val="Platzhaltertext"/>
            </w:rPr>
            <w:t>.</w:t>
          </w:r>
        </w:p>
      </w:docPartBody>
    </w:docPart>
    <w:docPart>
      <w:docPartPr>
        <w:name w:val="B311D80CCD2C406E824AA61F244A7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1D1F1-15E8-4E81-87B4-B96F73966F46}"/>
      </w:docPartPr>
      <w:docPartBody>
        <w:p w:rsidR="00BE3D8A" w:rsidRDefault="009275ED" w:rsidP="009275ED">
          <w:pPr>
            <w:pStyle w:val="B311D80CCD2C406E824AA61F244A76B2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AC880D04D94E46129163E5F48A6DD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E9F6F-7576-4DE5-929D-A2477EA8611B}"/>
      </w:docPartPr>
      <w:docPartBody>
        <w:p w:rsidR="00BE3D8A" w:rsidRDefault="00DD05C1" w:rsidP="00DD05C1">
          <w:pPr>
            <w:pStyle w:val="AC880D04D94E46129163E5F48A6DDC41"/>
          </w:pPr>
          <w:r>
            <w:rPr>
              <w:rStyle w:val="Platzhaltertext"/>
            </w:rPr>
            <w:t>Recognition confirmation</w:t>
          </w:r>
        </w:p>
      </w:docPartBody>
    </w:docPart>
    <w:docPart>
      <w:docPartPr>
        <w:name w:val="C0DB2EEA338A482A9ACD27BACF19C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888AC-27AB-4472-8C55-D60EE2D2FDF2}"/>
      </w:docPartPr>
      <w:docPartBody>
        <w:p w:rsidR="00BE3D8A" w:rsidRDefault="00DD05C1" w:rsidP="00DD05C1">
          <w:pPr>
            <w:pStyle w:val="C0DB2EEA338A482A9ACD27BACF19C0B7"/>
          </w:pPr>
          <w:r>
            <w:rPr>
              <w:rStyle w:val="Platzhaltertext"/>
            </w:rPr>
            <w:t>Grade host university</w:t>
          </w:r>
        </w:p>
      </w:docPartBody>
    </w:docPart>
    <w:docPart>
      <w:docPartPr>
        <w:name w:val="D0579401115644739B40F7DD444BF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879DB-9BDF-412B-A9EF-B8DE9248A8F6}"/>
      </w:docPartPr>
      <w:docPartBody>
        <w:p w:rsidR="00BE3D8A" w:rsidRDefault="00DD05C1" w:rsidP="00DD05C1">
          <w:pPr>
            <w:pStyle w:val="D0579401115644739B40F7DD444BF8FB"/>
          </w:pPr>
          <w:r>
            <w:rPr>
              <w:rStyle w:val="Platzhaltertext"/>
            </w:rPr>
            <w:t>Grade RWF UZH</w:t>
          </w:r>
        </w:p>
      </w:docPartBody>
    </w:docPart>
    <w:docPart>
      <w:docPartPr>
        <w:name w:val="575B429015D7444088E1DC580E87B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ED177-302F-427E-86FF-2F9A71CEB4F3}"/>
      </w:docPartPr>
      <w:docPartBody>
        <w:p w:rsidR="00BE3D8A" w:rsidRDefault="00DD05C1" w:rsidP="00DD05C1">
          <w:pPr>
            <w:pStyle w:val="575B429015D7444088E1DC580E87B19F"/>
          </w:pPr>
          <w:r>
            <w:rPr>
              <w:rStyle w:val="Platzhaltertext"/>
            </w:rPr>
            <w:t>Module title</w:t>
          </w:r>
        </w:p>
      </w:docPartBody>
    </w:docPart>
    <w:docPart>
      <w:docPartPr>
        <w:name w:val="CBD76FE77E044AC6A672E29836FF9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3FD49-134A-40F1-879C-B1B75458B5D7}"/>
      </w:docPartPr>
      <w:docPartBody>
        <w:p w:rsidR="00BE3D8A" w:rsidRDefault="00DD05C1" w:rsidP="00DD05C1">
          <w:pPr>
            <w:pStyle w:val="CBD76FE77E044AC6A672E29836FF9A52"/>
          </w:pPr>
          <w:r>
            <w:rPr>
              <w:rStyle w:val="Platzhaltertext"/>
            </w:rPr>
            <w:t>Content</w:t>
          </w:r>
        </w:p>
      </w:docPartBody>
    </w:docPart>
    <w:docPart>
      <w:docPartPr>
        <w:name w:val="05B44D34245743988D796212A459A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FA54E-6A69-421E-921D-89B41FB0990B}"/>
      </w:docPartPr>
      <w:docPartBody>
        <w:p w:rsidR="00BE3D8A" w:rsidRDefault="00DD05C1" w:rsidP="00DD05C1">
          <w:pPr>
            <w:pStyle w:val="05B44D34245743988D796212A459A979"/>
          </w:pPr>
          <w:r>
            <w:rPr>
              <w:rStyle w:val="Platzhaltertext"/>
            </w:rPr>
            <w:t>BA / MA</w:t>
          </w:r>
        </w:p>
      </w:docPartBody>
    </w:docPart>
    <w:docPart>
      <w:docPartPr>
        <w:name w:val="400685233AC24E62ACD93428EBDD6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F2E10-EC35-4C73-91A6-D660CCE33FB2}"/>
      </w:docPartPr>
      <w:docPartBody>
        <w:p w:rsidR="00BE3D8A" w:rsidRDefault="00DD05C1" w:rsidP="00DD05C1">
          <w:pPr>
            <w:pStyle w:val="400685233AC24E62ACD93428EBDD621E"/>
          </w:pPr>
          <w:r>
            <w:rPr>
              <w:rStyle w:val="Platzhaltertext"/>
            </w:rPr>
            <w:t>Please select</w:t>
          </w:r>
          <w:r w:rsidRPr="00195ED5">
            <w:rPr>
              <w:rStyle w:val="Platzhaltertext"/>
            </w:rPr>
            <w:t>.</w:t>
          </w:r>
        </w:p>
      </w:docPartBody>
    </w:docPart>
    <w:docPart>
      <w:docPartPr>
        <w:name w:val="5E8FD5D22B1645EAAD7CDF652B7F5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1B670-F752-4E87-9EF9-DD6B793DB42B}"/>
      </w:docPartPr>
      <w:docPartBody>
        <w:p w:rsidR="00BE3D8A" w:rsidRDefault="009275ED" w:rsidP="009275ED">
          <w:pPr>
            <w:pStyle w:val="5E8FD5D22B1645EAAD7CDF652B7F5414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C5B1BF3519D44F949ABBA8938F4AE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44107-118E-4962-BCAB-0F6F9E07B574}"/>
      </w:docPartPr>
      <w:docPartBody>
        <w:p w:rsidR="00BE3D8A" w:rsidRDefault="00DD05C1" w:rsidP="00DD05C1">
          <w:pPr>
            <w:pStyle w:val="C5B1BF3519D44F949ABBA8938F4AE8E4"/>
          </w:pPr>
          <w:r>
            <w:rPr>
              <w:rStyle w:val="Platzhaltertext"/>
            </w:rPr>
            <w:t>Recognition confirmation</w:t>
          </w:r>
        </w:p>
      </w:docPartBody>
    </w:docPart>
    <w:docPart>
      <w:docPartPr>
        <w:name w:val="7C7E44DF486B42F28E5BFA4DD62B4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3B3DC-3657-4E43-879B-C085A7E51981}"/>
      </w:docPartPr>
      <w:docPartBody>
        <w:p w:rsidR="00BE3D8A" w:rsidRDefault="00DD05C1" w:rsidP="00DD05C1">
          <w:pPr>
            <w:pStyle w:val="7C7E44DF486B42F28E5BFA4DD62B432B"/>
          </w:pPr>
          <w:r>
            <w:rPr>
              <w:rStyle w:val="Platzhaltertext"/>
            </w:rPr>
            <w:t>Grade host university</w:t>
          </w:r>
        </w:p>
      </w:docPartBody>
    </w:docPart>
    <w:docPart>
      <w:docPartPr>
        <w:name w:val="A5374E62FE2C4A96898506FEB02EB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4AE38-CE98-431D-90FF-40CF4B1B6A6D}"/>
      </w:docPartPr>
      <w:docPartBody>
        <w:p w:rsidR="00BE3D8A" w:rsidRDefault="00DD05C1" w:rsidP="00DD05C1">
          <w:pPr>
            <w:pStyle w:val="A5374E62FE2C4A96898506FEB02EB104"/>
          </w:pPr>
          <w:r>
            <w:rPr>
              <w:rStyle w:val="Platzhaltertext"/>
            </w:rPr>
            <w:t>Grade RWF UZH</w:t>
          </w:r>
        </w:p>
      </w:docPartBody>
    </w:docPart>
    <w:docPart>
      <w:docPartPr>
        <w:name w:val="E3DAAB55063B408FA5E270FD81A7D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6A7AF-0024-47C0-94E7-30351B65B864}"/>
      </w:docPartPr>
      <w:docPartBody>
        <w:p w:rsidR="00BE3D8A" w:rsidRDefault="00DD05C1" w:rsidP="00DD05C1">
          <w:pPr>
            <w:pStyle w:val="E3DAAB55063B408FA5E270FD81A7D0DA"/>
          </w:pPr>
          <w:r>
            <w:rPr>
              <w:rStyle w:val="Platzhaltertext"/>
            </w:rPr>
            <w:t>Module title</w:t>
          </w:r>
        </w:p>
      </w:docPartBody>
    </w:docPart>
    <w:docPart>
      <w:docPartPr>
        <w:name w:val="F6F18357FBE6425387D54A699B3C6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CCE04-6483-4C49-88E0-67124907FAE7}"/>
      </w:docPartPr>
      <w:docPartBody>
        <w:p w:rsidR="00BE3D8A" w:rsidRDefault="00DD05C1" w:rsidP="00DD05C1">
          <w:pPr>
            <w:pStyle w:val="F6F18357FBE6425387D54A699B3C6297"/>
          </w:pPr>
          <w:r>
            <w:rPr>
              <w:rStyle w:val="Platzhaltertext"/>
            </w:rPr>
            <w:t>Content</w:t>
          </w:r>
        </w:p>
      </w:docPartBody>
    </w:docPart>
    <w:docPart>
      <w:docPartPr>
        <w:name w:val="14C7543FE90446B9BFDB57DEF53C8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63410-FC03-49F0-AE4F-2A9783BE66E1}"/>
      </w:docPartPr>
      <w:docPartBody>
        <w:p w:rsidR="00BE3D8A" w:rsidRDefault="00DD05C1" w:rsidP="00DD05C1">
          <w:pPr>
            <w:pStyle w:val="14C7543FE90446B9BFDB57DEF53C8EFE"/>
          </w:pPr>
          <w:r>
            <w:rPr>
              <w:rStyle w:val="Platzhaltertext"/>
            </w:rPr>
            <w:t>BA / MA</w:t>
          </w:r>
        </w:p>
      </w:docPartBody>
    </w:docPart>
    <w:docPart>
      <w:docPartPr>
        <w:name w:val="7F7BD5AC596D4FCFAC89387D4096D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85941-7030-4A69-B82B-2EFA113D762E}"/>
      </w:docPartPr>
      <w:docPartBody>
        <w:p w:rsidR="00BE3D8A" w:rsidRDefault="00DD05C1" w:rsidP="00DD05C1">
          <w:pPr>
            <w:pStyle w:val="7F7BD5AC596D4FCFAC89387D4096D9B8"/>
          </w:pPr>
          <w:r>
            <w:rPr>
              <w:rStyle w:val="Platzhaltertext"/>
            </w:rPr>
            <w:t>Please select</w:t>
          </w:r>
          <w:r w:rsidRPr="00195ED5">
            <w:rPr>
              <w:rStyle w:val="Platzhaltertext"/>
            </w:rPr>
            <w:t>.</w:t>
          </w:r>
        </w:p>
      </w:docPartBody>
    </w:docPart>
    <w:docPart>
      <w:docPartPr>
        <w:name w:val="036EF628BE6C4B96AEDFBD2AD57B5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3E7B4-F347-4699-9424-D7159546CFC7}"/>
      </w:docPartPr>
      <w:docPartBody>
        <w:p w:rsidR="00BE3D8A" w:rsidRDefault="009275ED" w:rsidP="009275ED">
          <w:pPr>
            <w:pStyle w:val="036EF628BE6C4B96AEDFBD2AD57B5873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A6AFD7B7214B48219EDC02D8C2241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7DB5F-01C1-4130-AAB1-B56E3E73F4BA}"/>
      </w:docPartPr>
      <w:docPartBody>
        <w:p w:rsidR="00BE3D8A" w:rsidRDefault="00DD05C1" w:rsidP="00DD05C1">
          <w:pPr>
            <w:pStyle w:val="A6AFD7B7214B48219EDC02D8C2241D1A"/>
          </w:pPr>
          <w:r>
            <w:rPr>
              <w:rStyle w:val="Platzhaltertext"/>
            </w:rPr>
            <w:t>Recognition confirmation</w:t>
          </w:r>
        </w:p>
      </w:docPartBody>
    </w:docPart>
    <w:docPart>
      <w:docPartPr>
        <w:name w:val="09B49F37210A4587AE83990ACA1F2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F50E8-927A-4E73-BDA6-070085B3E301}"/>
      </w:docPartPr>
      <w:docPartBody>
        <w:p w:rsidR="00BE3D8A" w:rsidRDefault="00DD05C1" w:rsidP="00DD05C1">
          <w:pPr>
            <w:pStyle w:val="09B49F37210A4587AE83990ACA1F2C50"/>
          </w:pPr>
          <w:r>
            <w:rPr>
              <w:rStyle w:val="Platzhaltertext"/>
            </w:rPr>
            <w:t>Grade host university</w:t>
          </w:r>
        </w:p>
      </w:docPartBody>
    </w:docPart>
    <w:docPart>
      <w:docPartPr>
        <w:name w:val="478ECD349FB04CADB6BF91A10DC87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34670-E7D5-4A20-BF33-BD290FC668F7}"/>
      </w:docPartPr>
      <w:docPartBody>
        <w:p w:rsidR="00BE3D8A" w:rsidRDefault="00DD05C1" w:rsidP="00DD05C1">
          <w:pPr>
            <w:pStyle w:val="478ECD349FB04CADB6BF91A10DC87882"/>
          </w:pPr>
          <w:r>
            <w:rPr>
              <w:rStyle w:val="Platzhaltertext"/>
            </w:rPr>
            <w:t>Grade RWF UZH</w:t>
          </w:r>
        </w:p>
      </w:docPartBody>
    </w:docPart>
    <w:docPart>
      <w:docPartPr>
        <w:name w:val="4504BC8CA2CE4667BC0FD61BADF80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2FFA0-F53E-4903-958F-3ECE96BE2CB0}"/>
      </w:docPartPr>
      <w:docPartBody>
        <w:p w:rsidR="00BE3D8A" w:rsidRDefault="00DD05C1" w:rsidP="00DD05C1">
          <w:pPr>
            <w:pStyle w:val="4504BC8CA2CE4667BC0FD61BADF80E32"/>
          </w:pPr>
          <w:r>
            <w:rPr>
              <w:rStyle w:val="Platzhaltertext"/>
            </w:rPr>
            <w:t>Module title</w:t>
          </w:r>
        </w:p>
      </w:docPartBody>
    </w:docPart>
    <w:docPart>
      <w:docPartPr>
        <w:name w:val="A64A9F9D97F8490194A7F0B4CDC29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9D335-2FEC-41C1-A9C3-80419E9BC062}"/>
      </w:docPartPr>
      <w:docPartBody>
        <w:p w:rsidR="00BE3D8A" w:rsidRDefault="00DD05C1" w:rsidP="00DD05C1">
          <w:pPr>
            <w:pStyle w:val="A64A9F9D97F8490194A7F0B4CDC2974D"/>
          </w:pPr>
          <w:r>
            <w:rPr>
              <w:rStyle w:val="Platzhaltertext"/>
            </w:rPr>
            <w:t>Content</w:t>
          </w:r>
        </w:p>
      </w:docPartBody>
    </w:docPart>
    <w:docPart>
      <w:docPartPr>
        <w:name w:val="E48DD4874D6D443D8606C1FBA550C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B93E6-35C6-4058-BC9D-5E74119185A7}"/>
      </w:docPartPr>
      <w:docPartBody>
        <w:p w:rsidR="00BE3D8A" w:rsidRDefault="00DD05C1" w:rsidP="00DD05C1">
          <w:pPr>
            <w:pStyle w:val="E48DD4874D6D443D8606C1FBA550C972"/>
          </w:pPr>
          <w:r>
            <w:rPr>
              <w:rStyle w:val="Platzhaltertext"/>
            </w:rPr>
            <w:t>BA / MA</w:t>
          </w:r>
        </w:p>
      </w:docPartBody>
    </w:docPart>
    <w:docPart>
      <w:docPartPr>
        <w:name w:val="31E768326C9D478C94BF9B862A3AE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8E742-9899-47A1-ABB8-C17BA666E895}"/>
      </w:docPartPr>
      <w:docPartBody>
        <w:p w:rsidR="00BE3D8A" w:rsidRDefault="00DD05C1" w:rsidP="00DD05C1">
          <w:pPr>
            <w:pStyle w:val="31E768326C9D478C94BF9B862A3AE385"/>
          </w:pPr>
          <w:r>
            <w:rPr>
              <w:rStyle w:val="Platzhaltertext"/>
            </w:rPr>
            <w:t>Please select</w:t>
          </w:r>
          <w:r w:rsidRPr="00195ED5">
            <w:rPr>
              <w:rStyle w:val="Platzhaltertext"/>
            </w:rPr>
            <w:t>.</w:t>
          </w:r>
        </w:p>
      </w:docPartBody>
    </w:docPart>
    <w:docPart>
      <w:docPartPr>
        <w:name w:val="3ADFB677B5B04E8197A8E5000A252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3BC0A-89A9-4E33-8105-A4CCB756E976}"/>
      </w:docPartPr>
      <w:docPartBody>
        <w:p w:rsidR="00BE3D8A" w:rsidRDefault="009275ED" w:rsidP="009275ED">
          <w:pPr>
            <w:pStyle w:val="3ADFB677B5B04E8197A8E5000A252903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4C577C580C96404A826D16F8A1310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C69ED-E6ED-4937-BFAC-11922CA832B1}"/>
      </w:docPartPr>
      <w:docPartBody>
        <w:p w:rsidR="00BE3D8A" w:rsidRDefault="00DD05C1" w:rsidP="00DD05C1">
          <w:pPr>
            <w:pStyle w:val="4C577C580C96404A826D16F8A1310B09"/>
          </w:pPr>
          <w:r>
            <w:rPr>
              <w:rStyle w:val="Platzhaltertext"/>
            </w:rPr>
            <w:t>Recognition confirmation</w:t>
          </w:r>
        </w:p>
      </w:docPartBody>
    </w:docPart>
    <w:docPart>
      <w:docPartPr>
        <w:name w:val="E361CC3D877A4A1397CF6859D8335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5E566-706C-4D18-9404-3A00685D7A1C}"/>
      </w:docPartPr>
      <w:docPartBody>
        <w:p w:rsidR="00BE3D8A" w:rsidRDefault="00DD05C1" w:rsidP="00DD05C1">
          <w:pPr>
            <w:pStyle w:val="E361CC3D877A4A1397CF6859D8335DDB"/>
          </w:pPr>
          <w:r>
            <w:rPr>
              <w:rStyle w:val="Platzhaltertext"/>
            </w:rPr>
            <w:t>Grade host university</w:t>
          </w:r>
        </w:p>
      </w:docPartBody>
    </w:docPart>
    <w:docPart>
      <w:docPartPr>
        <w:name w:val="875EFD93566543D59CAB6B5D48944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4A967-8D65-46BF-89C8-1EA9363ECA80}"/>
      </w:docPartPr>
      <w:docPartBody>
        <w:p w:rsidR="00BE3D8A" w:rsidRDefault="00DD05C1" w:rsidP="00DD05C1">
          <w:pPr>
            <w:pStyle w:val="875EFD93566543D59CAB6B5D48944CD4"/>
          </w:pPr>
          <w:r>
            <w:rPr>
              <w:rStyle w:val="Platzhaltertext"/>
            </w:rPr>
            <w:t>Grade RWF UZH</w:t>
          </w:r>
        </w:p>
      </w:docPartBody>
    </w:docPart>
    <w:docPart>
      <w:docPartPr>
        <w:name w:val="B3BD0231B0BC4F83B1E47F67D8698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BF672-2C5D-4091-9C3D-EACA862BBF1C}"/>
      </w:docPartPr>
      <w:docPartBody>
        <w:p w:rsidR="00BE3D8A" w:rsidRDefault="00DD05C1" w:rsidP="00DD05C1">
          <w:pPr>
            <w:pStyle w:val="B3BD0231B0BC4F83B1E47F67D8698E31"/>
          </w:pPr>
          <w:r>
            <w:rPr>
              <w:rStyle w:val="Platzhaltertext"/>
            </w:rPr>
            <w:t>Module title</w:t>
          </w:r>
        </w:p>
      </w:docPartBody>
    </w:docPart>
    <w:docPart>
      <w:docPartPr>
        <w:name w:val="1AD2070F4BC14823BC96BE7A3AF77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430DC-D19F-4AE2-8E02-9F6041613360}"/>
      </w:docPartPr>
      <w:docPartBody>
        <w:p w:rsidR="00BE3D8A" w:rsidRDefault="00DD05C1" w:rsidP="00DD05C1">
          <w:pPr>
            <w:pStyle w:val="1AD2070F4BC14823BC96BE7A3AF7721B"/>
          </w:pPr>
          <w:r>
            <w:rPr>
              <w:rStyle w:val="Platzhaltertext"/>
            </w:rPr>
            <w:t>Content</w:t>
          </w:r>
        </w:p>
      </w:docPartBody>
    </w:docPart>
    <w:docPart>
      <w:docPartPr>
        <w:name w:val="D52B757205F04B03A5A48BD6B49ED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1B1A8-529F-49CB-9F1C-5DF839B90FC5}"/>
      </w:docPartPr>
      <w:docPartBody>
        <w:p w:rsidR="00BE3D8A" w:rsidRDefault="00DD05C1" w:rsidP="00DD05C1">
          <w:pPr>
            <w:pStyle w:val="D52B757205F04B03A5A48BD6B49ED029"/>
          </w:pPr>
          <w:r>
            <w:rPr>
              <w:rStyle w:val="Platzhaltertext"/>
            </w:rPr>
            <w:t>BA / MA</w:t>
          </w:r>
        </w:p>
      </w:docPartBody>
    </w:docPart>
    <w:docPart>
      <w:docPartPr>
        <w:name w:val="9FAD24F8C3B3498DA26A6DF65C886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40A7B-F15D-4BE4-84F2-A18E33019E0B}"/>
      </w:docPartPr>
      <w:docPartBody>
        <w:p w:rsidR="00BE3D8A" w:rsidRDefault="00DD05C1" w:rsidP="00DD05C1">
          <w:pPr>
            <w:pStyle w:val="9FAD24F8C3B3498DA26A6DF65C886B46"/>
          </w:pPr>
          <w:r>
            <w:rPr>
              <w:rStyle w:val="Platzhaltertext"/>
            </w:rPr>
            <w:t>Please select</w:t>
          </w:r>
          <w:r w:rsidRPr="00195ED5">
            <w:rPr>
              <w:rStyle w:val="Platzhaltertext"/>
            </w:rPr>
            <w:t>.</w:t>
          </w:r>
        </w:p>
      </w:docPartBody>
    </w:docPart>
    <w:docPart>
      <w:docPartPr>
        <w:name w:val="D5126FE633824AAF90835CD7E1AD3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0B42C-8201-48BA-984E-60B7D25DE37B}"/>
      </w:docPartPr>
      <w:docPartBody>
        <w:p w:rsidR="00BE3D8A" w:rsidRDefault="009275ED" w:rsidP="009275ED">
          <w:pPr>
            <w:pStyle w:val="D5126FE633824AAF90835CD7E1AD3065"/>
          </w:pPr>
          <w:r>
            <w:rPr>
              <w:rStyle w:val="Platzhaltertext"/>
            </w:rPr>
            <w:t>ECTS</w:t>
          </w:r>
          <w:r w:rsidRPr="001C2048">
            <w:rPr>
              <w:rStyle w:val="Platzhaltertext"/>
            </w:rPr>
            <w:t>.</w:t>
          </w:r>
        </w:p>
      </w:docPartBody>
    </w:docPart>
    <w:docPart>
      <w:docPartPr>
        <w:name w:val="109FA6B06DF4412A938F953AFE8B9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98DC7-BDA7-432B-BDC7-3E4ED47D563C}"/>
      </w:docPartPr>
      <w:docPartBody>
        <w:p w:rsidR="00BE3D8A" w:rsidRDefault="00DD05C1" w:rsidP="00DD05C1">
          <w:pPr>
            <w:pStyle w:val="109FA6B06DF4412A938F953AFE8B9514"/>
          </w:pPr>
          <w:r>
            <w:rPr>
              <w:rStyle w:val="Platzhaltertext"/>
            </w:rPr>
            <w:t>Recognition confirmation</w:t>
          </w:r>
        </w:p>
      </w:docPartBody>
    </w:docPart>
    <w:docPart>
      <w:docPartPr>
        <w:name w:val="EE9B1F150A994D918D16E8EC4862A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2ED16-60E3-420A-9A98-1495E481B120}"/>
      </w:docPartPr>
      <w:docPartBody>
        <w:p w:rsidR="00BE3D8A" w:rsidRDefault="00DD05C1" w:rsidP="00DD05C1">
          <w:pPr>
            <w:pStyle w:val="EE9B1F150A994D918D16E8EC4862A878"/>
          </w:pPr>
          <w:r>
            <w:rPr>
              <w:rStyle w:val="Platzhaltertext"/>
            </w:rPr>
            <w:t>Grade host university</w:t>
          </w:r>
        </w:p>
      </w:docPartBody>
    </w:docPart>
    <w:docPart>
      <w:docPartPr>
        <w:name w:val="501490B5A6F24E68AAA2D08DB45CA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3834A-AB90-457E-8A52-BD757670EEF7}"/>
      </w:docPartPr>
      <w:docPartBody>
        <w:p w:rsidR="00BE3D8A" w:rsidRDefault="00DD05C1" w:rsidP="00DD05C1">
          <w:pPr>
            <w:pStyle w:val="501490B5A6F24E68AAA2D08DB45CAC6E"/>
          </w:pPr>
          <w:r>
            <w:rPr>
              <w:rStyle w:val="Platzhaltertext"/>
            </w:rPr>
            <w:t>Grade RWF UZH</w:t>
          </w:r>
        </w:p>
      </w:docPartBody>
    </w:docPart>
    <w:docPart>
      <w:docPartPr>
        <w:name w:val="5FD88CB5ACA044B19E5CD427801CE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D7AF3-2040-4F52-9C1E-12CB41ECBD50}"/>
      </w:docPartPr>
      <w:docPartBody>
        <w:p w:rsidR="00BE3D8A" w:rsidRDefault="00DD05C1" w:rsidP="00DD05C1">
          <w:pPr>
            <w:pStyle w:val="5FD88CB5ACA044B19E5CD427801CEBEF"/>
          </w:pPr>
          <w:r w:rsidRPr="00E7726D">
            <w:rPr>
              <w:rStyle w:val="Platzhalt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113CEF6A0C44E8A84573F764DFBD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BCB58-0285-48B6-BF50-C11CA6818019}"/>
      </w:docPartPr>
      <w:docPartBody>
        <w:p w:rsidR="00BE3D8A" w:rsidRDefault="00DD05C1" w:rsidP="00DD05C1">
          <w:pPr>
            <w:pStyle w:val="E113CEF6A0C44E8A84573F764DFBD171"/>
          </w:pPr>
          <w:r w:rsidRPr="00E7726D">
            <w:rPr>
              <w:rStyle w:val="Platzhalt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17CCE7E9C3D4762BCCC8D017DEA9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C8F62-8001-470F-AC19-E937D5E0ACFF}"/>
      </w:docPartPr>
      <w:docPartBody>
        <w:p w:rsidR="00BE3D8A" w:rsidRDefault="00DD05C1" w:rsidP="00DD05C1">
          <w:pPr>
            <w:pStyle w:val="F17CCE7E9C3D4762BCCC8D017DEA9842"/>
          </w:pPr>
          <w:r w:rsidRPr="00E7726D">
            <w:rPr>
              <w:rStyle w:val="Platzhalt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2EB8530FB8E4E41A67A9570255A0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B140C-88A1-43DE-A54E-B2753BFB4BF5}"/>
      </w:docPartPr>
      <w:docPartBody>
        <w:p w:rsidR="00BE3D8A" w:rsidRDefault="00DD05C1" w:rsidP="00DD05C1">
          <w:pPr>
            <w:pStyle w:val="C2EB8530FB8E4E41A67A9570255A0938"/>
          </w:pPr>
          <w:r w:rsidRPr="00D947E3">
            <w:rPr>
              <w:rStyle w:val="Platzhaltertext"/>
              <w:lang w:val="en-US"/>
            </w:rPr>
            <w:t>Module title</w:t>
          </w:r>
        </w:p>
      </w:docPartBody>
    </w:docPart>
    <w:docPart>
      <w:docPartPr>
        <w:name w:val="2B506D0EAF354256BAA9F31D50796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5DFE8-888D-4F39-B9CC-6641EFEC8B76}"/>
      </w:docPartPr>
      <w:docPartBody>
        <w:p w:rsidR="00BE3D8A" w:rsidRDefault="00DD05C1" w:rsidP="00DD05C1">
          <w:pPr>
            <w:pStyle w:val="2B506D0EAF354256BAA9F31D507965CA"/>
          </w:pPr>
          <w:r w:rsidRPr="00D947E3">
            <w:rPr>
              <w:rStyle w:val="Platzhaltertext"/>
              <w:lang w:val="en-US"/>
            </w:rPr>
            <w:t>Please select</w:t>
          </w:r>
        </w:p>
      </w:docPartBody>
    </w:docPart>
    <w:docPart>
      <w:docPartPr>
        <w:name w:val="D525E59836E543F8A1B1EA1D9B690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CA588-B4B0-4633-91EF-F05C6B08C9CD}"/>
      </w:docPartPr>
      <w:docPartBody>
        <w:p w:rsidR="00BE3D8A" w:rsidRDefault="00DD05C1" w:rsidP="00DD05C1">
          <w:pPr>
            <w:pStyle w:val="D525E59836E543F8A1B1EA1D9B69026B"/>
          </w:pPr>
          <w:r w:rsidRPr="00D947E3">
            <w:rPr>
              <w:rStyle w:val="Platzhaltertext"/>
              <w:lang w:val="en-US"/>
            </w:rPr>
            <w:t>Module</w:t>
          </w:r>
        </w:p>
      </w:docPartBody>
    </w:docPart>
    <w:docPart>
      <w:docPartPr>
        <w:name w:val="352758594706423A944BF49099EA1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046F8-5F37-4ACA-A570-4D1488E4A292}"/>
      </w:docPartPr>
      <w:docPartBody>
        <w:p w:rsidR="00BE3D8A" w:rsidRDefault="00DD05C1" w:rsidP="00DD05C1">
          <w:pPr>
            <w:pStyle w:val="352758594706423A944BF49099EA152B"/>
          </w:pPr>
          <w:r w:rsidRPr="00D947E3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6B2FE879950347E8B530CEFD4A2D6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C8F49-6C41-46CC-A4BC-377A27F4A3B3}"/>
      </w:docPartPr>
      <w:docPartBody>
        <w:p w:rsidR="00BE3D8A" w:rsidRDefault="00DD05C1" w:rsidP="00DD05C1">
          <w:pPr>
            <w:pStyle w:val="6B2FE879950347E8B530CEFD4A2D65F3"/>
          </w:pPr>
          <w:r>
            <w:rPr>
              <w:rStyle w:val="Platzhaltertext"/>
              <w:lang w:val="en-US"/>
            </w:rPr>
            <w:t>Grade</w:t>
          </w:r>
        </w:p>
      </w:docPartBody>
    </w:docPart>
    <w:docPart>
      <w:docPartPr>
        <w:name w:val="9BAD2FB0B7BB401BA4C2D1ECFC63E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133CB-FDFC-4870-A959-C146DC8B0888}"/>
      </w:docPartPr>
      <w:docPartBody>
        <w:p w:rsidR="004B7215" w:rsidRDefault="00DD05C1" w:rsidP="00DD05C1">
          <w:pPr>
            <w:pStyle w:val="9BAD2FB0B7BB401BA4C2D1ECFC63E592"/>
          </w:pPr>
          <w:r w:rsidRPr="001B58D5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57B22F597C7D420390B24591A43E3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B075C-B8F2-4B4B-8AE5-70E3F1F06916}"/>
      </w:docPartPr>
      <w:docPartBody>
        <w:p w:rsidR="004B7215" w:rsidRDefault="00DD05C1" w:rsidP="00DD05C1">
          <w:pPr>
            <w:pStyle w:val="57B22F597C7D420390B24591A43E312C"/>
          </w:pPr>
          <w:r w:rsidRPr="001B58D5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358A185F791463284438E89BF5C6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95ADC-8FDA-4403-B6DF-23174AFF77C7}"/>
      </w:docPartPr>
      <w:docPartBody>
        <w:p w:rsidR="004B7215" w:rsidRDefault="00DD05C1" w:rsidP="00DD05C1">
          <w:pPr>
            <w:pStyle w:val="F358A185F791463284438E89BF5C6A4A1"/>
          </w:pPr>
          <w:r w:rsidRPr="00D947E3">
            <w:rPr>
              <w:rStyle w:val="Platzhaltertext"/>
              <w:lang w:val="en-US"/>
            </w:rPr>
            <w:t>Module title</w:t>
          </w:r>
        </w:p>
      </w:docPartBody>
    </w:docPart>
    <w:docPart>
      <w:docPartPr>
        <w:name w:val="517F711018D14F82BE095439D00B6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8E74F-46B6-4BC8-BF3F-3A18D2B30195}"/>
      </w:docPartPr>
      <w:docPartBody>
        <w:p w:rsidR="004B7215" w:rsidRDefault="00DD05C1" w:rsidP="00DD05C1">
          <w:pPr>
            <w:pStyle w:val="517F711018D14F82BE095439D00B6F501"/>
          </w:pPr>
          <w:r w:rsidRPr="00D947E3">
            <w:rPr>
              <w:rStyle w:val="Platzhaltertext"/>
              <w:lang w:val="en-US"/>
            </w:rPr>
            <w:t>Please select</w:t>
          </w:r>
        </w:p>
      </w:docPartBody>
    </w:docPart>
    <w:docPart>
      <w:docPartPr>
        <w:name w:val="AF47C62FADB945C88E8A199CCFFF0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86113-CFC0-4BE1-9494-8DB8F0A9D65E}"/>
      </w:docPartPr>
      <w:docPartBody>
        <w:p w:rsidR="004B7215" w:rsidRDefault="00DD05C1" w:rsidP="00DD05C1">
          <w:pPr>
            <w:pStyle w:val="AF47C62FADB945C88E8A199CCFFF005D1"/>
          </w:pPr>
          <w:r w:rsidRPr="00D947E3">
            <w:rPr>
              <w:rStyle w:val="Platzhaltertext"/>
              <w:lang w:val="en-US"/>
            </w:rPr>
            <w:t>Module</w:t>
          </w:r>
        </w:p>
      </w:docPartBody>
    </w:docPart>
    <w:docPart>
      <w:docPartPr>
        <w:name w:val="5BDEFA7171F243F58364252E064D7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F3313-9A36-41B3-AEB4-0811C318A9E1}"/>
      </w:docPartPr>
      <w:docPartBody>
        <w:p w:rsidR="004B7215" w:rsidRDefault="00DD05C1" w:rsidP="00DD05C1">
          <w:pPr>
            <w:pStyle w:val="5BDEFA7171F243F58364252E064D73FA1"/>
          </w:pPr>
          <w:r w:rsidRPr="00D947E3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6119D0190C2A4F41BCC05FDE8585B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5C830-8D04-4814-8AF8-848AA99AACF2}"/>
      </w:docPartPr>
      <w:docPartBody>
        <w:p w:rsidR="004B7215" w:rsidRDefault="00DD05C1" w:rsidP="00DD05C1">
          <w:pPr>
            <w:pStyle w:val="6119D0190C2A4F41BCC05FDE8585BC601"/>
          </w:pPr>
          <w:r>
            <w:rPr>
              <w:rStyle w:val="Platzhaltertext"/>
              <w:lang w:val="en-US"/>
            </w:rPr>
            <w:t>Grade</w:t>
          </w:r>
        </w:p>
      </w:docPartBody>
    </w:docPart>
    <w:docPart>
      <w:docPartPr>
        <w:name w:val="ABC45A3BE3F747BE960920464EC38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F64C5-27EB-4577-AE56-E894D4A028CA}"/>
      </w:docPartPr>
      <w:docPartBody>
        <w:p w:rsidR="004B7215" w:rsidRDefault="00DD05C1" w:rsidP="00DD05C1">
          <w:pPr>
            <w:pStyle w:val="ABC45A3BE3F747BE960920464EC389691"/>
          </w:pPr>
          <w:r w:rsidRPr="00D947E3">
            <w:rPr>
              <w:rStyle w:val="Platzhaltertext"/>
              <w:lang w:val="en-US"/>
            </w:rPr>
            <w:t>Module title</w:t>
          </w:r>
        </w:p>
      </w:docPartBody>
    </w:docPart>
    <w:docPart>
      <w:docPartPr>
        <w:name w:val="CB661DAB908F4FA186CF12EFD9881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84CCE-C1F0-476D-959B-3A19D5C1B020}"/>
      </w:docPartPr>
      <w:docPartBody>
        <w:p w:rsidR="004B7215" w:rsidRDefault="00DD05C1" w:rsidP="00DD05C1">
          <w:pPr>
            <w:pStyle w:val="CB661DAB908F4FA186CF12EFD98812FA1"/>
          </w:pPr>
          <w:r w:rsidRPr="00D947E3">
            <w:rPr>
              <w:rStyle w:val="Platzhaltertext"/>
              <w:lang w:val="en-US"/>
            </w:rPr>
            <w:t>Please select</w:t>
          </w:r>
        </w:p>
      </w:docPartBody>
    </w:docPart>
    <w:docPart>
      <w:docPartPr>
        <w:name w:val="BF1A1775ADCD4A9A98D2644FF8CEC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B22E2-F248-43F2-91C1-460D581B2089}"/>
      </w:docPartPr>
      <w:docPartBody>
        <w:p w:rsidR="004B7215" w:rsidRDefault="00DD05C1" w:rsidP="00DD05C1">
          <w:pPr>
            <w:pStyle w:val="BF1A1775ADCD4A9A98D2644FF8CECE5D1"/>
          </w:pPr>
          <w:r w:rsidRPr="00D947E3">
            <w:rPr>
              <w:rStyle w:val="Platzhaltertext"/>
              <w:lang w:val="en-US"/>
            </w:rPr>
            <w:t>Module</w:t>
          </w:r>
        </w:p>
      </w:docPartBody>
    </w:docPart>
    <w:docPart>
      <w:docPartPr>
        <w:name w:val="50ACCEECF9364C4FB85DE717AF08A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88658-4D74-4F66-819E-507F67D98CA0}"/>
      </w:docPartPr>
      <w:docPartBody>
        <w:p w:rsidR="004B7215" w:rsidRDefault="00DD05C1" w:rsidP="00DD05C1">
          <w:pPr>
            <w:pStyle w:val="50ACCEECF9364C4FB85DE717AF08AB991"/>
          </w:pPr>
          <w:r w:rsidRPr="00D947E3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104AD267C8214A789993AF8A0505C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DDFEB-58F1-4A04-8D3F-BB0824F24F73}"/>
      </w:docPartPr>
      <w:docPartBody>
        <w:p w:rsidR="004B7215" w:rsidRDefault="00DD05C1" w:rsidP="00DD05C1">
          <w:pPr>
            <w:pStyle w:val="104AD267C8214A789993AF8A0505CE2F1"/>
          </w:pPr>
          <w:r>
            <w:rPr>
              <w:rStyle w:val="Platzhaltertext"/>
              <w:lang w:val="en-US"/>
            </w:rPr>
            <w:t>Grade</w:t>
          </w:r>
        </w:p>
      </w:docPartBody>
    </w:docPart>
    <w:docPart>
      <w:docPartPr>
        <w:name w:val="975E026ED5C74E709CC792313E501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198BB-5903-4D50-98B9-6AD1ACF56DCC}"/>
      </w:docPartPr>
      <w:docPartBody>
        <w:p w:rsidR="004B7215" w:rsidRDefault="00DD05C1" w:rsidP="00DD05C1">
          <w:pPr>
            <w:pStyle w:val="975E026ED5C74E709CC792313E5013231"/>
          </w:pPr>
          <w:r w:rsidRPr="00D947E3">
            <w:rPr>
              <w:rStyle w:val="Platzhaltertext"/>
              <w:lang w:val="en-US"/>
            </w:rPr>
            <w:t>Module title</w:t>
          </w:r>
        </w:p>
      </w:docPartBody>
    </w:docPart>
    <w:docPart>
      <w:docPartPr>
        <w:name w:val="B81B928FD25041EDA8FD4344201E2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45099-07B1-4650-AF29-12D9D7E98FA2}"/>
      </w:docPartPr>
      <w:docPartBody>
        <w:p w:rsidR="004B7215" w:rsidRDefault="00DD05C1" w:rsidP="00DD05C1">
          <w:pPr>
            <w:pStyle w:val="B81B928FD25041EDA8FD4344201E20851"/>
          </w:pPr>
          <w:r w:rsidRPr="00D947E3">
            <w:rPr>
              <w:rStyle w:val="Platzhaltertext"/>
              <w:lang w:val="en-US"/>
            </w:rPr>
            <w:t>Please select</w:t>
          </w:r>
        </w:p>
      </w:docPartBody>
    </w:docPart>
    <w:docPart>
      <w:docPartPr>
        <w:name w:val="C82A1394C1114044A573CD8825CC8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862C9-F56A-4C98-BA16-36907231D53C}"/>
      </w:docPartPr>
      <w:docPartBody>
        <w:p w:rsidR="004B7215" w:rsidRDefault="00DD05C1" w:rsidP="00DD05C1">
          <w:pPr>
            <w:pStyle w:val="C82A1394C1114044A573CD8825CC81321"/>
          </w:pPr>
          <w:r w:rsidRPr="00D947E3">
            <w:rPr>
              <w:rStyle w:val="Platzhaltertext"/>
              <w:lang w:val="en-US"/>
            </w:rPr>
            <w:t>Module</w:t>
          </w:r>
        </w:p>
      </w:docPartBody>
    </w:docPart>
    <w:docPart>
      <w:docPartPr>
        <w:name w:val="D251B68088594D19A7763E4F900C5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06FB7-26AA-4408-BDD6-1DF43699F5C9}"/>
      </w:docPartPr>
      <w:docPartBody>
        <w:p w:rsidR="004B7215" w:rsidRDefault="00DD05C1" w:rsidP="00DD05C1">
          <w:pPr>
            <w:pStyle w:val="D251B68088594D19A7763E4F900C50D11"/>
          </w:pPr>
          <w:r w:rsidRPr="00D947E3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FD1C31B6376542D4AA10957D9FB08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4ADBC-C688-44D5-BFBB-9EE9A8882C02}"/>
      </w:docPartPr>
      <w:docPartBody>
        <w:p w:rsidR="004B7215" w:rsidRDefault="00DD05C1" w:rsidP="00DD05C1">
          <w:pPr>
            <w:pStyle w:val="FD1C31B6376542D4AA10957D9FB085061"/>
          </w:pPr>
          <w:r>
            <w:rPr>
              <w:rStyle w:val="Platzhaltertext"/>
              <w:lang w:val="en-US"/>
            </w:rPr>
            <w:t>Grade</w:t>
          </w:r>
        </w:p>
      </w:docPartBody>
    </w:docPart>
    <w:docPart>
      <w:docPartPr>
        <w:name w:val="F52C64C7EA814386B11592157968C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79B9A-2A0F-4F67-ABA6-E7EFD3770136}"/>
      </w:docPartPr>
      <w:docPartBody>
        <w:p w:rsidR="004B7215" w:rsidRDefault="00DD05C1" w:rsidP="00DD05C1">
          <w:pPr>
            <w:pStyle w:val="F52C64C7EA814386B11592157968C1811"/>
          </w:pPr>
          <w:r w:rsidRPr="00D947E3">
            <w:rPr>
              <w:rStyle w:val="Platzhaltertext"/>
              <w:lang w:val="en-US"/>
            </w:rPr>
            <w:t>Module title</w:t>
          </w:r>
        </w:p>
      </w:docPartBody>
    </w:docPart>
    <w:docPart>
      <w:docPartPr>
        <w:name w:val="D369AAFC2F26401E9DD970B79FB8F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6A158-BC54-49C9-BFBC-FF76BC78B6BE}"/>
      </w:docPartPr>
      <w:docPartBody>
        <w:p w:rsidR="004B7215" w:rsidRDefault="00DD05C1" w:rsidP="00DD05C1">
          <w:pPr>
            <w:pStyle w:val="D369AAFC2F26401E9DD970B79FB8FE8A1"/>
          </w:pPr>
          <w:r w:rsidRPr="00D947E3">
            <w:rPr>
              <w:rStyle w:val="Platzhaltertext"/>
              <w:lang w:val="en-US"/>
            </w:rPr>
            <w:t>Please select</w:t>
          </w:r>
        </w:p>
      </w:docPartBody>
    </w:docPart>
    <w:docPart>
      <w:docPartPr>
        <w:name w:val="7F778D158F224D0A9136FA70CCDA1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98B0A-D688-4E79-A66C-EA5048174B9B}"/>
      </w:docPartPr>
      <w:docPartBody>
        <w:p w:rsidR="004B7215" w:rsidRDefault="00DD05C1" w:rsidP="00DD05C1">
          <w:pPr>
            <w:pStyle w:val="7F778D158F224D0A9136FA70CCDA1C9D1"/>
          </w:pPr>
          <w:r w:rsidRPr="00D947E3">
            <w:rPr>
              <w:rStyle w:val="Platzhaltertext"/>
              <w:lang w:val="en-US"/>
            </w:rPr>
            <w:t>Module</w:t>
          </w:r>
        </w:p>
      </w:docPartBody>
    </w:docPart>
    <w:docPart>
      <w:docPartPr>
        <w:name w:val="7CD7DFAB9E704C0388F80F1C8A0AF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7F992-E33A-497C-8F98-A0F57C2E1A4A}"/>
      </w:docPartPr>
      <w:docPartBody>
        <w:p w:rsidR="004B7215" w:rsidRDefault="00DD05C1" w:rsidP="00DD05C1">
          <w:pPr>
            <w:pStyle w:val="7CD7DFAB9E704C0388F80F1C8A0AF9DA1"/>
          </w:pPr>
          <w:r w:rsidRPr="00D947E3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9C4FA06015914D638AD1940B90AB1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B4551-DA42-42F6-AC5D-83E695992422}"/>
      </w:docPartPr>
      <w:docPartBody>
        <w:p w:rsidR="004B7215" w:rsidRDefault="00DD05C1" w:rsidP="00DD05C1">
          <w:pPr>
            <w:pStyle w:val="9C4FA06015914D638AD1940B90AB1E1C1"/>
          </w:pPr>
          <w:r>
            <w:rPr>
              <w:rStyle w:val="Platzhaltertext"/>
              <w:lang w:val="en-US"/>
            </w:rPr>
            <w:t>Grade</w:t>
          </w:r>
        </w:p>
      </w:docPartBody>
    </w:docPart>
    <w:docPart>
      <w:docPartPr>
        <w:name w:val="A5BBD0814BC141619D3D199D0FCC7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CBD56-82F6-4053-A37C-81FDC5CF9077}"/>
      </w:docPartPr>
      <w:docPartBody>
        <w:p w:rsidR="004B7215" w:rsidRDefault="00DD05C1" w:rsidP="00DD05C1">
          <w:pPr>
            <w:pStyle w:val="A5BBD0814BC141619D3D199D0FCC7B251"/>
          </w:pPr>
          <w:r w:rsidRPr="00D947E3">
            <w:rPr>
              <w:rStyle w:val="Platzhaltertext"/>
              <w:lang w:val="en-US"/>
            </w:rPr>
            <w:t>Module title</w:t>
          </w:r>
        </w:p>
      </w:docPartBody>
    </w:docPart>
    <w:docPart>
      <w:docPartPr>
        <w:name w:val="4A3793CA86B5468EAC04B32205D7F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9E137-AE4E-4DEC-AE13-5ADCACA944AE}"/>
      </w:docPartPr>
      <w:docPartBody>
        <w:p w:rsidR="004B7215" w:rsidRDefault="00DD05C1" w:rsidP="00DD05C1">
          <w:pPr>
            <w:pStyle w:val="4A3793CA86B5468EAC04B32205D7FED41"/>
          </w:pPr>
          <w:r w:rsidRPr="00D947E3">
            <w:rPr>
              <w:rStyle w:val="Platzhaltertext"/>
              <w:lang w:val="en-US"/>
            </w:rPr>
            <w:t>Please select</w:t>
          </w:r>
        </w:p>
      </w:docPartBody>
    </w:docPart>
    <w:docPart>
      <w:docPartPr>
        <w:name w:val="BF38ECE8F2394A67946F6CE66B3DA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15E9D-13D7-4463-B498-A43ECEF26CCF}"/>
      </w:docPartPr>
      <w:docPartBody>
        <w:p w:rsidR="004B7215" w:rsidRDefault="00DD05C1" w:rsidP="00DD05C1">
          <w:pPr>
            <w:pStyle w:val="BF38ECE8F2394A67946F6CE66B3DAFCB1"/>
          </w:pPr>
          <w:r w:rsidRPr="00D947E3">
            <w:rPr>
              <w:rStyle w:val="Platzhaltertext"/>
              <w:lang w:val="en-US"/>
            </w:rPr>
            <w:t>Module</w:t>
          </w:r>
        </w:p>
      </w:docPartBody>
    </w:docPart>
    <w:docPart>
      <w:docPartPr>
        <w:name w:val="2C078D842D2C4F36903A635EEA543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350C4-5B1F-4167-A69D-4F331BDD6DE9}"/>
      </w:docPartPr>
      <w:docPartBody>
        <w:p w:rsidR="004B7215" w:rsidRDefault="00DD05C1" w:rsidP="00DD05C1">
          <w:pPr>
            <w:pStyle w:val="2C078D842D2C4F36903A635EEA5431251"/>
          </w:pPr>
          <w:r w:rsidRPr="00D947E3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E5D4CBE0A7714E1C8A6919AAB9DA7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F6B29-3871-4B86-8A81-BDEB122513B7}"/>
      </w:docPartPr>
      <w:docPartBody>
        <w:p w:rsidR="004B7215" w:rsidRDefault="00DD05C1" w:rsidP="00DD05C1">
          <w:pPr>
            <w:pStyle w:val="E5D4CBE0A7714E1C8A6919AAB9DA731F1"/>
          </w:pPr>
          <w:r>
            <w:rPr>
              <w:rStyle w:val="Platzhaltertext"/>
              <w:lang w:val="en-US"/>
            </w:rPr>
            <w:t>Grade</w:t>
          </w:r>
        </w:p>
      </w:docPartBody>
    </w:docPart>
    <w:docPart>
      <w:docPartPr>
        <w:name w:val="1E0F75D5AFEA4EECA71BE759D5DF4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3A113-C3DE-43C9-9B1A-1D1196974B5B}"/>
      </w:docPartPr>
      <w:docPartBody>
        <w:p w:rsidR="004B7215" w:rsidRDefault="00DD05C1" w:rsidP="00DD05C1">
          <w:pPr>
            <w:pStyle w:val="1E0F75D5AFEA4EECA71BE759D5DF49531"/>
          </w:pPr>
          <w:r w:rsidRPr="00D947E3">
            <w:rPr>
              <w:rStyle w:val="Platzhaltertext"/>
              <w:lang w:val="en-US"/>
            </w:rPr>
            <w:t>Module title</w:t>
          </w:r>
        </w:p>
      </w:docPartBody>
    </w:docPart>
    <w:docPart>
      <w:docPartPr>
        <w:name w:val="E3D8E2151C1D461C8B47BC6547A76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27A55-6113-49F1-BBFC-A154B4C1397A}"/>
      </w:docPartPr>
      <w:docPartBody>
        <w:p w:rsidR="004B7215" w:rsidRDefault="00DD05C1" w:rsidP="00DD05C1">
          <w:pPr>
            <w:pStyle w:val="E3D8E2151C1D461C8B47BC6547A769991"/>
          </w:pPr>
          <w:r w:rsidRPr="00D947E3">
            <w:rPr>
              <w:rStyle w:val="Platzhaltertext"/>
              <w:lang w:val="en-US"/>
            </w:rPr>
            <w:t>Please select</w:t>
          </w:r>
        </w:p>
      </w:docPartBody>
    </w:docPart>
    <w:docPart>
      <w:docPartPr>
        <w:name w:val="F74EF2D9E0B1407688A2198271220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56EBC-1963-43EB-B24F-B508CF9E53AA}"/>
      </w:docPartPr>
      <w:docPartBody>
        <w:p w:rsidR="004B7215" w:rsidRDefault="00DD05C1" w:rsidP="00DD05C1">
          <w:pPr>
            <w:pStyle w:val="F74EF2D9E0B1407688A2198271220E9A1"/>
          </w:pPr>
          <w:r w:rsidRPr="00D947E3">
            <w:rPr>
              <w:rStyle w:val="Platzhaltertext"/>
              <w:lang w:val="en-US"/>
            </w:rPr>
            <w:t>Module</w:t>
          </w:r>
        </w:p>
      </w:docPartBody>
    </w:docPart>
    <w:docPart>
      <w:docPartPr>
        <w:name w:val="3EF0A52E1C1C4FEABFEB447AEF365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4E567-6F6A-4ADE-AB71-7A74E816683B}"/>
      </w:docPartPr>
      <w:docPartBody>
        <w:p w:rsidR="004B7215" w:rsidRDefault="00DD05C1" w:rsidP="00DD05C1">
          <w:pPr>
            <w:pStyle w:val="3EF0A52E1C1C4FEABFEB447AEF36501D1"/>
          </w:pPr>
          <w:r w:rsidRPr="00D947E3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98A9A29EF35D46D585D33CE9EEFEE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A01E2-43AE-4E65-9C94-3815E4268E7B}"/>
      </w:docPartPr>
      <w:docPartBody>
        <w:p w:rsidR="004B7215" w:rsidRDefault="00DD05C1" w:rsidP="00DD05C1">
          <w:pPr>
            <w:pStyle w:val="98A9A29EF35D46D585D33CE9EEFEE7551"/>
          </w:pPr>
          <w:r>
            <w:rPr>
              <w:rStyle w:val="Platzhaltertext"/>
              <w:lang w:val="en-US"/>
            </w:rPr>
            <w:t>Grade</w:t>
          </w:r>
        </w:p>
      </w:docPartBody>
    </w:docPart>
    <w:docPart>
      <w:docPartPr>
        <w:name w:val="03D00D1653004288856DFBD0A904F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A3C9B-D1FE-45D5-A34D-B4D9C2E1A481}"/>
      </w:docPartPr>
      <w:docPartBody>
        <w:p w:rsidR="004B7215" w:rsidRDefault="00DD05C1" w:rsidP="00DD05C1">
          <w:pPr>
            <w:pStyle w:val="03D00D1653004288856DFBD0A904F29C1"/>
          </w:pPr>
          <w:r w:rsidRPr="00D947E3">
            <w:rPr>
              <w:rStyle w:val="Platzhaltertext"/>
              <w:lang w:val="en-US"/>
            </w:rPr>
            <w:t>Module title</w:t>
          </w:r>
        </w:p>
      </w:docPartBody>
    </w:docPart>
    <w:docPart>
      <w:docPartPr>
        <w:name w:val="A4A2FCC3D4B5410BAFCB234655D86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2D761-2403-47B2-AF00-75F07079B091}"/>
      </w:docPartPr>
      <w:docPartBody>
        <w:p w:rsidR="004B7215" w:rsidRDefault="00DD05C1" w:rsidP="00DD05C1">
          <w:pPr>
            <w:pStyle w:val="A4A2FCC3D4B5410BAFCB234655D864851"/>
          </w:pPr>
          <w:r w:rsidRPr="00D947E3">
            <w:rPr>
              <w:rStyle w:val="Platzhaltertext"/>
              <w:lang w:val="en-US"/>
            </w:rPr>
            <w:t>Please select</w:t>
          </w:r>
        </w:p>
      </w:docPartBody>
    </w:docPart>
    <w:docPart>
      <w:docPartPr>
        <w:name w:val="FE2886B3461849BBA3CCCFCBCF520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D0D6D-805C-4282-9BE8-154CBB77C5C7}"/>
      </w:docPartPr>
      <w:docPartBody>
        <w:p w:rsidR="004B7215" w:rsidRDefault="00DD05C1" w:rsidP="00DD05C1">
          <w:pPr>
            <w:pStyle w:val="FE2886B3461849BBA3CCCFCBCF52019E1"/>
          </w:pPr>
          <w:r w:rsidRPr="00D947E3">
            <w:rPr>
              <w:rStyle w:val="Platzhaltertext"/>
              <w:lang w:val="en-US"/>
            </w:rPr>
            <w:t>Module</w:t>
          </w:r>
        </w:p>
      </w:docPartBody>
    </w:docPart>
    <w:docPart>
      <w:docPartPr>
        <w:name w:val="3B919D89E97F4A32BC548CCEE3159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BEED3-7D6A-4216-8D5C-A2279371AFFB}"/>
      </w:docPartPr>
      <w:docPartBody>
        <w:p w:rsidR="004B7215" w:rsidRDefault="00DD05C1" w:rsidP="00DD05C1">
          <w:pPr>
            <w:pStyle w:val="3B919D89E97F4A32BC548CCEE31597E71"/>
          </w:pPr>
          <w:r w:rsidRPr="00D947E3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C3F040BD895F49E491B08C7804992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E99D4-B810-468E-8889-2E900F541919}"/>
      </w:docPartPr>
      <w:docPartBody>
        <w:p w:rsidR="004B7215" w:rsidRDefault="00DD05C1" w:rsidP="00DD05C1">
          <w:pPr>
            <w:pStyle w:val="C3F040BD895F49E491B08C78049922AA1"/>
          </w:pPr>
          <w:r>
            <w:rPr>
              <w:rStyle w:val="Platzhaltertext"/>
              <w:lang w:val="en-US"/>
            </w:rPr>
            <w:t>Grade</w:t>
          </w:r>
        </w:p>
      </w:docPartBody>
    </w:docPart>
    <w:docPart>
      <w:docPartPr>
        <w:name w:val="A5BC1C4A9B4A4C108036FF20647F3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91CBD-6639-4D41-9A6C-C52921D1E18E}"/>
      </w:docPartPr>
      <w:docPartBody>
        <w:p w:rsidR="004B7215" w:rsidRDefault="00DD05C1" w:rsidP="00DD05C1">
          <w:pPr>
            <w:pStyle w:val="A5BC1C4A9B4A4C108036FF20647F3EDF1"/>
          </w:pPr>
          <w:r w:rsidRPr="00D947E3">
            <w:rPr>
              <w:rStyle w:val="Platzhaltertext"/>
              <w:lang w:val="en-US"/>
            </w:rPr>
            <w:t>Module title</w:t>
          </w:r>
        </w:p>
      </w:docPartBody>
    </w:docPart>
    <w:docPart>
      <w:docPartPr>
        <w:name w:val="94E36FDA6C9B42E79165EC2E07045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CDD2C-7698-4F86-9B43-CCB24297FCDF}"/>
      </w:docPartPr>
      <w:docPartBody>
        <w:p w:rsidR="004B7215" w:rsidRDefault="00DD05C1" w:rsidP="00DD05C1">
          <w:pPr>
            <w:pStyle w:val="94E36FDA6C9B42E79165EC2E0704511C1"/>
          </w:pPr>
          <w:r w:rsidRPr="00D947E3">
            <w:rPr>
              <w:rStyle w:val="Platzhaltertext"/>
              <w:lang w:val="en-US"/>
            </w:rPr>
            <w:t>Please select</w:t>
          </w:r>
        </w:p>
      </w:docPartBody>
    </w:docPart>
    <w:docPart>
      <w:docPartPr>
        <w:name w:val="0711B918B4844506AD47A5D67212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BC601-7CEA-4C9B-A960-B2B3C6326E24}"/>
      </w:docPartPr>
      <w:docPartBody>
        <w:p w:rsidR="004B7215" w:rsidRDefault="00DD05C1" w:rsidP="00DD05C1">
          <w:pPr>
            <w:pStyle w:val="0711B918B4844506AD47A5D67212E4DF1"/>
          </w:pPr>
          <w:r w:rsidRPr="00D947E3">
            <w:rPr>
              <w:rStyle w:val="Platzhaltertext"/>
              <w:lang w:val="en-US"/>
            </w:rPr>
            <w:t>Module</w:t>
          </w:r>
        </w:p>
      </w:docPartBody>
    </w:docPart>
    <w:docPart>
      <w:docPartPr>
        <w:name w:val="F529824502FB424AA4A3240EF92A1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94EF0-0EB3-45B8-A6B6-CAB29A19E03F}"/>
      </w:docPartPr>
      <w:docPartBody>
        <w:p w:rsidR="004B7215" w:rsidRDefault="00DD05C1" w:rsidP="00DD05C1">
          <w:pPr>
            <w:pStyle w:val="F529824502FB424AA4A3240EF92A15871"/>
          </w:pPr>
          <w:r w:rsidRPr="00D947E3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F94358BD69F44B448CA137496BCB3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D3CDD-1C91-4675-9B68-B576EE6AB080}"/>
      </w:docPartPr>
      <w:docPartBody>
        <w:p w:rsidR="004B7215" w:rsidRDefault="00DD05C1" w:rsidP="00DD05C1">
          <w:pPr>
            <w:pStyle w:val="F94358BD69F44B448CA137496BCB3A301"/>
          </w:pPr>
          <w:r>
            <w:rPr>
              <w:rStyle w:val="Platzhaltertext"/>
              <w:lang w:val="en-US"/>
            </w:rPr>
            <w:t>Grade</w:t>
          </w:r>
        </w:p>
      </w:docPartBody>
    </w:docPart>
    <w:docPart>
      <w:docPartPr>
        <w:name w:val="B43F2DC9980345D69B902EDA27BBE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D4521-5E1F-4AC6-8521-BA5A893169E8}"/>
      </w:docPartPr>
      <w:docPartBody>
        <w:p w:rsidR="004B7215" w:rsidRDefault="00DD05C1" w:rsidP="00DD05C1">
          <w:pPr>
            <w:pStyle w:val="B43F2DC9980345D69B902EDA27BBE50C1"/>
          </w:pPr>
          <w:r w:rsidRPr="00D947E3">
            <w:rPr>
              <w:rStyle w:val="Platzhaltertext"/>
              <w:lang w:val="en-US"/>
            </w:rPr>
            <w:t>Module title</w:t>
          </w:r>
        </w:p>
      </w:docPartBody>
    </w:docPart>
    <w:docPart>
      <w:docPartPr>
        <w:name w:val="65EFEC3DC95C46E6871740B9E1277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1EFC4-E59C-4102-9E5E-53138BDAD5F5}"/>
      </w:docPartPr>
      <w:docPartBody>
        <w:p w:rsidR="004B7215" w:rsidRDefault="00DD05C1" w:rsidP="00DD05C1">
          <w:pPr>
            <w:pStyle w:val="65EFEC3DC95C46E6871740B9E1277C3B1"/>
          </w:pPr>
          <w:r w:rsidRPr="00D947E3">
            <w:rPr>
              <w:rStyle w:val="Platzhaltertext"/>
              <w:lang w:val="en-US"/>
            </w:rPr>
            <w:t>Please select</w:t>
          </w:r>
        </w:p>
      </w:docPartBody>
    </w:docPart>
    <w:docPart>
      <w:docPartPr>
        <w:name w:val="B16D55B0114A4CE8BDCF87BC6B3EF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3C5E1-E2FB-45CF-939E-61A895248A9A}"/>
      </w:docPartPr>
      <w:docPartBody>
        <w:p w:rsidR="004B7215" w:rsidRDefault="00DD05C1" w:rsidP="00DD05C1">
          <w:pPr>
            <w:pStyle w:val="B16D55B0114A4CE8BDCF87BC6B3EF9201"/>
          </w:pPr>
          <w:r w:rsidRPr="00D947E3">
            <w:rPr>
              <w:rStyle w:val="Platzhaltertext"/>
              <w:lang w:val="en-US"/>
            </w:rPr>
            <w:t>Module</w:t>
          </w:r>
        </w:p>
      </w:docPartBody>
    </w:docPart>
    <w:docPart>
      <w:docPartPr>
        <w:name w:val="615A59558B9243E48C815876BCD5A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60310-4ED5-4A38-82BF-43270DBC1B30}"/>
      </w:docPartPr>
      <w:docPartBody>
        <w:p w:rsidR="004B7215" w:rsidRDefault="00DD05C1" w:rsidP="00DD05C1">
          <w:pPr>
            <w:pStyle w:val="615A59558B9243E48C815876BCD5A5EB1"/>
          </w:pPr>
          <w:r w:rsidRPr="00D947E3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985AB4B427C54A5183C40BF97ECC3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E72BE-BCCE-491D-8253-77A622E5726D}"/>
      </w:docPartPr>
      <w:docPartBody>
        <w:p w:rsidR="004B7215" w:rsidRDefault="00DD05C1" w:rsidP="00DD05C1">
          <w:pPr>
            <w:pStyle w:val="985AB4B427C54A5183C40BF97ECC36581"/>
          </w:pPr>
          <w:r>
            <w:rPr>
              <w:rStyle w:val="Platzhaltertext"/>
              <w:lang w:val="en-US"/>
            </w:rPr>
            <w:t>Grade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ED"/>
    <w:rsid w:val="002B0EB1"/>
    <w:rsid w:val="003704FD"/>
    <w:rsid w:val="004B7215"/>
    <w:rsid w:val="008228ED"/>
    <w:rsid w:val="009275ED"/>
    <w:rsid w:val="00950751"/>
    <w:rsid w:val="00977D2D"/>
    <w:rsid w:val="00BE3D8A"/>
    <w:rsid w:val="00BF3906"/>
    <w:rsid w:val="00DD05C1"/>
    <w:rsid w:val="00DD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DD05C1"/>
    <w:rPr>
      <w:color w:val="808080"/>
    </w:rPr>
  </w:style>
  <w:style w:type="paragraph" w:customStyle="1" w:styleId="FC169627779F4743B8A234721970D20D">
    <w:name w:val="FC169627779F4743B8A234721970D20D"/>
    <w:rsid w:val="009275ED"/>
  </w:style>
  <w:style w:type="paragraph" w:customStyle="1" w:styleId="E729CD557B0E4B5A876FC2DBFA423566">
    <w:name w:val="E729CD557B0E4B5A876FC2DBFA423566"/>
    <w:rsid w:val="009275ED"/>
  </w:style>
  <w:style w:type="paragraph" w:customStyle="1" w:styleId="D3D76CF191A740369EEF1F0F531110F9">
    <w:name w:val="D3D76CF191A740369EEF1F0F531110F9"/>
    <w:rsid w:val="009275ED"/>
  </w:style>
  <w:style w:type="paragraph" w:customStyle="1" w:styleId="2A038342B27B4DA1877A528005DEE0C4">
    <w:name w:val="2A038342B27B4DA1877A528005DEE0C4"/>
    <w:rsid w:val="009275ED"/>
  </w:style>
  <w:style w:type="paragraph" w:customStyle="1" w:styleId="B311D80CCD2C406E824AA61F244A76B2">
    <w:name w:val="B311D80CCD2C406E824AA61F244A76B2"/>
    <w:rsid w:val="009275ED"/>
  </w:style>
  <w:style w:type="paragraph" w:customStyle="1" w:styleId="5E8FD5D22B1645EAAD7CDF652B7F5414">
    <w:name w:val="5E8FD5D22B1645EAAD7CDF652B7F5414"/>
    <w:rsid w:val="009275ED"/>
  </w:style>
  <w:style w:type="paragraph" w:customStyle="1" w:styleId="036EF628BE6C4B96AEDFBD2AD57B5873">
    <w:name w:val="036EF628BE6C4B96AEDFBD2AD57B5873"/>
    <w:rsid w:val="009275ED"/>
  </w:style>
  <w:style w:type="paragraph" w:customStyle="1" w:styleId="3ADFB677B5B04E8197A8E5000A252903">
    <w:name w:val="3ADFB677B5B04E8197A8E5000A252903"/>
    <w:rsid w:val="009275ED"/>
  </w:style>
  <w:style w:type="paragraph" w:customStyle="1" w:styleId="D5126FE633824AAF90835CD7E1AD3065">
    <w:name w:val="D5126FE633824AAF90835CD7E1AD3065"/>
    <w:rsid w:val="009275ED"/>
  </w:style>
  <w:style w:type="paragraph" w:customStyle="1" w:styleId="17BE1E2D88B74AD5AB7C961901C27056">
    <w:name w:val="17BE1E2D88B74AD5AB7C961901C27056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380D2403244B01A00C2E5388133AFE">
    <w:name w:val="94380D2403244B01A00C2E5388133AFE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7184FD4ADC463D9A00C92516C19EFB">
    <w:name w:val="727184FD4ADC463D9A00C92516C19EFB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E645DCC1E74B67891AE969E5B9FA5D">
    <w:name w:val="48E645DCC1E74B67891AE969E5B9FA5D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7CA02676904DD3B6FA227D4682A3C3">
    <w:name w:val="DC7CA02676904DD3B6FA227D4682A3C3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3518EFD939F4052A6EF748D993DF93D">
    <w:name w:val="33518EFD939F4052A6EF748D993DF93D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0AA12449A645EC865A500F81CB6CB2">
    <w:name w:val="950AA12449A645EC865A500F81CB6CB2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05EE4A2B09437F9736EFBCA5CD4089">
    <w:name w:val="DD05EE4A2B09437F9736EFBCA5CD4089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BAD2FB0B7BB401BA4C2D1ECFC63E592">
    <w:name w:val="9BAD2FB0B7BB401BA4C2D1ECFC63E592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7B22F597C7D420390B24591A43E312C">
    <w:name w:val="57B22F597C7D420390B24591A43E312C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BC728E70324287B278B31495D9F726">
    <w:name w:val="2BBC728E70324287B278B31495D9F726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FAFACB4F06C342C2A1C5784B650F9428">
    <w:name w:val="FAFACB4F06C342C2A1C5784B650F9428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9C7EA3C361B04A509EF796DCB2D21080">
    <w:name w:val="9C7EA3C361B04A509EF796DCB2D21080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E0B2431164D249B399295E1A4931FA47">
    <w:name w:val="E0B2431164D249B399295E1A4931FA47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CF9284DDD85D4D1E9EC4F499DF379553">
    <w:name w:val="CF9284DDD85D4D1E9EC4F499DF379553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3063F3AE38D5406F9F5A2173247242E7">
    <w:name w:val="3063F3AE38D5406F9F5A2173247242E7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32ACA0014CEE4E52A92128766C05C146">
    <w:name w:val="32ACA0014CEE4E52A92128766C05C146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31C34F7CC56F49E8A407965C5D484A42">
    <w:name w:val="31C34F7CC56F49E8A407965C5D484A42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D093591299E34DC9A9398F1735F62F7D">
    <w:name w:val="D093591299E34DC9A9398F1735F62F7D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22B6A80B76804FBCAD0C768C2E5567EA">
    <w:name w:val="22B6A80B76804FBCAD0C768C2E5567EA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E14DED01CE794D7689D6325289C6CF39">
    <w:name w:val="E14DED01CE794D7689D6325289C6CF39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F8D2A9618CDF40B8959866D4F54C8FF5">
    <w:name w:val="F8D2A9618CDF40B8959866D4F54C8FF5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7B8892D377D540328A8478B11F5C6277">
    <w:name w:val="7B8892D377D540328A8478B11F5C6277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403728F5D88C473D812021A59D131270">
    <w:name w:val="403728F5D88C473D812021A59D131270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D3A618105EF84D888E96CE72DD6A8CB8">
    <w:name w:val="D3A618105EF84D888E96CE72DD6A8CB8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CE73D39A2FB24C6FB56990C12CCCD74B">
    <w:name w:val="CE73D39A2FB24C6FB56990C12CCCD74B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85CC2F0A7F5A40D49B93414B356125B5">
    <w:name w:val="85CC2F0A7F5A40D49B93414B356125B5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522D3B55256F4130B29AD9A191D6CAFE">
    <w:name w:val="522D3B55256F4130B29AD9A191D6CAFE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F8C4A347B0ED4AE1A14CCB94EEA841AE">
    <w:name w:val="F8C4A347B0ED4AE1A14CCB94EEA841AE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657F170BF4C44FF68C90308F8DBCEBBB">
    <w:name w:val="657F170BF4C44FF68C90308F8DBCEBBB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9174532B04614C2AB17C46B6B90AE2C3">
    <w:name w:val="9174532B04614C2AB17C46B6B90AE2C3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BFEBAD0F765548AB8A9E65E3E9CE5170">
    <w:name w:val="BFEBAD0F765548AB8A9E65E3E9CE5170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FB68EC38C4AA4D59A0FDF7F321282D97">
    <w:name w:val="FB68EC38C4AA4D59A0FDF7F321282D97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49D2E8CC5B9847BF991FDB7D12F5F49C">
    <w:name w:val="49D2E8CC5B9847BF991FDB7D12F5F49C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C61F68897D554F85A5C64EA26DC627E9">
    <w:name w:val="C61F68897D554F85A5C64EA26DC627E9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1BA6B08CBF434A1698E8A9B5C2EADC65">
    <w:name w:val="1BA6B08CBF434A1698E8A9B5C2EADC65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07F1EE6858B24A8699A0B58E887DCFC4">
    <w:name w:val="07F1EE6858B24A8699A0B58E887DCFC4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BAAC731277FB4A8E90D646322890B3AA">
    <w:name w:val="BAAC731277FB4A8E90D646322890B3AA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555E1F6A18A34CF48FAE8C7B6828368A">
    <w:name w:val="555E1F6A18A34CF48FAE8C7B6828368A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88F82982E6BA4116A9FA38E72504F86E">
    <w:name w:val="88F82982E6BA4116A9FA38E72504F86E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BFA294A3DBE048C4A353DC2F02760991">
    <w:name w:val="BFA294A3DBE048C4A353DC2F02760991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FC40E76FD90C42D78E3F0D73B45A164C">
    <w:name w:val="FC40E76FD90C42D78E3F0D73B45A164C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AC880D04D94E46129163E5F48A6DDC41">
    <w:name w:val="AC880D04D94E46129163E5F48A6DDC41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C0DB2EEA338A482A9ACD27BACF19C0B7">
    <w:name w:val="C0DB2EEA338A482A9ACD27BACF19C0B7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D0579401115644739B40F7DD444BF8FB">
    <w:name w:val="D0579401115644739B40F7DD444BF8FB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575B429015D7444088E1DC580E87B19F">
    <w:name w:val="575B429015D7444088E1DC580E87B19F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CBD76FE77E044AC6A672E29836FF9A52">
    <w:name w:val="CBD76FE77E044AC6A672E29836FF9A52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05B44D34245743988D796212A459A979">
    <w:name w:val="05B44D34245743988D796212A459A979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400685233AC24E62ACD93428EBDD621E">
    <w:name w:val="400685233AC24E62ACD93428EBDD621E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C5B1BF3519D44F949ABBA8938F4AE8E4">
    <w:name w:val="C5B1BF3519D44F949ABBA8938F4AE8E4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7C7E44DF486B42F28E5BFA4DD62B432B">
    <w:name w:val="7C7E44DF486B42F28E5BFA4DD62B432B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A5374E62FE2C4A96898506FEB02EB104">
    <w:name w:val="A5374E62FE2C4A96898506FEB02EB104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E3DAAB55063B408FA5E270FD81A7D0DA">
    <w:name w:val="E3DAAB55063B408FA5E270FD81A7D0DA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F6F18357FBE6425387D54A699B3C6297">
    <w:name w:val="F6F18357FBE6425387D54A699B3C6297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14C7543FE90446B9BFDB57DEF53C8EFE">
    <w:name w:val="14C7543FE90446B9BFDB57DEF53C8EFE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7F7BD5AC596D4FCFAC89387D4096D9B8">
    <w:name w:val="7F7BD5AC596D4FCFAC89387D4096D9B8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A6AFD7B7214B48219EDC02D8C2241D1A">
    <w:name w:val="A6AFD7B7214B48219EDC02D8C2241D1A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09B49F37210A4587AE83990ACA1F2C50">
    <w:name w:val="09B49F37210A4587AE83990ACA1F2C50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478ECD349FB04CADB6BF91A10DC87882">
    <w:name w:val="478ECD349FB04CADB6BF91A10DC87882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4504BC8CA2CE4667BC0FD61BADF80E32">
    <w:name w:val="4504BC8CA2CE4667BC0FD61BADF80E32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A64A9F9D97F8490194A7F0B4CDC2974D">
    <w:name w:val="A64A9F9D97F8490194A7F0B4CDC2974D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E48DD4874D6D443D8606C1FBA550C972">
    <w:name w:val="E48DD4874D6D443D8606C1FBA550C972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31E768326C9D478C94BF9B862A3AE385">
    <w:name w:val="31E768326C9D478C94BF9B862A3AE385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4C577C580C96404A826D16F8A1310B09">
    <w:name w:val="4C577C580C96404A826D16F8A1310B09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E361CC3D877A4A1397CF6859D8335DDB">
    <w:name w:val="E361CC3D877A4A1397CF6859D8335DDB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875EFD93566543D59CAB6B5D48944CD4">
    <w:name w:val="875EFD93566543D59CAB6B5D48944CD4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B3BD0231B0BC4F83B1E47F67D8698E31">
    <w:name w:val="B3BD0231B0BC4F83B1E47F67D8698E31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1AD2070F4BC14823BC96BE7A3AF7721B">
    <w:name w:val="1AD2070F4BC14823BC96BE7A3AF7721B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D52B757205F04B03A5A48BD6B49ED029">
    <w:name w:val="D52B757205F04B03A5A48BD6B49ED029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9FAD24F8C3B3498DA26A6DF65C886B46">
    <w:name w:val="9FAD24F8C3B3498DA26A6DF65C886B46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109FA6B06DF4412A938F953AFE8B9514">
    <w:name w:val="109FA6B06DF4412A938F953AFE8B9514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EE9B1F150A994D918D16E8EC4862A878">
    <w:name w:val="EE9B1F150A994D918D16E8EC4862A878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501490B5A6F24E68AAA2D08DB45CAC6E">
    <w:name w:val="501490B5A6F24E68AAA2D08DB45CAC6E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5FD88CB5ACA044B19E5CD427801CEBEF">
    <w:name w:val="5FD88CB5ACA044B19E5CD427801CEBEF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E113CEF6A0C44E8A84573F764DFBD171">
    <w:name w:val="E113CEF6A0C44E8A84573F764DFBD171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F17CCE7E9C3D4762BCCC8D017DEA9842">
    <w:name w:val="F17CCE7E9C3D4762BCCC8D017DEA9842"/>
    <w:rsid w:val="00DD05C1"/>
    <w:pPr>
      <w:spacing w:after="0" w:line="280" w:lineRule="atLeast"/>
    </w:pPr>
    <w:rPr>
      <w:rFonts w:ascii="Arial" w:eastAsia="PMingLiU" w:hAnsi="Arial" w:cs="Arial"/>
      <w:sz w:val="20"/>
      <w:szCs w:val="20"/>
      <w:lang w:val="en-US" w:eastAsia="zh-TW"/>
    </w:rPr>
  </w:style>
  <w:style w:type="paragraph" w:customStyle="1" w:styleId="C2EB8530FB8E4E41A67A9570255A0938">
    <w:name w:val="C2EB8530FB8E4E41A67A9570255A0938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506D0EAF354256BAA9F31D507965CA">
    <w:name w:val="2B506D0EAF354256BAA9F31D507965CA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525E59836E543F8A1B1EA1D9B69026B">
    <w:name w:val="D525E59836E543F8A1B1EA1D9B69026B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52758594706423A944BF49099EA152B">
    <w:name w:val="352758594706423A944BF49099EA152B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2FE879950347E8B530CEFD4A2D65F3">
    <w:name w:val="6B2FE879950347E8B530CEFD4A2D65F3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58A185F791463284438E89BF5C6A4A1">
    <w:name w:val="F358A185F791463284438E89BF5C6A4A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7F711018D14F82BE095439D00B6F501">
    <w:name w:val="517F711018D14F82BE095439D00B6F50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47C62FADB945C88E8A199CCFFF005D1">
    <w:name w:val="AF47C62FADB945C88E8A199CCFFF005D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DEFA7171F243F58364252E064D73FA1">
    <w:name w:val="5BDEFA7171F243F58364252E064D73FA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19D0190C2A4F41BCC05FDE8585BC601">
    <w:name w:val="6119D0190C2A4F41BCC05FDE8585BC60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C45A3BE3F747BE960920464EC389691">
    <w:name w:val="ABC45A3BE3F747BE960920464EC38969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661DAB908F4FA186CF12EFD98812FA1">
    <w:name w:val="CB661DAB908F4FA186CF12EFD98812FA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1A1775ADCD4A9A98D2644FF8CECE5D1">
    <w:name w:val="BF1A1775ADCD4A9A98D2644FF8CECE5D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ACCEECF9364C4FB85DE717AF08AB991">
    <w:name w:val="50ACCEECF9364C4FB85DE717AF08AB99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4AD267C8214A789993AF8A0505CE2F1">
    <w:name w:val="104AD267C8214A789993AF8A0505CE2F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5E026ED5C74E709CC792313E5013231">
    <w:name w:val="975E026ED5C74E709CC792313E501323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81B928FD25041EDA8FD4344201E20851">
    <w:name w:val="B81B928FD25041EDA8FD4344201E2085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2A1394C1114044A573CD8825CC81321">
    <w:name w:val="C82A1394C1114044A573CD8825CC8132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1B68088594D19A7763E4F900C50D11">
    <w:name w:val="D251B68088594D19A7763E4F900C50D1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1C31B6376542D4AA10957D9FB085061">
    <w:name w:val="FD1C31B6376542D4AA10957D9FB08506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2C64C7EA814386B11592157968C1811">
    <w:name w:val="F52C64C7EA814386B11592157968C181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69AAFC2F26401E9DD970B79FB8FE8A1">
    <w:name w:val="D369AAFC2F26401E9DD970B79FB8FE8A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778D158F224D0A9136FA70CCDA1C9D1">
    <w:name w:val="7F778D158F224D0A9136FA70CCDA1C9D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D7DFAB9E704C0388F80F1C8A0AF9DA1">
    <w:name w:val="7CD7DFAB9E704C0388F80F1C8A0AF9DA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4FA06015914D638AD1940B90AB1E1C1">
    <w:name w:val="9C4FA06015914D638AD1940B90AB1E1C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BBD0814BC141619D3D199D0FCC7B251">
    <w:name w:val="A5BBD0814BC141619D3D199D0FCC7B25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A3793CA86B5468EAC04B32205D7FED41">
    <w:name w:val="4A3793CA86B5468EAC04B32205D7FED4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38ECE8F2394A67946F6CE66B3DAFCB1">
    <w:name w:val="BF38ECE8F2394A67946F6CE66B3DAFCB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078D842D2C4F36903A635EEA5431251">
    <w:name w:val="2C078D842D2C4F36903A635EEA543125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5D4CBE0A7714E1C8A6919AAB9DA731F1">
    <w:name w:val="E5D4CBE0A7714E1C8A6919AAB9DA731F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F75D5AFEA4EECA71BE759D5DF49531">
    <w:name w:val="1E0F75D5AFEA4EECA71BE759D5DF4953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D8E2151C1D461C8B47BC6547A769991">
    <w:name w:val="E3D8E2151C1D461C8B47BC6547A76999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4EF2D9E0B1407688A2198271220E9A1">
    <w:name w:val="F74EF2D9E0B1407688A2198271220E9A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EF0A52E1C1C4FEABFEB447AEF36501D1">
    <w:name w:val="3EF0A52E1C1C4FEABFEB447AEF36501D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A9A29EF35D46D585D33CE9EEFEE7551">
    <w:name w:val="98A9A29EF35D46D585D33CE9EEFEE755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D00D1653004288856DFBD0A904F29C1">
    <w:name w:val="03D00D1653004288856DFBD0A904F29C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A2FCC3D4B5410BAFCB234655D864851">
    <w:name w:val="A4A2FCC3D4B5410BAFCB234655D86485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2886B3461849BBA3CCCFCBCF52019E1">
    <w:name w:val="FE2886B3461849BBA3CCCFCBCF52019E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B919D89E97F4A32BC548CCEE31597E71">
    <w:name w:val="3B919D89E97F4A32BC548CCEE31597E7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F040BD895F49E491B08C78049922AA1">
    <w:name w:val="C3F040BD895F49E491B08C78049922AA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BC1C4A9B4A4C108036FF20647F3EDF1">
    <w:name w:val="A5BC1C4A9B4A4C108036FF20647F3EDF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36FDA6C9B42E79165EC2E0704511C1">
    <w:name w:val="94E36FDA6C9B42E79165EC2E0704511C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11B918B4844506AD47A5D67212E4DF1">
    <w:name w:val="0711B918B4844506AD47A5D67212E4DF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29824502FB424AA4A3240EF92A15871">
    <w:name w:val="F529824502FB424AA4A3240EF92A1587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4358BD69F44B448CA137496BCB3A301">
    <w:name w:val="F94358BD69F44B448CA137496BCB3A30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3F2DC9980345D69B902EDA27BBE50C1">
    <w:name w:val="B43F2DC9980345D69B902EDA27BBE50C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5EFEC3DC95C46E6871740B9E1277C3B1">
    <w:name w:val="65EFEC3DC95C46E6871740B9E1277C3B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6D55B0114A4CE8BDCF87BC6B3EF9201">
    <w:name w:val="B16D55B0114A4CE8BDCF87BC6B3EF920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5A59558B9243E48C815876BCD5A5EB1">
    <w:name w:val="615A59558B9243E48C815876BCD5A5EB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5AB4B427C54A5183C40BF97ECC36581">
    <w:name w:val="985AB4B427C54A5183C40BF97ECC36581"/>
    <w:rsid w:val="00DD05C1"/>
    <w:pPr>
      <w:spacing w:after="0" w:line="28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uzh_memo_e.dotx</Template>
  <TotalTime>0</TotalTime>
  <Pages>5</Pages>
  <Words>1270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Manager/>
  <Company>University of Zurich</Company>
  <LinksUpToDate>false</LinksUpToDate>
  <CharactersWithSpaces>8292</CharactersWithSpaces>
  <SharedDoc>false</SharedDoc>
  <HyperlinkBase/>
  <HLinks>
    <vt:vector size="12" baseType="variant">
      <vt:variant>
        <vt:i4>8192119</vt:i4>
      </vt:variant>
      <vt:variant>
        <vt:i4>-1</vt:i4>
      </vt:variant>
      <vt:variant>
        <vt:i4>2064</vt:i4>
      </vt:variant>
      <vt:variant>
        <vt:i4>1</vt:i4>
      </vt:variant>
      <vt:variant>
        <vt:lpwstr>uzh_logo_e_pos_grau_1mm</vt:lpwstr>
      </vt:variant>
      <vt:variant>
        <vt:lpwstr/>
      </vt:variant>
      <vt:variant>
        <vt:i4>8192119</vt:i4>
      </vt:variant>
      <vt:variant>
        <vt:i4>-1</vt:i4>
      </vt:variant>
      <vt:variant>
        <vt:i4>2065</vt:i4>
      </vt:variant>
      <vt:variant>
        <vt:i4>1</vt:i4>
      </vt:variant>
      <vt:variant>
        <vt:lpwstr>uzh_logo_e_pos_grau_1mm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Johanna van der Sluijs (johava)</dc:creator>
  <cp:keywords/>
  <dc:description>Vorlage uzh_memo_e MSO2011 v1 24.11.2010</dc:description>
  <cp:lastModifiedBy>Lara Volpe</cp:lastModifiedBy>
  <cp:revision>4</cp:revision>
  <cp:lastPrinted>2010-03-16T11:34:00Z</cp:lastPrinted>
  <dcterms:created xsi:type="dcterms:W3CDTF">2022-02-15T09:13:00Z</dcterms:created>
  <dcterms:modified xsi:type="dcterms:W3CDTF">2022-02-21T15:11:00Z</dcterms:modified>
  <cp:category/>
</cp:coreProperties>
</file>