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35" w:rsidRPr="00BE75E3" w:rsidRDefault="00872C35" w:rsidP="00872C35">
      <w:pPr>
        <w:jc w:val="both"/>
        <w:rPr>
          <w:rFonts w:ascii="Arial" w:hAnsi="Arial" w:cs="Arial"/>
          <w:b/>
          <w:sz w:val="28"/>
          <w:szCs w:val="28"/>
        </w:rPr>
      </w:pPr>
    </w:p>
    <w:p w:rsidR="0088008C" w:rsidRPr="00F120B7" w:rsidRDefault="0088008C" w:rsidP="00E63DC7">
      <w:pPr>
        <w:ind w:left="-142"/>
        <w:rPr>
          <w:rFonts w:ascii="Arial" w:hAnsi="Arial" w:cs="Arial"/>
          <w:b/>
          <w:sz w:val="28"/>
          <w:szCs w:val="28"/>
          <w:lang w:val="en-US"/>
        </w:rPr>
      </w:pPr>
      <w:r w:rsidRPr="00F120B7">
        <w:rPr>
          <w:rFonts w:ascii="Arial" w:hAnsi="Arial" w:cs="Arial"/>
          <w:b/>
          <w:sz w:val="28"/>
          <w:szCs w:val="28"/>
          <w:lang w:val="en-US"/>
        </w:rPr>
        <w:t>Template for creating a job</w:t>
      </w:r>
      <w:r w:rsidR="003F4669" w:rsidRPr="00F120B7">
        <w:rPr>
          <w:rFonts w:ascii="Arial" w:hAnsi="Arial" w:cs="Arial"/>
          <w:b/>
          <w:sz w:val="28"/>
          <w:szCs w:val="28"/>
          <w:lang w:val="en-US"/>
        </w:rPr>
        <w:t xml:space="preserve"> offer of the UZH </w:t>
      </w:r>
      <w:r w:rsidRPr="00F120B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88008C" w:rsidRPr="00F120B7" w:rsidRDefault="0088008C">
      <w:pPr>
        <w:rPr>
          <w:rFonts w:ascii="Arial" w:hAnsi="Arial" w:cs="Arial"/>
          <w:lang w:val="en-US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8008C" w:rsidRPr="0088008C" w:rsidTr="00733EAF">
        <w:tc>
          <w:tcPr>
            <w:tcW w:w="9606" w:type="dxa"/>
          </w:tcPr>
          <w:p w:rsidR="0088008C" w:rsidRPr="00F120B7" w:rsidRDefault="0088008C" w:rsidP="003F4669">
            <w:pP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Name 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D61B5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>department of</w:t>
            </w:r>
            <w:r w:rsidR="00484D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>the position to</w:t>
            </w:r>
            <w:r w:rsidR="00484D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>be filled</w:t>
            </w:r>
          </w:p>
          <w:p w:rsidR="0088008C" w:rsidRPr="00BE75E3" w:rsidRDefault="003F4669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E75E3">
              <w:rPr>
                <w:rFonts w:ascii="Arial" w:hAnsi="Arial" w:cs="Arial"/>
                <w:color w:val="0070C0"/>
                <w:sz w:val="16"/>
                <w:szCs w:val="16"/>
              </w:rPr>
              <w:t>Example</w:t>
            </w:r>
            <w:r w:rsidR="0088008C" w:rsidRPr="00BE75E3">
              <w:rPr>
                <w:rFonts w:ascii="Arial" w:hAnsi="Arial" w:cs="Arial"/>
                <w:color w:val="0070C0"/>
                <w:sz w:val="16"/>
                <w:szCs w:val="16"/>
              </w:rPr>
              <w:t>: Institut</w:t>
            </w:r>
            <w:r w:rsidRPr="00BE75E3">
              <w:rPr>
                <w:rFonts w:ascii="Arial" w:hAnsi="Arial" w:cs="Arial"/>
                <w:color w:val="0070C0"/>
                <w:sz w:val="16"/>
                <w:szCs w:val="16"/>
              </w:rPr>
              <w:t>e</w:t>
            </w:r>
            <w:r w:rsidR="0088008C" w:rsidRPr="00BE75E3">
              <w:rPr>
                <w:rFonts w:ascii="Arial" w:hAnsi="Arial" w:cs="Arial"/>
                <w:color w:val="0070C0"/>
                <w:sz w:val="16"/>
                <w:szCs w:val="16"/>
              </w:rPr>
              <w:t xml:space="preserve"> X</w:t>
            </w:r>
          </w:p>
          <w:p w:rsidR="0088008C" w:rsidRPr="0088008C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8008C" w:rsidRPr="0088008C" w:rsidTr="00733EAF">
        <w:tc>
          <w:tcPr>
            <w:tcW w:w="9606" w:type="dxa"/>
          </w:tcPr>
          <w:p w:rsidR="0088008C" w:rsidRPr="00F120B7" w:rsidRDefault="003F4669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Title of</w:t>
            </w:r>
            <w:r w:rsidR="00484D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the position to</w:t>
            </w:r>
            <w:r w:rsidR="00484D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be filled</w:t>
            </w:r>
          </w:p>
          <w:p w:rsidR="0088008C" w:rsidRDefault="003F4669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E75E3">
              <w:rPr>
                <w:rFonts w:ascii="Arial" w:hAnsi="Arial" w:cs="Arial"/>
                <w:color w:val="0070C0"/>
                <w:sz w:val="16"/>
                <w:szCs w:val="16"/>
              </w:rPr>
              <w:t>Example: Head of X</w:t>
            </w:r>
          </w:p>
          <w:p w:rsidR="00922B12" w:rsidRPr="0088008C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8008C" w:rsidRPr="0088008C" w:rsidTr="00733EAF">
        <w:tc>
          <w:tcPr>
            <w:tcW w:w="9606" w:type="dxa"/>
          </w:tcPr>
          <w:p w:rsidR="0088008C" w:rsidRPr="00F120B7" w:rsidRDefault="003F4669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Employment level of</w:t>
            </w:r>
            <w:r w:rsidR="00CF16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the posit</w:t>
            </w:r>
            <w:r w:rsidR="00F9460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on to</w:t>
            </w:r>
            <w:r w:rsidR="00CF16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be filled</w:t>
            </w:r>
          </w:p>
          <w:p w:rsidR="0088008C" w:rsidRDefault="003F4669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E75E3">
              <w:rPr>
                <w:rFonts w:ascii="Arial" w:hAnsi="Arial" w:cs="Arial"/>
                <w:color w:val="0070C0"/>
                <w:sz w:val="16"/>
                <w:szCs w:val="16"/>
              </w:rPr>
              <w:t>Example</w:t>
            </w:r>
            <w:r w:rsidR="0088008C" w:rsidRPr="00BE75E3">
              <w:rPr>
                <w:rFonts w:ascii="Arial" w:hAnsi="Arial" w:cs="Arial"/>
                <w:color w:val="0070C0"/>
                <w:sz w:val="16"/>
                <w:szCs w:val="16"/>
              </w:rPr>
              <w:t>: 100%</w:t>
            </w:r>
            <w:r w:rsidR="00CF164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922B12" w:rsidRPr="0088008C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008C" w:rsidRPr="00E63DC7" w:rsidTr="00733EAF">
        <w:tc>
          <w:tcPr>
            <w:tcW w:w="9606" w:type="dxa"/>
          </w:tcPr>
          <w:p w:rsidR="0088008C" w:rsidRPr="00F120B7" w:rsidRDefault="0088008C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the department of</w:t>
            </w:r>
            <w:r w:rsidR="00BE75E3"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>he position to</w:t>
            </w:r>
            <w:r w:rsidR="00BE7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F4669" w:rsidRPr="00F120B7">
              <w:rPr>
                <w:rFonts w:ascii="Arial" w:hAnsi="Arial" w:cs="Arial"/>
                <w:sz w:val="20"/>
                <w:szCs w:val="20"/>
                <w:lang w:val="en-US"/>
              </w:rPr>
              <w:t>be filled</w:t>
            </w:r>
          </w:p>
          <w:p w:rsidR="0088008C" w:rsidRPr="00C75E4F" w:rsidRDefault="003F4669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C75E4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Example</w:t>
            </w:r>
            <w:r w:rsidR="0088008C" w:rsidRPr="00C75E4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: </w:t>
            </w:r>
            <w:r w:rsidRPr="00C75E4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The institute </w:t>
            </w:r>
            <w:r w:rsidR="0088008C" w:rsidRPr="00C75E4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X </w:t>
            </w:r>
            <w:r w:rsidRPr="00C75E4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is </w:t>
            </w:r>
            <w:r w:rsidR="0088008C" w:rsidRPr="00C75E4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....</w:t>
            </w:r>
          </w:p>
          <w:p w:rsidR="0088008C" w:rsidRPr="00F120B7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88008C" w:rsidRPr="00E63DC7" w:rsidTr="00733EAF">
        <w:tc>
          <w:tcPr>
            <w:tcW w:w="9606" w:type="dxa"/>
          </w:tcPr>
          <w:p w:rsidR="0088008C" w:rsidRPr="00F120B7" w:rsidRDefault="003F4669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Your responsibilities 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duties of</w:t>
            </w:r>
            <w:r w:rsidR="00BE7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the position to</w:t>
            </w:r>
            <w:r w:rsidR="00BE7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be filled)</w:t>
            </w:r>
          </w:p>
          <w:p w:rsidR="0088008C" w:rsidRPr="00E63DC7" w:rsidRDefault="003F4669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Example</w:t>
            </w:r>
            <w:r w:rsidR="0088008C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: </w:t>
            </w: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As a member of the institute </w:t>
            </w:r>
            <w:r w:rsidR="0088008C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X </w:t>
            </w: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you are responsible for</w:t>
            </w:r>
            <w:r w:rsid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…</w:t>
            </w:r>
          </w:p>
          <w:p w:rsidR="0088008C" w:rsidRPr="00F120B7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88008C" w:rsidRPr="00E63DC7" w:rsidTr="00733EAF">
        <w:tc>
          <w:tcPr>
            <w:tcW w:w="9606" w:type="dxa"/>
          </w:tcPr>
          <w:p w:rsidR="0088008C" w:rsidRPr="00F120B7" w:rsidRDefault="003F4669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Your profile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F2C26" w:rsidRPr="00F120B7">
              <w:rPr>
                <w:rFonts w:ascii="Arial" w:hAnsi="Arial" w:cs="Arial"/>
                <w:sz w:val="20"/>
                <w:szCs w:val="20"/>
                <w:lang w:val="en-US"/>
              </w:rPr>
              <w:t>demands for the position to</w:t>
            </w:r>
            <w:r w:rsidR="00CF16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F2C26" w:rsidRPr="00F120B7">
              <w:rPr>
                <w:rFonts w:ascii="Arial" w:hAnsi="Arial" w:cs="Arial"/>
                <w:sz w:val="20"/>
                <w:szCs w:val="20"/>
                <w:lang w:val="en-US"/>
              </w:rPr>
              <w:t>be filled)</w:t>
            </w:r>
          </w:p>
          <w:p w:rsidR="00BE75E3" w:rsidRPr="00E63DC7" w:rsidRDefault="003F4669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Example</w:t>
            </w:r>
            <w:r w:rsidR="0088008C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: </w:t>
            </w:r>
            <w:r w:rsidR="00FF2C26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Education</w:t>
            </w:r>
            <w:r w:rsidR="00E63DC7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/ </w:t>
            </w:r>
            <w:r w:rsidR="0088008C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</w:t>
            </w:r>
            <w:r w:rsidR="00FF2C26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nowledge </w:t>
            </w:r>
            <w:r w:rsidR="00E63DC7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/ </w:t>
            </w:r>
            <w:r w:rsidR="00FF2C26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Willingness to</w:t>
            </w:r>
            <w:r w:rsidR="00E63DC7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… / etc.</w:t>
            </w:r>
          </w:p>
          <w:p w:rsidR="00BE75E3" w:rsidRPr="00E63DC7" w:rsidRDefault="00733EAF" w:rsidP="00922B12">
            <w:pPr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</w: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88008C" w:rsidRPr="00E63DC7" w:rsidTr="00733EAF">
        <w:tc>
          <w:tcPr>
            <w:tcW w:w="9606" w:type="dxa"/>
          </w:tcPr>
          <w:p w:rsidR="0088008C" w:rsidRPr="00F120B7" w:rsidRDefault="00FF2C26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We offer 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>nformation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the UZH as an employer)</w:t>
            </w:r>
          </w:p>
          <w:p w:rsidR="0088008C" w:rsidRPr="00232A5F" w:rsidRDefault="00E63DC7" w:rsidP="00E63DC7">
            <w:pPr>
              <w:spacing w:before="120"/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</w:pP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The</w:t>
            </w:r>
            <w:r w:rsidR="00FB663E"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 text </w:t>
            </w: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below </w:t>
            </w:r>
            <w:r w:rsidR="00FB663E"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is a standard text on the UZH platform. </w:t>
            </w: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The</w:t>
            </w:r>
            <w:r w:rsidR="00FB663E"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 text </w:t>
            </w: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can </w:t>
            </w:r>
            <w:r w:rsidR="00FB663E"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be edited or </w:t>
            </w: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amended</w:t>
            </w:r>
            <w:r w:rsidR="004E3D3C"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 though.</w:t>
            </w: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 </w:t>
            </w:r>
          </w:p>
          <w:p w:rsidR="0088008C" w:rsidRPr="00922B12" w:rsidRDefault="00FF2C26" w:rsidP="00E63DC7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FB663E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We offer varied and interesting work in an inspiring and socially relevant environment.</w:t>
            </w:r>
            <w:r w:rsidR="00922B12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Diversity and inclusion are important to us.</w:t>
            </w:r>
          </w:p>
          <w:p w:rsidR="0088008C" w:rsidRPr="00F120B7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88008C" w:rsidRPr="0088008C" w:rsidTr="00733EAF">
        <w:tc>
          <w:tcPr>
            <w:tcW w:w="9606" w:type="dxa"/>
          </w:tcPr>
          <w:p w:rsidR="00E63DC7" w:rsidRDefault="00D86E76" w:rsidP="007B5B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Place of work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location of</w:t>
            </w:r>
            <w:r w:rsidR="00CF16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the position to be filled)</w:t>
            </w:r>
          </w:p>
          <w:p w:rsidR="0088008C" w:rsidRPr="00E63DC7" w:rsidRDefault="007B5BA8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Example</w:t>
            </w:r>
            <w:r w:rsidR="0088008C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: Rämistrasse 100, 8001 Z</w:t>
            </w: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u</w:t>
            </w:r>
            <w:r w:rsidR="0088008C"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rich</w:t>
            </w:r>
          </w:p>
          <w:p w:rsidR="00922B12" w:rsidRPr="0088008C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8008C" w:rsidRPr="00E63DC7" w:rsidTr="00733EAF">
        <w:tc>
          <w:tcPr>
            <w:tcW w:w="9606" w:type="dxa"/>
          </w:tcPr>
          <w:p w:rsidR="007B5BA8" w:rsidRPr="00F120B7" w:rsidRDefault="0088008C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="007B5BA8" w:rsidRPr="00F120B7">
              <w:rPr>
                <w:rFonts w:ascii="Arial" w:hAnsi="Arial" w:cs="Arial"/>
                <w:sz w:val="20"/>
                <w:szCs w:val="20"/>
                <w:lang w:val="en-US"/>
              </w:rPr>
              <w:t>art of employment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7B5BA8" w:rsidRPr="00F120B7">
              <w:rPr>
                <w:rFonts w:ascii="Arial" w:hAnsi="Arial" w:cs="Arial"/>
                <w:sz w:val="20"/>
                <w:szCs w:val="20"/>
                <w:lang w:val="en-US"/>
              </w:rPr>
              <w:t>when is</w:t>
            </w:r>
            <w:r w:rsidR="005025A0"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5BA8" w:rsidRPr="00F120B7">
              <w:rPr>
                <w:rFonts w:ascii="Arial" w:hAnsi="Arial" w:cs="Arial"/>
                <w:sz w:val="20"/>
                <w:szCs w:val="20"/>
                <w:lang w:val="en-US"/>
              </w:rPr>
              <w:t>the position</w:t>
            </w:r>
            <w:r w:rsidR="00CF16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5BA8" w:rsidRPr="00F120B7">
              <w:rPr>
                <w:rFonts w:ascii="Arial" w:hAnsi="Arial" w:cs="Arial"/>
                <w:sz w:val="20"/>
                <w:szCs w:val="20"/>
                <w:lang w:val="en-US"/>
              </w:rPr>
              <w:t>to be filled)</w:t>
            </w:r>
          </w:p>
          <w:p w:rsidR="00232A5F" w:rsidRPr="00232A5F" w:rsidRDefault="00232A5F" w:rsidP="00232A5F">
            <w:pPr>
              <w:spacing w:before="120"/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</w:pPr>
            <w:r w:rsidRPr="00232A5F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The text below is a standard text on the UZH platform. The text can be edited or amended though. </w:t>
            </w:r>
          </w:p>
          <w:p w:rsidR="00DD657C" w:rsidRDefault="00DD657C" w:rsidP="00E63DC7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Employment start date to be mutually agreed. Please submit your application </w:t>
            </w:r>
            <w:r w:rsidR="00F511FD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by </w:t>
            </w:r>
            <w:r w:rsidR="00232A5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(TT/MM/JJJJ)</w:t>
            </w: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. </w:t>
            </w:r>
          </w:p>
          <w:p w:rsidR="0088008C" w:rsidRPr="00733EAF" w:rsidRDefault="00733EAF" w:rsidP="00733EAF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733EA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33EA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33EAF">
              <w:rPr>
                <w:rFonts w:ascii="Arial" w:hAnsi="Arial" w:cs="Arial"/>
                <w:noProof/>
                <w:sz w:val="20"/>
                <w:szCs w:val="20"/>
              </w:rPr>
            </w:r>
            <w:r w:rsidRPr="00733E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EA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E63DC7" w:rsidRPr="00E63DC7" w:rsidTr="00733EAF">
        <w:tc>
          <w:tcPr>
            <w:tcW w:w="9606" w:type="dxa"/>
            <w:tcBorders>
              <w:bottom w:val="nil"/>
            </w:tcBorders>
          </w:tcPr>
          <w:p w:rsidR="00E63DC7" w:rsidRPr="00F120B7" w:rsidRDefault="00E63DC7" w:rsidP="00E63D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Further information</w:t>
            </w:r>
          </w:p>
          <w:p w:rsidR="00E63DC7" w:rsidRPr="00E63DC7" w:rsidRDefault="00E63DC7" w:rsidP="00733EAF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E63DC7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Example: Mrs Dr. Susanne X, SX@uzh.ch</w:t>
            </w:r>
          </w:p>
          <w:p w:rsidR="00E63DC7" w:rsidRPr="00F120B7" w:rsidRDefault="00733EAF" w:rsidP="00733E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3EA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33EA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33EAF">
              <w:rPr>
                <w:rFonts w:ascii="Arial" w:hAnsi="Arial" w:cs="Arial"/>
                <w:noProof/>
                <w:sz w:val="20"/>
                <w:szCs w:val="20"/>
              </w:rPr>
            </w:r>
            <w:r w:rsidRPr="00733E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EA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88008C" w:rsidRPr="0088008C" w:rsidTr="00733EAF">
        <w:tc>
          <w:tcPr>
            <w:tcW w:w="9606" w:type="dxa"/>
            <w:tcBorders>
              <w:bottom w:val="dotted" w:sz="4" w:space="0" w:color="auto"/>
            </w:tcBorders>
          </w:tcPr>
          <w:p w:rsidR="0088008C" w:rsidRPr="00F120B7" w:rsidRDefault="0088008C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="00DD657C" w:rsidRPr="00F120B7">
              <w:rPr>
                <w:rFonts w:ascii="Arial" w:hAnsi="Arial" w:cs="Arial"/>
                <w:sz w:val="20"/>
                <w:szCs w:val="20"/>
                <w:lang w:val="en-US"/>
              </w:rPr>
              <w:t>address where the application has to be sent to</w:t>
            </w:r>
          </w:p>
          <w:p w:rsidR="0088008C" w:rsidRPr="00733EAF" w:rsidRDefault="00DD657C" w:rsidP="00733EAF">
            <w:pPr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33EA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Example</w:t>
            </w:r>
            <w:r w:rsidR="0088008C" w:rsidRPr="00733EA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: xx@institutx.uzh.ch</w:t>
            </w:r>
          </w:p>
          <w:p w:rsidR="00733EAF" w:rsidRPr="0088008C" w:rsidRDefault="00733EAF" w:rsidP="00733EAF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</w: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33E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88008C" w:rsidRPr="00E63DC7" w:rsidTr="00733EAF">
        <w:trPr>
          <w:cantSplit/>
        </w:trPr>
        <w:tc>
          <w:tcPr>
            <w:tcW w:w="9606" w:type="dxa"/>
            <w:tcBorders>
              <w:top w:val="dotted" w:sz="4" w:space="0" w:color="auto"/>
            </w:tcBorders>
          </w:tcPr>
          <w:p w:rsidR="0088008C" w:rsidRPr="00F120B7" w:rsidRDefault="0088008C" w:rsidP="003F46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Medi</w:t>
            </w:r>
            <w:r w:rsidR="00AC558A" w:rsidRPr="00F120B7">
              <w:rPr>
                <w:rFonts w:ascii="Arial" w:hAnsi="Arial" w:cs="Arial"/>
                <w:sz w:val="20"/>
                <w:szCs w:val="20"/>
                <w:lang w:val="en-US"/>
              </w:rPr>
              <w:t>a platforms for the publicati</w:t>
            </w:r>
            <w:r w:rsidR="00CF164C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AC558A" w:rsidRPr="00F120B7">
              <w:rPr>
                <w:rFonts w:ascii="Arial" w:hAnsi="Arial" w:cs="Arial"/>
                <w:sz w:val="20"/>
                <w:szCs w:val="20"/>
                <w:lang w:val="en-US"/>
              </w:rPr>
              <w:t>n of the position</w:t>
            </w:r>
          </w:p>
          <w:p w:rsidR="0088008C" w:rsidRPr="00BE75E3" w:rsidRDefault="00BB347D" w:rsidP="00733EAF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7" w:history="1">
              <w:r w:rsidR="0088008C" w:rsidRPr="00BE75E3">
                <w:rPr>
                  <w:rFonts w:ascii="Arial" w:hAnsi="Arial" w:cs="Arial"/>
                  <w:color w:val="0070C0"/>
                  <w:sz w:val="16"/>
                  <w:szCs w:val="16"/>
                  <w:lang w:val="en-US"/>
                </w:rPr>
                <w:t>jobs@uzh.ch</w:t>
              </w:r>
            </w:hyperlink>
            <w:r w:rsidR="0088008C" w:rsidRPr="00BE75E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AC558A" w:rsidRPr="00BE75E3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BE75E3">
              <w:rPr>
                <w:rFonts w:ascii="Arial" w:hAnsi="Arial" w:cs="Arial"/>
                <w:sz w:val="16"/>
                <w:szCs w:val="16"/>
                <w:lang w:val="en-US"/>
              </w:rPr>
              <w:t>andatory</w:t>
            </w:r>
            <w:r w:rsidR="00733EAF">
              <w:rPr>
                <w:rFonts w:ascii="Arial" w:hAnsi="Arial" w:cs="Arial"/>
                <w:sz w:val="16"/>
                <w:szCs w:val="16"/>
                <w:lang w:val="en-US"/>
              </w:rPr>
              <w:t xml:space="preserve"> + free of charge</w:t>
            </w:r>
            <w:r w:rsidR="0088008C" w:rsidRPr="00BE75E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8008C" w:rsidRPr="00F120B7" w:rsidRDefault="00AC558A" w:rsidP="00733EA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BE75E3">
              <w:rPr>
                <w:rFonts w:ascii="Arial" w:hAnsi="Arial" w:cs="Arial"/>
                <w:sz w:val="20"/>
                <w:szCs w:val="20"/>
                <w:lang w:val="en-US"/>
              </w:rPr>
              <w:t xml:space="preserve"> job platforms, social media </w:t>
            </w:r>
            <w:r w:rsidR="00733EAF">
              <w:rPr>
                <w:rFonts w:ascii="Arial" w:hAnsi="Arial" w:cs="Arial"/>
                <w:sz w:val="20"/>
                <w:szCs w:val="20"/>
                <w:lang w:val="en-US"/>
              </w:rPr>
              <w:t xml:space="preserve">platforms </w:t>
            </w:r>
            <w:r w:rsidR="00BE75E3">
              <w:rPr>
                <w:rFonts w:ascii="Arial" w:hAnsi="Arial" w:cs="Arial"/>
                <w:sz w:val="20"/>
                <w:szCs w:val="20"/>
                <w:lang w:val="en-US"/>
              </w:rPr>
              <w:t>and print media (fee-</w:t>
            </w:r>
            <w:r w:rsidR="002A53CD">
              <w:rPr>
                <w:rFonts w:ascii="Arial" w:hAnsi="Arial" w:cs="Arial"/>
                <w:sz w:val="20"/>
                <w:szCs w:val="20"/>
                <w:lang w:val="en-US"/>
              </w:rPr>
              <w:t>based)*</w:t>
            </w:r>
          </w:p>
          <w:p w:rsidR="0088008C" w:rsidRPr="00BE75E3" w:rsidRDefault="00733EAF" w:rsidP="00922B1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  <w:tr w:rsidR="0088008C" w:rsidRPr="0088008C" w:rsidTr="00733EAF">
        <w:trPr>
          <w:cantSplit/>
        </w:trPr>
        <w:tc>
          <w:tcPr>
            <w:tcW w:w="9606" w:type="dxa"/>
          </w:tcPr>
          <w:p w:rsidR="00AC558A" w:rsidRPr="00F120B7" w:rsidRDefault="00AC558A" w:rsidP="00733EAF">
            <w:pPr>
              <w:keepNext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*External expenses: Cost center (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>Kostenstelle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, PSP Element)</w:t>
            </w:r>
            <w:r w:rsidR="0088008C" w:rsidRPr="00F120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and re</w:t>
            </w:r>
            <w:r w:rsidR="000865E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120B7">
              <w:rPr>
                <w:rFonts w:ascii="Arial" w:hAnsi="Arial" w:cs="Arial"/>
                <w:sz w:val="20"/>
                <w:szCs w:val="20"/>
                <w:lang w:val="en-US"/>
              </w:rPr>
              <w:t>ponsible person</w:t>
            </w:r>
          </w:p>
          <w:p w:rsidR="0088008C" w:rsidRPr="00733EAF" w:rsidRDefault="00AC558A" w:rsidP="004E3D3C">
            <w:pPr>
              <w:keepNext/>
              <w:spacing w:line="280" w:lineRule="atLeas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33EA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Example: </w:t>
            </w:r>
            <w:r w:rsidR="0088008C" w:rsidRPr="00733EA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9000000, Susanne X</w:t>
            </w:r>
          </w:p>
          <w:p w:rsidR="0088008C" w:rsidRDefault="00733EAF" w:rsidP="00733EAF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34C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8008C" w:rsidRPr="006A36AD" w:rsidRDefault="0088008C" w:rsidP="00733EAF">
      <w:pPr>
        <w:keepNext/>
        <w:rPr>
          <w:rFonts w:ascii="Arial" w:hAnsi="Arial" w:cs="Arial"/>
        </w:rPr>
      </w:pPr>
    </w:p>
    <w:sectPr w:rsidR="0088008C" w:rsidRPr="006A36AD" w:rsidSect="00831B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41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D" w:rsidRDefault="00BB347D" w:rsidP="00781E9A">
      <w:r>
        <w:separator/>
      </w:r>
    </w:p>
  </w:endnote>
  <w:endnote w:type="continuationSeparator" w:id="0">
    <w:p w:rsidR="00BB347D" w:rsidRDefault="00BB347D" w:rsidP="007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6864918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75E4F" w:rsidRDefault="00C75E4F" w:rsidP="00527DCF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75E4F" w:rsidRDefault="00C75E4F" w:rsidP="00C75E4F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25" w:rsidRPr="00A92B99" w:rsidRDefault="003B7B25" w:rsidP="003B7B25">
    <w:pPr>
      <w:pStyle w:val="Fuzeile"/>
      <w:rPr>
        <w:rFonts w:ascii="Arial" w:hAnsi="Arial" w:cs="Arial"/>
        <w:sz w:val="15"/>
        <w:szCs w:val="15"/>
        <w:lang w:val="en-US"/>
      </w:rPr>
    </w:pPr>
    <w:r w:rsidRPr="00A92B99">
      <w:rPr>
        <w:rFonts w:ascii="Arial" w:hAnsi="Arial" w:cs="Arial"/>
        <w:sz w:val="15"/>
        <w:szCs w:val="15"/>
        <w:lang w:val="en-US"/>
      </w:rPr>
      <w:t xml:space="preserve">Page </w:t>
    </w:r>
    <w:r w:rsidR="00234CC6">
      <w:rPr>
        <w:rFonts w:ascii="Arial" w:hAnsi="Arial" w:cs="Arial"/>
        <w:sz w:val="15"/>
        <w:szCs w:val="15"/>
        <w:lang w:val="en-US"/>
      </w:rPr>
      <w:t>2</w:t>
    </w:r>
    <w:r w:rsidRPr="00A92B99">
      <w:rPr>
        <w:rFonts w:ascii="Arial" w:hAnsi="Arial" w:cs="Arial"/>
        <w:sz w:val="15"/>
        <w:szCs w:val="15"/>
        <w:lang w:val="en-US"/>
      </w:rPr>
      <w:t>/</w:t>
    </w:r>
    <w:r w:rsidR="00234CC6">
      <w:rPr>
        <w:rFonts w:ascii="Arial" w:hAnsi="Arial" w:cs="Arial"/>
        <w:sz w:val="15"/>
        <w:szCs w:val="15"/>
        <w:lang w:val="en-US"/>
      </w:rPr>
      <w:t>2</w:t>
    </w:r>
    <w:r>
      <w:rPr>
        <w:rFonts w:ascii="Arial" w:hAnsi="Arial" w:cs="Arial"/>
        <w:sz w:val="15"/>
        <w:szCs w:val="15"/>
        <w:lang w:val="en-US"/>
      </w:rPr>
      <w:tab/>
    </w:r>
    <w:r>
      <w:rPr>
        <w:rFonts w:ascii="Arial" w:hAnsi="Arial" w:cs="Arial"/>
        <w:sz w:val="15"/>
        <w:szCs w:val="15"/>
        <w:lang w:val="en-US"/>
      </w:rPr>
      <w:fldChar w:fldCharType="begin"/>
    </w:r>
    <w:r>
      <w:rPr>
        <w:rFonts w:ascii="Arial" w:hAnsi="Arial" w:cs="Arial"/>
        <w:sz w:val="15"/>
        <w:szCs w:val="15"/>
        <w:lang w:val="en-US"/>
      </w:rPr>
      <w:instrText xml:space="preserve"> FILENAME  \* MERGEFORMAT </w:instrText>
    </w:r>
    <w:r>
      <w:rPr>
        <w:rFonts w:ascii="Arial" w:hAnsi="Arial" w:cs="Arial"/>
        <w:sz w:val="15"/>
        <w:szCs w:val="15"/>
        <w:lang w:val="en-US"/>
      </w:rPr>
      <w:fldChar w:fldCharType="separate"/>
    </w:r>
    <w:r w:rsidR="00BB347D">
      <w:rPr>
        <w:rFonts w:ascii="Arial" w:hAnsi="Arial" w:cs="Arial"/>
        <w:noProof/>
        <w:sz w:val="15"/>
        <w:szCs w:val="15"/>
        <w:lang w:val="en-US"/>
      </w:rPr>
      <w:t>Dokument2</w:t>
    </w:r>
    <w:r>
      <w:rPr>
        <w:rFonts w:ascii="Arial" w:hAnsi="Arial" w:cs="Arial"/>
        <w:sz w:val="15"/>
        <w:szCs w:val="15"/>
        <w:lang w:val="en-US"/>
      </w:rPr>
      <w:fldChar w:fldCharType="end"/>
    </w:r>
    <w:r w:rsidRPr="00A92B99">
      <w:rPr>
        <w:rFonts w:ascii="Arial" w:hAnsi="Arial" w:cs="Arial"/>
        <w:sz w:val="15"/>
        <w:szCs w:val="15"/>
      </w:rPr>
      <w:ptab w:relativeTo="margin" w:alignment="right" w:leader="none"/>
    </w:r>
    <w:r w:rsidRPr="00A92B99">
      <w:rPr>
        <w:rFonts w:ascii="Arial" w:hAnsi="Arial" w:cs="Arial"/>
        <w:sz w:val="15"/>
        <w:szCs w:val="15"/>
        <w:lang w:val="en-US"/>
      </w:rPr>
      <w:t>07.05.19</w:t>
    </w:r>
    <w:r>
      <w:rPr>
        <w:rFonts w:ascii="Arial" w:hAnsi="Arial" w:cs="Arial"/>
        <w:sz w:val="15"/>
        <w:szCs w:val="15"/>
        <w:lang w:val="en-US"/>
      </w:rPr>
      <w:t>/nb</w:t>
    </w:r>
  </w:p>
  <w:p w:rsidR="00C75E4F" w:rsidRPr="003B7B25" w:rsidRDefault="00C75E4F" w:rsidP="003B7B25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3A" w:rsidRPr="00A92B99" w:rsidRDefault="00831B3A" w:rsidP="00831B3A">
    <w:pPr>
      <w:pStyle w:val="Fuzeile"/>
      <w:rPr>
        <w:rFonts w:ascii="Arial" w:hAnsi="Arial" w:cs="Arial"/>
        <w:sz w:val="15"/>
        <w:szCs w:val="15"/>
        <w:lang w:val="en-US"/>
      </w:rPr>
    </w:pPr>
    <w:r w:rsidRPr="00A92B99">
      <w:rPr>
        <w:rFonts w:ascii="Arial" w:hAnsi="Arial" w:cs="Arial"/>
        <w:sz w:val="15"/>
        <w:szCs w:val="15"/>
        <w:lang w:val="en-US"/>
      </w:rPr>
      <w:t xml:space="preserve">Page </w:t>
    </w:r>
    <w:r>
      <w:rPr>
        <w:rFonts w:ascii="Arial" w:hAnsi="Arial" w:cs="Arial"/>
        <w:sz w:val="15"/>
        <w:szCs w:val="15"/>
        <w:lang w:val="en-US"/>
      </w:rPr>
      <w:t>1</w:t>
    </w:r>
    <w:r w:rsidRPr="00A92B99">
      <w:rPr>
        <w:rFonts w:ascii="Arial" w:hAnsi="Arial" w:cs="Arial"/>
        <w:sz w:val="15"/>
        <w:szCs w:val="15"/>
        <w:lang w:val="en-US"/>
      </w:rPr>
      <w:t>/</w:t>
    </w:r>
    <w:r w:rsidR="00234CC6">
      <w:rPr>
        <w:rFonts w:ascii="Arial" w:hAnsi="Arial" w:cs="Arial"/>
        <w:sz w:val="15"/>
        <w:szCs w:val="15"/>
        <w:lang w:val="en-US"/>
      </w:rPr>
      <w:t>2</w:t>
    </w:r>
    <w:r w:rsidR="003B7B25">
      <w:rPr>
        <w:rFonts w:ascii="Arial" w:hAnsi="Arial" w:cs="Arial"/>
        <w:sz w:val="15"/>
        <w:szCs w:val="15"/>
        <w:lang w:val="en-US"/>
      </w:rPr>
      <w:tab/>
    </w:r>
    <w:r w:rsidR="003B7B25">
      <w:rPr>
        <w:rFonts w:ascii="Arial" w:hAnsi="Arial" w:cs="Arial"/>
        <w:sz w:val="15"/>
        <w:szCs w:val="15"/>
        <w:lang w:val="en-US"/>
      </w:rPr>
      <w:fldChar w:fldCharType="begin"/>
    </w:r>
    <w:r w:rsidR="003B7B25">
      <w:rPr>
        <w:rFonts w:ascii="Arial" w:hAnsi="Arial" w:cs="Arial"/>
        <w:sz w:val="15"/>
        <w:szCs w:val="15"/>
        <w:lang w:val="en-US"/>
      </w:rPr>
      <w:instrText xml:space="preserve"> FILENAME  \* MERGEFORMAT </w:instrText>
    </w:r>
    <w:r w:rsidR="003B7B25">
      <w:rPr>
        <w:rFonts w:ascii="Arial" w:hAnsi="Arial" w:cs="Arial"/>
        <w:sz w:val="15"/>
        <w:szCs w:val="15"/>
        <w:lang w:val="en-US"/>
      </w:rPr>
      <w:fldChar w:fldCharType="separate"/>
    </w:r>
    <w:r w:rsidR="00BB347D">
      <w:rPr>
        <w:rFonts w:ascii="Arial" w:hAnsi="Arial" w:cs="Arial"/>
        <w:noProof/>
        <w:sz w:val="15"/>
        <w:szCs w:val="15"/>
        <w:lang w:val="en-US"/>
      </w:rPr>
      <w:t>Dokument2</w:t>
    </w:r>
    <w:r w:rsidR="003B7B25">
      <w:rPr>
        <w:rFonts w:ascii="Arial" w:hAnsi="Arial" w:cs="Arial"/>
        <w:sz w:val="15"/>
        <w:szCs w:val="15"/>
        <w:lang w:val="en-US"/>
      </w:rPr>
      <w:fldChar w:fldCharType="end"/>
    </w:r>
    <w:r w:rsidRPr="00A92B99">
      <w:rPr>
        <w:rFonts w:ascii="Arial" w:hAnsi="Arial" w:cs="Arial"/>
        <w:sz w:val="15"/>
        <w:szCs w:val="15"/>
      </w:rPr>
      <w:ptab w:relativeTo="margin" w:alignment="right" w:leader="none"/>
    </w:r>
    <w:r w:rsidRPr="00A92B99">
      <w:rPr>
        <w:rFonts w:ascii="Arial" w:hAnsi="Arial" w:cs="Arial"/>
        <w:sz w:val="15"/>
        <w:szCs w:val="15"/>
        <w:lang w:val="en-US"/>
      </w:rPr>
      <w:t>07.05.19</w:t>
    </w:r>
    <w:r>
      <w:rPr>
        <w:rFonts w:ascii="Arial" w:hAnsi="Arial" w:cs="Arial"/>
        <w:sz w:val="15"/>
        <w:szCs w:val="15"/>
        <w:lang w:val="en-US"/>
      </w:rPr>
      <w:t>/nb</w:t>
    </w:r>
  </w:p>
  <w:p w:rsidR="00C75E4F" w:rsidRPr="00831B3A" w:rsidRDefault="00C75E4F" w:rsidP="00831B3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D" w:rsidRDefault="00BB347D" w:rsidP="00781E9A">
      <w:r>
        <w:separator/>
      </w:r>
    </w:p>
  </w:footnote>
  <w:footnote w:type="continuationSeparator" w:id="0">
    <w:p w:rsidR="00BB347D" w:rsidRDefault="00BB347D" w:rsidP="007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35" w:rsidRDefault="00E63DC7" w:rsidP="00E63DC7">
    <w:pPr>
      <w:pStyle w:val="Kopfzeile"/>
      <w:ind w:left="-142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3BCB3C" wp14:editId="12A19109">
              <wp:simplePos x="0" y="0"/>
              <wp:positionH relativeFrom="page">
                <wp:posOffset>4860925</wp:posOffset>
              </wp:positionH>
              <wp:positionV relativeFrom="page">
                <wp:posOffset>400685</wp:posOffset>
              </wp:positionV>
              <wp:extent cx="2124075" cy="1403985"/>
              <wp:effectExtent l="0" t="0" r="952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DC7" w:rsidRPr="00E63DC7" w:rsidRDefault="00E63DC7" w:rsidP="00E63DC7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  <w:r w:rsidRPr="00E63DC7">
                            <w:rPr>
                              <w:lang w:val="en-US"/>
                            </w:rPr>
                            <w:t>Human Resources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C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2.75pt;margin-top:31.55pt;width:167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iPQ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" filled="f" stroked="f">
              <v:textbox inset="0,0,0,0">
                <w:txbxContent>
                  <w:p w:rsidR="00E63DC7" w:rsidRPr="00E63DC7" w:rsidRDefault="00E63DC7" w:rsidP="00E63DC7">
                    <w:pPr>
                      <w:pStyle w:val="Universittseinheit"/>
                      <w:rPr>
                        <w:lang w:val="en-US"/>
                      </w:rPr>
                    </w:pPr>
                    <w:r w:rsidRPr="00E63DC7">
                      <w:rPr>
                        <w:lang w:val="en-US"/>
                      </w:rPr>
                      <w:t>Human Resources Department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2C35" w:rsidRPr="00872C35">
      <w:rPr>
        <w:noProof/>
        <w:lang w:eastAsia="de-CH"/>
      </w:rPr>
      <w:drawing>
        <wp:inline distT="0" distB="0" distL="0" distR="0" wp14:anchorId="122B9141" wp14:editId="2C7037CA">
          <wp:extent cx="2027238" cy="684213"/>
          <wp:effectExtent l="0" t="0" r="5080" b="1905"/>
          <wp:docPr id="1" name="Picture 15" descr="uzh_logo_e_pos_grau_1mm">
            <a:extLst xmlns:a="http://schemas.openxmlformats.org/drawingml/2006/main">
              <a:ext uri="{FF2B5EF4-FFF2-40B4-BE49-F238E27FC236}">
                <a16:creationId xmlns:a16="http://schemas.microsoft.com/office/drawing/2014/main" id="{7E2CDD2F-492C-4343-B59D-8267E4F08E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5" descr="uzh_logo_e_pos_grau_1mm">
                    <a:extLst>
                      <a:ext uri="{FF2B5EF4-FFF2-40B4-BE49-F238E27FC236}">
                        <a16:creationId xmlns:a16="http://schemas.microsoft.com/office/drawing/2014/main" id="{7E2CDD2F-492C-4343-B59D-8267E4F08E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38" cy="68421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31" w:rsidRDefault="00317C3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F1A6F65" wp14:editId="3D128F5E">
              <wp:simplePos x="0" y="0"/>
              <wp:positionH relativeFrom="page">
                <wp:posOffset>4842510</wp:posOffset>
              </wp:positionH>
              <wp:positionV relativeFrom="page">
                <wp:posOffset>535305</wp:posOffset>
              </wp:positionV>
              <wp:extent cx="2124075" cy="1403985"/>
              <wp:effectExtent l="0" t="0" r="9525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C31" w:rsidRPr="00E63DC7" w:rsidRDefault="00317C31" w:rsidP="00317C31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  <w:r w:rsidRPr="00E63DC7">
                            <w:rPr>
                              <w:lang w:val="en-US"/>
                            </w:rPr>
                            <w:t>Human Resources Department</w:t>
                          </w:r>
                        </w:p>
                        <w:p w:rsidR="00317C31" w:rsidRPr="00E63DC7" w:rsidRDefault="00317C31" w:rsidP="00317C31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</w:p>
                        <w:p w:rsidR="00317C31" w:rsidRPr="00E63DC7" w:rsidRDefault="00317C31" w:rsidP="00317C31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E63DC7">
                            <w:rPr>
                              <w:lang w:val="en-US"/>
                            </w:rPr>
                            <w:t>University of Zurich</w:t>
                          </w:r>
                        </w:p>
                        <w:p w:rsidR="00317C31" w:rsidRDefault="00317C31" w:rsidP="00317C31">
                          <w:pPr>
                            <w:pStyle w:val="Absender"/>
                          </w:pPr>
                          <w:r>
                            <w:t>Rämistrasse 42</w:t>
                          </w:r>
                        </w:p>
                        <w:p w:rsidR="00317C31" w:rsidRPr="00E63DC7" w:rsidRDefault="00317C31" w:rsidP="00317C31">
                          <w:pPr>
                            <w:pStyle w:val="Absender"/>
                          </w:pPr>
                          <w:r w:rsidRPr="00E63DC7">
                            <w:t>8001 Zurich</w:t>
                          </w:r>
                        </w:p>
                        <w:p w:rsidR="00317C31" w:rsidRPr="00E63DC7" w:rsidRDefault="00317C31" w:rsidP="00317C31">
                          <w:pPr>
                            <w:pStyle w:val="Absender"/>
                          </w:pPr>
                          <w:r w:rsidRPr="00E63DC7">
                            <w:t>www.pa.uzh.ch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A6F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1.3pt;margin-top:42.15pt;width:167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" filled="f" stroked="f">
              <v:textbox inset="0,0,0,0">
                <w:txbxContent>
                  <w:p w:rsidR="00317C31" w:rsidRPr="00E63DC7" w:rsidRDefault="00317C31" w:rsidP="00317C31">
                    <w:pPr>
                      <w:pStyle w:val="Universittseinheit"/>
                      <w:rPr>
                        <w:lang w:val="en-US"/>
                      </w:rPr>
                    </w:pPr>
                    <w:r w:rsidRPr="00E63DC7">
                      <w:rPr>
                        <w:lang w:val="en-US"/>
                      </w:rPr>
                      <w:t>Human Resources Department</w:t>
                    </w:r>
                  </w:p>
                  <w:p w:rsidR="00317C31" w:rsidRPr="00E63DC7" w:rsidRDefault="00317C31" w:rsidP="00317C31">
                    <w:pPr>
                      <w:pStyle w:val="Absender"/>
                      <w:rPr>
                        <w:lang w:val="en-US"/>
                      </w:rPr>
                    </w:pPr>
                  </w:p>
                  <w:p w:rsidR="00317C31" w:rsidRPr="00E63DC7" w:rsidRDefault="00317C31" w:rsidP="00317C31">
                    <w:pPr>
                      <w:pStyle w:val="Absender"/>
                      <w:rPr>
                        <w:lang w:val="en-US"/>
                      </w:rPr>
                    </w:pPr>
                    <w:r w:rsidRPr="00E63DC7">
                      <w:rPr>
                        <w:lang w:val="en-US"/>
                      </w:rPr>
                      <w:t>University of Zurich</w:t>
                    </w:r>
                  </w:p>
                  <w:p w:rsidR="00317C31" w:rsidRDefault="00317C31" w:rsidP="00317C31">
                    <w:pPr>
                      <w:pStyle w:val="Absender"/>
                    </w:pPr>
                    <w:r>
                      <w:t>Rämistrasse 42</w:t>
                    </w:r>
                  </w:p>
                  <w:p w:rsidR="00317C31" w:rsidRPr="00E63DC7" w:rsidRDefault="00317C31" w:rsidP="00317C31">
                    <w:pPr>
                      <w:pStyle w:val="Absender"/>
                    </w:pPr>
                    <w:r w:rsidRPr="00E63DC7">
                      <w:t>8001 Zurich</w:t>
                    </w:r>
                  </w:p>
                  <w:p w:rsidR="00317C31" w:rsidRPr="00E63DC7" w:rsidRDefault="00317C31" w:rsidP="00317C31">
                    <w:pPr>
                      <w:pStyle w:val="Absender"/>
                    </w:pPr>
                    <w:r w:rsidRPr="00E63DC7">
                      <w:t>www.pa.uzh.ch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72C35">
      <w:rPr>
        <w:noProof/>
        <w:lang w:eastAsia="de-CH"/>
      </w:rPr>
      <w:drawing>
        <wp:inline distT="0" distB="0" distL="0" distR="0" wp14:anchorId="63622614" wp14:editId="475BC85F">
          <wp:extent cx="2027238" cy="684213"/>
          <wp:effectExtent l="0" t="0" r="5080" b="1905"/>
          <wp:docPr id="3" name="Picture 15" descr="uzh_logo_e_pos_grau_1mm">
            <a:extLst xmlns:a="http://schemas.openxmlformats.org/drawingml/2006/main">
              <a:ext uri="{FF2B5EF4-FFF2-40B4-BE49-F238E27FC236}">
                <a16:creationId xmlns:a16="http://schemas.microsoft.com/office/drawing/2014/main" id="{7E2CDD2F-492C-4343-B59D-8267E4F08E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5" descr="uzh_logo_e_pos_grau_1mm">
                    <a:extLst>
                      <a:ext uri="{FF2B5EF4-FFF2-40B4-BE49-F238E27FC236}">
                        <a16:creationId xmlns:a16="http://schemas.microsoft.com/office/drawing/2014/main" id="{7E2CDD2F-492C-4343-B59D-8267E4F08E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38" cy="68421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2C5"/>
    <w:multiLevelType w:val="hybridMultilevel"/>
    <w:tmpl w:val="55A07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7A7"/>
    <w:multiLevelType w:val="hybridMultilevel"/>
    <w:tmpl w:val="9364F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B310D"/>
    <w:multiLevelType w:val="hybridMultilevel"/>
    <w:tmpl w:val="D7C08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dfwr9nQ9FhcQbXUVguQVqw7Z8Pa71NYhBHDzIXy9BFYG+nuDsLCiw7EFOGNiKzj3YbsH1dXwSgI2iywgolVvg==" w:salt="A0KV5Z3BP7OiJCPtSgrG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D"/>
    <w:rsid w:val="00014A70"/>
    <w:rsid w:val="00031EC0"/>
    <w:rsid w:val="000865E8"/>
    <w:rsid w:val="000D4C5E"/>
    <w:rsid w:val="00232A5F"/>
    <w:rsid w:val="00234CC6"/>
    <w:rsid w:val="002A53CD"/>
    <w:rsid w:val="002C33E5"/>
    <w:rsid w:val="00317C31"/>
    <w:rsid w:val="003A54B7"/>
    <w:rsid w:val="003B7B25"/>
    <w:rsid w:val="003E27A7"/>
    <w:rsid w:val="003F4669"/>
    <w:rsid w:val="00484DD2"/>
    <w:rsid w:val="004A0768"/>
    <w:rsid w:val="004C2925"/>
    <w:rsid w:val="004E3D3C"/>
    <w:rsid w:val="005025A0"/>
    <w:rsid w:val="00535765"/>
    <w:rsid w:val="005851D7"/>
    <w:rsid w:val="006A36AD"/>
    <w:rsid w:val="006C6AF7"/>
    <w:rsid w:val="007324A3"/>
    <w:rsid w:val="00733EAF"/>
    <w:rsid w:val="00781E9A"/>
    <w:rsid w:val="00782F0C"/>
    <w:rsid w:val="007845E9"/>
    <w:rsid w:val="007B5BA8"/>
    <w:rsid w:val="007E279F"/>
    <w:rsid w:val="00801DB9"/>
    <w:rsid w:val="008021A8"/>
    <w:rsid w:val="00831B3A"/>
    <w:rsid w:val="00853422"/>
    <w:rsid w:val="00872C35"/>
    <w:rsid w:val="0088008C"/>
    <w:rsid w:val="00922B12"/>
    <w:rsid w:val="00924230"/>
    <w:rsid w:val="00973B02"/>
    <w:rsid w:val="00976247"/>
    <w:rsid w:val="009A526B"/>
    <w:rsid w:val="00A10D5D"/>
    <w:rsid w:val="00A92B99"/>
    <w:rsid w:val="00AC558A"/>
    <w:rsid w:val="00AF3E7F"/>
    <w:rsid w:val="00B829F3"/>
    <w:rsid w:val="00B97660"/>
    <w:rsid w:val="00BB347D"/>
    <w:rsid w:val="00BE75E3"/>
    <w:rsid w:val="00C57031"/>
    <w:rsid w:val="00C75E4F"/>
    <w:rsid w:val="00C81181"/>
    <w:rsid w:val="00CF164C"/>
    <w:rsid w:val="00CF78E9"/>
    <w:rsid w:val="00D61B53"/>
    <w:rsid w:val="00D86E76"/>
    <w:rsid w:val="00D95944"/>
    <w:rsid w:val="00DD657C"/>
    <w:rsid w:val="00DF3501"/>
    <w:rsid w:val="00E53B0C"/>
    <w:rsid w:val="00E63DC7"/>
    <w:rsid w:val="00EA33E3"/>
    <w:rsid w:val="00EC6DF1"/>
    <w:rsid w:val="00EC7686"/>
    <w:rsid w:val="00F120B7"/>
    <w:rsid w:val="00F37E14"/>
    <w:rsid w:val="00F511FD"/>
    <w:rsid w:val="00F72433"/>
    <w:rsid w:val="00F94601"/>
    <w:rsid w:val="00FB663E"/>
    <w:rsid w:val="00FD5F97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1EAB9"/>
  <w14:defaultImageDpi w14:val="300"/>
  <w15:docId w15:val="{69E5855F-11D5-4EDD-808C-A0EE35FC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11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08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20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624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1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E9A"/>
  </w:style>
  <w:style w:type="paragraph" w:styleId="Fuzeile">
    <w:name w:val="footer"/>
    <w:basedOn w:val="Standard"/>
    <w:link w:val="FuzeileZchn"/>
    <w:uiPriority w:val="99"/>
    <w:unhideWhenUsed/>
    <w:rsid w:val="00781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E9A"/>
  </w:style>
  <w:style w:type="paragraph" w:customStyle="1" w:styleId="Universittseinheit">
    <w:name w:val="Universitätseinheit"/>
    <w:basedOn w:val="Standard"/>
    <w:rsid w:val="00E63DC7"/>
    <w:pPr>
      <w:spacing w:line="240" w:lineRule="exact"/>
    </w:pPr>
    <w:rPr>
      <w:rFonts w:ascii="Arial" w:eastAsia="PMingLiU" w:hAnsi="Arial" w:cs="Arial"/>
      <w:b/>
      <w:bCs/>
      <w:sz w:val="20"/>
      <w:szCs w:val="20"/>
      <w:lang w:eastAsia="zh-TW"/>
    </w:rPr>
  </w:style>
  <w:style w:type="paragraph" w:customStyle="1" w:styleId="Absender">
    <w:name w:val="Absender"/>
    <w:basedOn w:val="Standard"/>
    <w:rsid w:val="00E63DC7"/>
    <w:pPr>
      <w:spacing w:line="180" w:lineRule="exact"/>
    </w:pPr>
    <w:rPr>
      <w:rFonts w:ascii="Arial" w:eastAsia="PMingLiU" w:hAnsi="Arial" w:cs="Arial"/>
      <w:sz w:val="15"/>
      <w:szCs w:val="15"/>
      <w:lang w:eastAsia="zh-TW"/>
    </w:rPr>
  </w:style>
  <w:style w:type="character" w:styleId="Seitenzahl">
    <w:name w:val="page number"/>
    <w:basedOn w:val="Absatz-Standardschriftart"/>
    <w:uiPriority w:val="99"/>
    <w:semiHidden/>
    <w:unhideWhenUsed/>
    <w:rsid w:val="00C75E4F"/>
  </w:style>
  <w:style w:type="paragraph" w:styleId="KeinLeerraum">
    <w:name w:val="No Spacing"/>
    <w:uiPriority w:val="1"/>
    <w:qFormat/>
    <w:rsid w:val="00C75E4F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uzh.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FE~1.DRW\AppData\Local\Temp\final_template%20for%20UZH%20job%20off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final_template for UZH job offer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 Erich</dc:creator>
  <cp:keywords/>
  <dc:description/>
  <cp:lastModifiedBy>Nef Erich</cp:lastModifiedBy>
  <cp:revision>1</cp:revision>
  <cp:lastPrinted>2019-05-07T12:45:00Z</cp:lastPrinted>
  <dcterms:created xsi:type="dcterms:W3CDTF">2019-06-07T08:13:00Z</dcterms:created>
  <dcterms:modified xsi:type="dcterms:W3CDTF">2019-06-07T08:14:00Z</dcterms:modified>
</cp:coreProperties>
</file>