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69" w:rsidRDefault="00032369" w:rsidP="00E94D83">
      <w:pPr>
        <w:ind w:left="-851"/>
        <w:jc w:val="both"/>
        <w:rPr>
          <w:b/>
          <w:sz w:val="28"/>
          <w:szCs w:val="28"/>
        </w:rPr>
      </w:pPr>
      <w:r w:rsidRPr="006A36AD">
        <w:rPr>
          <w:b/>
          <w:sz w:val="28"/>
          <w:szCs w:val="28"/>
        </w:rPr>
        <w:t>Vorlage für das Erfassen eines Stelleninserats</w:t>
      </w:r>
      <w:r>
        <w:rPr>
          <w:b/>
          <w:sz w:val="28"/>
          <w:szCs w:val="28"/>
        </w:rPr>
        <w:t xml:space="preserve"> der UZH </w:t>
      </w:r>
    </w:p>
    <w:p w:rsidR="00980DBE" w:rsidRDefault="00980DBE" w:rsidP="009777F2">
      <w:pPr>
        <w:widowControl w:val="0"/>
        <w:autoSpaceDE w:val="0"/>
        <w:autoSpaceDN w:val="0"/>
        <w:adjustRightInd w:val="0"/>
        <w:spacing w:line="280" w:lineRule="auto"/>
        <w:rPr>
          <w:sz w:val="20"/>
          <w:szCs w:val="20"/>
        </w:rPr>
      </w:pPr>
    </w:p>
    <w:p w:rsidR="006844D0" w:rsidRDefault="006844D0" w:rsidP="009777F2">
      <w:pPr>
        <w:widowControl w:val="0"/>
        <w:autoSpaceDE w:val="0"/>
        <w:autoSpaceDN w:val="0"/>
        <w:adjustRightInd w:val="0"/>
        <w:spacing w:line="280" w:lineRule="auto"/>
        <w:rPr>
          <w:sz w:val="20"/>
          <w:szCs w:val="20"/>
        </w:rPr>
      </w:pPr>
    </w:p>
    <w:tbl>
      <w:tblPr>
        <w:tblStyle w:val="Tabellen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032369" w:rsidRPr="0088008C" w:rsidTr="00323BEF">
        <w:tc>
          <w:tcPr>
            <w:tcW w:w="9782" w:type="dxa"/>
          </w:tcPr>
          <w:p w:rsidR="00032369" w:rsidRPr="0088008C" w:rsidRDefault="00032369" w:rsidP="007C4A87">
            <w:pPr>
              <w:rPr>
                <w:color w:val="008080"/>
                <w:sz w:val="20"/>
                <w:szCs w:val="20"/>
              </w:rPr>
            </w:pPr>
            <w:r w:rsidRPr="0088008C">
              <w:rPr>
                <w:sz w:val="20"/>
                <w:szCs w:val="20"/>
              </w:rPr>
              <w:t xml:space="preserve">Name des Instituts / Bereichs der zu besetzenden Stelle </w:t>
            </w:r>
          </w:p>
          <w:p w:rsidR="00032369" w:rsidRPr="005851D7" w:rsidRDefault="00032369" w:rsidP="007C4A87">
            <w:pPr>
              <w:rPr>
                <w:color w:val="0070C0"/>
                <w:sz w:val="16"/>
                <w:szCs w:val="16"/>
              </w:rPr>
            </w:pPr>
            <w:r w:rsidRPr="005851D7">
              <w:rPr>
                <w:color w:val="0070C0"/>
                <w:sz w:val="16"/>
                <w:szCs w:val="16"/>
              </w:rPr>
              <w:t>Beispiel: Institut X</w:t>
            </w:r>
          </w:p>
          <w:p w:rsidR="00032369" w:rsidRPr="0088008C" w:rsidRDefault="00032369" w:rsidP="007C4A87">
            <w:pPr>
              <w:spacing w:before="120" w:after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bookmarkStart w:id="1" w:name="_GoBack"/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032369" w:rsidRPr="0088008C" w:rsidTr="00323BEF">
        <w:tc>
          <w:tcPr>
            <w:tcW w:w="9782" w:type="dxa"/>
          </w:tcPr>
          <w:p w:rsidR="00032369" w:rsidRPr="0088008C" w:rsidRDefault="00032369" w:rsidP="007C4A87">
            <w:pPr>
              <w:rPr>
                <w:sz w:val="20"/>
                <w:szCs w:val="20"/>
              </w:rPr>
            </w:pPr>
            <w:r w:rsidRPr="0088008C">
              <w:rPr>
                <w:sz w:val="20"/>
                <w:szCs w:val="20"/>
              </w:rPr>
              <w:t xml:space="preserve">Titel der zu besetzenden Stelle </w:t>
            </w:r>
          </w:p>
          <w:p w:rsidR="00032369" w:rsidRPr="00DF3501" w:rsidRDefault="00032369" w:rsidP="007C4A87">
            <w:pPr>
              <w:rPr>
                <w:color w:val="0070C0"/>
                <w:sz w:val="16"/>
                <w:szCs w:val="16"/>
              </w:rPr>
            </w:pPr>
            <w:r w:rsidRPr="00DF3501">
              <w:rPr>
                <w:color w:val="0070C0"/>
                <w:sz w:val="16"/>
                <w:szCs w:val="16"/>
              </w:rPr>
              <w:t>Beispiel: Leitung X</w:t>
            </w:r>
          </w:p>
          <w:p w:rsidR="00032369" w:rsidRPr="0088008C" w:rsidRDefault="00032369" w:rsidP="007C4A87">
            <w:pPr>
              <w:spacing w:before="120" w:after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032369" w:rsidRPr="0088008C" w:rsidTr="00323BEF">
        <w:tc>
          <w:tcPr>
            <w:tcW w:w="9782" w:type="dxa"/>
          </w:tcPr>
          <w:p w:rsidR="00032369" w:rsidRPr="0088008C" w:rsidRDefault="00032369" w:rsidP="007C4A87">
            <w:pPr>
              <w:rPr>
                <w:sz w:val="20"/>
                <w:szCs w:val="20"/>
              </w:rPr>
            </w:pPr>
            <w:r w:rsidRPr="0088008C">
              <w:rPr>
                <w:sz w:val="20"/>
                <w:szCs w:val="20"/>
              </w:rPr>
              <w:t>Beschäftigungsgrad der zu besetzenden Stelle</w:t>
            </w:r>
          </w:p>
          <w:p w:rsidR="00032369" w:rsidRDefault="00032369" w:rsidP="007C4A87">
            <w:pPr>
              <w:rPr>
                <w:color w:val="0070C0"/>
                <w:sz w:val="16"/>
                <w:szCs w:val="16"/>
              </w:rPr>
            </w:pPr>
            <w:r w:rsidRPr="00DF3501">
              <w:rPr>
                <w:color w:val="0070C0"/>
                <w:sz w:val="16"/>
                <w:szCs w:val="16"/>
              </w:rPr>
              <w:t>Beispiel: 100%</w:t>
            </w:r>
          </w:p>
          <w:p w:rsidR="00032369" w:rsidRPr="0088008C" w:rsidRDefault="00032369" w:rsidP="007C4A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32369" w:rsidRPr="0088008C" w:rsidTr="00323BEF">
        <w:tc>
          <w:tcPr>
            <w:tcW w:w="9782" w:type="dxa"/>
          </w:tcPr>
          <w:p w:rsidR="00032369" w:rsidRPr="0088008C" w:rsidRDefault="00032369" w:rsidP="007C4A87">
            <w:pPr>
              <w:rPr>
                <w:sz w:val="20"/>
                <w:szCs w:val="20"/>
              </w:rPr>
            </w:pPr>
            <w:r w:rsidRPr="0088008C">
              <w:rPr>
                <w:sz w:val="20"/>
                <w:szCs w:val="20"/>
              </w:rPr>
              <w:t>Informationen über das Institut / Bereich der zu besetzenden Stelle</w:t>
            </w:r>
          </w:p>
          <w:p w:rsidR="00032369" w:rsidRPr="00DF3501" w:rsidRDefault="00032369" w:rsidP="007C4A87">
            <w:pPr>
              <w:rPr>
                <w:color w:val="0070C0"/>
                <w:sz w:val="16"/>
                <w:szCs w:val="16"/>
              </w:rPr>
            </w:pPr>
            <w:r w:rsidRPr="00DF3501">
              <w:rPr>
                <w:color w:val="0070C0"/>
                <w:sz w:val="16"/>
                <w:szCs w:val="16"/>
              </w:rPr>
              <w:t>Beispiel: Das Institut X dient....</w:t>
            </w:r>
          </w:p>
          <w:p w:rsidR="00032369" w:rsidRPr="0088008C" w:rsidRDefault="00032369" w:rsidP="007C4A87">
            <w:pPr>
              <w:spacing w:before="120" w:after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032369" w:rsidRPr="0088008C" w:rsidTr="00323BEF">
        <w:tc>
          <w:tcPr>
            <w:tcW w:w="9782" w:type="dxa"/>
          </w:tcPr>
          <w:p w:rsidR="00032369" w:rsidRPr="0088008C" w:rsidRDefault="00032369" w:rsidP="007C4A87">
            <w:pPr>
              <w:rPr>
                <w:sz w:val="20"/>
                <w:szCs w:val="20"/>
              </w:rPr>
            </w:pPr>
            <w:r w:rsidRPr="0088008C">
              <w:rPr>
                <w:sz w:val="20"/>
                <w:szCs w:val="20"/>
              </w:rPr>
              <w:t>Ihre Aufgaben (Aufgaben der zu besetzenden Stelle)</w:t>
            </w:r>
          </w:p>
          <w:p w:rsidR="00032369" w:rsidRPr="00DF3501" w:rsidRDefault="00032369" w:rsidP="007C4A87">
            <w:pPr>
              <w:rPr>
                <w:color w:val="0070C0"/>
                <w:sz w:val="16"/>
                <w:szCs w:val="16"/>
              </w:rPr>
            </w:pPr>
            <w:r w:rsidRPr="00DF3501">
              <w:rPr>
                <w:color w:val="0070C0"/>
                <w:sz w:val="16"/>
                <w:szCs w:val="16"/>
              </w:rPr>
              <w:t>Beispiel: Als Mitglieder des Instituts X sind Sie verantwortlich für....</w:t>
            </w:r>
          </w:p>
          <w:p w:rsidR="00032369" w:rsidRPr="0088008C" w:rsidRDefault="00032369" w:rsidP="007C4A87">
            <w:pPr>
              <w:spacing w:before="120" w:after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032369" w:rsidRPr="0088008C" w:rsidTr="00323BEF">
        <w:tc>
          <w:tcPr>
            <w:tcW w:w="9782" w:type="dxa"/>
          </w:tcPr>
          <w:p w:rsidR="00032369" w:rsidRPr="0088008C" w:rsidRDefault="00032369" w:rsidP="007C4A87">
            <w:pPr>
              <w:rPr>
                <w:sz w:val="20"/>
                <w:szCs w:val="20"/>
              </w:rPr>
            </w:pPr>
            <w:r w:rsidRPr="0088008C">
              <w:rPr>
                <w:sz w:val="20"/>
                <w:szCs w:val="20"/>
              </w:rPr>
              <w:t>Ihr Profil (Anforderungen an die zu besetzende Stelle)</w:t>
            </w:r>
          </w:p>
          <w:p w:rsidR="00032369" w:rsidRPr="00AF4F98" w:rsidRDefault="00032369" w:rsidP="007C4A87">
            <w:pPr>
              <w:rPr>
                <w:color w:val="0070C0"/>
                <w:sz w:val="16"/>
                <w:szCs w:val="16"/>
              </w:rPr>
            </w:pPr>
            <w:r w:rsidRPr="00DF3501">
              <w:rPr>
                <w:color w:val="0070C0"/>
                <w:sz w:val="16"/>
                <w:szCs w:val="16"/>
              </w:rPr>
              <w:t xml:space="preserve">Beispiel: </w:t>
            </w:r>
            <w:r w:rsidRPr="00AF4F98">
              <w:rPr>
                <w:color w:val="0070C0"/>
                <w:sz w:val="16"/>
                <w:szCs w:val="16"/>
              </w:rPr>
              <w:t>Ausbildung</w:t>
            </w:r>
            <w:r>
              <w:rPr>
                <w:color w:val="0070C0"/>
                <w:sz w:val="16"/>
                <w:szCs w:val="16"/>
              </w:rPr>
              <w:t xml:space="preserve"> / </w:t>
            </w:r>
            <w:r w:rsidRPr="00AF4F98">
              <w:rPr>
                <w:color w:val="0070C0"/>
                <w:sz w:val="16"/>
                <w:szCs w:val="16"/>
              </w:rPr>
              <w:t>Kenntnisse</w:t>
            </w:r>
            <w:r>
              <w:rPr>
                <w:color w:val="0070C0"/>
                <w:sz w:val="16"/>
                <w:szCs w:val="16"/>
              </w:rPr>
              <w:t xml:space="preserve"> / </w:t>
            </w:r>
            <w:r w:rsidRPr="00AF4F98">
              <w:rPr>
                <w:color w:val="0070C0"/>
                <w:sz w:val="16"/>
                <w:szCs w:val="16"/>
              </w:rPr>
              <w:t>Bereitschaft z</w:t>
            </w:r>
            <w:r>
              <w:rPr>
                <w:color w:val="0070C0"/>
                <w:sz w:val="16"/>
                <w:szCs w:val="16"/>
              </w:rPr>
              <w:t>u ... / etc.</w:t>
            </w:r>
          </w:p>
          <w:p w:rsidR="00032369" w:rsidRPr="005851D7" w:rsidRDefault="00032369" w:rsidP="007C4A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032369" w:rsidRPr="0088008C" w:rsidTr="00323BEF">
        <w:tc>
          <w:tcPr>
            <w:tcW w:w="9782" w:type="dxa"/>
          </w:tcPr>
          <w:p w:rsidR="00032369" w:rsidRPr="0088008C" w:rsidRDefault="00032369" w:rsidP="007C4A87">
            <w:pPr>
              <w:rPr>
                <w:sz w:val="20"/>
                <w:szCs w:val="20"/>
              </w:rPr>
            </w:pPr>
            <w:r w:rsidRPr="0088008C">
              <w:rPr>
                <w:sz w:val="20"/>
                <w:szCs w:val="20"/>
              </w:rPr>
              <w:t>Wir bieten Ihnen (Informationen zur U</w:t>
            </w:r>
            <w:r>
              <w:rPr>
                <w:sz w:val="20"/>
                <w:szCs w:val="20"/>
              </w:rPr>
              <w:t>ZH</w:t>
            </w:r>
            <w:r w:rsidRPr="0088008C">
              <w:rPr>
                <w:sz w:val="20"/>
                <w:szCs w:val="20"/>
              </w:rPr>
              <w:t xml:space="preserve"> als Arbeitgeberin)</w:t>
            </w:r>
          </w:p>
          <w:p w:rsidR="00032369" w:rsidRPr="00671D4B" w:rsidRDefault="00AD2544" w:rsidP="008B03DE">
            <w:pPr>
              <w:spacing w:after="60"/>
              <w:rPr>
                <w:i/>
                <w:color w:val="0070C0"/>
                <w:sz w:val="16"/>
                <w:szCs w:val="16"/>
              </w:rPr>
            </w:pPr>
            <w:r w:rsidRPr="00671D4B">
              <w:rPr>
                <w:i/>
                <w:color w:val="0070C0"/>
                <w:sz w:val="16"/>
                <w:szCs w:val="16"/>
              </w:rPr>
              <w:t>Der untenstehende</w:t>
            </w:r>
            <w:r w:rsidR="00032369" w:rsidRPr="00671D4B">
              <w:rPr>
                <w:i/>
                <w:color w:val="0070C0"/>
                <w:sz w:val="16"/>
                <w:szCs w:val="16"/>
              </w:rPr>
              <w:t xml:space="preserve"> Text ist als Standardtext im Stellenportal hinterlegt. Er kann</w:t>
            </w:r>
            <w:r w:rsidR="00F81E3B" w:rsidRPr="00671D4B">
              <w:rPr>
                <w:i/>
                <w:color w:val="0070C0"/>
                <w:sz w:val="16"/>
                <w:szCs w:val="16"/>
              </w:rPr>
              <w:t xml:space="preserve"> </w:t>
            </w:r>
            <w:r w:rsidR="00032369" w:rsidRPr="00671D4B">
              <w:rPr>
                <w:i/>
                <w:color w:val="0070C0"/>
                <w:sz w:val="16"/>
                <w:szCs w:val="16"/>
              </w:rPr>
              <w:t xml:space="preserve">editiert oder ergänzt werden. </w:t>
            </w:r>
          </w:p>
          <w:p w:rsidR="00032369" w:rsidRPr="00D95944" w:rsidRDefault="00032369" w:rsidP="008B03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rPr>
                <w:color w:val="0070C0"/>
                <w:sz w:val="16"/>
                <w:szCs w:val="16"/>
              </w:rPr>
            </w:pPr>
            <w:r w:rsidRPr="00D95944">
              <w:rPr>
                <w:color w:val="0070C0"/>
                <w:sz w:val="16"/>
                <w:szCs w:val="16"/>
              </w:rPr>
              <w:t>Wir bieten eine abwechslungsreiche Tätigkeit in einem nicht alltäglichen,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D95944">
              <w:rPr>
                <w:color w:val="0070C0"/>
                <w:sz w:val="16"/>
                <w:szCs w:val="16"/>
              </w:rPr>
              <w:t xml:space="preserve">interessanten und gesellschaftlich relevanten Umfeld. </w:t>
            </w:r>
            <w:r w:rsidR="00E94D83">
              <w:rPr>
                <w:color w:val="0070C0"/>
                <w:sz w:val="16"/>
                <w:szCs w:val="16"/>
              </w:rPr>
              <w:br/>
            </w:r>
            <w:r w:rsidRPr="00D95944">
              <w:rPr>
                <w:color w:val="0070C0"/>
                <w:sz w:val="16"/>
                <w:szCs w:val="16"/>
              </w:rPr>
              <w:t>Diversität und Inklusion sind uns ein wichtiges Anliegen</w:t>
            </w:r>
            <w:r>
              <w:rPr>
                <w:color w:val="0070C0"/>
                <w:sz w:val="16"/>
                <w:szCs w:val="16"/>
              </w:rPr>
              <w:t>.</w:t>
            </w:r>
          </w:p>
          <w:p w:rsidR="00032369" w:rsidRPr="0088008C" w:rsidRDefault="00323BEF" w:rsidP="007C4A87">
            <w:pPr>
              <w:spacing w:before="120" w:after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032369" w:rsidRPr="0088008C" w:rsidTr="00323BEF">
        <w:tc>
          <w:tcPr>
            <w:tcW w:w="9782" w:type="dxa"/>
          </w:tcPr>
          <w:p w:rsidR="00032369" w:rsidRPr="0088008C" w:rsidRDefault="00032369" w:rsidP="007C4A87">
            <w:pPr>
              <w:rPr>
                <w:sz w:val="20"/>
                <w:szCs w:val="20"/>
              </w:rPr>
            </w:pPr>
            <w:r w:rsidRPr="0088008C">
              <w:rPr>
                <w:sz w:val="20"/>
                <w:szCs w:val="20"/>
              </w:rPr>
              <w:t>Arbeitsort (Standort der Räumlichkeit der Stelle)</w:t>
            </w:r>
          </w:p>
          <w:p w:rsidR="00032369" w:rsidRPr="00976247" w:rsidRDefault="00032369" w:rsidP="007C4A87">
            <w:pPr>
              <w:rPr>
                <w:color w:val="0070C0"/>
                <w:sz w:val="16"/>
                <w:szCs w:val="16"/>
              </w:rPr>
            </w:pPr>
            <w:r w:rsidRPr="00976247">
              <w:rPr>
                <w:color w:val="0070C0"/>
                <w:sz w:val="16"/>
                <w:szCs w:val="16"/>
              </w:rPr>
              <w:t>Beispiel: Rämistrasse 100, 8001 Zürich</w:t>
            </w:r>
          </w:p>
          <w:p w:rsidR="006844D0" w:rsidRPr="0088008C" w:rsidRDefault="00032369" w:rsidP="007C4A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32369" w:rsidRPr="0088008C" w:rsidTr="00DE768F">
        <w:trPr>
          <w:trHeight w:val="1379"/>
        </w:trPr>
        <w:tc>
          <w:tcPr>
            <w:tcW w:w="9782" w:type="dxa"/>
          </w:tcPr>
          <w:p w:rsidR="00032369" w:rsidRPr="0088008C" w:rsidRDefault="00032369" w:rsidP="007C4A87">
            <w:pPr>
              <w:rPr>
                <w:sz w:val="20"/>
                <w:szCs w:val="20"/>
              </w:rPr>
            </w:pPr>
            <w:r w:rsidRPr="0088008C">
              <w:rPr>
                <w:sz w:val="20"/>
                <w:szCs w:val="20"/>
              </w:rPr>
              <w:t>Stellenantritt (Datum, ab wann die Stelle besetzt werden soll)</w:t>
            </w:r>
          </w:p>
          <w:p w:rsidR="00B57DA4" w:rsidRPr="00671D4B" w:rsidRDefault="00B57DA4" w:rsidP="00B57DA4">
            <w:pPr>
              <w:spacing w:after="60"/>
              <w:rPr>
                <w:i/>
                <w:color w:val="0070C0"/>
                <w:sz w:val="16"/>
                <w:szCs w:val="16"/>
              </w:rPr>
            </w:pPr>
            <w:r w:rsidRPr="00671D4B">
              <w:rPr>
                <w:i/>
                <w:color w:val="0070C0"/>
                <w:sz w:val="16"/>
                <w:szCs w:val="16"/>
              </w:rPr>
              <w:t xml:space="preserve">Der untenstehende Text ist als Standardtext im Stellenportal hinterlegt. Er kann editiert oder ergänzt werden. </w:t>
            </w:r>
          </w:p>
          <w:p w:rsidR="00032369" w:rsidRDefault="00032369" w:rsidP="00B57DA4">
            <w:pPr>
              <w:spacing w:before="60" w:line="240" w:lineRule="auto"/>
              <w:rPr>
                <w:color w:val="0070C0"/>
                <w:sz w:val="16"/>
                <w:szCs w:val="16"/>
              </w:rPr>
            </w:pPr>
            <w:r w:rsidRPr="00976247">
              <w:rPr>
                <w:color w:val="0070C0"/>
                <w:sz w:val="16"/>
                <w:szCs w:val="16"/>
              </w:rPr>
              <w:t xml:space="preserve">Der Stellenantritt erfolgt nach Vereinbarung. Bitte reichen Sie Ihre Bewerbung bis am </w:t>
            </w:r>
            <w:r w:rsidR="00323BEF">
              <w:rPr>
                <w:color w:val="0070C0"/>
                <w:sz w:val="16"/>
                <w:szCs w:val="16"/>
              </w:rPr>
              <w:t>(TT/MM/JJJJ)</w:t>
            </w:r>
            <w:r w:rsidRPr="00976247">
              <w:rPr>
                <w:color w:val="0070C0"/>
                <w:sz w:val="16"/>
                <w:szCs w:val="16"/>
              </w:rPr>
              <w:t xml:space="preserve"> ein.</w:t>
            </w:r>
          </w:p>
          <w:p w:rsidR="006844D0" w:rsidRPr="006844D0" w:rsidRDefault="00032369" w:rsidP="007C4A87">
            <w:pPr>
              <w:spacing w:before="120" w:after="120"/>
              <w:rPr>
                <w:noProof/>
                <w:sz w:val="20"/>
                <w:szCs w:val="20"/>
              </w:rPr>
            </w:pPr>
            <w:r w:rsidRPr="00032369">
              <w:rPr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32369">
              <w:rPr>
                <w:noProof/>
                <w:sz w:val="20"/>
                <w:szCs w:val="20"/>
              </w:rPr>
              <w:instrText xml:space="preserve"> FORMTEXT </w:instrText>
            </w:r>
            <w:r w:rsidRPr="00032369">
              <w:rPr>
                <w:noProof/>
                <w:sz w:val="20"/>
                <w:szCs w:val="20"/>
              </w:rPr>
            </w:r>
            <w:r w:rsidRPr="00032369">
              <w:rPr>
                <w:noProof/>
                <w:sz w:val="20"/>
                <w:szCs w:val="20"/>
              </w:rPr>
              <w:fldChar w:fldCharType="separate"/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Pr="00032369">
              <w:rPr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032369" w:rsidRPr="0088008C" w:rsidTr="00323BEF">
        <w:tc>
          <w:tcPr>
            <w:tcW w:w="9782" w:type="dxa"/>
          </w:tcPr>
          <w:p w:rsidR="00032369" w:rsidRPr="0088008C" w:rsidRDefault="00032369" w:rsidP="006844D0">
            <w:pPr>
              <w:keepNext/>
              <w:rPr>
                <w:sz w:val="20"/>
                <w:szCs w:val="20"/>
              </w:rPr>
            </w:pPr>
            <w:r w:rsidRPr="0088008C">
              <w:rPr>
                <w:sz w:val="20"/>
                <w:szCs w:val="20"/>
              </w:rPr>
              <w:lastRenderedPageBreak/>
              <w:t>Auskunft erteilt</w:t>
            </w:r>
          </w:p>
          <w:p w:rsidR="00032369" w:rsidRPr="00976247" w:rsidRDefault="00032369" w:rsidP="006844D0">
            <w:pPr>
              <w:keepNext/>
              <w:rPr>
                <w:color w:val="0070C0"/>
                <w:sz w:val="16"/>
                <w:szCs w:val="16"/>
              </w:rPr>
            </w:pPr>
            <w:r w:rsidRPr="00976247">
              <w:rPr>
                <w:color w:val="0070C0"/>
                <w:sz w:val="16"/>
                <w:szCs w:val="16"/>
              </w:rPr>
              <w:t>Beispiel: Frau Dr. Susanne X, SX@uzh.ch</w:t>
            </w:r>
          </w:p>
          <w:p w:rsidR="00032369" w:rsidRPr="0088008C" w:rsidRDefault="00032369" w:rsidP="006844D0">
            <w:pPr>
              <w:keepNext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032369" w:rsidRPr="0088008C" w:rsidTr="00323BEF">
        <w:tc>
          <w:tcPr>
            <w:tcW w:w="9782" w:type="dxa"/>
          </w:tcPr>
          <w:p w:rsidR="00032369" w:rsidRPr="0088008C" w:rsidRDefault="00032369" w:rsidP="00E94D83">
            <w:pPr>
              <w:keepNext/>
              <w:rPr>
                <w:sz w:val="20"/>
                <w:szCs w:val="20"/>
              </w:rPr>
            </w:pPr>
            <w:r w:rsidRPr="0088008C">
              <w:rPr>
                <w:sz w:val="20"/>
                <w:szCs w:val="20"/>
              </w:rPr>
              <w:t>E-Mail Adresse für das Einsenden der Bewerbungen</w:t>
            </w:r>
          </w:p>
          <w:p w:rsidR="00032369" w:rsidRPr="00976247" w:rsidRDefault="00032369" w:rsidP="00E94D83">
            <w:pPr>
              <w:keepNext/>
              <w:rPr>
                <w:color w:val="0070C0"/>
                <w:sz w:val="16"/>
                <w:szCs w:val="16"/>
              </w:rPr>
            </w:pPr>
            <w:r w:rsidRPr="00976247">
              <w:rPr>
                <w:color w:val="0070C0"/>
                <w:sz w:val="16"/>
                <w:szCs w:val="16"/>
              </w:rPr>
              <w:t xml:space="preserve">Beispiel: </w:t>
            </w:r>
            <w:hyperlink r:id="rId8" w:history="1">
              <w:r w:rsidRPr="00976247">
                <w:rPr>
                  <w:color w:val="0070C0"/>
                  <w:sz w:val="16"/>
                  <w:szCs w:val="16"/>
                </w:rPr>
                <w:t>xx@institutx.uzh.ch</w:t>
              </w:r>
            </w:hyperlink>
          </w:p>
          <w:p w:rsidR="00032369" w:rsidRPr="0088008C" w:rsidRDefault="00032369" w:rsidP="00E94D83">
            <w:pPr>
              <w:keepNext/>
              <w:spacing w:before="120" w:after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  <w:tr w:rsidR="00032369" w:rsidRPr="0088008C" w:rsidTr="00323BEF">
        <w:tc>
          <w:tcPr>
            <w:tcW w:w="9782" w:type="dxa"/>
          </w:tcPr>
          <w:p w:rsidR="00032369" w:rsidRDefault="00032369" w:rsidP="007C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Medien-Plattformen für die Publizierung der Stelle</w:t>
            </w:r>
          </w:p>
          <w:p w:rsidR="00032369" w:rsidRDefault="00032369" w:rsidP="007C4A87">
            <w:pPr>
              <w:spacing w:after="60"/>
              <w:rPr>
                <w:sz w:val="20"/>
                <w:szCs w:val="20"/>
              </w:rPr>
            </w:pPr>
            <w:r w:rsidRPr="00976247">
              <w:rPr>
                <w:color w:val="0070C0"/>
                <w:sz w:val="16"/>
                <w:szCs w:val="16"/>
              </w:rPr>
              <w:t xml:space="preserve">jobs.uzh.ch </w:t>
            </w:r>
            <w:r w:rsidRPr="00781E9A">
              <w:rPr>
                <w:color w:val="000000" w:themeColor="text1"/>
                <w:sz w:val="18"/>
                <w:szCs w:val="18"/>
              </w:rPr>
              <w:t>(Pflicht</w:t>
            </w:r>
            <w:r w:rsidR="00E94D83">
              <w:rPr>
                <w:color w:val="000000" w:themeColor="text1"/>
                <w:sz w:val="18"/>
                <w:szCs w:val="18"/>
              </w:rPr>
              <w:t xml:space="preserve"> + kostenlos</w:t>
            </w:r>
            <w:r w:rsidRPr="00781E9A">
              <w:rPr>
                <w:color w:val="000000" w:themeColor="text1"/>
                <w:sz w:val="18"/>
                <w:szCs w:val="18"/>
              </w:rPr>
              <w:t>)</w:t>
            </w:r>
          </w:p>
          <w:p w:rsidR="00032369" w:rsidRDefault="00032369" w:rsidP="007C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Jobplattformen, Social</w:t>
            </w:r>
            <w:r w:rsidR="00323B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Media Portale und Printmedien angeben (kostenpflichtig)</w:t>
            </w:r>
            <w:r w:rsidR="00004F9B">
              <w:rPr>
                <w:sz w:val="20"/>
                <w:szCs w:val="20"/>
              </w:rPr>
              <w:t>*</w:t>
            </w:r>
          </w:p>
          <w:p w:rsidR="00032369" w:rsidRPr="0088008C" w:rsidRDefault="00032369" w:rsidP="007C4A87">
            <w:pPr>
              <w:spacing w:before="120" w:after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 w:rsidR="00032369" w:rsidRPr="0088008C" w:rsidTr="00323BEF">
        <w:tc>
          <w:tcPr>
            <w:tcW w:w="9782" w:type="dxa"/>
          </w:tcPr>
          <w:p w:rsidR="00032369" w:rsidRDefault="00032369" w:rsidP="007C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*Externe Kosten: Kostenstelle oder PSP Element und verantwortliche Person</w:t>
            </w:r>
          </w:p>
          <w:p w:rsidR="00032369" w:rsidRPr="00976247" w:rsidRDefault="00032369" w:rsidP="007C4A87">
            <w:pPr>
              <w:rPr>
                <w:color w:val="0070C0"/>
                <w:sz w:val="16"/>
                <w:szCs w:val="16"/>
              </w:rPr>
            </w:pPr>
            <w:r w:rsidRPr="00976247">
              <w:rPr>
                <w:color w:val="0070C0"/>
                <w:sz w:val="16"/>
                <w:szCs w:val="16"/>
              </w:rPr>
              <w:t>Beispiel: 9000000, Susanne X</w:t>
            </w:r>
          </w:p>
          <w:p w:rsidR="00032369" w:rsidRDefault="00032369" w:rsidP="007C4A87">
            <w:pPr>
              <w:spacing w:before="120" w:after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 w:rsidR="006A5C54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3C4656" w:rsidRDefault="003C4656" w:rsidP="009777F2">
      <w:pPr>
        <w:widowControl w:val="0"/>
        <w:autoSpaceDE w:val="0"/>
        <w:autoSpaceDN w:val="0"/>
        <w:adjustRightInd w:val="0"/>
        <w:spacing w:line="280" w:lineRule="auto"/>
        <w:rPr>
          <w:sz w:val="20"/>
          <w:szCs w:val="20"/>
        </w:rPr>
      </w:pPr>
    </w:p>
    <w:p w:rsidR="003C4656" w:rsidRPr="00980DBE" w:rsidRDefault="003C4656" w:rsidP="009777F2">
      <w:pPr>
        <w:widowControl w:val="0"/>
        <w:autoSpaceDE w:val="0"/>
        <w:autoSpaceDN w:val="0"/>
        <w:adjustRightInd w:val="0"/>
        <w:spacing w:line="280" w:lineRule="auto"/>
        <w:rPr>
          <w:sz w:val="20"/>
          <w:szCs w:val="20"/>
        </w:rPr>
      </w:pPr>
    </w:p>
    <w:sectPr w:rsidR="003C4656" w:rsidRPr="00980DBE" w:rsidSect="006844D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B8" w:rsidRDefault="00B761B8">
      <w:r>
        <w:separator/>
      </w:r>
    </w:p>
  </w:endnote>
  <w:endnote w:type="continuationSeparator" w:id="0">
    <w:p w:rsidR="00B761B8" w:rsidRDefault="00B7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39" w:rsidRPr="00032369" w:rsidRDefault="00440939" w:rsidP="00AD2544">
    <w:pPr>
      <w:pStyle w:val="Fuzeile"/>
      <w:tabs>
        <w:tab w:val="clear" w:pos="4536"/>
        <w:tab w:val="clear" w:pos="9072"/>
        <w:tab w:val="center" w:pos="3969"/>
        <w:tab w:val="right" w:pos="8931"/>
      </w:tabs>
      <w:ind w:left="-851" w:right="83"/>
      <w:rPr>
        <w:lang w:val="de-CH"/>
      </w:rPr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B761B8">
      <w:rPr>
        <w:noProof/>
      </w:rPr>
      <w:t>2</w:t>
    </w:r>
    <w:r>
      <w:rPr>
        <w:noProof/>
      </w:rPr>
      <w:fldChar w:fldCharType="end"/>
    </w:r>
    <w:r>
      <w:t>/</w:t>
    </w:r>
    <w:r w:rsidR="00F16C7D">
      <w:fldChar w:fldCharType="begin"/>
    </w:r>
    <w:r w:rsidR="00F16C7D">
      <w:instrText xml:space="preserve"> NUMPAGES  </w:instrText>
    </w:r>
    <w:r w:rsidR="00F16C7D">
      <w:fldChar w:fldCharType="separate"/>
    </w:r>
    <w:r w:rsidR="00B761B8">
      <w:rPr>
        <w:noProof/>
      </w:rPr>
      <w:t>2</w:t>
    </w:r>
    <w:r w:rsidR="00F16C7D">
      <w:rPr>
        <w:noProof/>
      </w:rPr>
      <w:fldChar w:fldCharType="end"/>
    </w:r>
    <w:r>
      <w:tab/>
    </w:r>
    <w:r w:rsidR="00B761B8">
      <w:fldChar w:fldCharType="begin"/>
    </w:r>
    <w:r w:rsidR="00B761B8">
      <w:instrText xml:space="preserve"> FILENAME  \* MERGEFORMAT </w:instrText>
    </w:r>
    <w:r w:rsidR="00B761B8">
      <w:fldChar w:fldCharType="separate"/>
    </w:r>
    <w:r w:rsidR="00B761B8">
      <w:rPr>
        <w:noProof/>
      </w:rPr>
      <w:t>Dokument2</w:t>
    </w:r>
    <w:r w:rsidR="00B761B8">
      <w:rPr>
        <w:noProof/>
      </w:rPr>
      <w:fldChar w:fldCharType="end"/>
    </w:r>
    <w:r>
      <w:tab/>
    </w:r>
    <w:r>
      <w:fldChar w:fldCharType="begin"/>
    </w:r>
    <w:r>
      <w:instrText xml:space="preserve"> DATE \@ "dd.MM.yyyy" \* MERGEFORMAT </w:instrText>
    </w:r>
    <w:r>
      <w:fldChar w:fldCharType="separate"/>
    </w:r>
    <w:r w:rsidR="00B761B8">
      <w:rPr>
        <w:noProof/>
      </w:rPr>
      <w:t>07.06.2019</w:t>
    </w:r>
    <w:r>
      <w:rPr>
        <w:noProof/>
      </w:rPr>
      <w:fldChar w:fldCharType="end"/>
    </w:r>
    <w:r>
      <w:rPr>
        <w:noProof/>
      </w:rPr>
      <w:t>/</w:t>
    </w:r>
    <w:r w:rsidR="00032369">
      <w:rPr>
        <w:noProof/>
        <w:lang w:val="de-CH"/>
      </w:rPr>
      <w:t>nb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39" w:rsidRPr="00AD2544" w:rsidRDefault="00440939" w:rsidP="00AD2544">
    <w:pPr>
      <w:pStyle w:val="Fuzeile"/>
      <w:tabs>
        <w:tab w:val="clear" w:pos="4536"/>
        <w:tab w:val="clear" w:pos="9072"/>
        <w:tab w:val="center" w:pos="3969"/>
        <w:tab w:val="right" w:pos="8931"/>
      </w:tabs>
      <w:ind w:left="-851" w:right="83"/>
      <w:rPr>
        <w:lang w:val="de-CH"/>
      </w:rPr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B761B8">
      <w:rPr>
        <w:noProof/>
      </w:rPr>
      <w:t>1</w:t>
    </w:r>
    <w:r>
      <w:rPr>
        <w:noProof/>
      </w:rPr>
      <w:fldChar w:fldCharType="end"/>
    </w:r>
    <w:r>
      <w:t>/</w:t>
    </w:r>
    <w:r w:rsidR="00F16C7D">
      <w:fldChar w:fldCharType="begin"/>
    </w:r>
    <w:r w:rsidR="00F16C7D">
      <w:instrText xml:space="preserve"> NUMPAGES  </w:instrText>
    </w:r>
    <w:r w:rsidR="00F16C7D">
      <w:fldChar w:fldCharType="separate"/>
    </w:r>
    <w:r w:rsidR="00B761B8">
      <w:rPr>
        <w:noProof/>
      </w:rPr>
      <w:t>2</w:t>
    </w:r>
    <w:r w:rsidR="00F16C7D">
      <w:rPr>
        <w:noProof/>
      </w:rPr>
      <w:fldChar w:fldCharType="end"/>
    </w:r>
    <w:r>
      <w:tab/>
    </w:r>
    <w:r w:rsidR="00B761B8">
      <w:fldChar w:fldCharType="begin"/>
    </w:r>
    <w:r w:rsidR="00B761B8">
      <w:instrText xml:space="preserve"> FILENAME  \* MERGEFORMAT </w:instrText>
    </w:r>
    <w:r w:rsidR="00B761B8">
      <w:fldChar w:fldCharType="separate"/>
    </w:r>
    <w:r w:rsidR="00B761B8">
      <w:rPr>
        <w:noProof/>
      </w:rPr>
      <w:t>Dokument2</w:t>
    </w:r>
    <w:r w:rsidR="00B761B8">
      <w:rPr>
        <w:noProof/>
      </w:rPr>
      <w:fldChar w:fldCharType="end"/>
    </w:r>
    <w:r>
      <w:tab/>
    </w:r>
    <w:r>
      <w:fldChar w:fldCharType="begin"/>
    </w:r>
    <w:r>
      <w:instrText xml:space="preserve"> DATE \@ "dd.MM.yyyy" \* MERGEFORMAT </w:instrText>
    </w:r>
    <w:r>
      <w:fldChar w:fldCharType="separate"/>
    </w:r>
    <w:r w:rsidR="00B761B8">
      <w:rPr>
        <w:noProof/>
      </w:rPr>
      <w:t>07.06.2019</w:t>
    </w:r>
    <w:r>
      <w:rPr>
        <w:noProof/>
      </w:rPr>
      <w:fldChar w:fldCharType="end"/>
    </w:r>
    <w:r>
      <w:rPr>
        <w:noProof/>
      </w:rPr>
      <w:t>/</w:t>
    </w:r>
    <w:r w:rsidR="00AD2544">
      <w:rPr>
        <w:noProof/>
        <w:lang w:val="de-CH"/>
      </w:rPr>
      <w:t>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B8" w:rsidRDefault="00B761B8">
      <w:r>
        <w:separator/>
      </w:r>
    </w:p>
  </w:footnote>
  <w:footnote w:type="continuationSeparator" w:id="0">
    <w:p w:rsidR="00B761B8" w:rsidRDefault="00B7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39" w:rsidRDefault="00440939" w:rsidP="00FC3C8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5089B340" wp14:editId="4DAE7863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4" name="Bild 21" descr="Beschreibung: Beschreibung: 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eschreibung: Beschreibung: 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94D5B83" wp14:editId="67BC797E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0" r="9525" b="1905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939" w:rsidRPr="006B0B68" w:rsidRDefault="00440939" w:rsidP="006B0B68">
                          <w:pPr>
                            <w:pStyle w:val="Universittseinhei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Personal</w:t>
                          </w:r>
                        </w:p>
                        <w:p w:rsidR="00440939" w:rsidRDefault="00440939" w:rsidP="006B0B68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D5B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" filled="f" stroked="f">
              <v:textbox inset="0,0,0,0">
                <w:txbxContent>
                  <w:p w:rsidR="00440939" w:rsidRPr="006B0B68" w:rsidRDefault="00440939" w:rsidP="006B0B68">
                    <w:pPr>
                      <w:pStyle w:val="Universittseinhei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Personal</w:t>
                    </w:r>
                  </w:p>
                  <w:p w:rsidR="00440939" w:rsidRDefault="00440939" w:rsidP="006B0B68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39" w:rsidRDefault="0044093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8DCCDC" wp14:editId="580C1E8A">
              <wp:simplePos x="0" y="0"/>
              <wp:positionH relativeFrom="page">
                <wp:posOffset>5334635</wp:posOffset>
              </wp:positionH>
              <wp:positionV relativeFrom="page">
                <wp:posOffset>287020</wp:posOffset>
              </wp:positionV>
              <wp:extent cx="2124075" cy="1200150"/>
              <wp:effectExtent l="0" t="0" r="9525" b="635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939" w:rsidRPr="006B0B68" w:rsidRDefault="00440939" w:rsidP="006B0B68">
                          <w:pPr>
                            <w:pStyle w:val="Universittseinheit"/>
                            <w:rPr>
                              <w:sz w:val="20"/>
                              <w:szCs w:val="20"/>
                            </w:rPr>
                          </w:pPr>
                          <w:r w:rsidRPr="006B0B68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z w:val="20"/>
                              <w:szCs w:val="20"/>
                            </w:rPr>
                            <w:t>ersonal</w:t>
                          </w:r>
                        </w:p>
                        <w:p w:rsidR="00440939" w:rsidRDefault="00440939" w:rsidP="006B0B68">
                          <w:pPr>
                            <w:pStyle w:val="Absender"/>
                          </w:pPr>
                        </w:p>
                        <w:p w:rsidR="00440939" w:rsidRDefault="00440939" w:rsidP="006B0B68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:rsidR="00440939" w:rsidRDefault="00440939" w:rsidP="006B0B68">
                          <w:pPr>
                            <w:pStyle w:val="Absender"/>
                          </w:pPr>
                          <w:r>
                            <w:t>Personal</w:t>
                          </w:r>
                        </w:p>
                        <w:p w:rsidR="00440939" w:rsidRDefault="00440939" w:rsidP="006B0B68">
                          <w:pPr>
                            <w:pStyle w:val="Absender"/>
                          </w:pPr>
                          <w:r>
                            <w:t>Rämistrasse 42</w:t>
                          </w:r>
                        </w:p>
                        <w:p w:rsidR="00440939" w:rsidRPr="00AE73BB" w:rsidRDefault="00440939" w:rsidP="006B0B68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 w:rsidRPr="00AE73BB">
                            <w:rPr>
                              <w:lang w:val="en-US"/>
                            </w:rPr>
                            <w:t>8001 Zürich</w:t>
                          </w:r>
                        </w:p>
                        <w:p w:rsidR="00440939" w:rsidRPr="00AE73BB" w:rsidRDefault="00440939" w:rsidP="006B0B68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 w:rsidRPr="00AE73BB">
                            <w:rPr>
                              <w:lang w:val="en-US"/>
                            </w:rPr>
                            <w:t>www.pa.uzh.ch</w:t>
                          </w:r>
                        </w:p>
                        <w:p w:rsidR="00440939" w:rsidRPr="006B0B68" w:rsidRDefault="00440939" w:rsidP="006B0B68">
                          <w:pPr>
                            <w:pStyle w:val="Universittseinhei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DCC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0.05pt;margin-top:22.6pt;width:167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" filled="f" stroked="f">
              <v:textbox inset="0,0,0,0">
                <w:txbxContent>
                  <w:p w:rsidR="00440939" w:rsidRPr="006B0B68" w:rsidRDefault="00440939" w:rsidP="006B0B68">
                    <w:pPr>
                      <w:pStyle w:val="Universittseinheit"/>
                      <w:rPr>
                        <w:sz w:val="20"/>
                        <w:szCs w:val="20"/>
                      </w:rPr>
                    </w:pPr>
                    <w:r w:rsidRPr="006B0B68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>ersonal</w:t>
                    </w:r>
                  </w:p>
                  <w:p w:rsidR="00440939" w:rsidRDefault="00440939" w:rsidP="006B0B68">
                    <w:pPr>
                      <w:pStyle w:val="Absender"/>
                    </w:pPr>
                  </w:p>
                  <w:p w:rsidR="00440939" w:rsidRDefault="00440939" w:rsidP="006B0B68">
                    <w:pPr>
                      <w:pStyle w:val="Absender"/>
                    </w:pPr>
                    <w:r>
                      <w:t>Universität Zürich</w:t>
                    </w:r>
                  </w:p>
                  <w:p w:rsidR="00440939" w:rsidRDefault="00440939" w:rsidP="006B0B68">
                    <w:pPr>
                      <w:pStyle w:val="Absender"/>
                    </w:pPr>
                    <w:r>
                      <w:t>Personal</w:t>
                    </w:r>
                  </w:p>
                  <w:p w:rsidR="00440939" w:rsidRDefault="00440939" w:rsidP="006B0B68">
                    <w:pPr>
                      <w:pStyle w:val="Absender"/>
                    </w:pPr>
                    <w:r>
                      <w:t>Rämistrasse 42</w:t>
                    </w:r>
                  </w:p>
                  <w:p w:rsidR="00440939" w:rsidRPr="00AE73BB" w:rsidRDefault="00440939" w:rsidP="006B0B68">
                    <w:pPr>
                      <w:pStyle w:val="Absender"/>
                      <w:rPr>
                        <w:lang w:val="en-US"/>
                      </w:rPr>
                    </w:pPr>
                    <w:r w:rsidRPr="00AE73BB">
                      <w:rPr>
                        <w:lang w:val="en-US"/>
                      </w:rPr>
                      <w:t>8001 Zürich</w:t>
                    </w:r>
                  </w:p>
                  <w:p w:rsidR="00440939" w:rsidRPr="00AE73BB" w:rsidRDefault="00440939" w:rsidP="006B0B68">
                    <w:pPr>
                      <w:pStyle w:val="Absender"/>
                      <w:rPr>
                        <w:lang w:val="en-US"/>
                      </w:rPr>
                    </w:pPr>
                    <w:r w:rsidRPr="00AE73BB">
                      <w:rPr>
                        <w:lang w:val="en-US"/>
                      </w:rPr>
                      <w:t>www.pa.uzh.ch</w:t>
                    </w:r>
                  </w:p>
                  <w:p w:rsidR="00440939" w:rsidRPr="006B0B68" w:rsidRDefault="00440939" w:rsidP="006B0B68">
                    <w:pPr>
                      <w:pStyle w:val="Universittseinheit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7216" behindDoc="0" locked="1" layoutInCell="1" allowOverlap="1" wp14:anchorId="004D11ED" wp14:editId="547AD161">
          <wp:simplePos x="0" y="0"/>
          <wp:positionH relativeFrom="page">
            <wp:posOffset>647065</wp:posOffset>
          </wp:positionH>
          <wp:positionV relativeFrom="page">
            <wp:posOffset>288925</wp:posOffset>
          </wp:positionV>
          <wp:extent cx="1868170" cy="684530"/>
          <wp:effectExtent l="0" t="0" r="0" b="1270"/>
          <wp:wrapNone/>
          <wp:docPr id="1" name="Bild 20" descr="Beschreibung: Beschreibung: 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Beschreibung: Beschreibung: 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FCA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E64C7"/>
    <w:multiLevelType w:val="hybridMultilevel"/>
    <w:tmpl w:val="F6408A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6309"/>
    <w:multiLevelType w:val="hybridMultilevel"/>
    <w:tmpl w:val="015A3EB0"/>
    <w:lvl w:ilvl="0" w:tplc="0807000F">
      <w:start w:val="1"/>
      <w:numFmt w:val="decimal"/>
      <w:lvlText w:val="%1."/>
      <w:lvlJc w:val="left"/>
      <w:pPr>
        <w:ind w:left="142" w:hanging="360"/>
      </w:pPr>
    </w:lvl>
    <w:lvl w:ilvl="1" w:tplc="08070019" w:tentative="1">
      <w:start w:val="1"/>
      <w:numFmt w:val="lowerLetter"/>
      <w:lvlText w:val="%2."/>
      <w:lvlJc w:val="left"/>
      <w:pPr>
        <w:ind w:left="862" w:hanging="360"/>
      </w:pPr>
    </w:lvl>
    <w:lvl w:ilvl="2" w:tplc="0807001B" w:tentative="1">
      <w:start w:val="1"/>
      <w:numFmt w:val="lowerRoman"/>
      <w:lvlText w:val="%3."/>
      <w:lvlJc w:val="right"/>
      <w:pPr>
        <w:ind w:left="1582" w:hanging="180"/>
      </w:pPr>
    </w:lvl>
    <w:lvl w:ilvl="3" w:tplc="0807000F" w:tentative="1">
      <w:start w:val="1"/>
      <w:numFmt w:val="decimal"/>
      <w:lvlText w:val="%4."/>
      <w:lvlJc w:val="left"/>
      <w:pPr>
        <w:ind w:left="2302" w:hanging="360"/>
      </w:pPr>
    </w:lvl>
    <w:lvl w:ilvl="4" w:tplc="08070019" w:tentative="1">
      <w:start w:val="1"/>
      <w:numFmt w:val="lowerLetter"/>
      <w:lvlText w:val="%5."/>
      <w:lvlJc w:val="left"/>
      <w:pPr>
        <w:ind w:left="3022" w:hanging="360"/>
      </w:pPr>
    </w:lvl>
    <w:lvl w:ilvl="5" w:tplc="0807001B" w:tentative="1">
      <w:start w:val="1"/>
      <w:numFmt w:val="lowerRoman"/>
      <w:lvlText w:val="%6."/>
      <w:lvlJc w:val="right"/>
      <w:pPr>
        <w:ind w:left="3742" w:hanging="180"/>
      </w:pPr>
    </w:lvl>
    <w:lvl w:ilvl="6" w:tplc="0807000F" w:tentative="1">
      <w:start w:val="1"/>
      <w:numFmt w:val="decimal"/>
      <w:lvlText w:val="%7."/>
      <w:lvlJc w:val="left"/>
      <w:pPr>
        <w:ind w:left="4462" w:hanging="360"/>
      </w:pPr>
    </w:lvl>
    <w:lvl w:ilvl="7" w:tplc="08070019" w:tentative="1">
      <w:start w:val="1"/>
      <w:numFmt w:val="lowerLetter"/>
      <w:lvlText w:val="%8."/>
      <w:lvlJc w:val="left"/>
      <w:pPr>
        <w:ind w:left="5182" w:hanging="360"/>
      </w:pPr>
    </w:lvl>
    <w:lvl w:ilvl="8" w:tplc="0807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 w15:restartNumberingAfterBreak="0">
    <w:nsid w:val="3ACB430B"/>
    <w:multiLevelType w:val="hybridMultilevel"/>
    <w:tmpl w:val="6AACE0D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03F80"/>
    <w:multiLevelType w:val="hybridMultilevel"/>
    <w:tmpl w:val="A464150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00C6"/>
    <w:multiLevelType w:val="hybridMultilevel"/>
    <w:tmpl w:val="9DF44700"/>
    <w:lvl w:ilvl="0" w:tplc="8982B4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3056B"/>
    <w:multiLevelType w:val="hybridMultilevel"/>
    <w:tmpl w:val="246461CA"/>
    <w:lvl w:ilvl="0" w:tplc="8982B4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agb+Q5r7WLhkYPuxEs8yPR7DVPYoJ9dSphWJDH5cjrDhmW3F5VuPe5LhFNiAHxE+6EzDBiqKdMGLTE1cGRJNzQ==" w:salt="nugGVx0OGnHFKZ4X/Bted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B8"/>
    <w:rsid w:val="000000C4"/>
    <w:rsid w:val="00004F9B"/>
    <w:rsid w:val="00016721"/>
    <w:rsid w:val="00023C4A"/>
    <w:rsid w:val="00032369"/>
    <w:rsid w:val="000426CE"/>
    <w:rsid w:val="00072A14"/>
    <w:rsid w:val="000C4147"/>
    <w:rsid w:val="00140D30"/>
    <w:rsid w:val="0014216D"/>
    <w:rsid w:val="001511B4"/>
    <w:rsid w:val="00177384"/>
    <w:rsid w:val="001A14EF"/>
    <w:rsid w:val="001B6002"/>
    <w:rsid w:val="001D1DC1"/>
    <w:rsid w:val="001F6C0C"/>
    <w:rsid w:val="00224966"/>
    <w:rsid w:val="0024341A"/>
    <w:rsid w:val="0029046E"/>
    <w:rsid w:val="002934CD"/>
    <w:rsid w:val="002B5DE9"/>
    <w:rsid w:val="002C464F"/>
    <w:rsid w:val="00323BEF"/>
    <w:rsid w:val="00387CB7"/>
    <w:rsid w:val="003C4656"/>
    <w:rsid w:val="003E2E97"/>
    <w:rsid w:val="0042496C"/>
    <w:rsid w:val="00424CCD"/>
    <w:rsid w:val="00440939"/>
    <w:rsid w:val="004E3A1E"/>
    <w:rsid w:val="004E6159"/>
    <w:rsid w:val="00504ADD"/>
    <w:rsid w:val="00522682"/>
    <w:rsid w:val="00531463"/>
    <w:rsid w:val="00555BB5"/>
    <w:rsid w:val="005876BF"/>
    <w:rsid w:val="00595A69"/>
    <w:rsid w:val="005D3730"/>
    <w:rsid w:val="005E7BC1"/>
    <w:rsid w:val="005F4EC5"/>
    <w:rsid w:val="00603892"/>
    <w:rsid w:val="0064048F"/>
    <w:rsid w:val="00671D4B"/>
    <w:rsid w:val="006844D0"/>
    <w:rsid w:val="006A5C54"/>
    <w:rsid w:val="006B0B68"/>
    <w:rsid w:val="006D1FCD"/>
    <w:rsid w:val="006F20BE"/>
    <w:rsid w:val="006F287E"/>
    <w:rsid w:val="006F531D"/>
    <w:rsid w:val="007219B4"/>
    <w:rsid w:val="007670CD"/>
    <w:rsid w:val="00787512"/>
    <w:rsid w:val="0079369C"/>
    <w:rsid w:val="00801807"/>
    <w:rsid w:val="00825F6B"/>
    <w:rsid w:val="008607FC"/>
    <w:rsid w:val="00877C07"/>
    <w:rsid w:val="0089557D"/>
    <w:rsid w:val="00896B7C"/>
    <w:rsid w:val="008978DA"/>
    <w:rsid w:val="008B03DE"/>
    <w:rsid w:val="008B1E1A"/>
    <w:rsid w:val="008B68B1"/>
    <w:rsid w:val="008C010A"/>
    <w:rsid w:val="008C5901"/>
    <w:rsid w:val="008F18C3"/>
    <w:rsid w:val="009142A8"/>
    <w:rsid w:val="00973EA1"/>
    <w:rsid w:val="009777F2"/>
    <w:rsid w:val="00980DBE"/>
    <w:rsid w:val="0099378F"/>
    <w:rsid w:val="009B2960"/>
    <w:rsid w:val="009D1F91"/>
    <w:rsid w:val="009E522C"/>
    <w:rsid w:val="009F12F1"/>
    <w:rsid w:val="00A0722F"/>
    <w:rsid w:val="00A20703"/>
    <w:rsid w:val="00A22B69"/>
    <w:rsid w:val="00A318D4"/>
    <w:rsid w:val="00A35062"/>
    <w:rsid w:val="00A44C4D"/>
    <w:rsid w:val="00A72C71"/>
    <w:rsid w:val="00A87145"/>
    <w:rsid w:val="00AD2544"/>
    <w:rsid w:val="00AD5C20"/>
    <w:rsid w:val="00B137AF"/>
    <w:rsid w:val="00B14BCB"/>
    <w:rsid w:val="00B22397"/>
    <w:rsid w:val="00B41513"/>
    <w:rsid w:val="00B57DA4"/>
    <w:rsid w:val="00B6258A"/>
    <w:rsid w:val="00B761B8"/>
    <w:rsid w:val="00B96087"/>
    <w:rsid w:val="00BB53A0"/>
    <w:rsid w:val="00BE0E1D"/>
    <w:rsid w:val="00BE413F"/>
    <w:rsid w:val="00BE62A3"/>
    <w:rsid w:val="00C44141"/>
    <w:rsid w:val="00C86335"/>
    <w:rsid w:val="00C87639"/>
    <w:rsid w:val="00CE4734"/>
    <w:rsid w:val="00D24704"/>
    <w:rsid w:val="00D46E40"/>
    <w:rsid w:val="00DB431A"/>
    <w:rsid w:val="00DC7E41"/>
    <w:rsid w:val="00DD6B86"/>
    <w:rsid w:val="00DE768F"/>
    <w:rsid w:val="00E057DF"/>
    <w:rsid w:val="00E37CA5"/>
    <w:rsid w:val="00E94D83"/>
    <w:rsid w:val="00EB624E"/>
    <w:rsid w:val="00EC2BEF"/>
    <w:rsid w:val="00EC3ED7"/>
    <w:rsid w:val="00EC4DB5"/>
    <w:rsid w:val="00F16C7D"/>
    <w:rsid w:val="00F24FC0"/>
    <w:rsid w:val="00F70BBA"/>
    <w:rsid w:val="00F81E3B"/>
    <w:rsid w:val="00F838A0"/>
    <w:rsid w:val="00FA3B58"/>
    <w:rsid w:val="00FB1E98"/>
    <w:rsid w:val="00FC3C84"/>
    <w:rsid w:val="00FE2A9A"/>
    <w:rsid w:val="00FE55BF"/>
    <w:rsid w:val="00FF1CC5"/>
    <w:rsid w:val="00FF20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BD6E08"/>
  <w14:defaultImageDpi w14:val="300"/>
  <w15:docId w15:val="{8EB5FEA1-0E8D-4E09-B3B2-18BC48C6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FEC"/>
    <w:pPr>
      <w:spacing w:line="280" w:lineRule="atLeast"/>
    </w:pPr>
    <w:rPr>
      <w:rFonts w:ascii="Arial" w:hAnsi="Arial" w:cs="Arial"/>
      <w:sz w:val="24"/>
      <w:szCs w:val="24"/>
      <w:lang w:eastAsia="zh-TW"/>
    </w:rPr>
  </w:style>
  <w:style w:type="paragraph" w:styleId="berschrift1">
    <w:name w:val="heading 1"/>
    <w:basedOn w:val="Standard"/>
    <w:next w:val="Standard"/>
    <w:qFormat/>
    <w:rsid w:val="001F237C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1F237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F237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4B1995"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D208E"/>
    <w:pPr>
      <w:tabs>
        <w:tab w:val="center" w:pos="4536"/>
        <w:tab w:val="right" w:pos="9072"/>
      </w:tabs>
      <w:spacing w:line="180" w:lineRule="exact"/>
    </w:pPr>
    <w:rPr>
      <w:rFonts w:cs="Times New Roman"/>
      <w:sz w:val="15"/>
      <w:szCs w:val="15"/>
      <w:lang w:val="x-none" w:eastAsia="x-none"/>
    </w:rPr>
  </w:style>
  <w:style w:type="table" w:customStyle="1" w:styleId="Tabellengitternetz">
    <w:name w:val="Tabellengitternetz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3171F1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385127"/>
    <w:rPr>
      <w:b w:val="0"/>
      <w:bCs w:val="0"/>
    </w:rPr>
  </w:style>
  <w:style w:type="paragraph" w:customStyle="1" w:styleId="00Vorgabetext">
    <w:name w:val="00 Vorgabetext"/>
    <w:basedOn w:val="Standard"/>
    <w:rsid w:val="003229C0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/>
      <w:jc w:val="both"/>
    </w:pPr>
    <w:rPr>
      <w:rFonts w:eastAsia="Times New Roman" w:cs="Times New Roman"/>
      <w:sz w:val="22"/>
      <w:szCs w:val="22"/>
      <w:lang w:eastAsia="de-CH"/>
    </w:rPr>
  </w:style>
  <w:style w:type="paragraph" w:styleId="Funotentext">
    <w:name w:val="footnote text"/>
    <w:basedOn w:val="Standard"/>
    <w:link w:val="FunotentextZchn"/>
    <w:unhideWhenUsed/>
    <w:rsid w:val="003229C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unotentextZchn">
    <w:name w:val="Fußnotentext Zchn"/>
    <w:link w:val="Funotentext"/>
    <w:rsid w:val="003229C0"/>
    <w:rPr>
      <w:rFonts w:ascii="Calibri" w:eastAsia="Calibri" w:hAnsi="Calibri"/>
      <w:sz w:val="20"/>
      <w:szCs w:val="20"/>
      <w:lang w:val="de-CH" w:eastAsia="en-US"/>
    </w:rPr>
  </w:style>
  <w:style w:type="character" w:styleId="Funotenzeichen">
    <w:name w:val="footnote reference"/>
    <w:unhideWhenUsed/>
    <w:rsid w:val="003229C0"/>
    <w:rPr>
      <w:vertAlign w:val="superscript"/>
    </w:rPr>
  </w:style>
  <w:style w:type="paragraph" w:customStyle="1" w:styleId="FarbigeListe-Akzent11">
    <w:name w:val="Farbige Liste - Akzent 11"/>
    <w:basedOn w:val="Standard"/>
    <w:qFormat/>
    <w:rsid w:val="002C1B62"/>
    <w:pPr>
      <w:spacing w:after="120"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ittleresRaster1-Akzent21">
    <w:name w:val="Mittleres Raster 1 - Akzent 21"/>
    <w:basedOn w:val="Standard"/>
    <w:qFormat/>
    <w:rsid w:val="00801807"/>
    <w:pPr>
      <w:ind w:left="720"/>
      <w:contextualSpacing/>
    </w:pPr>
  </w:style>
  <w:style w:type="character" w:customStyle="1" w:styleId="FuzeileZchn">
    <w:name w:val="Fußzeile Zchn"/>
    <w:link w:val="Fuzeile"/>
    <w:rsid w:val="00D46E40"/>
    <w:rPr>
      <w:rFonts w:ascii="Arial" w:hAnsi="Arial" w:cs="Arial"/>
      <w:sz w:val="15"/>
      <w:szCs w:val="15"/>
    </w:rPr>
  </w:style>
  <w:style w:type="paragraph" w:styleId="Sprechblasentext">
    <w:name w:val="Balloon Text"/>
    <w:basedOn w:val="Standard"/>
    <w:link w:val="SprechblasentextZchn"/>
    <w:rsid w:val="00D46E40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46E40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9E522C"/>
  </w:style>
  <w:style w:type="table" w:styleId="Tabellenraster">
    <w:name w:val="Table Grid"/>
    <w:basedOn w:val="NormaleTabelle"/>
    <w:uiPriority w:val="59"/>
    <w:rsid w:val="0003236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institutx.uz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FE~1.DRW\AppData\Local\Temp\final_DE_Vorlage%20Erfassen%20Stelleninsera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731D-F0CD-4080-B55D-6B5AB7F9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final_DE_Vorlage Erfassen Stelleninserat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 Zürich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Nef Erich</dc:creator>
  <cp:keywords/>
  <cp:lastModifiedBy>Nef Erich</cp:lastModifiedBy>
  <cp:revision>1</cp:revision>
  <cp:lastPrinted>2019-05-09T06:26:00Z</cp:lastPrinted>
  <dcterms:created xsi:type="dcterms:W3CDTF">2019-06-07T08:12:00Z</dcterms:created>
  <dcterms:modified xsi:type="dcterms:W3CDTF">2019-06-07T08:13:00Z</dcterms:modified>
</cp:coreProperties>
</file>