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1394" w14:textId="77777777" w:rsidR="009B68D2" w:rsidRDefault="009B68D2" w:rsidP="006649AE">
      <w:pPr>
        <w:pStyle w:val="Betreff"/>
        <w:spacing w:after="240"/>
        <w:rPr>
          <w:b w:val="0"/>
        </w:rPr>
      </w:pPr>
    </w:p>
    <w:p w14:paraId="43FBDC0C" w14:textId="77777777" w:rsidR="009B68D2" w:rsidRDefault="009B68D2" w:rsidP="006649AE">
      <w:pPr>
        <w:pStyle w:val="Betreff"/>
        <w:spacing w:after="240"/>
        <w:rPr>
          <w:b w:val="0"/>
        </w:rPr>
      </w:pPr>
    </w:p>
    <w:p w14:paraId="78295220" w14:textId="04FA11BD" w:rsidR="00D360AC" w:rsidRPr="00DD0669" w:rsidRDefault="00DD0669" w:rsidP="006649AE">
      <w:pPr>
        <w:rPr>
          <w:b/>
          <w:bCs/>
          <w:lang w:val="en-US"/>
        </w:rPr>
      </w:pPr>
      <w:r w:rsidRPr="00DD0669">
        <w:rPr>
          <w:b/>
          <w:bCs/>
          <w:lang w:val="en-US"/>
        </w:rPr>
        <w:t>Overview of Contributions to the Cumulative Dissertation</w:t>
      </w:r>
    </w:p>
    <w:p w14:paraId="269B6ED8" w14:textId="4BA58EA9" w:rsidR="00DD0669" w:rsidRPr="00F02B8F" w:rsidRDefault="00DD0669" w:rsidP="00DD0669">
      <w:pPr>
        <w:spacing w:line="276" w:lineRule="auto"/>
        <w:rPr>
          <w:i/>
          <w:iCs/>
          <w:lang w:val="en-US"/>
        </w:rPr>
      </w:pPr>
      <w:r w:rsidRPr="00F02B8F">
        <w:rPr>
          <w:i/>
          <w:iCs/>
          <w:lang w:val="en-US"/>
        </w:rPr>
        <w:t xml:space="preserve">(Please insert this </w:t>
      </w:r>
      <w:r w:rsidR="001F453D">
        <w:rPr>
          <w:i/>
          <w:iCs/>
          <w:lang w:val="en-US"/>
        </w:rPr>
        <w:t>form</w:t>
      </w:r>
      <w:r w:rsidRPr="00F02B8F">
        <w:rPr>
          <w:i/>
          <w:iCs/>
          <w:lang w:val="en-US"/>
        </w:rPr>
        <w:t xml:space="preserve"> after the title page in the copy of the dissertation that you upload for review</w:t>
      </w:r>
      <w:r>
        <w:rPr>
          <w:i/>
          <w:iCs/>
          <w:lang w:val="en-US"/>
        </w:rPr>
        <w:t>.</w:t>
      </w:r>
      <w:r w:rsidR="001F453D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For publication on ZORA this </w:t>
      </w:r>
      <w:r w:rsidR="001F453D">
        <w:rPr>
          <w:i/>
          <w:iCs/>
          <w:lang w:val="en-US"/>
        </w:rPr>
        <w:t>form</w:t>
      </w:r>
      <w:r>
        <w:rPr>
          <w:i/>
          <w:iCs/>
          <w:lang w:val="en-US"/>
        </w:rPr>
        <w:t xml:space="preserve"> has to be deleted</w:t>
      </w:r>
      <w:r w:rsidRPr="00F02B8F">
        <w:rPr>
          <w:i/>
          <w:iCs/>
          <w:lang w:val="en-US"/>
        </w:rPr>
        <w:t>).</w:t>
      </w:r>
    </w:p>
    <w:p w14:paraId="43462A29" w14:textId="75CC4719" w:rsidR="009B68D2" w:rsidRPr="001F453D" w:rsidRDefault="009B68D2" w:rsidP="006649AE">
      <w:pPr>
        <w:rPr>
          <w:b/>
          <w:bCs/>
          <w:lang w:val="en-US"/>
        </w:rPr>
      </w:pPr>
    </w:p>
    <w:p w14:paraId="129A4B22" w14:textId="298F0F59" w:rsidR="00DD0669" w:rsidRPr="00F02B8F" w:rsidRDefault="00DD0669" w:rsidP="00DD0669">
      <w:pPr>
        <w:spacing w:line="276" w:lineRule="auto"/>
        <w:rPr>
          <w:lang w:val="en-US"/>
        </w:rPr>
      </w:pPr>
      <w:r w:rsidRPr="00F02B8F">
        <w:rPr>
          <w:lang w:val="en-US"/>
        </w:rPr>
        <w:t xml:space="preserve">The regulations for cumulative dissertations, especially regarding authorship, status of submission, statement of own contribution and clarification of rights to data are regulated in the </w:t>
      </w:r>
      <w:hyperlink r:id="rId11" w:history="1">
        <w:r w:rsidRPr="00F02B8F">
          <w:rPr>
            <w:rStyle w:val="Hyperlink"/>
            <w:lang w:val="en-US"/>
          </w:rPr>
          <w:t>Doctoral Program Regulations</w:t>
        </w:r>
      </w:hyperlink>
      <w:r w:rsidRPr="00F02B8F">
        <w:rPr>
          <w:lang w:val="en-US"/>
        </w:rPr>
        <w:t xml:space="preserve"> § 13 and in the subject-specific Appendix I.</w:t>
      </w:r>
      <w:r>
        <w:rPr>
          <w:lang w:val="en-US"/>
        </w:rPr>
        <w:t xml:space="preserve"> </w:t>
      </w:r>
      <w:r w:rsidRPr="00F02B8F">
        <w:rPr>
          <w:lang w:val="en-US"/>
        </w:rPr>
        <w:t>Please complete the following information</w:t>
      </w:r>
      <w:r>
        <w:rPr>
          <w:lang w:val="en-US"/>
        </w:rPr>
        <w:t>:</w:t>
      </w:r>
    </w:p>
    <w:p w14:paraId="0E5F0F13" w14:textId="77777777" w:rsidR="00652576" w:rsidRPr="00DD0669" w:rsidRDefault="00652576" w:rsidP="007774CC">
      <w:pPr>
        <w:spacing w:line="276" w:lineRule="auto"/>
        <w:rPr>
          <w:sz w:val="18"/>
          <w:szCs w:val="18"/>
          <w:lang w:val="en-US"/>
        </w:rPr>
      </w:pPr>
    </w:p>
    <w:p w14:paraId="05DE7A3E" w14:textId="08BB7CB3" w:rsidR="00322863" w:rsidRPr="00435610" w:rsidRDefault="006343AD" w:rsidP="00E46E0A">
      <w:pPr>
        <w:spacing w:line="240" w:lineRule="auto"/>
        <w:rPr>
          <w:b/>
          <w:bCs/>
          <w:sz w:val="18"/>
          <w:szCs w:val="18"/>
        </w:rPr>
      </w:pPr>
      <w:r w:rsidRPr="00435610">
        <w:rPr>
          <w:b/>
          <w:bCs/>
          <w:sz w:val="18"/>
          <w:szCs w:val="18"/>
        </w:rPr>
        <w:t>Tit</w:t>
      </w:r>
      <w:r w:rsidR="00DD0669">
        <w:rPr>
          <w:b/>
          <w:bCs/>
          <w:sz w:val="18"/>
          <w:szCs w:val="18"/>
        </w:rPr>
        <w:t xml:space="preserve">le Contribution </w:t>
      </w:r>
      <w:r w:rsidR="00652576" w:rsidRPr="00435610">
        <w:rPr>
          <w:b/>
          <w:bCs/>
          <w:sz w:val="18"/>
          <w:szCs w:val="18"/>
        </w:rPr>
        <w:t>1</w:t>
      </w:r>
      <w:r w:rsidRPr="00435610">
        <w:rPr>
          <w:b/>
          <w:bCs/>
          <w:sz w:val="18"/>
          <w:szCs w:val="18"/>
        </w:rPr>
        <w:t xml:space="preserve">: </w:t>
      </w:r>
      <w:r w:rsidR="00435610" w:rsidRPr="00435610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35610" w:rsidRPr="00435610">
        <w:rPr>
          <w:b/>
          <w:bCs/>
          <w:sz w:val="18"/>
          <w:szCs w:val="18"/>
        </w:rPr>
        <w:instrText xml:space="preserve"> FORMTEXT </w:instrText>
      </w:r>
      <w:r w:rsidR="00435610" w:rsidRPr="00435610">
        <w:rPr>
          <w:b/>
          <w:bCs/>
          <w:sz w:val="18"/>
          <w:szCs w:val="18"/>
        </w:rPr>
      </w:r>
      <w:r w:rsidR="00435610" w:rsidRPr="00435610">
        <w:rPr>
          <w:b/>
          <w:bCs/>
          <w:sz w:val="18"/>
          <w:szCs w:val="18"/>
        </w:rPr>
        <w:fldChar w:fldCharType="separate"/>
      </w:r>
      <w:r w:rsidR="00435610" w:rsidRPr="00435610">
        <w:rPr>
          <w:b/>
          <w:bCs/>
          <w:noProof/>
          <w:sz w:val="18"/>
          <w:szCs w:val="18"/>
        </w:rPr>
        <w:t> </w:t>
      </w:r>
      <w:r w:rsidR="00435610" w:rsidRPr="00435610">
        <w:rPr>
          <w:b/>
          <w:bCs/>
          <w:noProof/>
          <w:sz w:val="18"/>
          <w:szCs w:val="18"/>
        </w:rPr>
        <w:t> </w:t>
      </w:r>
      <w:r w:rsidR="00435610" w:rsidRPr="00435610">
        <w:rPr>
          <w:b/>
          <w:bCs/>
          <w:noProof/>
          <w:sz w:val="18"/>
          <w:szCs w:val="18"/>
        </w:rPr>
        <w:t> </w:t>
      </w:r>
      <w:r w:rsidR="00435610" w:rsidRPr="00435610">
        <w:rPr>
          <w:b/>
          <w:bCs/>
          <w:noProof/>
          <w:sz w:val="18"/>
          <w:szCs w:val="18"/>
        </w:rPr>
        <w:t> </w:t>
      </w:r>
      <w:r w:rsidR="00435610" w:rsidRPr="00435610">
        <w:rPr>
          <w:b/>
          <w:bCs/>
          <w:noProof/>
          <w:sz w:val="18"/>
          <w:szCs w:val="18"/>
        </w:rPr>
        <w:t> </w:t>
      </w:r>
      <w:r w:rsidR="00435610" w:rsidRPr="00435610">
        <w:rPr>
          <w:b/>
          <w:bCs/>
          <w:sz w:val="18"/>
          <w:szCs w:val="18"/>
        </w:rPr>
        <w:fldChar w:fldCharType="end"/>
      </w:r>
      <w:bookmarkEnd w:id="0"/>
      <w:r w:rsidR="007B63CE">
        <w:rPr>
          <w:b/>
          <w:bCs/>
          <w:sz w:val="18"/>
          <w:szCs w:val="18"/>
        </w:rPr>
        <w:br/>
      </w:r>
    </w:p>
    <w:p w14:paraId="0D31234C" w14:textId="7B2DEFBC" w:rsidR="00435610" w:rsidRPr="00BC2F76" w:rsidRDefault="003B01CD" w:rsidP="00BC2F76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>Journal:</w:t>
      </w:r>
      <w:r w:rsidR="00435610" w:rsidRPr="00435610">
        <w:rPr>
          <w:sz w:val="18"/>
          <w:szCs w:val="18"/>
        </w:rPr>
        <w:t xml:space="preserve"> </w:t>
      </w:r>
      <w:r w:rsidR="00435610" w:rsidRPr="00435610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435610" w:rsidRPr="00435610">
        <w:rPr>
          <w:sz w:val="18"/>
          <w:szCs w:val="18"/>
        </w:rPr>
        <w:instrText xml:space="preserve"> FORMTEXT </w:instrText>
      </w:r>
      <w:r w:rsidR="00435610" w:rsidRPr="00435610">
        <w:rPr>
          <w:sz w:val="18"/>
          <w:szCs w:val="18"/>
        </w:rPr>
      </w:r>
      <w:r w:rsidR="00435610" w:rsidRPr="00435610">
        <w:rPr>
          <w:sz w:val="18"/>
          <w:szCs w:val="18"/>
        </w:rPr>
        <w:fldChar w:fldCharType="separate"/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sz w:val="18"/>
          <w:szCs w:val="18"/>
        </w:rPr>
        <w:fldChar w:fldCharType="end"/>
      </w:r>
      <w:bookmarkEnd w:id="1"/>
    </w:p>
    <w:p w14:paraId="030B038D" w14:textId="77777777" w:rsidR="00435610" w:rsidRPr="00435610" w:rsidRDefault="003B01CD" w:rsidP="00E46E0A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Status: </w:t>
      </w:r>
    </w:p>
    <w:p w14:paraId="36D31F63" w14:textId="1CB46983" w:rsidR="00435610" w:rsidRPr="00435610" w:rsidRDefault="003B01CD" w:rsidP="00BC2F76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7"/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bookmarkEnd w:id="2"/>
      <w:r w:rsidRPr="00435610">
        <w:rPr>
          <w:sz w:val="18"/>
          <w:szCs w:val="18"/>
        </w:rPr>
        <w:t xml:space="preserve"> </w:t>
      </w:r>
      <w:r w:rsidR="00DD0669">
        <w:rPr>
          <w:sz w:val="18"/>
          <w:szCs w:val="18"/>
        </w:rPr>
        <w:t>submitted on</w:t>
      </w:r>
      <w:r w:rsidR="00435610" w:rsidRPr="00435610">
        <w:rPr>
          <w:sz w:val="18"/>
          <w:szCs w:val="18"/>
        </w:rPr>
        <w:t xml:space="preserve"> </w:t>
      </w:r>
      <w:r w:rsidR="00435610" w:rsidRPr="00435610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435610" w:rsidRPr="00435610">
        <w:rPr>
          <w:sz w:val="18"/>
          <w:szCs w:val="18"/>
        </w:rPr>
        <w:instrText xml:space="preserve"> FORMTEXT </w:instrText>
      </w:r>
      <w:r w:rsidR="00435610" w:rsidRPr="00435610">
        <w:rPr>
          <w:sz w:val="18"/>
          <w:szCs w:val="18"/>
        </w:rPr>
      </w:r>
      <w:r w:rsidR="00435610" w:rsidRPr="00435610">
        <w:rPr>
          <w:sz w:val="18"/>
          <w:szCs w:val="18"/>
        </w:rPr>
        <w:fldChar w:fldCharType="separate"/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sz w:val="18"/>
          <w:szCs w:val="18"/>
        </w:rPr>
        <w:fldChar w:fldCharType="end"/>
      </w:r>
      <w:bookmarkEnd w:id="3"/>
      <w:r w:rsidR="00705AF0" w:rsidRPr="00435610">
        <w:rPr>
          <w:sz w:val="18"/>
          <w:szCs w:val="18"/>
        </w:rPr>
        <w:t xml:space="preserve"> </w:t>
      </w:r>
      <w:r w:rsidR="00435610" w:rsidRPr="00435610">
        <w:rPr>
          <w:sz w:val="18"/>
          <w:szCs w:val="18"/>
        </w:rPr>
        <w:t>(</w:t>
      </w:r>
      <w:r w:rsidR="006A5D79">
        <w:rPr>
          <w:sz w:val="18"/>
          <w:szCs w:val="18"/>
        </w:rPr>
        <w:t>d</w:t>
      </w:r>
      <w:r w:rsidR="00435610" w:rsidRPr="00435610">
        <w:rPr>
          <w:sz w:val="18"/>
          <w:szCs w:val="18"/>
        </w:rPr>
        <w:t>a</w:t>
      </w:r>
      <w:r w:rsidR="00DD0669">
        <w:rPr>
          <w:sz w:val="18"/>
          <w:szCs w:val="18"/>
        </w:rPr>
        <w:t>te</w:t>
      </w:r>
      <w:r w:rsidR="00435610" w:rsidRPr="00435610">
        <w:rPr>
          <w:sz w:val="18"/>
          <w:szCs w:val="18"/>
        </w:rPr>
        <w:t xml:space="preserve">) </w:t>
      </w:r>
      <w:r w:rsidR="00705AF0" w:rsidRPr="007B63CE">
        <w:rPr>
          <w:b/>
          <w:bCs/>
          <w:sz w:val="18"/>
          <w:szCs w:val="18"/>
        </w:rPr>
        <w:t>o</w:t>
      </w:r>
      <w:r w:rsidR="00DD0669">
        <w:rPr>
          <w:b/>
          <w:bCs/>
          <w:sz w:val="18"/>
          <w:szCs w:val="18"/>
        </w:rPr>
        <w:t>r</w:t>
      </w:r>
    </w:p>
    <w:p w14:paraId="1717A5D6" w14:textId="56581BAC" w:rsidR="00435610" w:rsidRPr="00435610" w:rsidRDefault="003B01CD" w:rsidP="00BC2F76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8"/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bookmarkEnd w:id="4"/>
      <w:r w:rsidRPr="00435610">
        <w:rPr>
          <w:sz w:val="18"/>
          <w:szCs w:val="18"/>
        </w:rPr>
        <w:t xml:space="preserve"> </w:t>
      </w:r>
      <w:r w:rsidR="00DD0669">
        <w:rPr>
          <w:sz w:val="18"/>
          <w:szCs w:val="18"/>
        </w:rPr>
        <w:t>accepted on</w:t>
      </w:r>
      <w:r w:rsidR="00705AF0" w:rsidRPr="00435610">
        <w:rPr>
          <w:sz w:val="18"/>
          <w:szCs w:val="18"/>
        </w:rPr>
        <w:t xml:space="preserve"> </w:t>
      </w:r>
      <w:r w:rsidR="00435610" w:rsidRPr="00435610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435610" w:rsidRPr="00435610">
        <w:rPr>
          <w:sz w:val="18"/>
          <w:szCs w:val="18"/>
        </w:rPr>
        <w:instrText xml:space="preserve"> FORMTEXT </w:instrText>
      </w:r>
      <w:r w:rsidR="00435610" w:rsidRPr="00435610">
        <w:rPr>
          <w:sz w:val="18"/>
          <w:szCs w:val="18"/>
        </w:rPr>
      </w:r>
      <w:r w:rsidR="00435610" w:rsidRPr="00435610">
        <w:rPr>
          <w:sz w:val="18"/>
          <w:szCs w:val="18"/>
        </w:rPr>
        <w:fldChar w:fldCharType="separate"/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sz w:val="18"/>
          <w:szCs w:val="18"/>
        </w:rPr>
        <w:fldChar w:fldCharType="end"/>
      </w:r>
      <w:bookmarkEnd w:id="5"/>
      <w:r w:rsidR="00435610" w:rsidRPr="00435610">
        <w:rPr>
          <w:sz w:val="18"/>
          <w:szCs w:val="18"/>
        </w:rPr>
        <w:t xml:space="preserve"> (</w:t>
      </w:r>
      <w:r w:rsidR="006A5D79">
        <w:rPr>
          <w:sz w:val="18"/>
          <w:szCs w:val="18"/>
        </w:rPr>
        <w:t>d</w:t>
      </w:r>
      <w:r w:rsidR="00435610" w:rsidRPr="00435610">
        <w:rPr>
          <w:sz w:val="18"/>
          <w:szCs w:val="18"/>
        </w:rPr>
        <w:t>a</w:t>
      </w:r>
      <w:r w:rsidR="00DD0669">
        <w:rPr>
          <w:sz w:val="18"/>
          <w:szCs w:val="18"/>
        </w:rPr>
        <w:t>te</w:t>
      </w:r>
      <w:r w:rsidR="00435610" w:rsidRPr="00435610">
        <w:rPr>
          <w:sz w:val="18"/>
          <w:szCs w:val="18"/>
        </w:rPr>
        <w:t xml:space="preserve">) </w:t>
      </w:r>
      <w:r w:rsidR="00705AF0" w:rsidRPr="007B63CE">
        <w:rPr>
          <w:b/>
          <w:bCs/>
          <w:sz w:val="18"/>
          <w:szCs w:val="18"/>
        </w:rPr>
        <w:t>o</w:t>
      </w:r>
      <w:r w:rsidR="00DD0669">
        <w:rPr>
          <w:b/>
          <w:bCs/>
          <w:sz w:val="18"/>
          <w:szCs w:val="18"/>
        </w:rPr>
        <w:t>r</w:t>
      </w:r>
    </w:p>
    <w:p w14:paraId="6D103572" w14:textId="3150C591" w:rsidR="00435610" w:rsidRPr="00435610" w:rsidRDefault="003F4410" w:rsidP="00BC2F76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2"/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bookmarkEnd w:id="6"/>
      <w:r w:rsidRPr="00435610">
        <w:rPr>
          <w:sz w:val="18"/>
          <w:szCs w:val="18"/>
        </w:rPr>
        <w:t xml:space="preserve"> </w:t>
      </w:r>
      <w:r w:rsidR="00DD0669">
        <w:rPr>
          <w:sz w:val="18"/>
          <w:szCs w:val="18"/>
        </w:rPr>
        <w:t>published on</w:t>
      </w:r>
      <w:r w:rsidR="00435610" w:rsidRPr="00435610">
        <w:rPr>
          <w:sz w:val="18"/>
          <w:szCs w:val="18"/>
        </w:rPr>
        <w:t xml:space="preserve"> </w:t>
      </w:r>
      <w:r w:rsidR="00435610" w:rsidRPr="00435610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35610" w:rsidRPr="00435610">
        <w:rPr>
          <w:sz w:val="18"/>
          <w:szCs w:val="18"/>
        </w:rPr>
        <w:instrText xml:space="preserve"> FORMTEXT </w:instrText>
      </w:r>
      <w:r w:rsidR="00435610" w:rsidRPr="00435610">
        <w:rPr>
          <w:sz w:val="18"/>
          <w:szCs w:val="18"/>
        </w:rPr>
      </w:r>
      <w:r w:rsidR="00435610" w:rsidRPr="00435610">
        <w:rPr>
          <w:sz w:val="18"/>
          <w:szCs w:val="18"/>
        </w:rPr>
        <w:fldChar w:fldCharType="separate"/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sz w:val="18"/>
          <w:szCs w:val="18"/>
        </w:rPr>
        <w:fldChar w:fldCharType="end"/>
      </w:r>
      <w:bookmarkEnd w:id="7"/>
      <w:r w:rsidR="00435610" w:rsidRPr="00435610">
        <w:rPr>
          <w:sz w:val="18"/>
          <w:szCs w:val="18"/>
        </w:rPr>
        <w:t xml:space="preserve"> (</w:t>
      </w:r>
      <w:r w:rsidR="006A5D79">
        <w:rPr>
          <w:sz w:val="18"/>
          <w:szCs w:val="18"/>
        </w:rPr>
        <w:t>d</w:t>
      </w:r>
      <w:r w:rsidR="00435610" w:rsidRPr="00435610">
        <w:rPr>
          <w:sz w:val="18"/>
          <w:szCs w:val="18"/>
        </w:rPr>
        <w:t>at</w:t>
      </w:r>
      <w:r w:rsidR="00DD0669">
        <w:rPr>
          <w:sz w:val="18"/>
          <w:szCs w:val="18"/>
        </w:rPr>
        <w:t>e</w:t>
      </w:r>
      <w:r w:rsidR="00435610" w:rsidRPr="00435610">
        <w:rPr>
          <w:sz w:val="18"/>
          <w:szCs w:val="18"/>
        </w:rPr>
        <w:t>)</w:t>
      </w:r>
    </w:p>
    <w:p w14:paraId="530B0286" w14:textId="77777777" w:rsidR="00435610" w:rsidRPr="00435610" w:rsidRDefault="00435610" w:rsidP="00E46E0A">
      <w:pPr>
        <w:spacing w:line="240" w:lineRule="auto"/>
        <w:rPr>
          <w:sz w:val="18"/>
          <w:szCs w:val="18"/>
        </w:rPr>
      </w:pPr>
    </w:p>
    <w:p w14:paraId="6B13612F" w14:textId="66E69E7C" w:rsidR="003B01CD" w:rsidRPr="00435610" w:rsidRDefault="00DD0669" w:rsidP="00E46E0A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Authorship details:</w:t>
      </w:r>
    </w:p>
    <w:p w14:paraId="00796BB7" w14:textId="10BF8F91" w:rsidR="003B01CD" w:rsidRPr="00DD0669" w:rsidRDefault="003B01CD" w:rsidP="00E46E0A">
      <w:pPr>
        <w:spacing w:line="240" w:lineRule="auto"/>
        <w:ind w:left="360"/>
        <w:rPr>
          <w:sz w:val="18"/>
          <w:szCs w:val="18"/>
          <w:lang w:val="en-US"/>
        </w:rPr>
      </w:pPr>
      <w:r w:rsidRPr="00435610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9"/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bookmarkEnd w:id="8"/>
      <w:r w:rsidRPr="00DD0669">
        <w:rPr>
          <w:sz w:val="18"/>
          <w:szCs w:val="18"/>
          <w:lang w:val="en-US"/>
        </w:rPr>
        <w:t xml:space="preserve"> </w:t>
      </w:r>
      <w:r w:rsidR="00DD0669">
        <w:rPr>
          <w:sz w:val="18"/>
          <w:szCs w:val="18"/>
          <w:lang w:val="en-US"/>
        </w:rPr>
        <w:t>s</w:t>
      </w:r>
      <w:r w:rsidR="00DD0669" w:rsidRPr="00DD0669">
        <w:rPr>
          <w:sz w:val="18"/>
          <w:szCs w:val="18"/>
          <w:lang w:val="en-US"/>
        </w:rPr>
        <w:t>ole author</w:t>
      </w:r>
      <w:r w:rsidR="00F64385" w:rsidRPr="00DD0669">
        <w:rPr>
          <w:sz w:val="18"/>
          <w:szCs w:val="18"/>
          <w:lang w:val="en-US"/>
        </w:rPr>
        <w:t xml:space="preserve"> </w:t>
      </w:r>
      <w:r w:rsidR="00CB5025" w:rsidRPr="00DD0669">
        <w:rPr>
          <w:sz w:val="18"/>
          <w:szCs w:val="18"/>
          <w:lang w:val="en-US"/>
        </w:rPr>
        <w:t>o</w:t>
      </w:r>
      <w:r w:rsidR="00DD0669" w:rsidRPr="00DD0669">
        <w:rPr>
          <w:sz w:val="18"/>
          <w:szCs w:val="18"/>
          <w:lang w:val="en-US"/>
        </w:rPr>
        <w:t>r</w:t>
      </w:r>
      <w:r w:rsidR="00F64385" w:rsidRPr="00DD0669">
        <w:rPr>
          <w:sz w:val="18"/>
          <w:szCs w:val="18"/>
          <w:lang w:val="en-US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0"/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bookmarkEnd w:id="9"/>
      <w:r w:rsidRPr="00DD0669">
        <w:rPr>
          <w:sz w:val="18"/>
          <w:szCs w:val="18"/>
          <w:lang w:val="en-US"/>
        </w:rPr>
        <w:t xml:space="preserve"> </w:t>
      </w:r>
      <w:r w:rsidR="00DD0669" w:rsidRPr="00DD0669">
        <w:rPr>
          <w:sz w:val="18"/>
          <w:szCs w:val="18"/>
          <w:lang w:val="en-US"/>
        </w:rPr>
        <w:t>lead/</w:t>
      </w:r>
      <w:r w:rsidR="00DD0669">
        <w:rPr>
          <w:sz w:val="18"/>
          <w:szCs w:val="18"/>
          <w:lang w:val="en-US"/>
        </w:rPr>
        <w:t>principal author</w:t>
      </w:r>
      <w:r w:rsidR="003A1D8D" w:rsidRPr="00DD0669">
        <w:rPr>
          <w:sz w:val="18"/>
          <w:szCs w:val="18"/>
          <w:lang w:val="en-US"/>
        </w:rPr>
        <w:t xml:space="preserve"> o</w:t>
      </w:r>
      <w:r w:rsidR="00DD0669">
        <w:rPr>
          <w:sz w:val="18"/>
          <w:szCs w:val="18"/>
          <w:lang w:val="en-US"/>
        </w:rPr>
        <w:t>r</w:t>
      </w:r>
      <w:r w:rsidR="003A1D8D" w:rsidRPr="00DD0669">
        <w:rPr>
          <w:sz w:val="18"/>
          <w:szCs w:val="18"/>
          <w:lang w:val="en-US"/>
        </w:rPr>
        <w:t xml:space="preserve"> </w:t>
      </w:r>
      <w:r w:rsidR="003A1D8D"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 w:rsidR="003A1D8D"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3A1D8D">
        <w:rPr>
          <w:sz w:val="18"/>
          <w:szCs w:val="18"/>
        </w:rPr>
        <w:fldChar w:fldCharType="end"/>
      </w:r>
      <w:bookmarkEnd w:id="10"/>
      <w:r w:rsidR="003A1D8D" w:rsidRPr="00DD0669">
        <w:rPr>
          <w:sz w:val="18"/>
          <w:szCs w:val="18"/>
          <w:lang w:val="en-US"/>
        </w:rPr>
        <w:t xml:space="preserve"> </w:t>
      </w:r>
      <w:r w:rsidR="00DD0669">
        <w:rPr>
          <w:sz w:val="18"/>
          <w:szCs w:val="18"/>
          <w:lang w:val="en-US"/>
        </w:rPr>
        <w:t>other</w:t>
      </w:r>
    </w:p>
    <w:p w14:paraId="759335FC" w14:textId="77777777" w:rsidR="00435610" w:rsidRPr="00DD0669" w:rsidRDefault="00435610" w:rsidP="00E46E0A">
      <w:pPr>
        <w:spacing w:line="240" w:lineRule="auto"/>
        <w:ind w:left="360"/>
        <w:rPr>
          <w:sz w:val="18"/>
          <w:szCs w:val="18"/>
          <w:lang w:val="en-US"/>
        </w:rPr>
      </w:pPr>
    </w:p>
    <w:p w14:paraId="52A4E3EE" w14:textId="60742543" w:rsidR="00652576" w:rsidRPr="00435610" w:rsidRDefault="00DD0669" w:rsidP="00E46E0A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If co-authored</w:t>
      </w:r>
      <w:r w:rsidR="00652576" w:rsidRPr="00435610">
        <w:rPr>
          <w:sz w:val="18"/>
          <w:szCs w:val="18"/>
        </w:rPr>
        <w:t>:</w:t>
      </w:r>
    </w:p>
    <w:p w14:paraId="7C5C574C" w14:textId="1F8F4F78" w:rsidR="00652576" w:rsidRPr="00435610" w:rsidRDefault="00652576" w:rsidP="00BC2F76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435610">
        <w:rPr>
          <w:sz w:val="18"/>
          <w:szCs w:val="18"/>
        </w:rPr>
        <w:t>Name</w:t>
      </w:r>
      <w:r w:rsidR="00DD0669">
        <w:rPr>
          <w:sz w:val="18"/>
          <w:szCs w:val="18"/>
        </w:rPr>
        <w:t>s</w:t>
      </w:r>
      <w:r w:rsidRPr="00435610">
        <w:rPr>
          <w:sz w:val="18"/>
          <w:szCs w:val="18"/>
        </w:rPr>
        <w:t xml:space="preserve"> </w:t>
      </w:r>
      <w:r w:rsidR="00DD0669">
        <w:rPr>
          <w:sz w:val="18"/>
          <w:szCs w:val="18"/>
        </w:rPr>
        <w:t>of co-authors</w:t>
      </w:r>
      <w:r w:rsidR="00F64385" w:rsidRPr="00435610">
        <w:rPr>
          <w:sz w:val="18"/>
          <w:szCs w:val="18"/>
        </w:rPr>
        <w:t>:</w:t>
      </w:r>
      <w:r w:rsidR="00435610" w:rsidRPr="00435610">
        <w:rPr>
          <w:sz w:val="18"/>
          <w:szCs w:val="18"/>
        </w:rPr>
        <w:t xml:space="preserve"> </w:t>
      </w:r>
      <w:r w:rsidR="00435610" w:rsidRPr="0043561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435610" w:rsidRPr="00435610">
        <w:rPr>
          <w:sz w:val="18"/>
          <w:szCs w:val="18"/>
        </w:rPr>
        <w:instrText xml:space="preserve"> FORMTEXT </w:instrText>
      </w:r>
      <w:r w:rsidR="00435610" w:rsidRPr="00435610">
        <w:rPr>
          <w:sz w:val="18"/>
          <w:szCs w:val="18"/>
        </w:rPr>
      </w:r>
      <w:r w:rsidR="00435610" w:rsidRPr="00435610">
        <w:rPr>
          <w:sz w:val="18"/>
          <w:szCs w:val="18"/>
        </w:rPr>
        <w:fldChar w:fldCharType="separate"/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sz w:val="18"/>
          <w:szCs w:val="18"/>
        </w:rPr>
        <w:fldChar w:fldCharType="end"/>
      </w:r>
      <w:bookmarkEnd w:id="11"/>
    </w:p>
    <w:p w14:paraId="177EF4CD" w14:textId="3D0D984F" w:rsidR="00652576" w:rsidRPr="00DD0669" w:rsidRDefault="00DD0669" w:rsidP="00BC2F76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Indication of own contribution</w:t>
      </w:r>
      <w:r w:rsidR="00BC2F76" w:rsidRPr="00DD0669">
        <w:rPr>
          <w:sz w:val="18"/>
          <w:szCs w:val="18"/>
          <w:lang w:val="en-US"/>
        </w:rPr>
        <w:t xml:space="preserve"> (</w:t>
      </w:r>
      <w:r>
        <w:rPr>
          <w:sz w:val="18"/>
          <w:szCs w:val="18"/>
          <w:lang w:val="en-US"/>
        </w:rPr>
        <w:t>e.g. according to</w:t>
      </w:r>
      <w:r w:rsidR="00BC2F76" w:rsidRPr="00630A2B">
        <w:rPr>
          <w:sz w:val="18"/>
          <w:szCs w:val="18"/>
          <w:lang w:val="en-US"/>
        </w:rPr>
        <w:t xml:space="preserve"> CRediT – Contributor Roles Taxonomy</w:t>
      </w:r>
      <w:r w:rsidR="00BC2F76">
        <w:rPr>
          <w:sz w:val="18"/>
          <w:szCs w:val="18"/>
          <w:lang w:val="en-US"/>
        </w:rPr>
        <w:t>)</w:t>
      </w:r>
      <w:r w:rsidR="00652576" w:rsidRPr="00DD0669">
        <w:rPr>
          <w:sz w:val="18"/>
          <w:szCs w:val="18"/>
          <w:lang w:val="en-US"/>
        </w:rPr>
        <w:t>:</w:t>
      </w:r>
      <w:r w:rsidR="00435610" w:rsidRPr="00DD0669">
        <w:rPr>
          <w:sz w:val="18"/>
          <w:szCs w:val="18"/>
          <w:lang w:val="en-US"/>
        </w:rPr>
        <w:t xml:space="preserve"> </w:t>
      </w:r>
      <w:r w:rsidR="00435610" w:rsidRPr="00435610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435610" w:rsidRPr="00DD0669">
        <w:rPr>
          <w:sz w:val="18"/>
          <w:szCs w:val="18"/>
          <w:lang w:val="en-US"/>
        </w:rPr>
        <w:instrText xml:space="preserve"> FORMTEXT </w:instrText>
      </w:r>
      <w:r w:rsidR="00435610" w:rsidRPr="00435610">
        <w:rPr>
          <w:sz w:val="18"/>
          <w:szCs w:val="18"/>
        </w:rPr>
      </w:r>
      <w:r w:rsidR="00435610" w:rsidRPr="00435610">
        <w:rPr>
          <w:sz w:val="18"/>
          <w:szCs w:val="18"/>
        </w:rPr>
        <w:fldChar w:fldCharType="separate"/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noProof/>
          <w:sz w:val="18"/>
          <w:szCs w:val="18"/>
        </w:rPr>
        <w:t> </w:t>
      </w:r>
      <w:r w:rsidR="00435610" w:rsidRPr="00435610">
        <w:rPr>
          <w:sz w:val="18"/>
          <w:szCs w:val="18"/>
        </w:rPr>
        <w:fldChar w:fldCharType="end"/>
      </w:r>
      <w:bookmarkEnd w:id="12"/>
    </w:p>
    <w:p w14:paraId="454EBA3F" w14:textId="43984901" w:rsidR="00652576" w:rsidRPr="00DD0669" w:rsidRDefault="00DD0669" w:rsidP="00BC2F76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 xml:space="preserve">I hereby confirm that I am the </w:t>
      </w:r>
      <w:r>
        <w:rPr>
          <w:sz w:val="18"/>
          <w:szCs w:val="18"/>
          <w:lang w:val="en-US"/>
        </w:rPr>
        <w:t>author with the main responsibility of this contribution</w:t>
      </w:r>
      <w:r w:rsidR="00652576" w:rsidRPr="00DD0669">
        <w:rPr>
          <w:sz w:val="18"/>
          <w:szCs w:val="18"/>
          <w:lang w:val="en-US"/>
        </w:rPr>
        <w:t xml:space="preserve">: </w:t>
      </w:r>
      <w:r w:rsidR="00652576" w:rsidRPr="00435610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652576"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652576" w:rsidRPr="00435610">
        <w:rPr>
          <w:sz w:val="18"/>
          <w:szCs w:val="18"/>
        </w:rPr>
        <w:fldChar w:fldCharType="end"/>
      </w:r>
      <w:bookmarkEnd w:id="13"/>
      <w:r w:rsidR="00652576"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="00652576" w:rsidRPr="00DD0669">
        <w:rPr>
          <w:sz w:val="18"/>
          <w:szCs w:val="18"/>
          <w:lang w:val="en-US"/>
        </w:rPr>
        <w:t xml:space="preserve"> / </w:t>
      </w:r>
      <w:r w:rsidR="00652576" w:rsidRPr="00435610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652576"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652576" w:rsidRPr="00435610">
        <w:rPr>
          <w:sz w:val="18"/>
          <w:szCs w:val="18"/>
        </w:rPr>
        <w:fldChar w:fldCharType="end"/>
      </w:r>
      <w:bookmarkEnd w:id="14"/>
      <w:r w:rsidR="00652576"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no</w:t>
      </w:r>
    </w:p>
    <w:p w14:paraId="4CFC456D" w14:textId="3E4754C0" w:rsidR="00652576" w:rsidRPr="00DD0669" w:rsidRDefault="00DD0669" w:rsidP="00BC2F76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 hereby confirm that the clarification of the rights to data ha</w:t>
      </w:r>
      <w:r>
        <w:rPr>
          <w:sz w:val="18"/>
          <w:szCs w:val="18"/>
          <w:lang w:val="en-US"/>
        </w:rPr>
        <w:t xml:space="preserve">s </w:t>
      </w:r>
      <w:r w:rsidRPr="00DD0669">
        <w:rPr>
          <w:sz w:val="18"/>
          <w:szCs w:val="18"/>
          <w:lang w:val="en-US"/>
        </w:rPr>
        <w:t>taken plac</w:t>
      </w:r>
      <w:r>
        <w:rPr>
          <w:sz w:val="18"/>
          <w:szCs w:val="18"/>
          <w:lang w:val="en-US"/>
        </w:rPr>
        <w:t>e</w:t>
      </w:r>
      <w:r w:rsidR="00652576" w:rsidRPr="00DD0669">
        <w:rPr>
          <w:sz w:val="18"/>
          <w:szCs w:val="18"/>
          <w:lang w:val="en-US"/>
        </w:rPr>
        <w:t xml:space="preserve">: </w:t>
      </w:r>
      <w:r w:rsidR="00652576" w:rsidRPr="00435610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="00652576"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652576" w:rsidRPr="00435610">
        <w:rPr>
          <w:sz w:val="18"/>
          <w:szCs w:val="18"/>
        </w:rPr>
        <w:fldChar w:fldCharType="end"/>
      </w:r>
      <w:bookmarkEnd w:id="15"/>
      <w:r w:rsidR="00652576"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="00652576" w:rsidRPr="00DD0669">
        <w:rPr>
          <w:sz w:val="18"/>
          <w:szCs w:val="18"/>
          <w:lang w:val="en-US"/>
        </w:rPr>
        <w:t xml:space="preserve"> / </w:t>
      </w:r>
      <w:r w:rsidR="00652576" w:rsidRPr="00435610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="00652576"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652576" w:rsidRPr="00435610">
        <w:rPr>
          <w:sz w:val="18"/>
          <w:szCs w:val="18"/>
        </w:rPr>
        <w:fldChar w:fldCharType="end"/>
      </w:r>
      <w:bookmarkEnd w:id="16"/>
      <w:r w:rsidR="00652576" w:rsidRPr="00DD0669">
        <w:rPr>
          <w:sz w:val="18"/>
          <w:szCs w:val="18"/>
          <w:lang w:val="en-US"/>
        </w:rPr>
        <w:t xml:space="preserve"> n</w:t>
      </w:r>
      <w:r>
        <w:rPr>
          <w:sz w:val="18"/>
          <w:szCs w:val="18"/>
          <w:lang w:val="en-US"/>
        </w:rPr>
        <w:t>o</w:t>
      </w:r>
    </w:p>
    <w:p w14:paraId="49B46429" w14:textId="77777777" w:rsidR="00FE4A49" w:rsidRPr="00DD0669" w:rsidRDefault="00FE4A49" w:rsidP="00E46E0A">
      <w:pPr>
        <w:spacing w:line="240" w:lineRule="auto"/>
        <w:rPr>
          <w:sz w:val="18"/>
          <w:szCs w:val="18"/>
          <w:lang w:val="en-US"/>
        </w:rPr>
      </w:pPr>
    </w:p>
    <w:p w14:paraId="17524011" w14:textId="69AFF848" w:rsidR="00435610" w:rsidRPr="00435610" w:rsidRDefault="00DD0669" w:rsidP="00E46E0A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Remarks</w:t>
      </w:r>
      <w:r w:rsidR="00435610" w:rsidRPr="00435610">
        <w:rPr>
          <w:sz w:val="18"/>
          <w:szCs w:val="18"/>
        </w:rPr>
        <w:t xml:space="preserve">: </w:t>
      </w:r>
      <w:r w:rsidR="00E37E38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E37E38">
        <w:rPr>
          <w:sz w:val="18"/>
          <w:szCs w:val="18"/>
        </w:rPr>
        <w:instrText xml:space="preserve"> FORMTEXT </w:instrText>
      </w:r>
      <w:r w:rsidR="00E37E38">
        <w:rPr>
          <w:sz w:val="18"/>
          <w:szCs w:val="18"/>
        </w:rPr>
      </w:r>
      <w:r w:rsidR="00E37E38">
        <w:rPr>
          <w:sz w:val="18"/>
          <w:szCs w:val="18"/>
        </w:rPr>
        <w:fldChar w:fldCharType="separate"/>
      </w:r>
      <w:r w:rsidR="00E37E38">
        <w:rPr>
          <w:noProof/>
          <w:sz w:val="18"/>
          <w:szCs w:val="18"/>
        </w:rPr>
        <w:t> </w:t>
      </w:r>
      <w:r w:rsidR="00E37E38">
        <w:rPr>
          <w:noProof/>
          <w:sz w:val="18"/>
          <w:szCs w:val="18"/>
        </w:rPr>
        <w:t> </w:t>
      </w:r>
      <w:r w:rsidR="00E37E38">
        <w:rPr>
          <w:noProof/>
          <w:sz w:val="18"/>
          <w:szCs w:val="18"/>
        </w:rPr>
        <w:t> </w:t>
      </w:r>
      <w:r w:rsidR="00E37E38">
        <w:rPr>
          <w:noProof/>
          <w:sz w:val="18"/>
          <w:szCs w:val="18"/>
        </w:rPr>
        <w:t> </w:t>
      </w:r>
      <w:r w:rsidR="00E37E38">
        <w:rPr>
          <w:noProof/>
          <w:sz w:val="18"/>
          <w:szCs w:val="18"/>
        </w:rPr>
        <w:t> </w:t>
      </w:r>
      <w:r w:rsidR="00E37E38">
        <w:rPr>
          <w:sz w:val="18"/>
          <w:szCs w:val="18"/>
        </w:rPr>
        <w:fldChar w:fldCharType="end"/>
      </w:r>
      <w:bookmarkEnd w:id="17"/>
    </w:p>
    <w:p w14:paraId="2E82A0EB" w14:textId="77777777" w:rsidR="00435610" w:rsidRDefault="00435610" w:rsidP="00435610">
      <w:pPr>
        <w:spacing w:line="276" w:lineRule="auto"/>
        <w:rPr>
          <w:sz w:val="18"/>
          <w:szCs w:val="18"/>
        </w:rPr>
      </w:pPr>
    </w:p>
    <w:p w14:paraId="1B0375CE" w14:textId="00943A24" w:rsidR="008C1301" w:rsidRPr="00435610" w:rsidRDefault="008C1301" w:rsidP="008C1301">
      <w:pPr>
        <w:spacing w:line="240" w:lineRule="auto"/>
        <w:rPr>
          <w:b/>
          <w:bCs/>
          <w:sz w:val="18"/>
          <w:szCs w:val="18"/>
        </w:rPr>
      </w:pPr>
      <w:r w:rsidRPr="00435610">
        <w:rPr>
          <w:b/>
          <w:bCs/>
          <w:sz w:val="18"/>
          <w:szCs w:val="18"/>
        </w:rPr>
        <w:t>Tit</w:t>
      </w:r>
      <w:r>
        <w:rPr>
          <w:b/>
          <w:bCs/>
          <w:sz w:val="18"/>
          <w:szCs w:val="18"/>
        </w:rPr>
        <w:t>le Contribution 2</w:t>
      </w:r>
      <w:r w:rsidRPr="00435610">
        <w:rPr>
          <w:b/>
          <w:bCs/>
          <w:sz w:val="18"/>
          <w:szCs w:val="18"/>
        </w:rPr>
        <w:t xml:space="preserve">: </w:t>
      </w:r>
      <w:r w:rsidRPr="00435610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5610">
        <w:rPr>
          <w:b/>
          <w:bCs/>
          <w:sz w:val="18"/>
          <w:szCs w:val="18"/>
        </w:rPr>
        <w:instrText xml:space="preserve"> FORMTEXT </w:instrText>
      </w:r>
      <w:r w:rsidRPr="00435610">
        <w:rPr>
          <w:b/>
          <w:bCs/>
          <w:sz w:val="18"/>
          <w:szCs w:val="18"/>
        </w:rPr>
      </w:r>
      <w:r w:rsidRPr="00435610">
        <w:rPr>
          <w:b/>
          <w:bCs/>
          <w:sz w:val="18"/>
          <w:szCs w:val="18"/>
        </w:rPr>
        <w:fldChar w:fldCharType="separate"/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br/>
      </w:r>
    </w:p>
    <w:p w14:paraId="6ECB22AB" w14:textId="77777777" w:rsidR="008C1301" w:rsidRPr="00BC2F76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Journal: </w:t>
      </w:r>
      <w:r w:rsidRPr="00435610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01FDFB3A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Status: </w:t>
      </w:r>
    </w:p>
    <w:p w14:paraId="079B925A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submitted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</w:t>
      </w:r>
      <w:r>
        <w:rPr>
          <w:sz w:val="18"/>
          <w:szCs w:val="18"/>
        </w:rPr>
        <w:t>te</w:t>
      </w:r>
      <w:r w:rsidRPr="00435610">
        <w:rPr>
          <w:sz w:val="18"/>
          <w:szCs w:val="18"/>
        </w:rPr>
        <w:t xml:space="preserve">) </w:t>
      </w:r>
      <w:r w:rsidRPr="007B63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</w:p>
    <w:p w14:paraId="764A359A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accepted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</w:t>
      </w:r>
      <w:r>
        <w:rPr>
          <w:sz w:val="18"/>
          <w:szCs w:val="18"/>
        </w:rPr>
        <w:t>te</w:t>
      </w:r>
      <w:r w:rsidRPr="00435610">
        <w:rPr>
          <w:sz w:val="18"/>
          <w:szCs w:val="18"/>
        </w:rPr>
        <w:t xml:space="preserve">) </w:t>
      </w:r>
      <w:r w:rsidRPr="007B63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</w:p>
    <w:p w14:paraId="17F73A8B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published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at</w:t>
      </w:r>
      <w:r>
        <w:rPr>
          <w:sz w:val="18"/>
          <w:szCs w:val="18"/>
        </w:rPr>
        <w:t>e</w:t>
      </w:r>
      <w:r w:rsidRPr="00435610">
        <w:rPr>
          <w:sz w:val="18"/>
          <w:szCs w:val="18"/>
        </w:rPr>
        <w:t>)</w:t>
      </w:r>
    </w:p>
    <w:p w14:paraId="028D9661" w14:textId="77777777" w:rsidR="008C1301" w:rsidRPr="00435610" w:rsidRDefault="008C1301" w:rsidP="008C1301">
      <w:pPr>
        <w:spacing w:line="240" w:lineRule="auto"/>
        <w:rPr>
          <w:sz w:val="18"/>
          <w:szCs w:val="18"/>
        </w:rPr>
      </w:pPr>
    </w:p>
    <w:p w14:paraId="0CCEBD57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Authorship details:</w:t>
      </w:r>
    </w:p>
    <w:p w14:paraId="72426BA0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  <w:r w:rsidRPr="00435610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</w:t>
      </w:r>
      <w:r w:rsidRPr="00DD0669">
        <w:rPr>
          <w:sz w:val="18"/>
          <w:szCs w:val="18"/>
          <w:lang w:val="en-US"/>
        </w:rPr>
        <w:t xml:space="preserve">ole author or </w:t>
      </w:r>
      <w:r w:rsidRPr="00435610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lead/</w:t>
      </w:r>
      <w:r>
        <w:rPr>
          <w:sz w:val="18"/>
          <w:szCs w:val="18"/>
          <w:lang w:val="en-US"/>
        </w:rPr>
        <w:t>principal author</w:t>
      </w:r>
      <w:r w:rsidRPr="00DD0669">
        <w:rPr>
          <w:sz w:val="18"/>
          <w:szCs w:val="18"/>
          <w:lang w:val="en-US"/>
        </w:rPr>
        <w:t xml:space="preserve"> o</w:t>
      </w:r>
      <w:r>
        <w:rPr>
          <w:sz w:val="18"/>
          <w:szCs w:val="18"/>
          <w:lang w:val="en-US"/>
        </w:rPr>
        <w:t>r</w:t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other</w:t>
      </w:r>
    </w:p>
    <w:p w14:paraId="7927D2B9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</w:p>
    <w:p w14:paraId="07CBECA3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If co-authored</w:t>
      </w:r>
      <w:r w:rsidRPr="00435610">
        <w:rPr>
          <w:sz w:val="18"/>
          <w:szCs w:val="18"/>
        </w:rPr>
        <w:t>:</w:t>
      </w:r>
    </w:p>
    <w:p w14:paraId="3541CC35" w14:textId="77777777" w:rsidR="008C1301" w:rsidRPr="00435610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435610">
        <w:rPr>
          <w:sz w:val="18"/>
          <w:szCs w:val="18"/>
        </w:rPr>
        <w:t>Name</w:t>
      </w:r>
      <w:r>
        <w:rPr>
          <w:sz w:val="18"/>
          <w:szCs w:val="18"/>
        </w:rPr>
        <w:t>s</w:t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of co-authors</w:t>
      </w:r>
      <w:r w:rsidRPr="00435610">
        <w:rPr>
          <w:sz w:val="18"/>
          <w:szCs w:val="18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3843E06D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Indication of own contribution (</w:t>
      </w:r>
      <w:r>
        <w:rPr>
          <w:sz w:val="18"/>
          <w:szCs w:val="18"/>
          <w:lang w:val="en-US"/>
        </w:rPr>
        <w:t>e.g. according to</w:t>
      </w:r>
      <w:r w:rsidRPr="00630A2B">
        <w:rPr>
          <w:sz w:val="18"/>
          <w:szCs w:val="18"/>
          <w:lang w:val="en-US"/>
        </w:rPr>
        <w:t xml:space="preserve"> CRediT – Contributor Roles Taxonomy</w:t>
      </w:r>
      <w:r>
        <w:rPr>
          <w:sz w:val="18"/>
          <w:szCs w:val="18"/>
          <w:lang w:val="en-US"/>
        </w:rPr>
        <w:t>)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0669">
        <w:rPr>
          <w:sz w:val="18"/>
          <w:szCs w:val="18"/>
          <w:lang w:val="en-US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1F0580E7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 xml:space="preserve">I hereby confirm that I am the </w:t>
      </w:r>
      <w:r>
        <w:rPr>
          <w:sz w:val="18"/>
          <w:szCs w:val="18"/>
          <w:lang w:val="en-US"/>
        </w:rPr>
        <w:t>author with the main responsibility of this contribution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no</w:t>
      </w:r>
    </w:p>
    <w:p w14:paraId="312EE673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 hereby confirm that the clarification of the rights to data ha</w:t>
      </w:r>
      <w:r>
        <w:rPr>
          <w:sz w:val="18"/>
          <w:szCs w:val="18"/>
          <w:lang w:val="en-US"/>
        </w:rPr>
        <w:t xml:space="preserve">s </w:t>
      </w:r>
      <w:r w:rsidRPr="00DD0669">
        <w:rPr>
          <w:sz w:val="18"/>
          <w:szCs w:val="18"/>
          <w:lang w:val="en-US"/>
        </w:rPr>
        <w:t>taken plac</w:t>
      </w:r>
      <w:r>
        <w:rPr>
          <w:sz w:val="18"/>
          <w:szCs w:val="18"/>
          <w:lang w:val="en-US"/>
        </w:rPr>
        <w:t>e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n</w:t>
      </w:r>
      <w:r>
        <w:rPr>
          <w:sz w:val="18"/>
          <w:szCs w:val="18"/>
          <w:lang w:val="en-US"/>
        </w:rPr>
        <w:t>o</w:t>
      </w:r>
    </w:p>
    <w:p w14:paraId="6F4B9D05" w14:textId="77777777" w:rsidR="008C1301" w:rsidRPr="00DD0669" w:rsidRDefault="008C1301" w:rsidP="008C1301">
      <w:pPr>
        <w:spacing w:line="240" w:lineRule="auto"/>
        <w:rPr>
          <w:sz w:val="18"/>
          <w:szCs w:val="18"/>
          <w:lang w:val="en-US"/>
        </w:rPr>
      </w:pPr>
    </w:p>
    <w:p w14:paraId="42D3C173" w14:textId="77777777" w:rsidR="008C1301" w:rsidRPr="00435610" w:rsidRDefault="008C1301" w:rsidP="008C1301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Remarks</w:t>
      </w:r>
      <w:r w:rsidRPr="00435610"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1BDFBC2" w14:textId="12B158D8" w:rsidR="009B68D2" w:rsidRDefault="009B68D2" w:rsidP="00EE2C69">
      <w:pPr>
        <w:rPr>
          <w:i/>
          <w:iCs/>
        </w:rPr>
      </w:pPr>
    </w:p>
    <w:p w14:paraId="375F6C38" w14:textId="4B3E86D3" w:rsidR="008C1301" w:rsidRPr="00435610" w:rsidRDefault="008C1301" w:rsidP="008C1301">
      <w:pPr>
        <w:spacing w:line="240" w:lineRule="auto"/>
        <w:rPr>
          <w:b/>
          <w:bCs/>
          <w:sz w:val="18"/>
          <w:szCs w:val="18"/>
        </w:rPr>
      </w:pPr>
      <w:r w:rsidRPr="00435610">
        <w:rPr>
          <w:b/>
          <w:bCs/>
          <w:sz w:val="18"/>
          <w:szCs w:val="18"/>
        </w:rPr>
        <w:t>Tit</w:t>
      </w:r>
      <w:r>
        <w:rPr>
          <w:b/>
          <w:bCs/>
          <w:sz w:val="18"/>
          <w:szCs w:val="18"/>
        </w:rPr>
        <w:t>le Contribution 3</w:t>
      </w:r>
      <w:r w:rsidRPr="00435610">
        <w:rPr>
          <w:b/>
          <w:bCs/>
          <w:sz w:val="18"/>
          <w:szCs w:val="18"/>
        </w:rPr>
        <w:t xml:space="preserve">: </w:t>
      </w:r>
      <w:r w:rsidRPr="00435610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5610">
        <w:rPr>
          <w:b/>
          <w:bCs/>
          <w:sz w:val="18"/>
          <w:szCs w:val="18"/>
        </w:rPr>
        <w:instrText xml:space="preserve"> FORMTEXT </w:instrText>
      </w:r>
      <w:r w:rsidRPr="00435610">
        <w:rPr>
          <w:b/>
          <w:bCs/>
          <w:sz w:val="18"/>
          <w:szCs w:val="18"/>
        </w:rPr>
      </w:r>
      <w:r w:rsidRPr="00435610">
        <w:rPr>
          <w:b/>
          <w:bCs/>
          <w:sz w:val="18"/>
          <w:szCs w:val="18"/>
        </w:rPr>
        <w:fldChar w:fldCharType="separate"/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br/>
      </w:r>
    </w:p>
    <w:p w14:paraId="62C77682" w14:textId="77777777" w:rsidR="008C1301" w:rsidRPr="00BC2F76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Journal: </w:t>
      </w:r>
      <w:r w:rsidRPr="00435610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191A5516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Status: </w:t>
      </w:r>
    </w:p>
    <w:p w14:paraId="223EEA23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submitted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</w:t>
      </w:r>
      <w:r>
        <w:rPr>
          <w:sz w:val="18"/>
          <w:szCs w:val="18"/>
        </w:rPr>
        <w:t>te</w:t>
      </w:r>
      <w:r w:rsidRPr="00435610">
        <w:rPr>
          <w:sz w:val="18"/>
          <w:szCs w:val="18"/>
        </w:rPr>
        <w:t xml:space="preserve">) </w:t>
      </w:r>
      <w:r w:rsidRPr="007B63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</w:p>
    <w:p w14:paraId="62A8FC95" w14:textId="77777777" w:rsidR="008C1301" w:rsidRPr="008C1301" w:rsidRDefault="008C1301" w:rsidP="008C1301">
      <w:pPr>
        <w:pStyle w:val="Listenabsatz"/>
        <w:spacing w:line="276" w:lineRule="auto"/>
        <w:ind w:left="360"/>
        <w:rPr>
          <w:sz w:val="18"/>
          <w:szCs w:val="18"/>
          <w:lang w:val="en-US"/>
        </w:rPr>
      </w:pPr>
      <w:r w:rsidRPr="00435610">
        <w:rPr>
          <w:sz w:val="18"/>
          <w:szCs w:val="18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301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8C1301">
        <w:rPr>
          <w:sz w:val="18"/>
          <w:szCs w:val="18"/>
          <w:lang w:val="en-US"/>
        </w:rPr>
        <w:t xml:space="preserve"> accepted on </w:t>
      </w:r>
      <w:r w:rsidRPr="00435610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301">
        <w:rPr>
          <w:sz w:val="18"/>
          <w:szCs w:val="18"/>
          <w:lang w:val="en-US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8C1301">
        <w:rPr>
          <w:sz w:val="18"/>
          <w:szCs w:val="18"/>
          <w:lang w:val="en-US"/>
        </w:rPr>
        <w:t xml:space="preserve"> (date) </w:t>
      </w:r>
      <w:r w:rsidRPr="008C1301">
        <w:rPr>
          <w:b/>
          <w:bCs/>
          <w:sz w:val="18"/>
          <w:szCs w:val="18"/>
          <w:lang w:val="en-US"/>
        </w:rPr>
        <w:t>or</w:t>
      </w:r>
    </w:p>
    <w:p w14:paraId="07EEBEFE" w14:textId="77777777" w:rsidR="008C1301" w:rsidRPr="008C1301" w:rsidRDefault="008C1301" w:rsidP="008C1301">
      <w:pPr>
        <w:pStyle w:val="Listenabsatz"/>
        <w:spacing w:line="276" w:lineRule="auto"/>
        <w:ind w:left="360"/>
        <w:rPr>
          <w:sz w:val="18"/>
          <w:szCs w:val="18"/>
          <w:lang w:val="en-US"/>
        </w:rPr>
      </w:pPr>
      <w:r w:rsidRPr="00435610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301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8C1301">
        <w:rPr>
          <w:sz w:val="18"/>
          <w:szCs w:val="18"/>
          <w:lang w:val="en-US"/>
        </w:rPr>
        <w:t xml:space="preserve"> published on </w:t>
      </w:r>
      <w:r w:rsidRPr="00435610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1301">
        <w:rPr>
          <w:sz w:val="18"/>
          <w:szCs w:val="18"/>
          <w:lang w:val="en-US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8C1301">
        <w:rPr>
          <w:sz w:val="18"/>
          <w:szCs w:val="18"/>
          <w:lang w:val="en-US"/>
        </w:rPr>
        <w:t xml:space="preserve"> (date)</w:t>
      </w:r>
    </w:p>
    <w:p w14:paraId="6D21C819" w14:textId="77777777" w:rsidR="008C1301" w:rsidRPr="008C1301" w:rsidRDefault="008C1301" w:rsidP="008C1301">
      <w:pPr>
        <w:spacing w:line="240" w:lineRule="auto"/>
        <w:rPr>
          <w:sz w:val="18"/>
          <w:szCs w:val="18"/>
          <w:lang w:val="en-US"/>
        </w:rPr>
      </w:pPr>
    </w:p>
    <w:p w14:paraId="44065F44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Authorship details:</w:t>
      </w:r>
    </w:p>
    <w:p w14:paraId="43819B08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  <w:r w:rsidRPr="00435610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</w:t>
      </w:r>
      <w:r w:rsidRPr="00DD0669">
        <w:rPr>
          <w:sz w:val="18"/>
          <w:szCs w:val="18"/>
          <w:lang w:val="en-US"/>
        </w:rPr>
        <w:t xml:space="preserve">ole author or </w:t>
      </w:r>
      <w:r w:rsidRPr="00435610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lead/</w:t>
      </w:r>
      <w:r>
        <w:rPr>
          <w:sz w:val="18"/>
          <w:szCs w:val="18"/>
          <w:lang w:val="en-US"/>
        </w:rPr>
        <w:t>principal author</w:t>
      </w:r>
      <w:r w:rsidRPr="00DD0669">
        <w:rPr>
          <w:sz w:val="18"/>
          <w:szCs w:val="18"/>
          <w:lang w:val="en-US"/>
        </w:rPr>
        <w:t xml:space="preserve"> o</w:t>
      </w:r>
      <w:r>
        <w:rPr>
          <w:sz w:val="18"/>
          <w:szCs w:val="18"/>
          <w:lang w:val="en-US"/>
        </w:rPr>
        <w:t>r</w:t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other</w:t>
      </w:r>
    </w:p>
    <w:p w14:paraId="5E2547E3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</w:p>
    <w:p w14:paraId="5743C254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If co-authored</w:t>
      </w:r>
      <w:r w:rsidRPr="00435610">
        <w:rPr>
          <w:sz w:val="18"/>
          <w:szCs w:val="18"/>
        </w:rPr>
        <w:t>:</w:t>
      </w:r>
    </w:p>
    <w:p w14:paraId="5D82FBD0" w14:textId="77777777" w:rsidR="008C1301" w:rsidRPr="00435610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435610">
        <w:rPr>
          <w:sz w:val="18"/>
          <w:szCs w:val="18"/>
        </w:rPr>
        <w:t>Name</w:t>
      </w:r>
      <w:r>
        <w:rPr>
          <w:sz w:val="18"/>
          <w:szCs w:val="18"/>
        </w:rPr>
        <w:t>s</w:t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of co-authors</w:t>
      </w:r>
      <w:r w:rsidRPr="00435610">
        <w:rPr>
          <w:sz w:val="18"/>
          <w:szCs w:val="18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0503389A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Indication of own contribution (</w:t>
      </w:r>
      <w:r>
        <w:rPr>
          <w:sz w:val="18"/>
          <w:szCs w:val="18"/>
          <w:lang w:val="en-US"/>
        </w:rPr>
        <w:t>e.g. according to</w:t>
      </w:r>
      <w:r w:rsidRPr="00630A2B">
        <w:rPr>
          <w:sz w:val="18"/>
          <w:szCs w:val="18"/>
          <w:lang w:val="en-US"/>
        </w:rPr>
        <w:t xml:space="preserve"> CRediT – Contributor Roles Taxonomy</w:t>
      </w:r>
      <w:r>
        <w:rPr>
          <w:sz w:val="18"/>
          <w:szCs w:val="18"/>
          <w:lang w:val="en-US"/>
        </w:rPr>
        <w:t>)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0669">
        <w:rPr>
          <w:sz w:val="18"/>
          <w:szCs w:val="18"/>
          <w:lang w:val="en-US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679F1DD8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 xml:space="preserve">I hereby confirm that I am the </w:t>
      </w:r>
      <w:r>
        <w:rPr>
          <w:sz w:val="18"/>
          <w:szCs w:val="18"/>
          <w:lang w:val="en-US"/>
        </w:rPr>
        <w:t>author with the main responsibility of this contribution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no</w:t>
      </w:r>
    </w:p>
    <w:p w14:paraId="5E48E69F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 hereby confirm that the clarification of the rights to data ha</w:t>
      </w:r>
      <w:r>
        <w:rPr>
          <w:sz w:val="18"/>
          <w:szCs w:val="18"/>
          <w:lang w:val="en-US"/>
        </w:rPr>
        <w:t xml:space="preserve">s </w:t>
      </w:r>
      <w:r w:rsidRPr="00DD0669">
        <w:rPr>
          <w:sz w:val="18"/>
          <w:szCs w:val="18"/>
          <w:lang w:val="en-US"/>
        </w:rPr>
        <w:t>taken plac</w:t>
      </w:r>
      <w:r>
        <w:rPr>
          <w:sz w:val="18"/>
          <w:szCs w:val="18"/>
          <w:lang w:val="en-US"/>
        </w:rPr>
        <w:t>e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n</w:t>
      </w:r>
      <w:r>
        <w:rPr>
          <w:sz w:val="18"/>
          <w:szCs w:val="18"/>
          <w:lang w:val="en-US"/>
        </w:rPr>
        <w:t>o</w:t>
      </w:r>
    </w:p>
    <w:p w14:paraId="2DC444F8" w14:textId="77777777" w:rsidR="008C1301" w:rsidRPr="00DD0669" w:rsidRDefault="008C1301" w:rsidP="008C1301">
      <w:pPr>
        <w:spacing w:line="240" w:lineRule="auto"/>
        <w:rPr>
          <w:sz w:val="18"/>
          <w:szCs w:val="18"/>
          <w:lang w:val="en-US"/>
        </w:rPr>
      </w:pPr>
    </w:p>
    <w:p w14:paraId="5D96A473" w14:textId="77777777" w:rsidR="008C1301" w:rsidRPr="00435610" w:rsidRDefault="008C1301" w:rsidP="008C1301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Remarks</w:t>
      </w:r>
      <w:r w:rsidRPr="00435610"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3B794BD8" w14:textId="77777777" w:rsidR="008C1301" w:rsidRDefault="008C1301" w:rsidP="00EE2C69">
      <w:pPr>
        <w:rPr>
          <w:i/>
          <w:iCs/>
        </w:rPr>
      </w:pPr>
    </w:p>
    <w:p w14:paraId="5E4D169F" w14:textId="4CEB4CA0" w:rsidR="008C1301" w:rsidRPr="00435610" w:rsidRDefault="008C1301" w:rsidP="008C1301">
      <w:pPr>
        <w:spacing w:line="240" w:lineRule="auto"/>
        <w:rPr>
          <w:b/>
          <w:bCs/>
          <w:sz w:val="18"/>
          <w:szCs w:val="18"/>
        </w:rPr>
      </w:pPr>
      <w:r w:rsidRPr="00435610">
        <w:rPr>
          <w:b/>
          <w:bCs/>
          <w:sz w:val="18"/>
          <w:szCs w:val="18"/>
        </w:rPr>
        <w:t>Tit</w:t>
      </w:r>
      <w:r>
        <w:rPr>
          <w:b/>
          <w:bCs/>
          <w:sz w:val="18"/>
          <w:szCs w:val="18"/>
        </w:rPr>
        <w:t>le Contribution 4</w:t>
      </w:r>
      <w:r w:rsidRPr="00435610">
        <w:rPr>
          <w:b/>
          <w:bCs/>
          <w:sz w:val="18"/>
          <w:szCs w:val="18"/>
        </w:rPr>
        <w:t xml:space="preserve">: </w:t>
      </w:r>
      <w:r w:rsidRPr="00435610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5610">
        <w:rPr>
          <w:b/>
          <w:bCs/>
          <w:sz w:val="18"/>
          <w:szCs w:val="18"/>
        </w:rPr>
        <w:instrText xml:space="preserve"> FORMTEXT </w:instrText>
      </w:r>
      <w:r w:rsidRPr="00435610">
        <w:rPr>
          <w:b/>
          <w:bCs/>
          <w:sz w:val="18"/>
          <w:szCs w:val="18"/>
        </w:rPr>
      </w:r>
      <w:r w:rsidRPr="00435610">
        <w:rPr>
          <w:b/>
          <w:bCs/>
          <w:sz w:val="18"/>
          <w:szCs w:val="18"/>
        </w:rPr>
        <w:fldChar w:fldCharType="separate"/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br/>
      </w:r>
    </w:p>
    <w:p w14:paraId="4E69C5D3" w14:textId="77777777" w:rsidR="008C1301" w:rsidRPr="00BC2F76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Journal: </w:t>
      </w:r>
      <w:r w:rsidRPr="00435610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4AD7175A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Status: </w:t>
      </w:r>
    </w:p>
    <w:p w14:paraId="38A7C085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submitted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</w:t>
      </w:r>
      <w:r>
        <w:rPr>
          <w:sz w:val="18"/>
          <w:szCs w:val="18"/>
        </w:rPr>
        <w:t>te</w:t>
      </w:r>
      <w:r w:rsidRPr="00435610">
        <w:rPr>
          <w:sz w:val="18"/>
          <w:szCs w:val="18"/>
        </w:rPr>
        <w:t xml:space="preserve">) </w:t>
      </w:r>
      <w:r w:rsidRPr="007B63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</w:p>
    <w:p w14:paraId="16918C94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accepted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</w:t>
      </w:r>
      <w:r>
        <w:rPr>
          <w:sz w:val="18"/>
          <w:szCs w:val="18"/>
        </w:rPr>
        <w:t>te</w:t>
      </w:r>
      <w:r w:rsidRPr="00435610">
        <w:rPr>
          <w:sz w:val="18"/>
          <w:szCs w:val="18"/>
        </w:rPr>
        <w:t xml:space="preserve">) </w:t>
      </w:r>
      <w:r w:rsidRPr="007B63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</w:p>
    <w:p w14:paraId="68CAD092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published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at</w:t>
      </w:r>
      <w:r>
        <w:rPr>
          <w:sz w:val="18"/>
          <w:szCs w:val="18"/>
        </w:rPr>
        <w:t>e</w:t>
      </w:r>
      <w:r w:rsidRPr="00435610">
        <w:rPr>
          <w:sz w:val="18"/>
          <w:szCs w:val="18"/>
        </w:rPr>
        <w:t>)</w:t>
      </w:r>
    </w:p>
    <w:p w14:paraId="47B063D4" w14:textId="77777777" w:rsidR="008C1301" w:rsidRPr="00435610" w:rsidRDefault="008C1301" w:rsidP="008C1301">
      <w:pPr>
        <w:spacing w:line="240" w:lineRule="auto"/>
        <w:rPr>
          <w:sz w:val="18"/>
          <w:szCs w:val="18"/>
        </w:rPr>
      </w:pPr>
    </w:p>
    <w:p w14:paraId="54F2A058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Authorship details:</w:t>
      </w:r>
    </w:p>
    <w:p w14:paraId="7AFE321F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  <w:r w:rsidRPr="00435610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</w:t>
      </w:r>
      <w:r w:rsidRPr="00DD0669">
        <w:rPr>
          <w:sz w:val="18"/>
          <w:szCs w:val="18"/>
          <w:lang w:val="en-US"/>
        </w:rPr>
        <w:t xml:space="preserve">ole author or </w:t>
      </w:r>
      <w:r w:rsidRPr="00435610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lead/</w:t>
      </w:r>
      <w:r>
        <w:rPr>
          <w:sz w:val="18"/>
          <w:szCs w:val="18"/>
          <w:lang w:val="en-US"/>
        </w:rPr>
        <w:t>principal author</w:t>
      </w:r>
      <w:r w:rsidRPr="00DD0669">
        <w:rPr>
          <w:sz w:val="18"/>
          <w:szCs w:val="18"/>
          <w:lang w:val="en-US"/>
        </w:rPr>
        <w:t xml:space="preserve"> o</w:t>
      </w:r>
      <w:r>
        <w:rPr>
          <w:sz w:val="18"/>
          <w:szCs w:val="18"/>
          <w:lang w:val="en-US"/>
        </w:rPr>
        <w:t>r</w:t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other</w:t>
      </w:r>
    </w:p>
    <w:p w14:paraId="04D5CD85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</w:p>
    <w:p w14:paraId="193A1D58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If co-authored</w:t>
      </w:r>
      <w:r w:rsidRPr="00435610">
        <w:rPr>
          <w:sz w:val="18"/>
          <w:szCs w:val="18"/>
        </w:rPr>
        <w:t>:</w:t>
      </w:r>
    </w:p>
    <w:p w14:paraId="65846B05" w14:textId="77777777" w:rsidR="008C1301" w:rsidRPr="00435610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435610">
        <w:rPr>
          <w:sz w:val="18"/>
          <w:szCs w:val="18"/>
        </w:rPr>
        <w:t>Name</w:t>
      </w:r>
      <w:r>
        <w:rPr>
          <w:sz w:val="18"/>
          <w:szCs w:val="18"/>
        </w:rPr>
        <w:t>s</w:t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of co-authors</w:t>
      </w:r>
      <w:r w:rsidRPr="00435610">
        <w:rPr>
          <w:sz w:val="18"/>
          <w:szCs w:val="18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240A858C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Indication of own contribution (</w:t>
      </w:r>
      <w:r>
        <w:rPr>
          <w:sz w:val="18"/>
          <w:szCs w:val="18"/>
          <w:lang w:val="en-US"/>
        </w:rPr>
        <w:t>e.g. according to</w:t>
      </w:r>
      <w:r w:rsidRPr="00630A2B">
        <w:rPr>
          <w:sz w:val="18"/>
          <w:szCs w:val="18"/>
          <w:lang w:val="en-US"/>
        </w:rPr>
        <w:t xml:space="preserve"> CRediT – Contributor Roles Taxonomy</w:t>
      </w:r>
      <w:r>
        <w:rPr>
          <w:sz w:val="18"/>
          <w:szCs w:val="18"/>
          <w:lang w:val="en-US"/>
        </w:rPr>
        <w:t>)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0669">
        <w:rPr>
          <w:sz w:val="18"/>
          <w:szCs w:val="18"/>
          <w:lang w:val="en-US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42B20076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 xml:space="preserve">I hereby confirm that I am the </w:t>
      </w:r>
      <w:r>
        <w:rPr>
          <w:sz w:val="18"/>
          <w:szCs w:val="18"/>
          <w:lang w:val="en-US"/>
        </w:rPr>
        <w:t>author with the main responsibility of this contribution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no</w:t>
      </w:r>
    </w:p>
    <w:p w14:paraId="41C875F9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 hereby confirm that the clarification of the rights to data ha</w:t>
      </w:r>
      <w:r>
        <w:rPr>
          <w:sz w:val="18"/>
          <w:szCs w:val="18"/>
          <w:lang w:val="en-US"/>
        </w:rPr>
        <w:t xml:space="preserve">s </w:t>
      </w:r>
      <w:r w:rsidRPr="00DD0669">
        <w:rPr>
          <w:sz w:val="18"/>
          <w:szCs w:val="18"/>
          <w:lang w:val="en-US"/>
        </w:rPr>
        <w:t>taken plac</w:t>
      </w:r>
      <w:r>
        <w:rPr>
          <w:sz w:val="18"/>
          <w:szCs w:val="18"/>
          <w:lang w:val="en-US"/>
        </w:rPr>
        <w:t>e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n</w:t>
      </w:r>
      <w:r>
        <w:rPr>
          <w:sz w:val="18"/>
          <w:szCs w:val="18"/>
          <w:lang w:val="en-US"/>
        </w:rPr>
        <w:t>o</w:t>
      </w:r>
    </w:p>
    <w:p w14:paraId="4262B9C2" w14:textId="77777777" w:rsidR="008C1301" w:rsidRPr="00DD0669" w:rsidRDefault="008C1301" w:rsidP="008C1301">
      <w:pPr>
        <w:spacing w:line="240" w:lineRule="auto"/>
        <w:rPr>
          <w:sz w:val="18"/>
          <w:szCs w:val="18"/>
          <w:lang w:val="en-US"/>
        </w:rPr>
      </w:pPr>
    </w:p>
    <w:p w14:paraId="607D1B52" w14:textId="77777777" w:rsidR="008C1301" w:rsidRPr="00435610" w:rsidRDefault="008C1301" w:rsidP="008C1301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Remarks</w:t>
      </w:r>
      <w:r w:rsidRPr="00435610"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DC3DEF3" w14:textId="77777777" w:rsidR="008C1301" w:rsidRDefault="008C1301" w:rsidP="00EE2C69">
      <w:pPr>
        <w:rPr>
          <w:i/>
          <w:iCs/>
        </w:rPr>
      </w:pPr>
    </w:p>
    <w:p w14:paraId="349019F6" w14:textId="3CFBDCB5" w:rsidR="008C1301" w:rsidRPr="00435610" w:rsidRDefault="008C1301" w:rsidP="008C1301">
      <w:pPr>
        <w:spacing w:line="240" w:lineRule="auto"/>
        <w:rPr>
          <w:b/>
          <w:bCs/>
          <w:sz w:val="18"/>
          <w:szCs w:val="18"/>
        </w:rPr>
      </w:pPr>
      <w:r w:rsidRPr="00435610">
        <w:rPr>
          <w:b/>
          <w:bCs/>
          <w:sz w:val="18"/>
          <w:szCs w:val="18"/>
        </w:rPr>
        <w:t>Tit</w:t>
      </w:r>
      <w:r>
        <w:rPr>
          <w:b/>
          <w:bCs/>
          <w:sz w:val="18"/>
          <w:szCs w:val="18"/>
        </w:rPr>
        <w:t>le Contribution 5</w:t>
      </w:r>
      <w:r w:rsidRPr="00435610">
        <w:rPr>
          <w:b/>
          <w:bCs/>
          <w:sz w:val="18"/>
          <w:szCs w:val="18"/>
        </w:rPr>
        <w:t xml:space="preserve">: </w:t>
      </w:r>
      <w:r w:rsidRPr="00435610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5610">
        <w:rPr>
          <w:b/>
          <w:bCs/>
          <w:sz w:val="18"/>
          <w:szCs w:val="18"/>
        </w:rPr>
        <w:instrText xml:space="preserve"> FORMTEXT </w:instrText>
      </w:r>
      <w:r w:rsidRPr="00435610">
        <w:rPr>
          <w:b/>
          <w:bCs/>
          <w:sz w:val="18"/>
          <w:szCs w:val="18"/>
        </w:rPr>
      </w:r>
      <w:r w:rsidRPr="00435610">
        <w:rPr>
          <w:b/>
          <w:bCs/>
          <w:sz w:val="18"/>
          <w:szCs w:val="18"/>
        </w:rPr>
        <w:fldChar w:fldCharType="separate"/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noProof/>
          <w:sz w:val="18"/>
          <w:szCs w:val="18"/>
        </w:rPr>
        <w:t> </w:t>
      </w:r>
      <w:r w:rsidRPr="00435610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br/>
      </w:r>
    </w:p>
    <w:p w14:paraId="1740CB4F" w14:textId="77777777" w:rsidR="008C1301" w:rsidRPr="00BC2F76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Journal: </w:t>
      </w:r>
      <w:r w:rsidRPr="00435610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2BC4607B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35610">
        <w:rPr>
          <w:sz w:val="18"/>
          <w:szCs w:val="18"/>
        </w:rPr>
        <w:t xml:space="preserve">Status: </w:t>
      </w:r>
    </w:p>
    <w:p w14:paraId="27B60CCD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submitted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</w:t>
      </w:r>
      <w:r>
        <w:rPr>
          <w:sz w:val="18"/>
          <w:szCs w:val="18"/>
        </w:rPr>
        <w:t>te</w:t>
      </w:r>
      <w:r w:rsidRPr="00435610">
        <w:rPr>
          <w:sz w:val="18"/>
          <w:szCs w:val="18"/>
        </w:rPr>
        <w:t xml:space="preserve">) </w:t>
      </w:r>
      <w:r w:rsidRPr="007B63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</w:p>
    <w:p w14:paraId="0E15DE35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accepted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</w:t>
      </w:r>
      <w:r>
        <w:rPr>
          <w:sz w:val="18"/>
          <w:szCs w:val="18"/>
        </w:rPr>
        <w:t>te</w:t>
      </w:r>
      <w:r w:rsidRPr="00435610">
        <w:rPr>
          <w:sz w:val="18"/>
          <w:szCs w:val="18"/>
        </w:rPr>
        <w:t xml:space="preserve">) </w:t>
      </w:r>
      <w:r w:rsidRPr="007B63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r</w:t>
      </w:r>
    </w:p>
    <w:p w14:paraId="77FA4089" w14:textId="77777777" w:rsidR="008C1301" w:rsidRPr="00435610" w:rsidRDefault="008C1301" w:rsidP="008C1301">
      <w:pPr>
        <w:pStyle w:val="Listenabsatz"/>
        <w:spacing w:line="276" w:lineRule="auto"/>
        <w:ind w:left="360"/>
        <w:rPr>
          <w:sz w:val="18"/>
          <w:szCs w:val="18"/>
        </w:rPr>
      </w:pPr>
      <w:r w:rsidRPr="00435610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5610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published on</w:t>
      </w:r>
      <w:r w:rsidRPr="00435610">
        <w:rPr>
          <w:sz w:val="18"/>
          <w:szCs w:val="18"/>
        </w:rPr>
        <w:t xml:space="preserve"> </w:t>
      </w:r>
      <w:r w:rsidRPr="00435610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  <w:r w:rsidRPr="00435610">
        <w:rPr>
          <w:sz w:val="18"/>
          <w:szCs w:val="18"/>
        </w:rPr>
        <w:t xml:space="preserve"> (</w:t>
      </w:r>
      <w:r>
        <w:rPr>
          <w:sz w:val="18"/>
          <w:szCs w:val="18"/>
        </w:rPr>
        <w:t>d</w:t>
      </w:r>
      <w:r w:rsidRPr="00435610">
        <w:rPr>
          <w:sz w:val="18"/>
          <w:szCs w:val="18"/>
        </w:rPr>
        <w:t>at</w:t>
      </w:r>
      <w:r>
        <w:rPr>
          <w:sz w:val="18"/>
          <w:szCs w:val="18"/>
        </w:rPr>
        <w:t>e</w:t>
      </w:r>
      <w:r w:rsidRPr="00435610">
        <w:rPr>
          <w:sz w:val="18"/>
          <w:szCs w:val="18"/>
        </w:rPr>
        <w:t>)</w:t>
      </w:r>
    </w:p>
    <w:p w14:paraId="568ACB31" w14:textId="77777777" w:rsidR="008C1301" w:rsidRPr="00435610" w:rsidRDefault="008C1301" w:rsidP="008C1301">
      <w:pPr>
        <w:spacing w:line="240" w:lineRule="auto"/>
        <w:rPr>
          <w:sz w:val="18"/>
          <w:szCs w:val="18"/>
        </w:rPr>
      </w:pPr>
    </w:p>
    <w:p w14:paraId="25A20792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Authorship details:</w:t>
      </w:r>
    </w:p>
    <w:p w14:paraId="54092DAD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  <w:r w:rsidRPr="00435610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</w:t>
      </w:r>
      <w:r w:rsidRPr="00DD0669">
        <w:rPr>
          <w:sz w:val="18"/>
          <w:szCs w:val="18"/>
          <w:lang w:val="en-US"/>
        </w:rPr>
        <w:t xml:space="preserve">ole author or </w:t>
      </w:r>
      <w:r w:rsidRPr="00435610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lead/</w:t>
      </w:r>
      <w:r>
        <w:rPr>
          <w:sz w:val="18"/>
          <w:szCs w:val="18"/>
          <w:lang w:val="en-US"/>
        </w:rPr>
        <w:t>principal author</w:t>
      </w:r>
      <w:r w:rsidRPr="00DD0669">
        <w:rPr>
          <w:sz w:val="18"/>
          <w:szCs w:val="18"/>
          <w:lang w:val="en-US"/>
        </w:rPr>
        <w:t xml:space="preserve"> o</w:t>
      </w:r>
      <w:r>
        <w:rPr>
          <w:sz w:val="18"/>
          <w:szCs w:val="18"/>
          <w:lang w:val="en-US"/>
        </w:rPr>
        <w:t>r</w:t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other</w:t>
      </w:r>
    </w:p>
    <w:p w14:paraId="7F2A242E" w14:textId="77777777" w:rsidR="008C1301" w:rsidRPr="00DD0669" w:rsidRDefault="008C1301" w:rsidP="008C1301">
      <w:pPr>
        <w:spacing w:line="240" w:lineRule="auto"/>
        <w:ind w:left="360"/>
        <w:rPr>
          <w:sz w:val="18"/>
          <w:szCs w:val="18"/>
          <w:lang w:val="en-US"/>
        </w:rPr>
      </w:pPr>
    </w:p>
    <w:p w14:paraId="0EBAECDA" w14:textId="77777777" w:rsidR="008C1301" w:rsidRPr="00435610" w:rsidRDefault="008C1301" w:rsidP="008C1301">
      <w:pPr>
        <w:pStyle w:val="Listenabsatz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If co-authored</w:t>
      </w:r>
      <w:r w:rsidRPr="00435610">
        <w:rPr>
          <w:sz w:val="18"/>
          <w:szCs w:val="18"/>
        </w:rPr>
        <w:t>:</w:t>
      </w:r>
    </w:p>
    <w:p w14:paraId="341D2F81" w14:textId="77777777" w:rsidR="008C1301" w:rsidRPr="00435610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435610">
        <w:rPr>
          <w:sz w:val="18"/>
          <w:szCs w:val="18"/>
        </w:rPr>
        <w:t>Name</w:t>
      </w:r>
      <w:r>
        <w:rPr>
          <w:sz w:val="18"/>
          <w:szCs w:val="18"/>
        </w:rPr>
        <w:t>s</w:t>
      </w:r>
      <w:r w:rsidRPr="00435610">
        <w:rPr>
          <w:sz w:val="18"/>
          <w:szCs w:val="18"/>
        </w:rPr>
        <w:t xml:space="preserve"> </w:t>
      </w:r>
      <w:r>
        <w:rPr>
          <w:sz w:val="18"/>
          <w:szCs w:val="18"/>
        </w:rPr>
        <w:t>of co-authors</w:t>
      </w:r>
      <w:r w:rsidRPr="00435610">
        <w:rPr>
          <w:sz w:val="18"/>
          <w:szCs w:val="18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5610">
        <w:rPr>
          <w:sz w:val="18"/>
          <w:szCs w:val="18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5EB42634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Indication of own contribution (</w:t>
      </w:r>
      <w:r>
        <w:rPr>
          <w:sz w:val="18"/>
          <w:szCs w:val="18"/>
          <w:lang w:val="en-US"/>
        </w:rPr>
        <w:t>e.g. according to</w:t>
      </w:r>
      <w:r w:rsidRPr="00630A2B">
        <w:rPr>
          <w:sz w:val="18"/>
          <w:szCs w:val="18"/>
          <w:lang w:val="en-US"/>
        </w:rPr>
        <w:t xml:space="preserve"> CRediT – Contributor Roles Taxonomy</w:t>
      </w:r>
      <w:r>
        <w:rPr>
          <w:sz w:val="18"/>
          <w:szCs w:val="18"/>
          <w:lang w:val="en-US"/>
        </w:rPr>
        <w:t>)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0669">
        <w:rPr>
          <w:sz w:val="18"/>
          <w:szCs w:val="18"/>
          <w:lang w:val="en-US"/>
        </w:rPr>
        <w:instrText xml:space="preserve"> FORMTEXT </w:instrText>
      </w:r>
      <w:r w:rsidRPr="00435610">
        <w:rPr>
          <w:sz w:val="18"/>
          <w:szCs w:val="18"/>
        </w:rPr>
      </w:r>
      <w:r w:rsidRPr="00435610">
        <w:rPr>
          <w:sz w:val="18"/>
          <w:szCs w:val="18"/>
        </w:rPr>
        <w:fldChar w:fldCharType="separate"/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noProof/>
          <w:sz w:val="18"/>
          <w:szCs w:val="18"/>
        </w:rPr>
        <w:t> </w:t>
      </w:r>
      <w:r w:rsidRPr="00435610">
        <w:rPr>
          <w:sz w:val="18"/>
          <w:szCs w:val="18"/>
        </w:rPr>
        <w:fldChar w:fldCharType="end"/>
      </w:r>
    </w:p>
    <w:p w14:paraId="402A7786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 xml:space="preserve">I hereby confirm that I am the </w:t>
      </w:r>
      <w:r>
        <w:rPr>
          <w:sz w:val="18"/>
          <w:szCs w:val="18"/>
          <w:lang w:val="en-US"/>
        </w:rPr>
        <w:t>author with the main responsibility of this contribution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no</w:t>
      </w:r>
    </w:p>
    <w:p w14:paraId="38383954" w14:textId="77777777" w:rsidR="008C1301" w:rsidRPr="00DD0669" w:rsidRDefault="008C1301" w:rsidP="008C1301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  <w:lang w:val="en-US"/>
        </w:rPr>
      </w:pPr>
      <w:r w:rsidRPr="00DD0669">
        <w:rPr>
          <w:sz w:val="18"/>
          <w:szCs w:val="18"/>
          <w:lang w:val="en-US"/>
        </w:rPr>
        <w:t>I hereby confirm that the clarification of the rights to data ha</w:t>
      </w:r>
      <w:r>
        <w:rPr>
          <w:sz w:val="18"/>
          <w:szCs w:val="18"/>
          <w:lang w:val="en-US"/>
        </w:rPr>
        <w:t xml:space="preserve">s </w:t>
      </w:r>
      <w:r w:rsidRPr="00DD0669">
        <w:rPr>
          <w:sz w:val="18"/>
          <w:szCs w:val="18"/>
          <w:lang w:val="en-US"/>
        </w:rPr>
        <w:t>taken plac</w:t>
      </w:r>
      <w:r>
        <w:rPr>
          <w:sz w:val="18"/>
          <w:szCs w:val="18"/>
          <w:lang w:val="en-US"/>
        </w:rPr>
        <w:t>e</w:t>
      </w:r>
      <w:r w:rsidRPr="00DD0669">
        <w:rPr>
          <w:sz w:val="18"/>
          <w:szCs w:val="18"/>
          <w:lang w:val="en-US"/>
        </w:rPr>
        <w:t xml:space="preserve">: </w:t>
      </w:r>
      <w:r w:rsidRPr="00435610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Pr="00DD0669">
        <w:rPr>
          <w:sz w:val="18"/>
          <w:szCs w:val="18"/>
          <w:lang w:val="en-US"/>
        </w:rPr>
        <w:t xml:space="preserve"> / </w:t>
      </w:r>
      <w:r w:rsidRPr="00435610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D0669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435610">
        <w:rPr>
          <w:sz w:val="18"/>
          <w:szCs w:val="18"/>
        </w:rPr>
        <w:fldChar w:fldCharType="end"/>
      </w:r>
      <w:r w:rsidRPr="00DD0669">
        <w:rPr>
          <w:sz w:val="18"/>
          <w:szCs w:val="18"/>
          <w:lang w:val="en-US"/>
        </w:rPr>
        <w:t xml:space="preserve"> n</w:t>
      </w:r>
      <w:r>
        <w:rPr>
          <w:sz w:val="18"/>
          <w:szCs w:val="18"/>
          <w:lang w:val="en-US"/>
        </w:rPr>
        <w:t>o</w:t>
      </w:r>
    </w:p>
    <w:p w14:paraId="5FFC29B3" w14:textId="77777777" w:rsidR="008C1301" w:rsidRPr="00DD0669" w:rsidRDefault="008C1301" w:rsidP="008C1301">
      <w:pPr>
        <w:spacing w:line="240" w:lineRule="auto"/>
        <w:rPr>
          <w:sz w:val="18"/>
          <w:szCs w:val="18"/>
          <w:lang w:val="en-US"/>
        </w:rPr>
      </w:pPr>
    </w:p>
    <w:p w14:paraId="67D89E3A" w14:textId="77777777" w:rsidR="008C1301" w:rsidRPr="00435610" w:rsidRDefault="008C1301" w:rsidP="008C1301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Remarks</w:t>
      </w:r>
      <w:r w:rsidRPr="00435610"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41A6B37" w14:textId="77777777" w:rsidR="008C1301" w:rsidRPr="00BE25BF" w:rsidRDefault="008C1301" w:rsidP="00EE2C69">
      <w:pPr>
        <w:rPr>
          <w:i/>
          <w:iCs/>
        </w:rPr>
      </w:pPr>
    </w:p>
    <w:sectPr w:rsidR="008C1301" w:rsidRPr="00BE25BF" w:rsidSect="00D86B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1559" w14:textId="77777777" w:rsidR="00D86B6A" w:rsidRDefault="00D86B6A">
      <w:r>
        <w:separator/>
      </w:r>
    </w:p>
  </w:endnote>
  <w:endnote w:type="continuationSeparator" w:id="0">
    <w:p w14:paraId="50C272C7" w14:textId="77777777" w:rsidR="00D86B6A" w:rsidRDefault="00D86B6A">
      <w:r>
        <w:continuationSeparator/>
      </w:r>
    </w:p>
  </w:endnote>
  <w:endnote w:type="continuationNotice" w:id="1">
    <w:p w14:paraId="55B61397" w14:textId="77777777" w:rsidR="00D86B6A" w:rsidRDefault="00D86B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58AB" w14:textId="77777777" w:rsidR="004D300E" w:rsidRDefault="004D300E" w:rsidP="006649AE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E2C69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EE2C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E237" w14:textId="77777777" w:rsidR="004D300E" w:rsidRDefault="004D300E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E2C6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EE2C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5AB4" w14:textId="77777777" w:rsidR="00D86B6A" w:rsidRDefault="00D86B6A">
      <w:r>
        <w:separator/>
      </w:r>
    </w:p>
  </w:footnote>
  <w:footnote w:type="continuationSeparator" w:id="0">
    <w:p w14:paraId="4EAB0BB1" w14:textId="77777777" w:rsidR="00D86B6A" w:rsidRDefault="00D86B6A">
      <w:r>
        <w:continuationSeparator/>
      </w:r>
    </w:p>
  </w:footnote>
  <w:footnote w:type="continuationNotice" w:id="1">
    <w:p w14:paraId="147A522E" w14:textId="77777777" w:rsidR="00D86B6A" w:rsidRDefault="00D86B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0B7" w14:textId="77777777" w:rsidR="004D300E" w:rsidRDefault="004D300E" w:rsidP="006649A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3" behindDoc="0" locked="1" layoutInCell="1" allowOverlap="1" wp14:anchorId="2E932A32" wp14:editId="5EC68E50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24E7E37" wp14:editId="184CADB8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7ECBC" w14:textId="77777777" w:rsidR="004D300E" w:rsidRDefault="004D300E" w:rsidP="006649AE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5E81B4DF" w14:textId="77777777" w:rsidR="004D300E" w:rsidRPr="00306CF7" w:rsidRDefault="00EE2C69" w:rsidP="006649AE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Dekanat</w:t>
                          </w:r>
                        </w:p>
                        <w:p w14:paraId="3104C147" w14:textId="77777777" w:rsidR="004D300E" w:rsidRDefault="004D300E" w:rsidP="006649AE">
                          <w:pPr>
                            <w:pStyle w:val="Absender"/>
                          </w:pPr>
                        </w:p>
                        <w:p w14:paraId="1E779AB6" w14:textId="77777777" w:rsidR="004D300E" w:rsidRPr="0084116D" w:rsidRDefault="004D300E" w:rsidP="006649AE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E7E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4A37ECBC" w14:textId="77777777" w:rsidR="004D300E" w:rsidRDefault="004D300E" w:rsidP="006649AE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5E81B4DF" w14:textId="77777777" w:rsidR="004D300E" w:rsidRPr="00306CF7" w:rsidRDefault="00EE2C69" w:rsidP="006649AE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Dekanat</w:t>
                    </w:r>
                  </w:p>
                  <w:p w14:paraId="3104C147" w14:textId="77777777" w:rsidR="004D300E" w:rsidRDefault="004D300E" w:rsidP="006649AE">
                    <w:pPr>
                      <w:pStyle w:val="Absender"/>
                    </w:pPr>
                  </w:p>
                  <w:p w14:paraId="1E779AB6" w14:textId="77777777" w:rsidR="004D300E" w:rsidRPr="0084116D" w:rsidRDefault="004D300E" w:rsidP="006649AE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5130" w14:textId="77777777" w:rsidR="004D300E" w:rsidRDefault="004D300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2" behindDoc="0" locked="1" layoutInCell="1" allowOverlap="1" wp14:anchorId="50B125FD" wp14:editId="370B49F4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20F6D3" wp14:editId="56A9C6AE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744980"/>
              <wp:effectExtent l="0" t="0" r="9525" b="762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74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AF9F7" w14:textId="77777777" w:rsidR="004D300E" w:rsidRDefault="004D300E" w:rsidP="006649AE">
                          <w:pPr>
                            <w:pStyle w:val="Universittseinheit"/>
                          </w:pPr>
                          <w:r>
                            <w:t>Philosophische Fakultät</w:t>
                          </w:r>
                        </w:p>
                        <w:p w14:paraId="6E24211D" w14:textId="77777777" w:rsidR="004D300E" w:rsidRPr="00306CF7" w:rsidRDefault="004D300E" w:rsidP="006649AE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Dekanat</w:t>
                          </w:r>
                        </w:p>
                        <w:p w14:paraId="7B175210" w14:textId="77777777" w:rsidR="004D300E" w:rsidRDefault="004D300E" w:rsidP="006649AE">
                          <w:pPr>
                            <w:pStyle w:val="Absender"/>
                          </w:pPr>
                        </w:p>
                        <w:p w14:paraId="48B42BD2" w14:textId="77777777" w:rsidR="004D300E" w:rsidRDefault="004D300E" w:rsidP="006649AE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4301E271" w14:textId="77777777" w:rsidR="004D300E" w:rsidRDefault="004D300E" w:rsidP="00B6090C">
                          <w:pPr>
                            <w:pStyle w:val="Absender"/>
                          </w:pPr>
                          <w:r>
                            <w:t>Dekanat</w:t>
                          </w:r>
                        </w:p>
                        <w:p w14:paraId="3A58EA02" w14:textId="77777777" w:rsidR="004D300E" w:rsidRPr="0072720E" w:rsidRDefault="004D300E" w:rsidP="006649AE">
                          <w:pPr>
                            <w:pStyle w:val="Absender"/>
                            <w:rPr>
                              <w:lang w:val="it-CH"/>
                            </w:rPr>
                          </w:pPr>
                          <w:r w:rsidRPr="0072720E">
                            <w:rPr>
                              <w:lang w:val="it-CH"/>
                            </w:rPr>
                            <w:t>Rämistrasse 69</w:t>
                          </w:r>
                        </w:p>
                        <w:p w14:paraId="00162A38" w14:textId="505F60E6" w:rsidR="004D300E" w:rsidRPr="0072720E" w:rsidRDefault="004D300E" w:rsidP="006649AE">
                          <w:pPr>
                            <w:pStyle w:val="Absender"/>
                            <w:rPr>
                              <w:lang w:val="it-CH"/>
                            </w:rPr>
                          </w:pPr>
                          <w:r w:rsidRPr="0072720E">
                            <w:rPr>
                              <w:lang w:val="it-CH"/>
                            </w:rPr>
                            <w:t>8001 Zürich</w:t>
                          </w:r>
                        </w:p>
                        <w:p w14:paraId="6D5E5180" w14:textId="77777777" w:rsidR="004D300E" w:rsidRPr="0072720E" w:rsidRDefault="004D300E" w:rsidP="006649AE">
                          <w:pPr>
                            <w:pStyle w:val="Absender"/>
                            <w:rPr>
                              <w:lang w:val="it-CH"/>
                            </w:rPr>
                          </w:pPr>
                          <w:r w:rsidRPr="0072720E">
                            <w:rPr>
                              <w:lang w:val="it-CH"/>
                            </w:rPr>
                            <w:t>www.phil.uzh.ch</w:t>
                          </w:r>
                        </w:p>
                        <w:p w14:paraId="56698D51" w14:textId="77777777" w:rsidR="004D300E" w:rsidRPr="0072720E" w:rsidRDefault="004D300E" w:rsidP="006649AE">
                          <w:pPr>
                            <w:pStyle w:val="Absender"/>
                            <w:rPr>
                              <w:lang w:val="it-CH"/>
                            </w:rPr>
                          </w:pPr>
                        </w:p>
                        <w:p w14:paraId="2A5F409B" w14:textId="77777777" w:rsidR="004D300E" w:rsidRPr="0072720E" w:rsidRDefault="004D300E" w:rsidP="006649AE">
                          <w:pPr>
                            <w:pStyle w:val="Absender"/>
                            <w:rPr>
                              <w:lang w:val="it-CH"/>
                            </w:rPr>
                          </w:pPr>
                        </w:p>
                        <w:p w14:paraId="233E4E88" w14:textId="77777777" w:rsidR="004D300E" w:rsidRPr="003D208E" w:rsidRDefault="004D300E" w:rsidP="00AA1322">
                          <w:pPr>
                            <w:pStyle w:val="Absend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Graduiertenschule</w:t>
                          </w:r>
                        </w:p>
                        <w:p w14:paraId="2857712E" w14:textId="77777777" w:rsidR="004D300E" w:rsidRPr="0084116D" w:rsidRDefault="004D300E" w:rsidP="00AA1322">
                          <w:pPr>
                            <w:pStyle w:val="Absender"/>
                          </w:pPr>
                          <w:r>
                            <w:t>graduiertenschule@phil.uzh.ch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0F6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" filled="f" stroked="f">
              <v:textbox inset="0,0,0,0">
                <w:txbxContent>
                  <w:p w14:paraId="060AF9F7" w14:textId="77777777" w:rsidR="004D300E" w:rsidRDefault="004D300E" w:rsidP="006649AE">
                    <w:pPr>
                      <w:pStyle w:val="Universittseinheit"/>
                    </w:pPr>
                    <w:r>
                      <w:t>Philosophische Fakultät</w:t>
                    </w:r>
                  </w:p>
                  <w:p w14:paraId="6E24211D" w14:textId="77777777" w:rsidR="004D300E" w:rsidRPr="00306CF7" w:rsidRDefault="004D300E" w:rsidP="006649AE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Dekanat</w:t>
                    </w:r>
                  </w:p>
                  <w:p w14:paraId="7B175210" w14:textId="77777777" w:rsidR="004D300E" w:rsidRDefault="004D300E" w:rsidP="006649AE">
                    <w:pPr>
                      <w:pStyle w:val="Absender"/>
                    </w:pPr>
                  </w:p>
                  <w:p w14:paraId="48B42BD2" w14:textId="77777777" w:rsidR="004D300E" w:rsidRDefault="004D300E" w:rsidP="006649AE">
                    <w:pPr>
                      <w:pStyle w:val="Absender"/>
                    </w:pPr>
                    <w:r>
                      <w:t>Universität Zürich</w:t>
                    </w:r>
                  </w:p>
                  <w:p w14:paraId="4301E271" w14:textId="77777777" w:rsidR="004D300E" w:rsidRDefault="004D300E" w:rsidP="00B6090C">
                    <w:pPr>
                      <w:pStyle w:val="Absender"/>
                    </w:pPr>
                    <w:r>
                      <w:t>Dekanat</w:t>
                    </w:r>
                  </w:p>
                  <w:p w14:paraId="3A58EA02" w14:textId="77777777" w:rsidR="004D300E" w:rsidRPr="0072720E" w:rsidRDefault="004D300E" w:rsidP="006649AE">
                    <w:pPr>
                      <w:pStyle w:val="Absender"/>
                      <w:rPr>
                        <w:lang w:val="it-CH"/>
                      </w:rPr>
                    </w:pPr>
                    <w:r w:rsidRPr="0072720E">
                      <w:rPr>
                        <w:lang w:val="it-CH"/>
                      </w:rPr>
                      <w:t>Rämistrasse 69</w:t>
                    </w:r>
                  </w:p>
                  <w:p w14:paraId="00162A38" w14:textId="505F60E6" w:rsidR="004D300E" w:rsidRPr="0072720E" w:rsidRDefault="004D300E" w:rsidP="006649AE">
                    <w:pPr>
                      <w:pStyle w:val="Absender"/>
                      <w:rPr>
                        <w:lang w:val="it-CH"/>
                      </w:rPr>
                    </w:pPr>
                    <w:r w:rsidRPr="0072720E">
                      <w:rPr>
                        <w:lang w:val="it-CH"/>
                      </w:rPr>
                      <w:t>8001 Zürich</w:t>
                    </w:r>
                  </w:p>
                  <w:p w14:paraId="6D5E5180" w14:textId="77777777" w:rsidR="004D300E" w:rsidRPr="0072720E" w:rsidRDefault="004D300E" w:rsidP="006649AE">
                    <w:pPr>
                      <w:pStyle w:val="Absender"/>
                      <w:rPr>
                        <w:lang w:val="it-CH"/>
                      </w:rPr>
                    </w:pPr>
                    <w:r w:rsidRPr="0072720E">
                      <w:rPr>
                        <w:lang w:val="it-CH"/>
                      </w:rPr>
                      <w:t>www.phil.uzh.ch</w:t>
                    </w:r>
                  </w:p>
                  <w:p w14:paraId="56698D51" w14:textId="77777777" w:rsidR="004D300E" w:rsidRPr="0072720E" w:rsidRDefault="004D300E" w:rsidP="006649AE">
                    <w:pPr>
                      <w:pStyle w:val="Absender"/>
                      <w:rPr>
                        <w:lang w:val="it-CH"/>
                      </w:rPr>
                    </w:pPr>
                  </w:p>
                  <w:p w14:paraId="2A5F409B" w14:textId="77777777" w:rsidR="004D300E" w:rsidRPr="0072720E" w:rsidRDefault="004D300E" w:rsidP="006649AE">
                    <w:pPr>
                      <w:pStyle w:val="Absender"/>
                      <w:rPr>
                        <w:lang w:val="it-CH"/>
                      </w:rPr>
                    </w:pPr>
                  </w:p>
                  <w:p w14:paraId="233E4E88" w14:textId="77777777" w:rsidR="004D300E" w:rsidRPr="003D208E" w:rsidRDefault="004D300E" w:rsidP="00AA1322">
                    <w:pPr>
                      <w:pStyle w:val="Absend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Graduiertenschule</w:t>
                    </w:r>
                  </w:p>
                  <w:p w14:paraId="2857712E" w14:textId="77777777" w:rsidR="004D300E" w:rsidRPr="0084116D" w:rsidRDefault="004D300E" w:rsidP="00AA1322">
                    <w:pPr>
                      <w:pStyle w:val="Absender"/>
                    </w:pPr>
                    <w:r>
                      <w:t>graduiertenschule@phil.uzh.ch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2F7"/>
    <w:multiLevelType w:val="hybridMultilevel"/>
    <w:tmpl w:val="1074A1F8"/>
    <w:lvl w:ilvl="0" w:tplc="A5A0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D26"/>
    <w:multiLevelType w:val="hybridMultilevel"/>
    <w:tmpl w:val="B636BC04"/>
    <w:lvl w:ilvl="0" w:tplc="FFF613EC">
      <w:start w:val="2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69AE"/>
    <w:multiLevelType w:val="hybridMultilevel"/>
    <w:tmpl w:val="289AF2BA"/>
    <w:lvl w:ilvl="0" w:tplc="FFF613EC">
      <w:start w:val="2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53B4"/>
    <w:multiLevelType w:val="hybridMultilevel"/>
    <w:tmpl w:val="5EF67F5C"/>
    <w:lvl w:ilvl="0" w:tplc="A5A0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58B2"/>
    <w:multiLevelType w:val="hybridMultilevel"/>
    <w:tmpl w:val="B6683198"/>
    <w:lvl w:ilvl="0" w:tplc="7B96A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13F0B"/>
    <w:multiLevelType w:val="hybridMultilevel"/>
    <w:tmpl w:val="9D2C11BC"/>
    <w:lvl w:ilvl="0" w:tplc="7B96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12BA"/>
    <w:multiLevelType w:val="hybridMultilevel"/>
    <w:tmpl w:val="28860B3C"/>
    <w:lvl w:ilvl="0" w:tplc="7B96A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837FD"/>
    <w:multiLevelType w:val="hybridMultilevel"/>
    <w:tmpl w:val="45DA1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C695E"/>
    <w:multiLevelType w:val="hybridMultilevel"/>
    <w:tmpl w:val="2C2043B8"/>
    <w:lvl w:ilvl="0" w:tplc="7B96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3D6F"/>
    <w:multiLevelType w:val="hybridMultilevel"/>
    <w:tmpl w:val="1D3E2D82"/>
    <w:lvl w:ilvl="0" w:tplc="7B96A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427324">
    <w:abstractNumId w:val="7"/>
  </w:num>
  <w:num w:numId="2" w16cid:durableId="1557155542">
    <w:abstractNumId w:val="3"/>
  </w:num>
  <w:num w:numId="3" w16cid:durableId="699741297">
    <w:abstractNumId w:val="0"/>
  </w:num>
  <w:num w:numId="4" w16cid:durableId="962077839">
    <w:abstractNumId w:val="4"/>
  </w:num>
  <w:num w:numId="5" w16cid:durableId="1711685778">
    <w:abstractNumId w:val="8"/>
  </w:num>
  <w:num w:numId="6" w16cid:durableId="2086611046">
    <w:abstractNumId w:val="9"/>
  </w:num>
  <w:num w:numId="7" w16cid:durableId="1980761668">
    <w:abstractNumId w:val="1"/>
  </w:num>
  <w:num w:numId="8" w16cid:durableId="160589031">
    <w:abstractNumId w:val="2"/>
  </w:num>
  <w:num w:numId="9" w16cid:durableId="718896019">
    <w:abstractNumId w:val="6"/>
  </w:num>
  <w:num w:numId="10" w16cid:durableId="1555697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2"/>
    <w:rsid w:val="000F4FDA"/>
    <w:rsid w:val="00113E6E"/>
    <w:rsid w:val="0011573D"/>
    <w:rsid w:val="00140CC4"/>
    <w:rsid w:val="001644B4"/>
    <w:rsid w:val="00174AB6"/>
    <w:rsid w:val="001D363B"/>
    <w:rsid w:val="001F453D"/>
    <w:rsid w:val="0028744D"/>
    <w:rsid w:val="00306CF7"/>
    <w:rsid w:val="0032055D"/>
    <w:rsid w:val="00322863"/>
    <w:rsid w:val="0034048C"/>
    <w:rsid w:val="003453A2"/>
    <w:rsid w:val="003A1D8D"/>
    <w:rsid w:val="003B01CD"/>
    <w:rsid w:val="003C73C7"/>
    <w:rsid w:val="003F4410"/>
    <w:rsid w:val="00417C73"/>
    <w:rsid w:val="00435610"/>
    <w:rsid w:val="00466504"/>
    <w:rsid w:val="004C2045"/>
    <w:rsid w:val="004D300E"/>
    <w:rsid w:val="00504DE8"/>
    <w:rsid w:val="00520592"/>
    <w:rsid w:val="00532FB0"/>
    <w:rsid w:val="00567F8F"/>
    <w:rsid w:val="0061038D"/>
    <w:rsid w:val="00630A2B"/>
    <w:rsid w:val="006343AD"/>
    <w:rsid w:val="00652576"/>
    <w:rsid w:val="006649AE"/>
    <w:rsid w:val="00676C6F"/>
    <w:rsid w:val="006A5D79"/>
    <w:rsid w:val="006B2180"/>
    <w:rsid w:val="006C751D"/>
    <w:rsid w:val="00705AF0"/>
    <w:rsid w:val="0072720E"/>
    <w:rsid w:val="007774CC"/>
    <w:rsid w:val="00787CFE"/>
    <w:rsid w:val="007A0A89"/>
    <w:rsid w:val="007B63CE"/>
    <w:rsid w:val="00804185"/>
    <w:rsid w:val="00812B55"/>
    <w:rsid w:val="00812F7E"/>
    <w:rsid w:val="00841764"/>
    <w:rsid w:val="00874965"/>
    <w:rsid w:val="00877B86"/>
    <w:rsid w:val="00890467"/>
    <w:rsid w:val="008C1301"/>
    <w:rsid w:val="008E2747"/>
    <w:rsid w:val="00950701"/>
    <w:rsid w:val="009B1196"/>
    <w:rsid w:val="009B68D2"/>
    <w:rsid w:val="00A20C37"/>
    <w:rsid w:val="00A262E0"/>
    <w:rsid w:val="00A27E81"/>
    <w:rsid w:val="00A76E59"/>
    <w:rsid w:val="00AA1322"/>
    <w:rsid w:val="00AA2AD4"/>
    <w:rsid w:val="00AB587D"/>
    <w:rsid w:val="00AD6779"/>
    <w:rsid w:val="00B12FFC"/>
    <w:rsid w:val="00B421B7"/>
    <w:rsid w:val="00B57831"/>
    <w:rsid w:val="00B6090C"/>
    <w:rsid w:val="00B65173"/>
    <w:rsid w:val="00B8441B"/>
    <w:rsid w:val="00B97EAE"/>
    <w:rsid w:val="00BA246A"/>
    <w:rsid w:val="00BA5A5C"/>
    <w:rsid w:val="00BC2F76"/>
    <w:rsid w:val="00BD4D05"/>
    <w:rsid w:val="00BE25BF"/>
    <w:rsid w:val="00BF7190"/>
    <w:rsid w:val="00C049C1"/>
    <w:rsid w:val="00C05B5A"/>
    <w:rsid w:val="00C43174"/>
    <w:rsid w:val="00C5216B"/>
    <w:rsid w:val="00C6428C"/>
    <w:rsid w:val="00CA1472"/>
    <w:rsid w:val="00CA7625"/>
    <w:rsid w:val="00CB5025"/>
    <w:rsid w:val="00CF4B0C"/>
    <w:rsid w:val="00CF5496"/>
    <w:rsid w:val="00D360AC"/>
    <w:rsid w:val="00D86B6A"/>
    <w:rsid w:val="00DB1167"/>
    <w:rsid w:val="00DD0669"/>
    <w:rsid w:val="00DE12A8"/>
    <w:rsid w:val="00E21935"/>
    <w:rsid w:val="00E253A3"/>
    <w:rsid w:val="00E37E38"/>
    <w:rsid w:val="00E46E0A"/>
    <w:rsid w:val="00EE2C69"/>
    <w:rsid w:val="00F3353D"/>
    <w:rsid w:val="00F64385"/>
    <w:rsid w:val="00F97502"/>
    <w:rsid w:val="00FA3563"/>
    <w:rsid w:val="00FA60D9"/>
    <w:rsid w:val="00FC2A34"/>
    <w:rsid w:val="00FD2B92"/>
    <w:rsid w:val="00FE4A49"/>
    <w:rsid w:val="02743BC6"/>
    <w:rsid w:val="1165FCC2"/>
    <w:rsid w:val="21F11AB4"/>
    <w:rsid w:val="3BEFC2DE"/>
    <w:rsid w:val="3C3811B7"/>
    <w:rsid w:val="3EF65DC4"/>
    <w:rsid w:val="4426C09D"/>
    <w:rsid w:val="45C290FE"/>
    <w:rsid w:val="462B0E4E"/>
    <w:rsid w:val="475E615F"/>
    <w:rsid w:val="4BBB741C"/>
    <w:rsid w:val="507A3D5B"/>
    <w:rsid w:val="53D70C37"/>
    <w:rsid w:val="568C8E83"/>
    <w:rsid w:val="5DD28BD6"/>
    <w:rsid w:val="6D4FF41F"/>
    <w:rsid w:val="707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5BA2A33"/>
  <w14:defaultImageDpi w14:val="300"/>
  <w15:docId w15:val="{771D0B33-D310-734C-BCC9-B0D224A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8E27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7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774CC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0A2B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0A2B"/>
    <w:rPr>
      <w:rFonts w:ascii="Arial" w:hAnsi="Arial" w:cs="Arial"/>
      <w:lang w:val="de-CH" w:eastAsia="zh-TW"/>
    </w:rPr>
  </w:style>
  <w:style w:type="character" w:styleId="Funotenzeichen">
    <w:name w:val="footnote reference"/>
    <w:basedOn w:val="Absatz-Standardschriftart"/>
    <w:uiPriority w:val="99"/>
    <w:semiHidden/>
    <w:unhideWhenUsed/>
    <w:rsid w:val="00630A2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B5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.uzh.ch/dam/jcr:fef400a4-335e-4af7-8db3-406d03276057/220304_PhF_Doktoratsordnung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_PHIL_StD$/_Graduiertenschule/_Vorlage_Brief_G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5A699BFD1D1419D39E17C59E45605" ma:contentTypeVersion="14" ma:contentTypeDescription="Create a new document." ma:contentTypeScope="" ma:versionID="94849808e42508cd2e07d3d558e07ead">
  <xsd:schema xmlns:xsd="http://www.w3.org/2001/XMLSchema" xmlns:xs="http://www.w3.org/2001/XMLSchema" xmlns:p="http://schemas.microsoft.com/office/2006/metadata/properties" xmlns:ns2="12a2378c-1d02-4851-bb92-de41e25dbaf7" xmlns:ns3="f41bf040-fffa-43c6-b4fb-0afe99bd367e" targetNamespace="http://schemas.microsoft.com/office/2006/metadata/properties" ma:root="true" ma:fieldsID="f2534a3949461f2e6003835d15542bc4" ns2:_="" ns3:_="">
    <xsd:import namespace="12a2378c-1d02-4851-bb92-de41e25dbaf7"/>
    <xsd:import namespace="f41bf040-fffa-43c6-b4fb-0afe99bd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378c-1d02-4851-bb92-de41e25db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938953-97e4-410d-a323-cf9a87d86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f040-fffa-43c6-b4fb-0afe99bd3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a2378c-1d02-4851-bb92-de41e25dba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A0DEB9-5C5E-624A-B892-5DC79BDE2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30C1F-19BC-49D5-818A-4936D376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2378c-1d02-4851-bb92-de41e25dbaf7"/>
    <ds:schemaRef ds:uri="f41bf040-fffa-43c6-b4fb-0afe99bd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6D521-5544-45BF-B69F-5B58D1330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21C19-F72A-4BDE-9667-0669BBCFF04B}">
  <ds:schemaRefs>
    <ds:schemaRef ds:uri="http://schemas.microsoft.com/office/2006/metadata/properties"/>
    <ds:schemaRef ds:uri="http://schemas.microsoft.com/office/infopath/2007/PartnerControls"/>
    <ds:schemaRef ds:uri="12a2378c-1d02-4851-bb92-de41e25dba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_Vorlage_Brief_GS.dotx</Template>
  <TotalTime>0</TotalTime>
  <Pages>2</Pages>
  <Words>667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4866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>Vorlage uzh_brief_d MSO2011 v1 24.11.2010</dc:description>
  <cp:lastModifiedBy>Sandra Schneeberger</cp:lastModifiedBy>
  <cp:revision>34</cp:revision>
  <cp:lastPrinted>2022-11-02T09:55:00Z</cp:lastPrinted>
  <dcterms:created xsi:type="dcterms:W3CDTF">2022-11-09T08:47:00Z</dcterms:created>
  <dcterms:modified xsi:type="dcterms:W3CDTF">2024-02-29T10:03:00Z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0x010100A5F5A699BFD1D1419D39E17C59E45605</vt:lpwstr>
  </property>
  <property fmtid="{D5CDD505-2E9C-101B-9397-08002B2CF9AE}" pid="3" name="MediaServiceImageTags">
    <vt:lpwstr/>
  </property>
</Properties>
</file>