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17B" w:rsidRPr="00A13076" w:rsidRDefault="00561063" w:rsidP="00263AC8">
      <w:pPr>
        <w:pStyle w:val="Absender"/>
        <w:tabs>
          <w:tab w:val="left" w:pos="2552"/>
        </w:tabs>
        <w:ind w:left="5670"/>
        <w:rPr>
          <w:b/>
        </w:rPr>
      </w:pPr>
      <w:r>
        <w:rPr>
          <w:b/>
        </w:rPr>
        <w:t>Graduiertenschule</w:t>
      </w:r>
    </w:p>
    <w:p w:rsidR="0002117B" w:rsidRPr="00A13076" w:rsidRDefault="00561063" w:rsidP="00263AC8">
      <w:pPr>
        <w:pStyle w:val="Absender"/>
        <w:tabs>
          <w:tab w:val="left" w:pos="1985"/>
        </w:tabs>
        <w:ind w:left="5670"/>
      </w:pPr>
      <w:r>
        <w:t>graduiertenschule</w:t>
      </w:r>
      <w:r w:rsidR="0002117B" w:rsidRPr="00A13076">
        <w:t>@phil.uzh.ch</w:t>
      </w:r>
    </w:p>
    <w:p w:rsidR="00483549" w:rsidRDefault="00483549" w:rsidP="00263AC8">
      <w:pPr>
        <w:tabs>
          <w:tab w:val="left" w:pos="1985"/>
        </w:tabs>
        <w:rPr>
          <w:b/>
        </w:rPr>
      </w:pPr>
    </w:p>
    <w:p w:rsidR="00483549" w:rsidRDefault="00483549" w:rsidP="00263AC8">
      <w:pPr>
        <w:tabs>
          <w:tab w:val="left" w:pos="1985"/>
        </w:tabs>
        <w:rPr>
          <w:b/>
        </w:rPr>
      </w:pPr>
    </w:p>
    <w:p w:rsidR="005F08D1" w:rsidRDefault="005F08D1" w:rsidP="00263AC8">
      <w:pPr>
        <w:tabs>
          <w:tab w:val="left" w:pos="1985"/>
        </w:tabs>
        <w:rPr>
          <w:b/>
        </w:rPr>
      </w:pPr>
    </w:p>
    <w:p w:rsidR="00FF52DC" w:rsidRDefault="00EC6526" w:rsidP="0037432F">
      <w:pPr>
        <w:tabs>
          <w:tab w:val="left" w:pos="1985"/>
        </w:tabs>
        <w:rPr>
          <w:b/>
          <w:sz w:val="22"/>
          <w:szCs w:val="22"/>
        </w:rPr>
      </w:pPr>
      <w:r>
        <w:rPr>
          <w:b/>
          <w:sz w:val="22"/>
          <w:szCs w:val="22"/>
        </w:rPr>
        <w:t xml:space="preserve">Bestätigung Einarbeitung </w:t>
      </w:r>
      <w:r w:rsidR="00793AE1">
        <w:rPr>
          <w:b/>
          <w:sz w:val="22"/>
          <w:szCs w:val="22"/>
        </w:rPr>
        <w:t xml:space="preserve">der </w:t>
      </w:r>
      <w:r>
        <w:rPr>
          <w:b/>
          <w:sz w:val="22"/>
          <w:szCs w:val="22"/>
        </w:rPr>
        <w:t>Überarbeitungsauflagen</w:t>
      </w:r>
      <w:r w:rsidR="00793AE1">
        <w:rPr>
          <w:b/>
          <w:sz w:val="22"/>
          <w:szCs w:val="22"/>
        </w:rPr>
        <w:t xml:space="preserve"> / </w:t>
      </w:r>
      <w:proofErr w:type="spellStart"/>
      <w:r w:rsidR="00793AE1" w:rsidRPr="00793AE1">
        <w:rPr>
          <w:b/>
          <w:sz w:val="22"/>
          <w:szCs w:val="22"/>
        </w:rPr>
        <w:t>Confirmation</w:t>
      </w:r>
      <w:proofErr w:type="spellEnd"/>
      <w:r w:rsidR="00793AE1" w:rsidRPr="00793AE1">
        <w:rPr>
          <w:b/>
          <w:sz w:val="22"/>
          <w:szCs w:val="22"/>
        </w:rPr>
        <w:t xml:space="preserve"> </w:t>
      </w:r>
      <w:proofErr w:type="spellStart"/>
      <w:r w:rsidR="00793AE1" w:rsidRPr="00793AE1">
        <w:rPr>
          <w:b/>
          <w:sz w:val="22"/>
          <w:szCs w:val="22"/>
        </w:rPr>
        <w:t>Incorporation</w:t>
      </w:r>
      <w:proofErr w:type="spellEnd"/>
      <w:r w:rsidR="00793AE1" w:rsidRPr="00793AE1">
        <w:rPr>
          <w:b/>
          <w:sz w:val="22"/>
          <w:szCs w:val="22"/>
        </w:rPr>
        <w:t xml:space="preserve"> </w:t>
      </w:r>
      <w:proofErr w:type="spellStart"/>
      <w:r w:rsidR="00793AE1" w:rsidRPr="00793AE1">
        <w:rPr>
          <w:b/>
          <w:sz w:val="22"/>
          <w:szCs w:val="22"/>
        </w:rPr>
        <w:t>of</w:t>
      </w:r>
      <w:proofErr w:type="spellEnd"/>
      <w:r w:rsidR="00793AE1" w:rsidRPr="00793AE1">
        <w:rPr>
          <w:b/>
          <w:sz w:val="22"/>
          <w:szCs w:val="22"/>
        </w:rPr>
        <w:t xml:space="preserve"> </w:t>
      </w:r>
      <w:r w:rsidR="00DB784D">
        <w:rPr>
          <w:b/>
          <w:sz w:val="22"/>
          <w:szCs w:val="22"/>
        </w:rPr>
        <w:t>R</w:t>
      </w:r>
      <w:r w:rsidR="00793AE1" w:rsidRPr="00793AE1">
        <w:rPr>
          <w:b/>
          <w:sz w:val="22"/>
          <w:szCs w:val="22"/>
        </w:rPr>
        <w:t xml:space="preserve">evision </w:t>
      </w:r>
      <w:r w:rsidR="00DB784D">
        <w:rPr>
          <w:b/>
          <w:sz w:val="22"/>
          <w:szCs w:val="22"/>
        </w:rPr>
        <w:t>R</w:t>
      </w:r>
      <w:r w:rsidR="00793AE1" w:rsidRPr="00793AE1">
        <w:rPr>
          <w:b/>
          <w:sz w:val="22"/>
          <w:szCs w:val="22"/>
        </w:rPr>
        <w:t>equirements</w:t>
      </w:r>
    </w:p>
    <w:p w:rsidR="00793AE1" w:rsidRDefault="00793AE1" w:rsidP="0037432F">
      <w:pPr>
        <w:tabs>
          <w:tab w:val="left" w:pos="1985"/>
        </w:tabs>
      </w:pPr>
    </w:p>
    <w:p w:rsidR="00EC6526" w:rsidRPr="00793AE1" w:rsidRDefault="00EC6526" w:rsidP="0037432F">
      <w:pPr>
        <w:tabs>
          <w:tab w:val="left" w:pos="1985"/>
        </w:tabs>
      </w:pPr>
      <w:r w:rsidRPr="00793AE1">
        <w:t>Name Doktorandin</w:t>
      </w:r>
      <w:r w:rsidR="00793AE1" w:rsidRPr="00793AE1">
        <w:t xml:space="preserve"> bzw. Doktorand: </w:t>
      </w:r>
    </w:p>
    <w:p w:rsidR="00FF52DC" w:rsidRPr="00793AE1" w:rsidRDefault="00FF52DC" w:rsidP="0037432F">
      <w:pPr>
        <w:tabs>
          <w:tab w:val="left" w:pos="1985"/>
        </w:tabs>
      </w:pPr>
      <w:r w:rsidRPr="00793AE1">
        <w:t xml:space="preserve">Matrikelnummer: </w:t>
      </w:r>
    </w:p>
    <w:p w:rsidR="00BB5980" w:rsidRPr="00793AE1" w:rsidRDefault="00F82577" w:rsidP="00BB5980">
      <w:pPr>
        <w:tabs>
          <w:tab w:val="left" w:pos="1985"/>
        </w:tabs>
      </w:pPr>
      <w:r w:rsidRPr="00793AE1">
        <w:t>Titel der Dissertation</w:t>
      </w:r>
      <w:r w:rsidR="004E7BE9" w:rsidRPr="00793AE1">
        <w:t>:</w:t>
      </w:r>
      <w:r w:rsidR="00A03932" w:rsidRPr="00793AE1">
        <w:t xml:space="preserve"> </w:t>
      </w:r>
    </w:p>
    <w:p w:rsidR="00255C3A" w:rsidRPr="0037432F" w:rsidRDefault="00255C3A" w:rsidP="000234A1">
      <w:pPr>
        <w:tabs>
          <w:tab w:val="left" w:pos="1985"/>
          <w:tab w:val="left" w:pos="5670"/>
        </w:tabs>
        <w:spacing w:line="360" w:lineRule="auto"/>
      </w:pPr>
    </w:p>
    <w:p w:rsidR="002C7B1B" w:rsidRDefault="00793AE1" w:rsidP="00263AC8">
      <w:pPr>
        <w:tabs>
          <w:tab w:val="left" w:pos="1985"/>
        </w:tabs>
      </w:pPr>
      <w:r w:rsidRPr="00793AE1">
        <w:t>Die Mitglieder der Promotionskommission bestätigen hiermit, dass die zusammen mit den Gutachten vorgegebenen Überarbeitungsauflagen in die Dissertation eingearbeitet worden sind und die Dissertation nun auf ZORA publiziert</w:t>
      </w:r>
      <w:r>
        <w:t xml:space="preserve"> und der Dr.-Titel verliehen</w:t>
      </w:r>
      <w:r w:rsidRPr="00793AE1">
        <w:t xml:space="preserve"> werden kann.</w:t>
      </w:r>
    </w:p>
    <w:p w:rsidR="00793AE1" w:rsidRDefault="00793AE1" w:rsidP="00263AC8">
      <w:pPr>
        <w:tabs>
          <w:tab w:val="left" w:pos="1985"/>
        </w:tabs>
      </w:pPr>
    </w:p>
    <w:p w:rsidR="00793AE1" w:rsidRDefault="00793AE1" w:rsidP="00263AC8">
      <w:pPr>
        <w:tabs>
          <w:tab w:val="left" w:pos="1985"/>
        </w:tabs>
        <w:rPr>
          <w:lang w:val="en-US"/>
        </w:rPr>
      </w:pPr>
      <w:r w:rsidRPr="00793AE1">
        <w:rPr>
          <w:lang w:val="en-US"/>
        </w:rPr>
        <w:t>The members of the doctoral committee hereby confirm that the revision requirements specified together with the expert reports have been incorporated into the dissertation and that the dissertation can now be published on ZORA and the title of Dr. can be awarded.</w:t>
      </w:r>
    </w:p>
    <w:p w:rsidR="00DB2A4C" w:rsidRDefault="00DB2A4C" w:rsidP="00263AC8">
      <w:pPr>
        <w:tabs>
          <w:tab w:val="left" w:pos="1985"/>
        </w:tabs>
        <w:rPr>
          <w:lang w:val="en-US"/>
        </w:rPr>
      </w:pPr>
    </w:p>
    <w:p w:rsidR="00DB2A4C" w:rsidRPr="00DB2A4C" w:rsidRDefault="00DB2A4C" w:rsidP="00263AC8">
      <w:pPr>
        <w:tabs>
          <w:tab w:val="left" w:pos="1985"/>
        </w:tabs>
        <w:rPr>
          <w:i/>
        </w:rPr>
      </w:pPr>
      <w:r w:rsidRPr="00DB2A4C">
        <w:rPr>
          <w:i/>
        </w:rPr>
        <w:t xml:space="preserve">Elektronische Unterschrift </w:t>
      </w:r>
      <w:bookmarkStart w:id="0" w:name="_GoBack"/>
      <w:bookmarkEnd w:id="0"/>
      <w:r w:rsidRPr="00DB2A4C">
        <w:rPr>
          <w:i/>
        </w:rPr>
        <w:t xml:space="preserve">erlaubt / </w:t>
      </w:r>
      <w:r w:rsidR="00474446">
        <w:rPr>
          <w:i/>
        </w:rPr>
        <w:t>e</w:t>
      </w:r>
      <w:r w:rsidRPr="00DB2A4C">
        <w:rPr>
          <w:i/>
        </w:rPr>
        <w:t xml:space="preserve">lectronic </w:t>
      </w:r>
      <w:proofErr w:type="spellStart"/>
      <w:r w:rsidR="00474446">
        <w:rPr>
          <w:i/>
        </w:rPr>
        <w:t>s</w:t>
      </w:r>
      <w:r w:rsidRPr="00DB2A4C">
        <w:rPr>
          <w:i/>
        </w:rPr>
        <w:t>ignature</w:t>
      </w:r>
      <w:proofErr w:type="spellEnd"/>
      <w:r w:rsidRPr="00DB2A4C">
        <w:rPr>
          <w:i/>
        </w:rPr>
        <w:t xml:space="preserve"> </w:t>
      </w:r>
      <w:proofErr w:type="spellStart"/>
      <w:r w:rsidRPr="00DB2A4C">
        <w:rPr>
          <w:i/>
        </w:rPr>
        <w:t>allowed</w:t>
      </w:r>
      <w:proofErr w:type="spellEnd"/>
    </w:p>
    <w:p w:rsidR="00793AE1" w:rsidRPr="00DB2A4C" w:rsidRDefault="00793AE1" w:rsidP="00263AC8">
      <w:pPr>
        <w:tabs>
          <w:tab w:val="left" w:pos="1985"/>
        </w:tabs>
      </w:pPr>
    </w:p>
    <w:p w:rsidR="00793AE1" w:rsidRDefault="00793AE1" w:rsidP="00263AC8">
      <w:pPr>
        <w:tabs>
          <w:tab w:val="left" w:pos="1985"/>
        </w:tabs>
      </w:pPr>
      <w:r>
        <w:t xml:space="preserve">Name Mitglied der Promotionskommission: </w:t>
      </w:r>
    </w:p>
    <w:p w:rsidR="00793AE1" w:rsidRDefault="00793AE1" w:rsidP="00263AC8">
      <w:pPr>
        <w:tabs>
          <w:tab w:val="left" w:pos="1985"/>
        </w:tabs>
      </w:pPr>
      <w:r>
        <w:t>Datum, Unterschrift</w:t>
      </w:r>
    </w:p>
    <w:p w:rsidR="00793AE1" w:rsidRDefault="00793AE1" w:rsidP="00263AC8">
      <w:pPr>
        <w:tabs>
          <w:tab w:val="left" w:pos="1985"/>
        </w:tabs>
      </w:pPr>
    </w:p>
    <w:p w:rsidR="00793AE1" w:rsidRDefault="00793AE1" w:rsidP="00263AC8">
      <w:pPr>
        <w:tabs>
          <w:tab w:val="left" w:pos="1985"/>
        </w:tabs>
      </w:pPr>
      <w:r>
        <w:t>_______________________________________________________________</w:t>
      </w:r>
    </w:p>
    <w:p w:rsidR="00793AE1" w:rsidRDefault="00793AE1" w:rsidP="00263AC8">
      <w:pPr>
        <w:tabs>
          <w:tab w:val="left" w:pos="1985"/>
        </w:tabs>
      </w:pPr>
    </w:p>
    <w:p w:rsidR="00793AE1" w:rsidRDefault="00793AE1" w:rsidP="00263AC8">
      <w:pPr>
        <w:tabs>
          <w:tab w:val="left" w:pos="1985"/>
        </w:tabs>
      </w:pPr>
      <w:r>
        <w:t>Name Mitglied der Promotionskommission:</w:t>
      </w:r>
    </w:p>
    <w:p w:rsidR="00793AE1" w:rsidRDefault="00793AE1" w:rsidP="00263AC8">
      <w:pPr>
        <w:tabs>
          <w:tab w:val="left" w:pos="1985"/>
        </w:tabs>
      </w:pPr>
      <w:r>
        <w:t>Datum, Unterschrift</w:t>
      </w:r>
    </w:p>
    <w:p w:rsidR="00793AE1" w:rsidRDefault="00793AE1" w:rsidP="00263AC8">
      <w:pPr>
        <w:tabs>
          <w:tab w:val="left" w:pos="1985"/>
        </w:tabs>
      </w:pPr>
    </w:p>
    <w:p w:rsidR="00793AE1" w:rsidRDefault="00793AE1" w:rsidP="00263AC8">
      <w:pPr>
        <w:tabs>
          <w:tab w:val="left" w:pos="1985"/>
        </w:tabs>
      </w:pPr>
      <w:r>
        <w:t>________________________________________________________________</w:t>
      </w:r>
    </w:p>
    <w:p w:rsidR="00793AE1" w:rsidRDefault="00793AE1" w:rsidP="00263AC8">
      <w:pPr>
        <w:tabs>
          <w:tab w:val="left" w:pos="1985"/>
        </w:tabs>
      </w:pPr>
    </w:p>
    <w:p w:rsidR="00793AE1" w:rsidRDefault="00793AE1" w:rsidP="00263AC8">
      <w:pPr>
        <w:tabs>
          <w:tab w:val="left" w:pos="1985"/>
        </w:tabs>
      </w:pPr>
      <w:r>
        <w:t>Name Mitglied der Promotionskommission:</w:t>
      </w:r>
    </w:p>
    <w:p w:rsidR="00793AE1" w:rsidRDefault="00793AE1" w:rsidP="00263AC8">
      <w:pPr>
        <w:tabs>
          <w:tab w:val="left" w:pos="1985"/>
        </w:tabs>
      </w:pPr>
      <w:r>
        <w:t>Datum, Unterschrift</w:t>
      </w:r>
    </w:p>
    <w:p w:rsidR="00793AE1" w:rsidRDefault="00793AE1" w:rsidP="00263AC8">
      <w:pPr>
        <w:tabs>
          <w:tab w:val="left" w:pos="1985"/>
        </w:tabs>
      </w:pPr>
    </w:p>
    <w:p w:rsidR="00793AE1" w:rsidRDefault="00793AE1" w:rsidP="00263AC8">
      <w:pPr>
        <w:tabs>
          <w:tab w:val="left" w:pos="1985"/>
        </w:tabs>
      </w:pPr>
      <w:r>
        <w:t>________________________________________________________________</w:t>
      </w:r>
    </w:p>
    <w:p w:rsidR="00793AE1" w:rsidRDefault="00793AE1" w:rsidP="00263AC8">
      <w:pPr>
        <w:tabs>
          <w:tab w:val="left" w:pos="1985"/>
        </w:tabs>
      </w:pPr>
    </w:p>
    <w:p w:rsidR="00793AE1" w:rsidRDefault="00793AE1" w:rsidP="00793AE1">
      <w:pPr>
        <w:tabs>
          <w:tab w:val="left" w:pos="1985"/>
        </w:tabs>
      </w:pPr>
      <w:r>
        <w:t>Name Mitglied der Promotionskommission:</w:t>
      </w:r>
    </w:p>
    <w:p w:rsidR="00793AE1" w:rsidRDefault="00793AE1" w:rsidP="00793AE1">
      <w:pPr>
        <w:tabs>
          <w:tab w:val="left" w:pos="1985"/>
        </w:tabs>
      </w:pPr>
      <w:r>
        <w:t>Datum, Unterschrift</w:t>
      </w:r>
    </w:p>
    <w:p w:rsidR="00793AE1" w:rsidRDefault="00793AE1" w:rsidP="00793AE1">
      <w:pPr>
        <w:tabs>
          <w:tab w:val="left" w:pos="1985"/>
        </w:tabs>
      </w:pPr>
    </w:p>
    <w:p w:rsidR="00793AE1" w:rsidRDefault="00793AE1" w:rsidP="00793AE1">
      <w:pPr>
        <w:tabs>
          <w:tab w:val="left" w:pos="1985"/>
        </w:tabs>
      </w:pPr>
      <w:r>
        <w:t>________________________________________________________________</w:t>
      </w:r>
    </w:p>
    <w:p w:rsidR="00793AE1" w:rsidRDefault="00793AE1" w:rsidP="00263AC8">
      <w:pPr>
        <w:tabs>
          <w:tab w:val="left" w:pos="1985"/>
        </w:tabs>
      </w:pPr>
    </w:p>
    <w:p w:rsidR="00793AE1" w:rsidRDefault="00793AE1" w:rsidP="00793AE1">
      <w:pPr>
        <w:tabs>
          <w:tab w:val="left" w:pos="1985"/>
        </w:tabs>
      </w:pPr>
      <w:r>
        <w:t>Name Mitglied der Promotionskommission:</w:t>
      </w:r>
    </w:p>
    <w:p w:rsidR="00793AE1" w:rsidRDefault="00793AE1" w:rsidP="00793AE1">
      <w:pPr>
        <w:tabs>
          <w:tab w:val="left" w:pos="1985"/>
        </w:tabs>
      </w:pPr>
      <w:r>
        <w:t>Datum, Unterschrift</w:t>
      </w:r>
    </w:p>
    <w:p w:rsidR="00793AE1" w:rsidRDefault="00793AE1" w:rsidP="00793AE1">
      <w:pPr>
        <w:tabs>
          <w:tab w:val="left" w:pos="1985"/>
        </w:tabs>
      </w:pPr>
    </w:p>
    <w:p w:rsidR="004F278D" w:rsidRPr="004F278D" w:rsidRDefault="00793AE1" w:rsidP="00835406">
      <w:pPr>
        <w:tabs>
          <w:tab w:val="left" w:pos="1985"/>
        </w:tabs>
      </w:pPr>
      <w:r>
        <w:t>________________________________________________________________</w:t>
      </w:r>
    </w:p>
    <w:sectPr w:rsidR="004F278D" w:rsidRPr="004F278D" w:rsidSect="00561063">
      <w:headerReference w:type="default" r:id="rId7"/>
      <w:footerReference w:type="default" r:id="rId8"/>
      <w:headerReference w:type="first" r:id="rId9"/>
      <w:footerReference w:type="first" r:id="rId10"/>
      <w:pgSz w:w="11906" w:h="16838" w:code="9"/>
      <w:pgMar w:top="2516" w:right="907" w:bottom="1276" w:left="1985" w:header="522"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8F9" w:rsidRDefault="001028F9">
      <w:r>
        <w:separator/>
      </w:r>
    </w:p>
  </w:endnote>
  <w:endnote w:type="continuationSeparator" w:id="0">
    <w:p w:rsidR="001028F9" w:rsidRDefault="0010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78D" w:rsidRDefault="003C57EE" w:rsidP="00254EF3">
    <w:pPr>
      <w:pStyle w:val="Fuzeile"/>
    </w:pPr>
    <w:r>
      <w:t xml:space="preserve">Seite </w:t>
    </w:r>
    <w:r>
      <w:fldChar w:fldCharType="begin"/>
    </w:r>
    <w:r>
      <w:instrText xml:space="preserve"> </w:instrText>
    </w:r>
    <w:r w:rsidR="00561063">
      <w:instrText>PAGE</w:instrText>
    </w:r>
    <w:r>
      <w:instrText xml:space="preserve">  </w:instrText>
    </w:r>
    <w:r>
      <w:fldChar w:fldCharType="separate"/>
    </w:r>
    <w:r w:rsidR="00FB7083">
      <w:rPr>
        <w:noProof/>
      </w:rPr>
      <w:t>3</w:t>
    </w:r>
    <w:r>
      <w:fldChar w:fldCharType="end"/>
    </w:r>
    <w:r>
      <w:t>/</w:t>
    </w:r>
    <w:r>
      <w:fldChar w:fldCharType="begin"/>
    </w:r>
    <w:r>
      <w:instrText xml:space="preserve"> </w:instrText>
    </w:r>
    <w:r w:rsidR="00561063">
      <w:instrText>NUMPAGES</w:instrText>
    </w:r>
    <w:r>
      <w:instrText xml:space="preserve">  </w:instrText>
    </w:r>
    <w:r>
      <w:fldChar w:fldCharType="separate"/>
    </w:r>
    <w:r w:rsidR="004C785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548" w:rsidRDefault="00E24548">
    <w:pPr>
      <w:pStyle w:val="Fuzeile"/>
    </w:pPr>
    <w:r>
      <w:t xml:space="preserve">Seite </w:t>
    </w:r>
    <w:r>
      <w:fldChar w:fldCharType="begin"/>
    </w:r>
    <w:r>
      <w:instrText xml:space="preserve"> PAGE  \* MERGEFORMAT </w:instrText>
    </w:r>
    <w:r>
      <w:fldChar w:fldCharType="separate"/>
    </w:r>
    <w:r>
      <w:rPr>
        <w:noProof/>
      </w:rPr>
      <w:t>1</w:t>
    </w:r>
    <w:r>
      <w:fldChar w:fldCharType="end"/>
    </w:r>
    <w:r>
      <w:t>/</w:t>
    </w:r>
    <w:r w:rsidR="001028F9">
      <w:fldChar w:fldCharType="begin"/>
    </w:r>
    <w:r w:rsidR="001028F9">
      <w:instrText xml:space="preserve"> NUMPAGES  \* MERGEFORMAT </w:instrText>
    </w:r>
    <w:r w:rsidR="001028F9">
      <w:fldChar w:fldCharType="separate"/>
    </w:r>
    <w:r>
      <w:rPr>
        <w:noProof/>
      </w:rPr>
      <w:t>1</w:t>
    </w:r>
    <w:r w:rsidR="001028F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8F9" w:rsidRDefault="001028F9">
      <w:r>
        <w:separator/>
      </w:r>
    </w:p>
  </w:footnote>
  <w:footnote w:type="continuationSeparator" w:id="0">
    <w:p w:rsidR="001028F9" w:rsidRDefault="0010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7EE" w:rsidRDefault="00561063" w:rsidP="00254EF3">
    <w:pPr>
      <w:pStyle w:val="Kopfzeile"/>
    </w:pPr>
    <w:r>
      <w:rPr>
        <w:noProof/>
        <w:lang w:val="de-DE" w:eastAsia="de-DE"/>
      </w:rPr>
      <w:drawing>
        <wp:anchor distT="0" distB="0" distL="114300" distR="114300" simplePos="0" relativeHeight="251658752" behindDoc="0" locked="1" layoutInCell="1" allowOverlap="1">
          <wp:simplePos x="0" y="0"/>
          <wp:positionH relativeFrom="page">
            <wp:posOffset>521970</wp:posOffset>
          </wp:positionH>
          <wp:positionV relativeFrom="page">
            <wp:posOffset>212725</wp:posOffset>
          </wp:positionV>
          <wp:extent cx="1868170" cy="684530"/>
          <wp:effectExtent l="0" t="0" r="11430" b="1270"/>
          <wp:wrapNone/>
          <wp:docPr id="5" name="Bild 4" descr="Beschreibung: 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uzh_logo_d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6704" behindDoc="0" locked="1" layoutInCell="1" allowOverlap="1">
              <wp:simplePos x="0" y="0"/>
              <wp:positionH relativeFrom="page">
                <wp:posOffset>4860925</wp:posOffset>
              </wp:positionH>
              <wp:positionV relativeFrom="page">
                <wp:posOffset>331470</wp:posOffset>
              </wp:positionV>
              <wp:extent cx="2124075" cy="1200150"/>
              <wp:effectExtent l="0" t="0" r="9525"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001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C57EE" w:rsidRDefault="003C57EE" w:rsidP="00651C03">
                          <w:pPr>
                            <w:pStyle w:val="Universittseinheit"/>
                          </w:pPr>
                          <w:r>
                            <w:t>Philosophische Fakultät</w:t>
                          </w:r>
                        </w:p>
                        <w:p w:rsidR="003C57EE" w:rsidRPr="00236A3B" w:rsidRDefault="003C57EE" w:rsidP="00651C03">
                          <w:pPr>
                            <w:pStyle w:val="Universittseinheit"/>
                            <w:rPr>
                              <w:b w:val="0"/>
                            </w:rPr>
                          </w:pPr>
                          <w:r w:rsidRPr="00236A3B">
                            <w:rPr>
                              <w:b w:val="0"/>
                            </w:rPr>
                            <w:t>Dekanat</w:t>
                          </w:r>
                        </w:p>
                        <w:p w:rsidR="003C57EE" w:rsidRDefault="003C57EE" w:rsidP="00254EF3">
                          <w:pPr>
                            <w:pStyle w:val="Absender"/>
                          </w:pPr>
                        </w:p>
                        <w:p w:rsidR="003C57EE" w:rsidRPr="0084116D" w:rsidRDefault="003C57EE" w:rsidP="00254EF3">
                          <w:pPr>
                            <w:pStyle w:val="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82.75pt;margin-top:26.1pt;width:167.25pt;height:9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" filled="f" stroked="f">
              <v:textbox inset="0,0,0,0">
                <w:txbxContent>
                  <w:p w:rsidR="003C57EE" w:rsidRDefault="003C57EE" w:rsidP="00651C03">
                    <w:pPr>
                      <w:pStyle w:val="Universittseinheit"/>
                    </w:pPr>
                    <w:r>
                      <w:t>Philosophische Fakultät</w:t>
                    </w:r>
                  </w:p>
                  <w:p w:rsidR="003C57EE" w:rsidRPr="00236A3B" w:rsidRDefault="003C57EE" w:rsidP="00651C03">
                    <w:pPr>
                      <w:pStyle w:val="Universittseinheit"/>
                      <w:rPr>
                        <w:b w:val="0"/>
                      </w:rPr>
                    </w:pPr>
                    <w:r w:rsidRPr="00236A3B">
                      <w:rPr>
                        <w:b w:val="0"/>
                      </w:rPr>
                      <w:t>Dekanat</w:t>
                    </w:r>
                  </w:p>
                  <w:p w:rsidR="003C57EE" w:rsidRDefault="003C57EE" w:rsidP="00254EF3">
                    <w:pPr>
                      <w:pStyle w:val="Absender"/>
                    </w:pPr>
                  </w:p>
                  <w:p w:rsidR="003C57EE" w:rsidRPr="0084116D" w:rsidRDefault="003C57EE" w:rsidP="00254EF3">
                    <w:pPr>
                      <w:pStyle w:val="Absende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7EE" w:rsidRDefault="00561063">
    <w:pPr>
      <w:pStyle w:val="Kopfzeile"/>
    </w:pPr>
    <w:r>
      <w:rPr>
        <w:noProof/>
        <w:lang w:val="de-DE" w:eastAsia="de-DE"/>
      </w:rPr>
      <w:drawing>
        <wp:anchor distT="0" distB="0" distL="114300" distR="114300" simplePos="0" relativeHeight="251657728" behindDoc="0" locked="1" layoutInCell="1" allowOverlap="1">
          <wp:simplePos x="0" y="0"/>
          <wp:positionH relativeFrom="page">
            <wp:posOffset>521970</wp:posOffset>
          </wp:positionH>
          <wp:positionV relativeFrom="page">
            <wp:posOffset>212725</wp:posOffset>
          </wp:positionV>
          <wp:extent cx="1868170" cy="684530"/>
          <wp:effectExtent l="0" t="0" r="11430" b="1270"/>
          <wp:wrapNone/>
          <wp:docPr id="2" name="Bild 5" descr="Beschreibung: 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uzh_logo_d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5680" behindDoc="0" locked="1" layoutInCell="1" allowOverlap="1">
              <wp:simplePos x="0" y="0"/>
              <wp:positionH relativeFrom="page">
                <wp:posOffset>4860925</wp:posOffset>
              </wp:positionH>
              <wp:positionV relativeFrom="page">
                <wp:posOffset>331470</wp:posOffset>
              </wp:positionV>
              <wp:extent cx="2124075" cy="1403985"/>
              <wp:effectExtent l="0" t="0" r="9525" b="184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C57EE" w:rsidRDefault="003C57EE" w:rsidP="00651C03">
                          <w:pPr>
                            <w:pStyle w:val="Universittseinheit"/>
                          </w:pPr>
                          <w:r>
                            <w:t>Philosophische Fakultät</w:t>
                          </w:r>
                        </w:p>
                        <w:p w:rsidR="003C57EE" w:rsidRPr="00236A3B" w:rsidRDefault="00561063" w:rsidP="00651C03">
                          <w:pPr>
                            <w:pStyle w:val="Universittseinheit"/>
                            <w:rPr>
                              <w:b w:val="0"/>
                            </w:rPr>
                          </w:pPr>
                          <w:r>
                            <w:rPr>
                              <w:b w:val="0"/>
                            </w:rPr>
                            <w:t>Dekanat</w:t>
                          </w:r>
                        </w:p>
                        <w:p w:rsidR="003C57EE" w:rsidRDefault="003C57EE" w:rsidP="00651C03">
                          <w:pPr>
                            <w:pStyle w:val="Absender"/>
                          </w:pPr>
                        </w:p>
                        <w:p w:rsidR="003C57EE" w:rsidRDefault="003C57EE" w:rsidP="00651C03">
                          <w:pPr>
                            <w:pStyle w:val="Absender"/>
                          </w:pPr>
                          <w:r>
                            <w:t>Universität Zürich</w:t>
                          </w:r>
                        </w:p>
                        <w:p w:rsidR="003C57EE" w:rsidRDefault="003C57EE" w:rsidP="00651C03">
                          <w:pPr>
                            <w:pStyle w:val="Absender"/>
                          </w:pPr>
                          <w:r>
                            <w:t>Philosophische Fakultät</w:t>
                          </w:r>
                        </w:p>
                        <w:p w:rsidR="003C57EE" w:rsidRPr="00147C5D" w:rsidRDefault="00561063" w:rsidP="00651C03">
                          <w:pPr>
                            <w:pStyle w:val="Absender"/>
                            <w:rPr>
                              <w:lang w:val="sv-SE"/>
                            </w:rPr>
                          </w:pPr>
                          <w:r w:rsidRPr="00147C5D">
                            <w:rPr>
                              <w:lang w:val="sv-SE"/>
                            </w:rPr>
                            <w:t>Dekanat</w:t>
                          </w:r>
                        </w:p>
                        <w:p w:rsidR="003C57EE" w:rsidRPr="00147C5D" w:rsidRDefault="003C57EE" w:rsidP="00651C03">
                          <w:pPr>
                            <w:pStyle w:val="Absender"/>
                            <w:rPr>
                              <w:lang w:val="sv-SE"/>
                            </w:rPr>
                          </w:pPr>
                          <w:r w:rsidRPr="00147C5D">
                            <w:rPr>
                              <w:lang w:val="sv-SE"/>
                            </w:rPr>
                            <w:t>Rämistrasse 69</w:t>
                          </w:r>
                        </w:p>
                        <w:p w:rsidR="003C57EE" w:rsidRPr="00147C5D" w:rsidRDefault="003C57EE" w:rsidP="00651C03">
                          <w:pPr>
                            <w:pStyle w:val="Absender"/>
                            <w:rPr>
                              <w:lang w:val="sv-SE"/>
                            </w:rPr>
                          </w:pPr>
                          <w:r w:rsidRPr="00147C5D">
                            <w:rPr>
                              <w:lang w:val="sv-SE"/>
                            </w:rPr>
                            <w:t>CH-8001 Zürich</w:t>
                          </w:r>
                        </w:p>
                        <w:p w:rsidR="003C57EE" w:rsidRPr="00147C5D" w:rsidRDefault="003C57EE" w:rsidP="00651C03">
                          <w:pPr>
                            <w:pStyle w:val="Absender"/>
                            <w:rPr>
                              <w:lang w:val="sv-SE"/>
                            </w:rPr>
                          </w:pPr>
                          <w:r w:rsidRPr="00147C5D">
                            <w:rPr>
                              <w:lang w:val="sv-SE"/>
                            </w:rPr>
                            <w:t>www.phil.uzh.ch</w:t>
                          </w:r>
                        </w:p>
                        <w:p w:rsidR="003C57EE" w:rsidRPr="00147C5D" w:rsidRDefault="003C57EE" w:rsidP="00254EF3">
                          <w:pPr>
                            <w:pStyle w:val="Absender"/>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82.75pt;margin-top:26.1pt;width:167.25pt;height:110.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" filled="f" stroked="f">
              <v:textbox inset="0,0,0,0">
                <w:txbxContent>
                  <w:p w:rsidR="003C57EE" w:rsidRDefault="003C57EE" w:rsidP="00651C03">
                    <w:pPr>
                      <w:pStyle w:val="Universittseinheit"/>
                    </w:pPr>
                    <w:r>
                      <w:t>Philosophische Fakultät</w:t>
                    </w:r>
                  </w:p>
                  <w:p w:rsidR="003C57EE" w:rsidRPr="00236A3B" w:rsidRDefault="00561063" w:rsidP="00651C03">
                    <w:pPr>
                      <w:pStyle w:val="Universittseinheit"/>
                      <w:rPr>
                        <w:b w:val="0"/>
                      </w:rPr>
                    </w:pPr>
                    <w:r>
                      <w:rPr>
                        <w:b w:val="0"/>
                      </w:rPr>
                      <w:t>Dekanat</w:t>
                    </w:r>
                  </w:p>
                  <w:p w:rsidR="003C57EE" w:rsidRDefault="003C57EE" w:rsidP="00651C03">
                    <w:pPr>
                      <w:pStyle w:val="Absender"/>
                    </w:pPr>
                  </w:p>
                  <w:p w:rsidR="003C57EE" w:rsidRDefault="003C57EE" w:rsidP="00651C03">
                    <w:pPr>
                      <w:pStyle w:val="Absender"/>
                    </w:pPr>
                    <w:r>
                      <w:t>Universität Zürich</w:t>
                    </w:r>
                  </w:p>
                  <w:p w:rsidR="003C57EE" w:rsidRDefault="003C57EE" w:rsidP="00651C03">
                    <w:pPr>
                      <w:pStyle w:val="Absender"/>
                    </w:pPr>
                    <w:r>
                      <w:t>Philosophische Fakultät</w:t>
                    </w:r>
                  </w:p>
                  <w:p w:rsidR="003C57EE" w:rsidRPr="00147C5D" w:rsidRDefault="00561063" w:rsidP="00651C03">
                    <w:pPr>
                      <w:pStyle w:val="Absender"/>
                      <w:rPr>
                        <w:lang w:val="sv-SE"/>
                      </w:rPr>
                    </w:pPr>
                    <w:r w:rsidRPr="00147C5D">
                      <w:rPr>
                        <w:lang w:val="sv-SE"/>
                      </w:rPr>
                      <w:t>Dekanat</w:t>
                    </w:r>
                  </w:p>
                  <w:p w:rsidR="003C57EE" w:rsidRPr="00147C5D" w:rsidRDefault="003C57EE" w:rsidP="00651C03">
                    <w:pPr>
                      <w:pStyle w:val="Absender"/>
                      <w:rPr>
                        <w:lang w:val="sv-SE"/>
                      </w:rPr>
                    </w:pPr>
                    <w:r w:rsidRPr="00147C5D">
                      <w:rPr>
                        <w:lang w:val="sv-SE"/>
                      </w:rPr>
                      <w:t>Rämistrasse 69</w:t>
                    </w:r>
                  </w:p>
                  <w:p w:rsidR="003C57EE" w:rsidRPr="00147C5D" w:rsidRDefault="003C57EE" w:rsidP="00651C03">
                    <w:pPr>
                      <w:pStyle w:val="Absender"/>
                      <w:rPr>
                        <w:lang w:val="sv-SE"/>
                      </w:rPr>
                    </w:pPr>
                    <w:r w:rsidRPr="00147C5D">
                      <w:rPr>
                        <w:lang w:val="sv-SE"/>
                      </w:rPr>
                      <w:t>CH-8001 Zürich</w:t>
                    </w:r>
                  </w:p>
                  <w:p w:rsidR="003C57EE" w:rsidRPr="00147C5D" w:rsidRDefault="003C57EE" w:rsidP="00651C03">
                    <w:pPr>
                      <w:pStyle w:val="Absender"/>
                      <w:rPr>
                        <w:lang w:val="sv-SE"/>
                      </w:rPr>
                    </w:pPr>
                    <w:r w:rsidRPr="00147C5D">
                      <w:rPr>
                        <w:lang w:val="sv-SE"/>
                      </w:rPr>
                      <w:t>www.phil.uzh.ch</w:t>
                    </w:r>
                  </w:p>
                  <w:p w:rsidR="003C57EE" w:rsidRPr="00147C5D" w:rsidRDefault="003C57EE" w:rsidP="00254EF3">
                    <w:pPr>
                      <w:pStyle w:val="Absender"/>
                      <w:rPr>
                        <w:lang w:val="sv-SE"/>
                      </w:rPr>
                    </w:pPr>
                  </w:p>
                </w:txbxContent>
              </v:textbox>
              <w10:wrap anchorx="page" anchory="page"/>
              <w10:anchorlock/>
            </v:shape>
          </w:pict>
        </mc:Fallback>
      </mc:AlternateContent>
    </w:r>
    <w:r w:rsidR="003C57EE">
      <w:t xml:space="preserve">Studien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2DD0"/>
    <w:multiLevelType w:val="hybridMultilevel"/>
    <w:tmpl w:val="639E1D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E04BEF"/>
    <w:multiLevelType w:val="hybridMultilevel"/>
    <w:tmpl w:val="C71AB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EC22ED"/>
    <w:multiLevelType w:val="hybridMultilevel"/>
    <w:tmpl w:val="14CC4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E60FB0"/>
    <w:multiLevelType w:val="hybridMultilevel"/>
    <w:tmpl w:val="594C4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F27D9D"/>
    <w:multiLevelType w:val="hybridMultilevel"/>
    <w:tmpl w:val="78A27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552EBA"/>
    <w:multiLevelType w:val="hybridMultilevel"/>
    <w:tmpl w:val="B4C0C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A1746C"/>
    <w:multiLevelType w:val="hybridMultilevel"/>
    <w:tmpl w:val="7CFA0CCA"/>
    <w:lvl w:ilvl="0" w:tplc="D72C356A">
      <w:start w:val="14"/>
      <w:numFmt w:val="bullet"/>
      <w:lvlText w:val="-"/>
      <w:lvlJc w:val="left"/>
      <w:pPr>
        <w:ind w:left="720" w:hanging="360"/>
      </w:pPr>
      <w:rPr>
        <w:rFonts w:ascii="Arial" w:eastAsia="PMingLiU"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8B74F6"/>
    <w:multiLevelType w:val="hybridMultilevel"/>
    <w:tmpl w:val="C382C958"/>
    <w:lvl w:ilvl="0" w:tplc="2966B184">
      <w:start w:val="1"/>
      <w:numFmt w:val="bullet"/>
      <w:lvlText w:val="-"/>
      <w:lvlJc w:val="left"/>
      <w:pPr>
        <w:ind w:left="720" w:hanging="360"/>
      </w:pPr>
      <w:rPr>
        <w:rFonts w:ascii="Arial" w:eastAsia="PMingLiU"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7A5BE9"/>
    <w:multiLevelType w:val="hybridMultilevel"/>
    <w:tmpl w:val="9BC8CC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4E01B5"/>
    <w:multiLevelType w:val="hybridMultilevel"/>
    <w:tmpl w:val="39FE2C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8F14AB"/>
    <w:multiLevelType w:val="hybridMultilevel"/>
    <w:tmpl w:val="C526B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393299"/>
    <w:multiLevelType w:val="hybridMultilevel"/>
    <w:tmpl w:val="C0FE6D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44255F7"/>
    <w:multiLevelType w:val="multilevel"/>
    <w:tmpl w:val="C526B9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DE63EB"/>
    <w:multiLevelType w:val="hybridMultilevel"/>
    <w:tmpl w:val="347CC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3D163F"/>
    <w:multiLevelType w:val="hybridMultilevel"/>
    <w:tmpl w:val="EA82228E"/>
    <w:lvl w:ilvl="0" w:tplc="0D26A5AA">
      <w:start w:val="1"/>
      <w:numFmt w:val="bullet"/>
      <w:lvlText w:val="-"/>
      <w:lvlJc w:val="left"/>
      <w:pPr>
        <w:ind w:left="720" w:hanging="360"/>
      </w:pPr>
      <w:rPr>
        <w:rFonts w:ascii="Arial" w:eastAsia="PMingLiU"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F31584"/>
    <w:multiLevelType w:val="hybridMultilevel"/>
    <w:tmpl w:val="6178D8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4"/>
  </w:num>
  <w:num w:numId="4">
    <w:abstractNumId w:val="7"/>
  </w:num>
  <w:num w:numId="5">
    <w:abstractNumId w:val="6"/>
  </w:num>
  <w:num w:numId="6">
    <w:abstractNumId w:val="8"/>
  </w:num>
  <w:num w:numId="7">
    <w:abstractNumId w:val="10"/>
  </w:num>
  <w:num w:numId="8">
    <w:abstractNumId w:val="12"/>
  </w:num>
  <w:num w:numId="9">
    <w:abstractNumId w:val="3"/>
  </w:num>
  <w:num w:numId="10">
    <w:abstractNumId w:val="13"/>
  </w:num>
  <w:num w:numId="11">
    <w:abstractNumId w:val="4"/>
  </w:num>
  <w:num w:numId="12">
    <w:abstractNumId w:val="1"/>
  </w:num>
  <w:num w:numId="13">
    <w:abstractNumId w:val="5"/>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5F"/>
    <w:rsid w:val="000007B7"/>
    <w:rsid w:val="00004DFF"/>
    <w:rsid w:val="00020FC9"/>
    <w:rsid w:val="0002117B"/>
    <w:rsid w:val="000234A1"/>
    <w:rsid w:val="00037BE0"/>
    <w:rsid w:val="00040690"/>
    <w:rsid w:val="00040D0E"/>
    <w:rsid w:val="00044DB7"/>
    <w:rsid w:val="00050934"/>
    <w:rsid w:val="000541A7"/>
    <w:rsid w:val="00056FBE"/>
    <w:rsid w:val="00060EB8"/>
    <w:rsid w:val="00062CDC"/>
    <w:rsid w:val="00063267"/>
    <w:rsid w:val="00063CE7"/>
    <w:rsid w:val="000664D7"/>
    <w:rsid w:val="000843FE"/>
    <w:rsid w:val="00097EE9"/>
    <w:rsid w:val="000A14C3"/>
    <w:rsid w:val="000A305A"/>
    <w:rsid w:val="000B1F0B"/>
    <w:rsid w:val="000C3CB6"/>
    <w:rsid w:val="000C6D0B"/>
    <w:rsid w:val="000D3287"/>
    <w:rsid w:val="000E07DA"/>
    <w:rsid w:val="000E12B2"/>
    <w:rsid w:val="000E25FB"/>
    <w:rsid w:val="000E2A72"/>
    <w:rsid w:val="000E3EC3"/>
    <w:rsid w:val="000E541C"/>
    <w:rsid w:val="000F349F"/>
    <w:rsid w:val="000F4727"/>
    <w:rsid w:val="000F5487"/>
    <w:rsid w:val="000F7E17"/>
    <w:rsid w:val="00100EB1"/>
    <w:rsid w:val="001028F9"/>
    <w:rsid w:val="001041EE"/>
    <w:rsid w:val="00114CB4"/>
    <w:rsid w:val="00122407"/>
    <w:rsid w:val="00126014"/>
    <w:rsid w:val="00132B42"/>
    <w:rsid w:val="00134CC8"/>
    <w:rsid w:val="001354CF"/>
    <w:rsid w:val="00140CC4"/>
    <w:rsid w:val="00147C5D"/>
    <w:rsid w:val="00155BEE"/>
    <w:rsid w:val="00160B63"/>
    <w:rsid w:val="00163903"/>
    <w:rsid w:val="00165B8C"/>
    <w:rsid w:val="00170C74"/>
    <w:rsid w:val="0017638A"/>
    <w:rsid w:val="001768A8"/>
    <w:rsid w:val="00180251"/>
    <w:rsid w:val="00181A74"/>
    <w:rsid w:val="001830C9"/>
    <w:rsid w:val="001836BD"/>
    <w:rsid w:val="0018397E"/>
    <w:rsid w:val="00183FE7"/>
    <w:rsid w:val="00191399"/>
    <w:rsid w:val="001B1ECB"/>
    <w:rsid w:val="001B1EE8"/>
    <w:rsid w:val="001B404E"/>
    <w:rsid w:val="001D122A"/>
    <w:rsid w:val="001D5D0B"/>
    <w:rsid w:val="001D6277"/>
    <w:rsid w:val="001E111E"/>
    <w:rsid w:val="001E3130"/>
    <w:rsid w:val="001E73A0"/>
    <w:rsid w:val="001E7817"/>
    <w:rsid w:val="001F253F"/>
    <w:rsid w:val="00203F14"/>
    <w:rsid w:val="00210BDD"/>
    <w:rsid w:val="0021144B"/>
    <w:rsid w:val="002134ED"/>
    <w:rsid w:val="00224F7B"/>
    <w:rsid w:val="00226F38"/>
    <w:rsid w:val="00226FB4"/>
    <w:rsid w:val="0023159C"/>
    <w:rsid w:val="00234609"/>
    <w:rsid w:val="00236922"/>
    <w:rsid w:val="0024074A"/>
    <w:rsid w:val="00254EF3"/>
    <w:rsid w:val="00255C3A"/>
    <w:rsid w:val="00263AC8"/>
    <w:rsid w:val="002719CF"/>
    <w:rsid w:val="00276638"/>
    <w:rsid w:val="00276FA9"/>
    <w:rsid w:val="00282AF2"/>
    <w:rsid w:val="002846A3"/>
    <w:rsid w:val="00284AF8"/>
    <w:rsid w:val="00287FD3"/>
    <w:rsid w:val="0029468B"/>
    <w:rsid w:val="002A73F2"/>
    <w:rsid w:val="002B4CF5"/>
    <w:rsid w:val="002B4DB7"/>
    <w:rsid w:val="002C68C8"/>
    <w:rsid w:val="002C7B1B"/>
    <w:rsid w:val="002D074D"/>
    <w:rsid w:val="002D1992"/>
    <w:rsid w:val="002D6A29"/>
    <w:rsid w:val="002D763C"/>
    <w:rsid w:val="002E3913"/>
    <w:rsid w:val="002F025A"/>
    <w:rsid w:val="003018FF"/>
    <w:rsid w:val="003041CA"/>
    <w:rsid w:val="003054AA"/>
    <w:rsid w:val="0032300A"/>
    <w:rsid w:val="00325DDC"/>
    <w:rsid w:val="00335D33"/>
    <w:rsid w:val="00350646"/>
    <w:rsid w:val="0036090A"/>
    <w:rsid w:val="003652D2"/>
    <w:rsid w:val="0037432F"/>
    <w:rsid w:val="003755A2"/>
    <w:rsid w:val="0038215B"/>
    <w:rsid w:val="003927D3"/>
    <w:rsid w:val="00393FD5"/>
    <w:rsid w:val="003955FD"/>
    <w:rsid w:val="003A5AB3"/>
    <w:rsid w:val="003A704E"/>
    <w:rsid w:val="003A71C4"/>
    <w:rsid w:val="003A7283"/>
    <w:rsid w:val="003A755A"/>
    <w:rsid w:val="003A7AC8"/>
    <w:rsid w:val="003B1D90"/>
    <w:rsid w:val="003B35D3"/>
    <w:rsid w:val="003C52B3"/>
    <w:rsid w:val="003C57EE"/>
    <w:rsid w:val="003C5981"/>
    <w:rsid w:val="003D0F66"/>
    <w:rsid w:val="003E2C8E"/>
    <w:rsid w:val="003F212E"/>
    <w:rsid w:val="003F3AC9"/>
    <w:rsid w:val="003F5F08"/>
    <w:rsid w:val="00402CF0"/>
    <w:rsid w:val="00405A2E"/>
    <w:rsid w:val="00420946"/>
    <w:rsid w:val="00420DB8"/>
    <w:rsid w:val="00422E6F"/>
    <w:rsid w:val="00440222"/>
    <w:rsid w:val="00440651"/>
    <w:rsid w:val="00446EC4"/>
    <w:rsid w:val="00454C98"/>
    <w:rsid w:val="00456257"/>
    <w:rsid w:val="00462535"/>
    <w:rsid w:val="00463959"/>
    <w:rsid w:val="00463F60"/>
    <w:rsid w:val="00473A6E"/>
    <w:rsid w:val="00474446"/>
    <w:rsid w:val="00474C2C"/>
    <w:rsid w:val="004768EA"/>
    <w:rsid w:val="00481823"/>
    <w:rsid w:val="00483549"/>
    <w:rsid w:val="004842DA"/>
    <w:rsid w:val="0048578A"/>
    <w:rsid w:val="004876F3"/>
    <w:rsid w:val="00492202"/>
    <w:rsid w:val="004940CB"/>
    <w:rsid w:val="00496431"/>
    <w:rsid w:val="004B0667"/>
    <w:rsid w:val="004B09FF"/>
    <w:rsid w:val="004B0EC5"/>
    <w:rsid w:val="004C0B4C"/>
    <w:rsid w:val="004C29CD"/>
    <w:rsid w:val="004C7850"/>
    <w:rsid w:val="004D7271"/>
    <w:rsid w:val="004E319D"/>
    <w:rsid w:val="004E7BE9"/>
    <w:rsid w:val="004F1D89"/>
    <w:rsid w:val="004F278D"/>
    <w:rsid w:val="004F530B"/>
    <w:rsid w:val="00502E34"/>
    <w:rsid w:val="0050335C"/>
    <w:rsid w:val="005142FE"/>
    <w:rsid w:val="00514F6E"/>
    <w:rsid w:val="00521EC7"/>
    <w:rsid w:val="00521F0C"/>
    <w:rsid w:val="00531356"/>
    <w:rsid w:val="00535E90"/>
    <w:rsid w:val="00537D0E"/>
    <w:rsid w:val="00546705"/>
    <w:rsid w:val="00561063"/>
    <w:rsid w:val="005613F0"/>
    <w:rsid w:val="005644D0"/>
    <w:rsid w:val="005726E1"/>
    <w:rsid w:val="0057474B"/>
    <w:rsid w:val="00575688"/>
    <w:rsid w:val="0058075F"/>
    <w:rsid w:val="00582B1B"/>
    <w:rsid w:val="00587B47"/>
    <w:rsid w:val="0059448F"/>
    <w:rsid w:val="00594BBF"/>
    <w:rsid w:val="005A1374"/>
    <w:rsid w:val="005A6A5E"/>
    <w:rsid w:val="005B29AB"/>
    <w:rsid w:val="005B3E5B"/>
    <w:rsid w:val="005C316C"/>
    <w:rsid w:val="005C7E5B"/>
    <w:rsid w:val="005D1773"/>
    <w:rsid w:val="005D4A26"/>
    <w:rsid w:val="005E0373"/>
    <w:rsid w:val="005E1695"/>
    <w:rsid w:val="005E1B62"/>
    <w:rsid w:val="005E1D67"/>
    <w:rsid w:val="005E24D2"/>
    <w:rsid w:val="005E736C"/>
    <w:rsid w:val="005F08D1"/>
    <w:rsid w:val="005F31F9"/>
    <w:rsid w:val="005F7261"/>
    <w:rsid w:val="0060782F"/>
    <w:rsid w:val="006124BF"/>
    <w:rsid w:val="00620CAC"/>
    <w:rsid w:val="006221CA"/>
    <w:rsid w:val="006238AD"/>
    <w:rsid w:val="00625548"/>
    <w:rsid w:val="00626DC5"/>
    <w:rsid w:val="006364BF"/>
    <w:rsid w:val="006430DD"/>
    <w:rsid w:val="00651066"/>
    <w:rsid w:val="00651C03"/>
    <w:rsid w:val="0065276B"/>
    <w:rsid w:val="0065412C"/>
    <w:rsid w:val="00655E4C"/>
    <w:rsid w:val="00656850"/>
    <w:rsid w:val="00656AD7"/>
    <w:rsid w:val="006620FB"/>
    <w:rsid w:val="00665E67"/>
    <w:rsid w:val="00673449"/>
    <w:rsid w:val="006748D6"/>
    <w:rsid w:val="0067513B"/>
    <w:rsid w:val="006816C8"/>
    <w:rsid w:val="00682A6D"/>
    <w:rsid w:val="006918F6"/>
    <w:rsid w:val="00692D76"/>
    <w:rsid w:val="006939E9"/>
    <w:rsid w:val="006A02E4"/>
    <w:rsid w:val="006B18FD"/>
    <w:rsid w:val="006B37EB"/>
    <w:rsid w:val="006B64A8"/>
    <w:rsid w:val="006C0DF9"/>
    <w:rsid w:val="006C18E5"/>
    <w:rsid w:val="006C406F"/>
    <w:rsid w:val="006C6DB9"/>
    <w:rsid w:val="006D0C8F"/>
    <w:rsid w:val="006D13D0"/>
    <w:rsid w:val="006D6F13"/>
    <w:rsid w:val="006E18BC"/>
    <w:rsid w:val="006E270E"/>
    <w:rsid w:val="006F1A6D"/>
    <w:rsid w:val="006F7057"/>
    <w:rsid w:val="00700755"/>
    <w:rsid w:val="0070161C"/>
    <w:rsid w:val="00702B5B"/>
    <w:rsid w:val="0072637B"/>
    <w:rsid w:val="00735160"/>
    <w:rsid w:val="007354E7"/>
    <w:rsid w:val="00743372"/>
    <w:rsid w:val="00745945"/>
    <w:rsid w:val="007566F1"/>
    <w:rsid w:val="0076542D"/>
    <w:rsid w:val="007725BA"/>
    <w:rsid w:val="00773A40"/>
    <w:rsid w:val="0077460F"/>
    <w:rsid w:val="0077777C"/>
    <w:rsid w:val="00780044"/>
    <w:rsid w:val="00781700"/>
    <w:rsid w:val="0078375E"/>
    <w:rsid w:val="00783C80"/>
    <w:rsid w:val="007843E4"/>
    <w:rsid w:val="00785287"/>
    <w:rsid w:val="00786598"/>
    <w:rsid w:val="00793AE1"/>
    <w:rsid w:val="007A434B"/>
    <w:rsid w:val="007A6361"/>
    <w:rsid w:val="007C455B"/>
    <w:rsid w:val="007D1E17"/>
    <w:rsid w:val="007D46DB"/>
    <w:rsid w:val="007D7619"/>
    <w:rsid w:val="007E5332"/>
    <w:rsid w:val="007F0878"/>
    <w:rsid w:val="007F443D"/>
    <w:rsid w:val="007F64B4"/>
    <w:rsid w:val="00800092"/>
    <w:rsid w:val="00800560"/>
    <w:rsid w:val="00821F03"/>
    <w:rsid w:val="00824B37"/>
    <w:rsid w:val="00827460"/>
    <w:rsid w:val="00835406"/>
    <w:rsid w:val="00835F26"/>
    <w:rsid w:val="008417E1"/>
    <w:rsid w:val="00850B82"/>
    <w:rsid w:val="00851F96"/>
    <w:rsid w:val="008523FD"/>
    <w:rsid w:val="00852BE8"/>
    <w:rsid w:val="0087304E"/>
    <w:rsid w:val="0088517B"/>
    <w:rsid w:val="0089084D"/>
    <w:rsid w:val="0089605F"/>
    <w:rsid w:val="008A1F24"/>
    <w:rsid w:val="008C4C17"/>
    <w:rsid w:val="008D5918"/>
    <w:rsid w:val="008F01F5"/>
    <w:rsid w:val="008F1D49"/>
    <w:rsid w:val="008F4E4F"/>
    <w:rsid w:val="00901C7C"/>
    <w:rsid w:val="009059BA"/>
    <w:rsid w:val="00913AEF"/>
    <w:rsid w:val="00913E1C"/>
    <w:rsid w:val="009258B8"/>
    <w:rsid w:val="00926B51"/>
    <w:rsid w:val="009377B3"/>
    <w:rsid w:val="0095280D"/>
    <w:rsid w:val="00956040"/>
    <w:rsid w:val="0095640E"/>
    <w:rsid w:val="00967875"/>
    <w:rsid w:val="00974D6F"/>
    <w:rsid w:val="00975194"/>
    <w:rsid w:val="00977C14"/>
    <w:rsid w:val="009808BA"/>
    <w:rsid w:val="00983C6F"/>
    <w:rsid w:val="00984B24"/>
    <w:rsid w:val="00987375"/>
    <w:rsid w:val="009A1DEB"/>
    <w:rsid w:val="009A4FA0"/>
    <w:rsid w:val="009B1140"/>
    <w:rsid w:val="009D07D8"/>
    <w:rsid w:val="009E3A41"/>
    <w:rsid w:val="009E3C08"/>
    <w:rsid w:val="009E4EF6"/>
    <w:rsid w:val="009F0830"/>
    <w:rsid w:val="009F303E"/>
    <w:rsid w:val="009F4079"/>
    <w:rsid w:val="00A03932"/>
    <w:rsid w:val="00A0541E"/>
    <w:rsid w:val="00A13076"/>
    <w:rsid w:val="00A2068F"/>
    <w:rsid w:val="00A249F2"/>
    <w:rsid w:val="00A265C8"/>
    <w:rsid w:val="00A30EBC"/>
    <w:rsid w:val="00A35AA6"/>
    <w:rsid w:val="00A35CE2"/>
    <w:rsid w:val="00A370A7"/>
    <w:rsid w:val="00A43239"/>
    <w:rsid w:val="00A5429B"/>
    <w:rsid w:val="00A57D82"/>
    <w:rsid w:val="00A6487E"/>
    <w:rsid w:val="00A6627D"/>
    <w:rsid w:val="00A743C4"/>
    <w:rsid w:val="00A748E7"/>
    <w:rsid w:val="00A74ACE"/>
    <w:rsid w:val="00A83270"/>
    <w:rsid w:val="00A8529E"/>
    <w:rsid w:val="00A934FF"/>
    <w:rsid w:val="00A93CB6"/>
    <w:rsid w:val="00A95B26"/>
    <w:rsid w:val="00A96C05"/>
    <w:rsid w:val="00A97D11"/>
    <w:rsid w:val="00AA23FD"/>
    <w:rsid w:val="00AA71B9"/>
    <w:rsid w:val="00AA79B7"/>
    <w:rsid w:val="00AB1BBC"/>
    <w:rsid w:val="00AB798A"/>
    <w:rsid w:val="00AC4E69"/>
    <w:rsid w:val="00AC55AF"/>
    <w:rsid w:val="00AD2067"/>
    <w:rsid w:val="00AD3ACA"/>
    <w:rsid w:val="00AD4061"/>
    <w:rsid w:val="00AD6FA5"/>
    <w:rsid w:val="00AE0A71"/>
    <w:rsid w:val="00AE0D0B"/>
    <w:rsid w:val="00AE0EAF"/>
    <w:rsid w:val="00AE2A13"/>
    <w:rsid w:val="00AF27C2"/>
    <w:rsid w:val="00B16180"/>
    <w:rsid w:val="00B16646"/>
    <w:rsid w:val="00B2688F"/>
    <w:rsid w:val="00B27262"/>
    <w:rsid w:val="00B34929"/>
    <w:rsid w:val="00B3552E"/>
    <w:rsid w:val="00B40A4B"/>
    <w:rsid w:val="00B4767B"/>
    <w:rsid w:val="00B53BEC"/>
    <w:rsid w:val="00B633B2"/>
    <w:rsid w:val="00B63DAD"/>
    <w:rsid w:val="00B65527"/>
    <w:rsid w:val="00B657D3"/>
    <w:rsid w:val="00B72E8C"/>
    <w:rsid w:val="00B80C4B"/>
    <w:rsid w:val="00B83043"/>
    <w:rsid w:val="00B8547F"/>
    <w:rsid w:val="00B91416"/>
    <w:rsid w:val="00B95D8F"/>
    <w:rsid w:val="00B96E63"/>
    <w:rsid w:val="00BA02C7"/>
    <w:rsid w:val="00BB5980"/>
    <w:rsid w:val="00BC5E37"/>
    <w:rsid w:val="00BD04A0"/>
    <w:rsid w:val="00BD120C"/>
    <w:rsid w:val="00BE69A9"/>
    <w:rsid w:val="00BE711C"/>
    <w:rsid w:val="00BF1758"/>
    <w:rsid w:val="00BF20BF"/>
    <w:rsid w:val="00BF295D"/>
    <w:rsid w:val="00BF2AA8"/>
    <w:rsid w:val="00BF2DA8"/>
    <w:rsid w:val="00BF33BF"/>
    <w:rsid w:val="00C06C1B"/>
    <w:rsid w:val="00C113EB"/>
    <w:rsid w:val="00C20AA9"/>
    <w:rsid w:val="00C20FD0"/>
    <w:rsid w:val="00C22518"/>
    <w:rsid w:val="00C37F3B"/>
    <w:rsid w:val="00C42B7E"/>
    <w:rsid w:val="00C46BAC"/>
    <w:rsid w:val="00C478B5"/>
    <w:rsid w:val="00C51206"/>
    <w:rsid w:val="00C640ED"/>
    <w:rsid w:val="00C6592C"/>
    <w:rsid w:val="00C6716C"/>
    <w:rsid w:val="00C77005"/>
    <w:rsid w:val="00C84790"/>
    <w:rsid w:val="00C913AC"/>
    <w:rsid w:val="00CA6121"/>
    <w:rsid w:val="00CA71D4"/>
    <w:rsid w:val="00CB1E03"/>
    <w:rsid w:val="00CB2B14"/>
    <w:rsid w:val="00CC1006"/>
    <w:rsid w:val="00CC167F"/>
    <w:rsid w:val="00CC55C2"/>
    <w:rsid w:val="00CC6297"/>
    <w:rsid w:val="00CD0F19"/>
    <w:rsid w:val="00CD185D"/>
    <w:rsid w:val="00CE197A"/>
    <w:rsid w:val="00CF05AF"/>
    <w:rsid w:val="00CF16BF"/>
    <w:rsid w:val="00CF2E99"/>
    <w:rsid w:val="00CF2ED7"/>
    <w:rsid w:val="00CF2F29"/>
    <w:rsid w:val="00D00B4D"/>
    <w:rsid w:val="00D10F31"/>
    <w:rsid w:val="00D17153"/>
    <w:rsid w:val="00D20DBE"/>
    <w:rsid w:val="00D24A8F"/>
    <w:rsid w:val="00D24F58"/>
    <w:rsid w:val="00D276DF"/>
    <w:rsid w:val="00D27A3E"/>
    <w:rsid w:val="00D30925"/>
    <w:rsid w:val="00D3375E"/>
    <w:rsid w:val="00D42631"/>
    <w:rsid w:val="00D44537"/>
    <w:rsid w:val="00D814E8"/>
    <w:rsid w:val="00D85696"/>
    <w:rsid w:val="00D86255"/>
    <w:rsid w:val="00D9236E"/>
    <w:rsid w:val="00D976DD"/>
    <w:rsid w:val="00DA21A0"/>
    <w:rsid w:val="00DA2416"/>
    <w:rsid w:val="00DA297D"/>
    <w:rsid w:val="00DA3659"/>
    <w:rsid w:val="00DB07AA"/>
    <w:rsid w:val="00DB0CFD"/>
    <w:rsid w:val="00DB2A4C"/>
    <w:rsid w:val="00DB4C06"/>
    <w:rsid w:val="00DB784D"/>
    <w:rsid w:val="00DC4242"/>
    <w:rsid w:val="00DC5072"/>
    <w:rsid w:val="00DD22AC"/>
    <w:rsid w:val="00DD2448"/>
    <w:rsid w:val="00DD41F5"/>
    <w:rsid w:val="00DD46C0"/>
    <w:rsid w:val="00DD5838"/>
    <w:rsid w:val="00DD6853"/>
    <w:rsid w:val="00DD70E4"/>
    <w:rsid w:val="00DE1276"/>
    <w:rsid w:val="00DF33C6"/>
    <w:rsid w:val="00DF58BE"/>
    <w:rsid w:val="00DF5960"/>
    <w:rsid w:val="00E11600"/>
    <w:rsid w:val="00E24548"/>
    <w:rsid w:val="00E45FDC"/>
    <w:rsid w:val="00E528AC"/>
    <w:rsid w:val="00E543BD"/>
    <w:rsid w:val="00E5467D"/>
    <w:rsid w:val="00E577F5"/>
    <w:rsid w:val="00E608CA"/>
    <w:rsid w:val="00E67CA0"/>
    <w:rsid w:val="00E67DA9"/>
    <w:rsid w:val="00E86B3C"/>
    <w:rsid w:val="00E926C6"/>
    <w:rsid w:val="00E9299B"/>
    <w:rsid w:val="00E9312A"/>
    <w:rsid w:val="00EA0627"/>
    <w:rsid w:val="00EA28C7"/>
    <w:rsid w:val="00EA4198"/>
    <w:rsid w:val="00EB2D52"/>
    <w:rsid w:val="00EB5B0D"/>
    <w:rsid w:val="00EB667D"/>
    <w:rsid w:val="00EB7021"/>
    <w:rsid w:val="00EC22A5"/>
    <w:rsid w:val="00EC6526"/>
    <w:rsid w:val="00ED03DD"/>
    <w:rsid w:val="00ED1EF5"/>
    <w:rsid w:val="00EE02F4"/>
    <w:rsid w:val="00EE082F"/>
    <w:rsid w:val="00EE2783"/>
    <w:rsid w:val="00EE748B"/>
    <w:rsid w:val="00EF2C76"/>
    <w:rsid w:val="00EF7BCB"/>
    <w:rsid w:val="00F01038"/>
    <w:rsid w:val="00F12FF3"/>
    <w:rsid w:val="00F169A0"/>
    <w:rsid w:val="00F24A23"/>
    <w:rsid w:val="00F32F20"/>
    <w:rsid w:val="00F409CC"/>
    <w:rsid w:val="00F43A33"/>
    <w:rsid w:val="00F5430C"/>
    <w:rsid w:val="00F63935"/>
    <w:rsid w:val="00F64DF3"/>
    <w:rsid w:val="00F655AC"/>
    <w:rsid w:val="00F714F8"/>
    <w:rsid w:val="00F75161"/>
    <w:rsid w:val="00F76ADD"/>
    <w:rsid w:val="00F82577"/>
    <w:rsid w:val="00FB279D"/>
    <w:rsid w:val="00FB60E0"/>
    <w:rsid w:val="00FB7083"/>
    <w:rsid w:val="00FC0A76"/>
    <w:rsid w:val="00FD05EF"/>
    <w:rsid w:val="00FD1FD8"/>
    <w:rsid w:val="00FD3E94"/>
    <w:rsid w:val="00FD3EB4"/>
    <w:rsid w:val="00FD542C"/>
    <w:rsid w:val="00FD56F5"/>
    <w:rsid w:val="00FD56F8"/>
    <w:rsid w:val="00FD5F92"/>
    <w:rsid w:val="00FE3453"/>
    <w:rsid w:val="00FE7D7B"/>
    <w:rsid w:val="00FF0F60"/>
    <w:rsid w:val="00FF52DC"/>
    <w:rsid w:val="00FF61F7"/>
    <w:rsid w:val="00FF73E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B118C9"/>
  <w14:defaultImageDpi w14:val="300"/>
  <w15:docId w15:val="{4B29244A-3BE2-3341-A6A1-AEBAA4F1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2323"/>
    <w:pPr>
      <w:spacing w:line="280" w:lineRule="atLeast"/>
    </w:pPr>
    <w:rPr>
      <w:rFonts w:ascii="Arial" w:hAnsi="Arial" w:cs="Arial"/>
      <w:lang w:eastAsia="zh-TW"/>
    </w:rPr>
  </w:style>
  <w:style w:type="paragraph" w:styleId="berschrift1">
    <w:name w:val="heading 1"/>
    <w:basedOn w:val="Standard"/>
    <w:next w:val="Standard"/>
    <w:qFormat/>
    <w:rsid w:val="004632BA"/>
    <w:pPr>
      <w:keepNext/>
      <w:outlineLvl w:val="0"/>
    </w:pPr>
    <w:rPr>
      <w:b/>
      <w:bCs/>
      <w:kern w:val="32"/>
    </w:rPr>
  </w:style>
  <w:style w:type="paragraph" w:styleId="berschrift2">
    <w:name w:val="heading 2"/>
    <w:basedOn w:val="Standard"/>
    <w:next w:val="Standard"/>
    <w:qFormat/>
    <w:rsid w:val="004632BA"/>
    <w:pPr>
      <w:keepNext/>
      <w:outlineLvl w:val="1"/>
    </w:pPr>
    <w:rPr>
      <w:b/>
      <w:bCs/>
    </w:rPr>
  </w:style>
  <w:style w:type="paragraph" w:styleId="berschrift3">
    <w:name w:val="heading 3"/>
    <w:basedOn w:val="Standard"/>
    <w:next w:val="Standard"/>
    <w:qFormat/>
    <w:rsid w:val="004632BA"/>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rsid w:val="00C43674"/>
    <w:pPr>
      <w:tabs>
        <w:tab w:val="right" w:pos="9015"/>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Dokumententyp">
    <w:name w:val="Dokumententyp"/>
    <w:basedOn w:val="Standard"/>
    <w:rsid w:val="00361E80"/>
    <w:pPr>
      <w:spacing w:line="280" w:lineRule="exact"/>
    </w:pPr>
    <w:rPr>
      <w:b/>
      <w:bCs/>
      <w:sz w:val="24"/>
      <w:szCs w:val="24"/>
    </w:rPr>
  </w:style>
  <w:style w:type="paragraph" w:customStyle="1" w:styleId="Marginalspalte">
    <w:name w:val="Marginalspalte"/>
    <w:basedOn w:val="Standard"/>
    <w:rsid w:val="00361E80"/>
    <w:pPr>
      <w:spacing w:line="280" w:lineRule="exact"/>
      <w:jc w:val="right"/>
    </w:pPr>
    <w:rPr>
      <w:sz w:val="15"/>
      <w:szCs w:val="15"/>
    </w:rPr>
  </w:style>
  <w:style w:type="paragraph" w:customStyle="1" w:styleId="Untereinheit">
    <w:name w:val="Untereinheit"/>
    <w:basedOn w:val="Universittseinheit"/>
    <w:rsid w:val="00224A0C"/>
    <w:rPr>
      <w:b w:val="0"/>
      <w:bCs w:val="0"/>
    </w:rPr>
  </w:style>
  <w:style w:type="character" w:styleId="Hyperlink">
    <w:name w:val="Hyperlink"/>
    <w:uiPriority w:val="99"/>
    <w:unhideWhenUsed/>
    <w:rsid w:val="006939E9"/>
    <w:rPr>
      <w:color w:val="0000FF"/>
      <w:u w:val="single"/>
    </w:rPr>
  </w:style>
  <w:style w:type="paragraph" w:styleId="Listenabsatz">
    <w:name w:val="List Paragraph"/>
    <w:basedOn w:val="Standard"/>
    <w:uiPriority w:val="34"/>
    <w:qFormat/>
    <w:rsid w:val="00F24A23"/>
    <w:pPr>
      <w:ind w:left="720"/>
      <w:contextualSpacing/>
    </w:pPr>
  </w:style>
  <w:style w:type="paragraph" w:styleId="Sprechblasentext">
    <w:name w:val="Balloon Text"/>
    <w:basedOn w:val="Standard"/>
    <w:link w:val="SprechblasentextZchn"/>
    <w:uiPriority w:val="99"/>
    <w:semiHidden/>
    <w:unhideWhenUsed/>
    <w:rsid w:val="00EF7BCB"/>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F7BCB"/>
    <w:rPr>
      <w:rFonts w:ascii="Lucida Grande" w:hAnsi="Lucida Grande" w:cs="Lucida Grande"/>
      <w:sz w:val="18"/>
      <w:szCs w:val="18"/>
      <w:lang w:val="de-CH" w:eastAsia="zh-TW"/>
    </w:rPr>
  </w:style>
  <w:style w:type="paragraph" w:styleId="berarbeitung">
    <w:name w:val="Revision"/>
    <w:hidden/>
    <w:uiPriority w:val="99"/>
    <w:semiHidden/>
    <w:rsid w:val="00CE197A"/>
    <w:rPr>
      <w:rFonts w:ascii="Arial" w:hAnsi="Arial" w:cs="Arial"/>
      <w:lang w:eastAsia="zh-TW"/>
    </w:rPr>
  </w:style>
  <w:style w:type="paragraph" w:styleId="KeinLeerraum">
    <w:name w:val="No Spacing"/>
    <w:uiPriority w:val="1"/>
    <w:qFormat/>
    <w:rsid w:val="00AE0EAF"/>
    <w:rPr>
      <w:rFonts w:ascii="Arial" w:hAnsi="Arial" w:cs="Arial"/>
      <w:lang w:eastAsia="zh-TW"/>
    </w:rPr>
  </w:style>
  <w:style w:type="character" w:styleId="Fett">
    <w:name w:val="Strong"/>
    <w:uiPriority w:val="22"/>
    <w:qFormat/>
    <w:rsid w:val="00114CB4"/>
    <w:rPr>
      <w:b/>
      <w:bCs/>
    </w:rPr>
  </w:style>
  <w:style w:type="paragraph" w:styleId="Zitat">
    <w:name w:val="Quote"/>
    <w:basedOn w:val="Standard"/>
    <w:next w:val="Standard"/>
    <w:link w:val="ZitatZchn"/>
    <w:uiPriority w:val="29"/>
    <w:qFormat/>
    <w:rsid w:val="00114CB4"/>
    <w:rPr>
      <w:i/>
      <w:iCs/>
      <w:color w:val="000000"/>
    </w:rPr>
  </w:style>
  <w:style w:type="character" w:customStyle="1" w:styleId="ZitatZchn">
    <w:name w:val="Zitat Zchn"/>
    <w:link w:val="Zitat"/>
    <w:uiPriority w:val="29"/>
    <w:rsid w:val="00114CB4"/>
    <w:rPr>
      <w:rFonts w:ascii="Arial" w:hAnsi="Arial" w:cs="Arial"/>
      <w:i/>
      <w:iCs/>
      <w:color w:val="000000"/>
      <w:lang w:val="de-CH" w:eastAsia="zh-TW"/>
    </w:rPr>
  </w:style>
  <w:style w:type="paragraph" w:styleId="Funotentext">
    <w:name w:val="footnote text"/>
    <w:basedOn w:val="Standard"/>
    <w:link w:val="FunotentextZchn"/>
    <w:uiPriority w:val="99"/>
    <w:unhideWhenUsed/>
    <w:rsid w:val="00587B47"/>
    <w:pPr>
      <w:spacing w:line="240" w:lineRule="auto"/>
    </w:pPr>
    <w:rPr>
      <w:sz w:val="24"/>
      <w:szCs w:val="24"/>
    </w:rPr>
  </w:style>
  <w:style w:type="character" w:customStyle="1" w:styleId="FunotentextZchn">
    <w:name w:val="Fußnotentext Zchn"/>
    <w:link w:val="Funotentext"/>
    <w:uiPriority w:val="99"/>
    <w:rsid w:val="00587B47"/>
    <w:rPr>
      <w:rFonts w:ascii="Arial" w:hAnsi="Arial" w:cs="Arial"/>
      <w:sz w:val="24"/>
      <w:szCs w:val="24"/>
      <w:lang w:val="de-CH" w:eastAsia="zh-TW"/>
    </w:rPr>
  </w:style>
  <w:style w:type="character" w:styleId="Funotenzeichen">
    <w:name w:val="footnote reference"/>
    <w:uiPriority w:val="99"/>
    <w:unhideWhenUsed/>
    <w:rsid w:val="00587B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43671">
      <w:bodyDiv w:val="1"/>
      <w:marLeft w:val="0"/>
      <w:marRight w:val="0"/>
      <w:marTop w:val="0"/>
      <w:marBottom w:val="0"/>
      <w:divBdr>
        <w:top w:val="none" w:sz="0" w:space="0" w:color="auto"/>
        <w:left w:val="none" w:sz="0" w:space="0" w:color="auto"/>
        <w:bottom w:val="none" w:sz="0" w:space="0" w:color="auto"/>
        <w:right w:val="none" w:sz="0" w:space="0" w:color="auto"/>
      </w:divBdr>
    </w:div>
    <w:div w:id="1502742032">
      <w:bodyDiv w:val="1"/>
      <w:marLeft w:val="0"/>
      <w:marRight w:val="0"/>
      <w:marTop w:val="0"/>
      <w:marBottom w:val="0"/>
      <w:divBdr>
        <w:top w:val="none" w:sz="0" w:space="0" w:color="auto"/>
        <w:left w:val="none" w:sz="0" w:space="0" w:color="auto"/>
        <w:bottom w:val="none" w:sz="0" w:space="0" w:color="auto"/>
        <w:right w:val="none" w:sz="0" w:space="0" w:color="auto"/>
      </w:divBdr>
    </w:div>
    <w:div w:id="1566799800">
      <w:bodyDiv w:val="1"/>
      <w:marLeft w:val="0"/>
      <w:marRight w:val="0"/>
      <w:marTop w:val="0"/>
      <w:marBottom w:val="0"/>
      <w:divBdr>
        <w:top w:val="none" w:sz="0" w:space="0" w:color="auto"/>
        <w:left w:val="none" w:sz="0" w:space="0" w:color="auto"/>
        <w:bottom w:val="none" w:sz="0" w:space="0" w:color="auto"/>
        <w:right w:val="none" w:sz="0" w:space="0" w:color="auto"/>
      </w:divBdr>
    </w:div>
    <w:div w:id="1892035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Memo</vt:lpstr>
    </vt:vector>
  </TitlesOfParts>
  <Manager/>
  <Company>Universität Zürich</Company>
  <LinksUpToDate>false</LinksUpToDate>
  <CharactersWithSpaces>1464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Microsoft Office-Benutzer</dc:creator>
  <cp:keywords/>
  <dc:description/>
  <cp:lastModifiedBy>Sandra Schneeberger</cp:lastModifiedBy>
  <cp:revision>7</cp:revision>
  <cp:lastPrinted>2019-05-22T09:12:00Z</cp:lastPrinted>
  <dcterms:created xsi:type="dcterms:W3CDTF">2020-04-28T06:38:00Z</dcterms:created>
  <dcterms:modified xsi:type="dcterms:W3CDTF">2020-05-01T08:56:00Z</dcterms:modified>
  <cp:category/>
</cp:coreProperties>
</file>