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72694" w14:textId="77777777" w:rsidR="005C6BEF" w:rsidRDefault="005C6BEF" w:rsidP="005C6BEF">
      <w:pPr>
        <w:pStyle w:val="Dokumententyp"/>
      </w:pPr>
      <w:r>
        <w:t>Formular</w:t>
      </w:r>
    </w:p>
    <w:p w14:paraId="7B6FA9D8" w14:textId="77777777" w:rsidR="005C6BEF" w:rsidRDefault="005C6BEF" w:rsidP="005C6BEF">
      <w:pPr>
        <w:pStyle w:val="Dokumententyp"/>
      </w:pPr>
    </w:p>
    <w:p w14:paraId="05D3B883" w14:textId="77777777" w:rsidR="005C6BEF" w:rsidRDefault="005C6BEF" w:rsidP="005C6BEF">
      <w:pPr>
        <w:pStyle w:val="Dokumententyp"/>
      </w:pPr>
    </w:p>
    <w:p w14:paraId="265A2294" w14:textId="05FEA5F5" w:rsidR="005C6BEF" w:rsidRDefault="005C6BEF" w:rsidP="005C6BEF">
      <w:r w:rsidRPr="00106FAB">
        <w:rPr>
          <w:b/>
          <w:bCs/>
          <w:kern w:val="32"/>
          <w:sz w:val="24"/>
          <w:szCs w:val="24"/>
        </w:rPr>
        <w:t xml:space="preserve">Antrag </w:t>
      </w:r>
      <w:r w:rsidR="00106FAB" w:rsidRPr="00106FAB">
        <w:rPr>
          <w:b/>
          <w:bCs/>
          <w:kern w:val="32"/>
          <w:sz w:val="24"/>
          <w:szCs w:val="24"/>
        </w:rPr>
        <w:t>Copy Editing bzw. Übersetzungskosten</w:t>
      </w:r>
      <w:r w:rsidR="008A6CC4">
        <w:rPr>
          <w:b/>
          <w:bCs/>
          <w:kern w:val="32"/>
          <w:sz w:val="24"/>
          <w:szCs w:val="24"/>
        </w:rPr>
        <w:t xml:space="preserve"> 202</w:t>
      </w:r>
      <w:r w:rsidR="009A508B">
        <w:rPr>
          <w:b/>
          <w:bCs/>
          <w:kern w:val="32"/>
          <w:sz w:val="24"/>
          <w:szCs w:val="24"/>
        </w:rPr>
        <w:t>3</w:t>
      </w:r>
    </w:p>
    <w:p w14:paraId="6AED48F3" w14:textId="77777777" w:rsidR="005C6BEF" w:rsidRDefault="005C6BEF" w:rsidP="005C6BEF"/>
    <w:tbl>
      <w:tblPr>
        <w:tblStyle w:val="Tabellenraster"/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6"/>
      </w:tblGrid>
      <w:tr w:rsidR="005C6BEF" w14:paraId="2C6C889F" w14:textId="77777777" w:rsidTr="00415E1B">
        <w:trPr>
          <w:trHeight w:val="397"/>
        </w:trPr>
        <w:tc>
          <w:tcPr>
            <w:tcW w:w="901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C149388" w14:textId="77777777" w:rsidR="005C6BEF" w:rsidRPr="005C6BEF" w:rsidRDefault="005C6BEF" w:rsidP="005C6BEF">
            <w:pPr>
              <w:rPr>
                <w:b/>
              </w:rPr>
            </w:pPr>
            <w:r w:rsidRPr="005C6BEF">
              <w:rPr>
                <w:b/>
              </w:rPr>
              <w:t>Angaben zur Person</w:t>
            </w:r>
          </w:p>
        </w:tc>
      </w:tr>
      <w:tr w:rsidR="005C6BEF" w14:paraId="5907797C" w14:textId="77777777" w:rsidTr="00415E1B">
        <w:trPr>
          <w:trHeight w:val="397"/>
        </w:trPr>
        <w:tc>
          <w:tcPr>
            <w:tcW w:w="4508" w:type="dxa"/>
            <w:tcBorders>
              <w:left w:val="nil"/>
              <w:right w:val="nil"/>
            </w:tcBorders>
            <w:vAlign w:val="bottom"/>
          </w:tcPr>
          <w:p w14:paraId="5AC208C9" w14:textId="477CDA4A" w:rsidR="005C6BEF" w:rsidRDefault="005C6BEF" w:rsidP="00C31CB5">
            <w:r>
              <w:t>Name</w:t>
            </w:r>
            <w:r w:rsidR="00C5266E">
              <w:t xml:space="preserve"> </w:t>
            </w:r>
            <w:r w:rsidR="00C31CB5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="00C31CB5">
              <w:rPr>
                <w:b/>
              </w:rPr>
              <w:instrText xml:space="preserve"> FORMTEXT </w:instrText>
            </w:r>
            <w:r w:rsidR="00C31CB5">
              <w:rPr>
                <w:b/>
              </w:rPr>
            </w:r>
            <w:r w:rsidR="00C31CB5">
              <w:rPr>
                <w:b/>
              </w:rPr>
              <w:fldChar w:fldCharType="separate"/>
            </w:r>
            <w:r w:rsidR="0064522F">
              <w:rPr>
                <w:b/>
                <w:noProof/>
              </w:rPr>
              <w:t> </w:t>
            </w:r>
            <w:r w:rsidR="0064522F">
              <w:rPr>
                <w:b/>
                <w:noProof/>
              </w:rPr>
              <w:t> </w:t>
            </w:r>
            <w:r w:rsidR="0064522F">
              <w:rPr>
                <w:b/>
                <w:noProof/>
              </w:rPr>
              <w:t> </w:t>
            </w:r>
            <w:r w:rsidR="0064522F">
              <w:rPr>
                <w:b/>
                <w:noProof/>
              </w:rPr>
              <w:t> </w:t>
            </w:r>
            <w:r w:rsidR="0064522F">
              <w:rPr>
                <w:b/>
                <w:noProof/>
              </w:rPr>
              <w:t> </w:t>
            </w:r>
            <w:r w:rsidR="00C31CB5">
              <w:rPr>
                <w:b/>
              </w:rPr>
              <w:fldChar w:fldCharType="end"/>
            </w:r>
            <w:bookmarkEnd w:id="0"/>
          </w:p>
        </w:tc>
        <w:tc>
          <w:tcPr>
            <w:tcW w:w="4506" w:type="dxa"/>
            <w:tcBorders>
              <w:left w:val="nil"/>
              <w:right w:val="nil"/>
            </w:tcBorders>
            <w:vAlign w:val="bottom"/>
          </w:tcPr>
          <w:p w14:paraId="60D7FCBB" w14:textId="40C49C1E" w:rsidR="005C6BEF" w:rsidRDefault="005C6BEF" w:rsidP="00C31CB5">
            <w:r>
              <w:t>Vorname</w:t>
            </w:r>
            <w:r w:rsidR="00C5266E">
              <w:t xml:space="preserve"> </w:t>
            </w:r>
            <w:r w:rsidR="00C31CB5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="00C31CB5">
              <w:rPr>
                <w:b/>
              </w:rPr>
              <w:instrText xml:space="preserve"> FORMTEXT </w:instrText>
            </w:r>
            <w:r w:rsidR="00C31CB5">
              <w:rPr>
                <w:b/>
              </w:rPr>
            </w:r>
            <w:r w:rsidR="00C31CB5">
              <w:rPr>
                <w:b/>
              </w:rPr>
              <w:fldChar w:fldCharType="separate"/>
            </w:r>
            <w:r w:rsidR="0064522F">
              <w:rPr>
                <w:b/>
                <w:noProof/>
              </w:rPr>
              <w:t> </w:t>
            </w:r>
            <w:r w:rsidR="0064522F">
              <w:rPr>
                <w:b/>
                <w:noProof/>
              </w:rPr>
              <w:t> </w:t>
            </w:r>
            <w:r w:rsidR="0064522F">
              <w:rPr>
                <w:b/>
                <w:noProof/>
              </w:rPr>
              <w:t> </w:t>
            </w:r>
            <w:r w:rsidR="0064522F">
              <w:rPr>
                <w:b/>
                <w:noProof/>
              </w:rPr>
              <w:t> </w:t>
            </w:r>
            <w:r w:rsidR="0064522F">
              <w:rPr>
                <w:b/>
                <w:noProof/>
              </w:rPr>
              <w:t> </w:t>
            </w:r>
            <w:r w:rsidR="00C31CB5">
              <w:rPr>
                <w:b/>
              </w:rPr>
              <w:fldChar w:fldCharType="end"/>
            </w:r>
            <w:bookmarkEnd w:id="1"/>
          </w:p>
        </w:tc>
      </w:tr>
      <w:tr w:rsidR="005C6BEF" w14:paraId="57445B93" w14:textId="77777777" w:rsidTr="00415E1B">
        <w:trPr>
          <w:trHeight w:val="397"/>
        </w:trPr>
        <w:tc>
          <w:tcPr>
            <w:tcW w:w="45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ECC64F0" w14:textId="1A15656B" w:rsidR="005C6BEF" w:rsidRDefault="006E3166" w:rsidP="00C31CB5">
            <w:r>
              <w:t>UZH-Anstellung</w:t>
            </w:r>
            <w:r w:rsidR="00C5266E">
              <w:t xml:space="preserve"> </w:t>
            </w:r>
            <w:r w:rsidR="00BB4DC5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2" w:name="Kontrollkästchen1"/>
            <w:r w:rsidR="00BB4DC5">
              <w:rPr>
                <w:b/>
              </w:rPr>
              <w:instrText xml:space="preserve"> FORMCHECKBOX </w:instrText>
            </w:r>
            <w:r w:rsidR="0064522F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BB4DC5">
              <w:rPr>
                <w:b/>
              </w:rPr>
              <w:fldChar w:fldCharType="end"/>
            </w:r>
            <w:bookmarkEnd w:id="2"/>
          </w:p>
        </w:tc>
        <w:tc>
          <w:tcPr>
            <w:tcW w:w="450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2490B53" w14:textId="51112A24" w:rsidR="005C6BEF" w:rsidRDefault="00CA2FD4" w:rsidP="00C31CB5">
            <w:r w:rsidRPr="00CA2FD4">
              <w:t>Personalnummer/Matrikelnummer</w:t>
            </w:r>
            <w:r>
              <w:rPr>
                <w:b/>
              </w:rPr>
              <w:t xml:space="preserve"> </w:t>
            </w:r>
            <w:r w:rsidR="00C31CB5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="00C31CB5">
              <w:rPr>
                <w:b/>
              </w:rPr>
              <w:instrText xml:space="preserve"> FORMTEXT </w:instrText>
            </w:r>
            <w:r w:rsidR="00C31CB5">
              <w:rPr>
                <w:b/>
              </w:rPr>
            </w:r>
            <w:r w:rsidR="00C31CB5">
              <w:rPr>
                <w:b/>
              </w:rPr>
              <w:fldChar w:fldCharType="separate"/>
            </w:r>
            <w:r w:rsidR="0064522F">
              <w:rPr>
                <w:b/>
                <w:noProof/>
              </w:rPr>
              <w:t> </w:t>
            </w:r>
            <w:r w:rsidR="0064522F">
              <w:rPr>
                <w:b/>
                <w:noProof/>
              </w:rPr>
              <w:t> </w:t>
            </w:r>
            <w:r w:rsidR="0064522F">
              <w:rPr>
                <w:b/>
                <w:noProof/>
              </w:rPr>
              <w:t> </w:t>
            </w:r>
            <w:r w:rsidR="0064522F">
              <w:rPr>
                <w:b/>
                <w:noProof/>
              </w:rPr>
              <w:t> </w:t>
            </w:r>
            <w:r w:rsidR="0064522F">
              <w:rPr>
                <w:b/>
                <w:noProof/>
              </w:rPr>
              <w:t> </w:t>
            </w:r>
            <w:r w:rsidR="00C31CB5">
              <w:rPr>
                <w:b/>
              </w:rPr>
              <w:fldChar w:fldCharType="end"/>
            </w:r>
            <w:bookmarkEnd w:id="3"/>
          </w:p>
        </w:tc>
      </w:tr>
      <w:tr w:rsidR="00234B8C" w14:paraId="26D0CAED" w14:textId="77777777" w:rsidTr="00415E1B">
        <w:trPr>
          <w:trHeight w:val="397"/>
        </w:trPr>
        <w:tc>
          <w:tcPr>
            <w:tcW w:w="45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479E9DF" w14:textId="2F6DEE6C" w:rsidR="00234B8C" w:rsidRDefault="00234B8C" w:rsidP="00C31CB5">
            <w:bookmarkStart w:id="4" w:name="Text5"/>
            <w:r>
              <w:t xml:space="preserve">Funktion/Stellung </w:t>
            </w:r>
            <w:r w:rsidR="00C31CB5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="00C31CB5">
              <w:rPr>
                <w:b/>
              </w:rPr>
              <w:instrText xml:space="preserve"> FORMTEXT </w:instrText>
            </w:r>
            <w:r w:rsidR="00C31CB5">
              <w:rPr>
                <w:b/>
              </w:rPr>
            </w:r>
            <w:r w:rsidR="00C31CB5">
              <w:rPr>
                <w:b/>
              </w:rPr>
              <w:fldChar w:fldCharType="separate"/>
            </w:r>
            <w:r w:rsidR="0064522F">
              <w:rPr>
                <w:b/>
                <w:noProof/>
              </w:rPr>
              <w:t> </w:t>
            </w:r>
            <w:r w:rsidR="0064522F">
              <w:rPr>
                <w:b/>
                <w:noProof/>
              </w:rPr>
              <w:t> </w:t>
            </w:r>
            <w:r w:rsidR="0064522F">
              <w:rPr>
                <w:b/>
                <w:noProof/>
              </w:rPr>
              <w:t> </w:t>
            </w:r>
            <w:r w:rsidR="0064522F">
              <w:rPr>
                <w:b/>
                <w:noProof/>
              </w:rPr>
              <w:t> </w:t>
            </w:r>
            <w:r w:rsidR="0064522F">
              <w:rPr>
                <w:b/>
                <w:noProof/>
              </w:rPr>
              <w:t> </w:t>
            </w:r>
            <w:r w:rsidR="00C31CB5">
              <w:rPr>
                <w:b/>
              </w:rPr>
              <w:fldChar w:fldCharType="end"/>
            </w:r>
            <w:bookmarkEnd w:id="5"/>
          </w:p>
        </w:tc>
        <w:bookmarkEnd w:id="4"/>
        <w:tc>
          <w:tcPr>
            <w:tcW w:w="450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40DF731" w14:textId="301D57E5" w:rsidR="00415E1B" w:rsidRPr="00415E1B" w:rsidRDefault="00234B8C" w:rsidP="00C31CB5">
            <w:pPr>
              <w:rPr>
                <w:b/>
              </w:rPr>
            </w:pPr>
            <w:r>
              <w:t xml:space="preserve">Institut/Seminar </w:t>
            </w:r>
            <w:r w:rsidR="00C31CB5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="00C31CB5">
              <w:rPr>
                <w:b/>
              </w:rPr>
              <w:instrText xml:space="preserve"> FORMTEXT </w:instrText>
            </w:r>
            <w:r w:rsidR="00C31CB5">
              <w:rPr>
                <w:b/>
              </w:rPr>
            </w:r>
            <w:r w:rsidR="00C31CB5">
              <w:rPr>
                <w:b/>
              </w:rPr>
              <w:fldChar w:fldCharType="separate"/>
            </w:r>
            <w:r w:rsidR="0064522F">
              <w:rPr>
                <w:b/>
                <w:noProof/>
              </w:rPr>
              <w:t> </w:t>
            </w:r>
            <w:r w:rsidR="0064522F">
              <w:rPr>
                <w:b/>
                <w:noProof/>
              </w:rPr>
              <w:t> </w:t>
            </w:r>
            <w:r w:rsidR="0064522F">
              <w:rPr>
                <w:b/>
                <w:noProof/>
              </w:rPr>
              <w:t> </w:t>
            </w:r>
            <w:r w:rsidR="0064522F">
              <w:rPr>
                <w:b/>
                <w:noProof/>
              </w:rPr>
              <w:t> </w:t>
            </w:r>
            <w:r w:rsidR="0064522F">
              <w:rPr>
                <w:b/>
                <w:noProof/>
              </w:rPr>
              <w:t> </w:t>
            </w:r>
            <w:r w:rsidR="00C31CB5">
              <w:rPr>
                <w:b/>
              </w:rPr>
              <w:fldChar w:fldCharType="end"/>
            </w:r>
            <w:bookmarkEnd w:id="6"/>
          </w:p>
        </w:tc>
      </w:tr>
      <w:tr w:rsidR="00415E1B" w14:paraId="658A5705" w14:textId="77777777" w:rsidTr="00415E1B">
        <w:trPr>
          <w:trHeight w:val="397"/>
        </w:trPr>
        <w:tc>
          <w:tcPr>
            <w:tcW w:w="45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5317E88" w14:textId="63206E46" w:rsidR="00415E1B" w:rsidRDefault="00415E1B" w:rsidP="00C31CB5">
            <w:r>
              <w:t xml:space="preserve">E-Mail </w:t>
            </w: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4522F">
              <w:rPr>
                <w:b/>
                <w:noProof/>
              </w:rPr>
              <w:t> </w:t>
            </w:r>
            <w:r w:rsidR="0064522F">
              <w:rPr>
                <w:b/>
                <w:noProof/>
              </w:rPr>
              <w:t> </w:t>
            </w:r>
            <w:r w:rsidR="0064522F">
              <w:rPr>
                <w:b/>
                <w:noProof/>
              </w:rPr>
              <w:t> </w:t>
            </w:r>
            <w:r w:rsidR="0064522F">
              <w:rPr>
                <w:b/>
                <w:noProof/>
              </w:rPr>
              <w:t> </w:t>
            </w:r>
            <w:r w:rsidR="0064522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50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6D00631" w14:textId="77777777" w:rsidR="00415E1B" w:rsidRDefault="00415E1B" w:rsidP="00C31CB5"/>
        </w:tc>
      </w:tr>
      <w:tr w:rsidR="00415E1B" w14:paraId="7FE0E8B0" w14:textId="77777777" w:rsidTr="00415E1B">
        <w:trPr>
          <w:trHeight w:val="397"/>
        </w:trPr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D7CEFD" w14:textId="77777777" w:rsidR="00415E1B" w:rsidRDefault="00415E1B" w:rsidP="00415E1B">
            <w:pPr>
              <w:rPr>
                <w:b/>
              </w:rPr>
            </w:pPr>
          </w:p>
          <w:p w14:paraId="4028FF8F" w14:textId="29C9CD6C" w:rsidR="00415E1B" w:rsidRDefault="00415E1B" w:rsidP="00415E1B">
            <w:r w:rsidRPr="005C6BEF">
              <w:rPr>
                <w:b/>
              </w:rPr>
              <w:t xml:space="preserve">Angaben </w:t>
            </w:r>
            <w:r>
              <w:rPr>
                <w:b/>
              </w:rPr>
              <w:t>zum Projekt</w:t>
            </w:r>
          </w:p>
        </w:tc>
      </w:tr>
      <w:tr w:rsidR="00415E1B" w14:paraId="59C672AF" w14:textId="77777777" w:rsidTr="00415E1B">
        <w:trPr>
          <w:trHeight w:val="397"/>
        </w:trPr>
        <w:tc>
          <w:tcPr>
            <w:tcW w:w="9014" w:type="dxa"/>
            <w:gridSpan w:val="2"/>
            <w:tcBorders>
              <w:left w:val="nil"/>
              <w:right w:val="nil"/>
            </w:tcBorders>
            <w:vAlign w:val="bottom"/>
          </w:tcPr>
          <w:p w14:paraId="724B9CAC" w14:textId="4601E9DF" w:rsidR="00415E1B" w:rsidRDefault="00415E1B" w:rsidP="00415E1B">
            <w:r>
              <w:t xml:space="preserve">Projekttitel </w:t>
            </w:r>
            <w:r w:rsidRPr="00C5266E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C5266E">
              <w:rPr>
                <w:b/>
              </w:rPr>
              <w:instrText xml:space="preserve"> FORMTEXT </w:instrText>
            </w:r>
            <w:r w:rsidRPr="00C5266E">
              <w:rPr>
                <w:b/>
              </w:rPr>
            </w:r>
            <w:r w:rsidRPr="00C5266E">
              <w:rPr>
                <w:b/>
              </w:rPr>
              <w:fldChar w:fldCharType="separate"/>
            </w:r>
            <w:r w:rsidR="0064522F">
              <w:rPr>
                <w:b/>
                <w:noProof/>
              </w:rPr>
              <w:t> </w:t>
            </w:r>
            <w:r w:rsidR="0064522F">
              <w:rPr>
                <w:b/>
                <w:noProof/>
              </w:rPr>
              <w:t> </w:t>
            </w:r>
            <w:r w:rsidR="0064522F">
              <w:rPr>
                <w:b/>
                <w:noProof/>
              </w:rPr>
              <w:t> </w:t>
            </w:r>
            <w:r w:rsidR="0064522F">
              <w:rPr>
                <w:b/>
                <w:noProof/>
              </w:rPr>
              <w:t> </w:t>
            </w:r>
            <w:r w:rsidR="0064522F">
              <w:rPr>
                <w:b/>
                <w:noProof/>
              </w:rPr>
              <w:t> </w:t>
            </w:r>
            <w:r w:rsidRPr="00C5266E">
              <w:rPr>
                <w:b/>
              </w:rPr>
              <w:fldChar w:fldCharType="end"/>
            </w:r>
            <w:bookmarkEnd w:id="7"/>
          </w:p>
        </w:tc>
      </w:tr>
      <w:tr w:rsidR="00415E1B" w14:paraId="56A368EE" w14:textId="77777777" w:rsidTr="00415E1B">
        <w:trPr>
          <w:trHeight w:val="397"/>
        </w:trPr>
        <w:tc>
          <w:tcPr>
            <w:tcW w:w="9014" w:type="dxa"/>
            <w:gridSpan w:val="2"/>
            <w:tcBorders>
              <w:left w:val="nil"/>
              <w:right w:val="nil"/>
            </w:tcBorders>
            <w:vAlign w:val="bottom"/>
          </w:tcPr>
          <w:p w14:paraId="2D2A9BB0" w14:textId="23BE23A9" w:rsidR="00415E1B" w:rsidRDefault="00415E1B" w:rsidP="00415E1B">
            <w:r>
              <w:t xml:space="preserve">Genehmigende Betreuungsperson </w:t>
            </w:r>
            <w:r w:rsidRPr="00C5266E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C5266E">
              <w:rPr>
                <w:b/>
              </w:rPr>
              <w:instrText xml:space="preserve"> FORMTEXT </w:instrText>
            </w:r>
            <w:r w:rsidRPr="00C5266E">
              <w:rPr>
                <w:b/>
              </w:rPr>
            </w:r>
            <w:r w:rsidRPr="00C5266E">
              <w:rPr>
                <w:b/>
              </w:rPr>
              <w:fldChar w:fldCharType="separate"/>
            </w:r>
            <w:r w:rsidR="0064522F">
              <w:rPr>
                <w:b/>
                <w:noProof/>
              </w:rPr>
              <w:t> </w:t>
            </w:r>
            <w:r w:rsidR="0064522F">
              <w:rPr>
                <w:b/>
                <w:noProof/>
              </w:rPr>
              <w:t> </w:t>
            </w:r>
            <w:r w:rsidR="0064522F">
              <w:rPr>
                <w:b/>
                <w:noProof/>
              </w:rPr>
              <w:t> </w:t>
            </w:r>
            <w:r w:rsidR="0064522F">
              <w:rPr>
                <w:b/>
                <w:noProof/>
              </w:rPr>
              <w:t> </w:t>
            </w:r>
            <w:r w:rsidR="0064522F">
              <w:rPr>
                <w:b/>
                <w:noProof/>
              </w:rPr>
              <w:t> </w:t>
            </w:r>
            <w:r w:rsidRPr="00C5266E">
              <w:rPr>
                <w:b/>
              </w:rPr>
              <w:fldChar w:fldCharType="end"/>
            </w:r>
            <w:bookmarkEnd w:id="8"/>
          </w:p>
        </w:tc>
      </w:tr>
      <w:tr w:rsidR="00415E1B" w14:paraId="74C91096" w14:textId="77777777" w:rsidTr="00415E1B">
        <w:trPr>
          <w:trHeight w:val="397"/>
        </w:trPr>
        <w:tc>
          <w:tcPr>
            <w:tcW w:w="9014" w:type="dxa"/>
            <w:gridSpan w:val="2"/>
            <w:tcBorders>
              <w:left w:val="nil"/>
              <w:right w:val="nil"/>
            </w:tcBorders>
            <w:vAlign w:val="bottom"/>
          </w:tcPr>
          <w:p w14:paraId="55FD62ED" w14:textId="6B275C68" w:rsidR="00415E1B" w:rsidRDefault="00415E1B" w:rsidP="00415E1B">
            <w:r>
              <w:t xml:space="preserve">Art der Dienstleistung </w:t>
            </w:r>
            <w:r w:rsidRPr="00C5266E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C5266E">
              <w:rPr>
                <w:b/>
              </w:rPr>
              <w:instrText xml:space="preserve"> FORMTEXT </w:instrText>
            </w:r>
            <w:r w:rsidRPr="00C5266E">
              <w:rPr>
                <w:b/>
              </w:rPr>
            </w:r>
            <w:r w:rsidRPr="00C5266E">
              <w:rPr>
                <w:b/>
              </w:rPr>
              <w:fldChar w:fldCharType="separate"/>
            </w:r>
            <w:r w:rsidR="0064522F">
              <w:rPr>
                <w:b/>
                <w:noProof/>
              </w:rPr>
              <w:t> </w:t>
            </w:r>
            <w:r w:rsidR="0064522F">
              <w:rPr>
                <w:b/>
                <w:noProof/>
              </w:rPr>
              <w:t> </w:t>
            </w:r>
            <w:r w:rsidR="0064522F">
              <w:rPr>
                <w:b/>
                <w:noProof/>
              </w:rPr>
              <w:t> </w:t>
            </w:r>
            <w:r w:rsidR="0064522F">
              <w:rPr>
                <w:b/>
                <w:noProof/>
              </w:rPr>
              <w:t> </w:t>
            </w:r>
            <w:r w:rsidR="0064522F">
              <w:rPr>
                <w:b/>
                <w:noProof/>
              </w:rPr>
              <w:t> </w:t>
            </w:r>
            <w:r w:rsidRPr="00C5266E">
              <w:rPr>
                <w:b/>
              </w:rPr>
              <w:fldChar w:fldCharType="end"/>
            </w:r>
            <w:bookmarkEnd w:id="9"/>
          </w:p>
        </w:tc>
      </w:tr>
      <w:tr w:rsidR="00415E1B" w14:paraId="58E2A228" w14:textId="77777777" w:rsidTr="00415E1B">
        <w:trPr>
          <w:trHeight w:val="397"/>
        </w:trPr>
        <w:tc>
          <w:tcPr>
            <w:tcW w:w="9014" w:type="dxa"/>
            <w:gridSpan w:val="2"/>
            <w:tcBorders>
              <w:left w:val="nil"/>
              <w:right w:val="nil"/>
            </w:tcBorders>
            <w:vAlign w:val="bottom"/>
          </w:tcPr>
          <w:p w14:paraId="6E6FFA4F" w14:textId="073FACE5" w:rsidR="00415E1B" w:rsidRDefault="00415E1B" w:rsidP="00415E1B">
            <w:r w:rsidRPr="007B137B">
              <w:t>Firma</w:t>
            </w:r>
            <w:r>
              <w:t xml:space="preserve"> </w:t>
            </w:r>
            <w:r w:rsidRPr="00C5266E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5266E">
              <w:rPr>
                <w:b/>
              </w:rPr>
              <w:instrText xml:space="preserve"> FORMTEXT </w:instrText>
            </w:r>
            <w:r w:rsidRPr="00C5266E">
              <w:rPr>
                <w:b/>
              </w:rPr>
            </w:r>
            <w:r w:rsidRPr="00C5266E">
              <w:rPr>
                <w:b/>
              </w:rPr>
              <w:fldChar w:fldCharType="separate"/>
            </w:r>
            <w:r w:rsidR="0064522F">
              <w:rPr>
                <w:b/>
                <w:noProof/>
              </w:rPr>
              <w:t> </w:t>
            </w:r>
            <w:r w:rsidR="0064522F">
              <w:rPr>
                <w:b/>
                <w:noProof/>
              </w:rPr>
              <w:t> </w:t>
            </w:r>
            <w:r w:rsidR="0064522F">
              <w:rPr>
                <w:b/>
                <w:noProof/>
              </w:rPr>
              <w:t> </w:t>
            </w:r>
            <w:r w:rsidR="0064522F">
              <w:rPr>
                <w:b/>
                <w:noProof/>
              </w:rPr>
              <w:t> </w:t>
            </w:r>
            <w:r w:rsidR="0064522F">
              <w:rPr>
                <w:b/>
                <w:noProof/>
              </w:rPr>
              <w:t> </w:t>
            </w:r>
            <w:r w:rsidRPr="00C5266E">
              <w:rPr>
                <w:b/>
              </w:rPr>
              <w:fldChar w:fldCharType="end"/>
            </w:r>
          </w:p>
        </w:tc>
      </w:tr>
      <w:tr w:rsidR="00415E1B" w14:paraId="4B397E6A" w14:textId="77777777" w:rsidTr="00415E1B">
        <w:trPr>
          <w:trHeight w:val="397"/>
        </w:trPr>
        <w:tc>
          <w:tcPr>
            <w:tcW w:w="9014" w:type="dxa"/>
            <w:gridSpan w:val="2"/>
            <w:tcBorders>
              <w:left w:val="nil"/>
              <w:right w:val="nil"/>
            </w:tcBorders>
            <w:vAlign w:val="bottom"/>
          </w:tcPr>
          <w:p w14:paraId="608E394F" w14:textId="7D260DC8" w:rsidR="00415E1B" w:rsidRDefault="00415E1B" w:rsidP="00415E1B">
            <w:r w:rsidRPr="008562E2">
              <w:t>Rechnungsdatum</w:t>
            </w:r>
            <w:r>
              <w:t xml:space="preserve"> </w:t>
            </w:r>
            <w:r w:rsidRPr="00C5266E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C5266E">
              <w:rPr>
                <w:b/>
              </w:rPr>
              <w:instrText xml:space="preserve"> FORMTEXT </w:instrText>
            </w:r>
            <w:r w:rsidRPr="00C5266E">
              <w:rPr>
                <w:b/>
              </w:rPr>
            </w:r>
            <w:r w:rsidRPr="00C5266E">
              <w:rPr>
                <w:b/>
              </w:rPr>
              <w:fldChar w:fldCharType="separate"/>
            </w:r>
            <w:r w:rsidR="0064522F">
              <w:rPr>
                <w:b/>
                <w:noProof/>
              </w:rPr>
              <w:t> </w:t>
            </w:r>
            <w:r w:rsidR="0064522F">
              <w:rPr>
                <w:b/>
                <w:noProof/>
              </w:rPr>
              <w:t> </w:t>
            </w:r>
            <w:r w:rsidR="0064522F">
              <w:rPr>
                <w:b/>
                <w:noProof/>
              </w:rPr>
              <w:t> </w:t>
            </w:r>
            <w:r w:rsidR="0064522F">
              <w:rPr>
                <w:b/>
                <w:noProof/>
              </w:rPr>
              <w:t> </w:t>
            </w:r>
            <w:r w:rsidR="0064522F">
              <w:rPr>
                <w:b/>
                <w:noProof/>
              </w:rPr>
              <w:t> </w:t>
            </w:r>
            <w:r w:rsidRPr="00C5266E">
              <w:rPr>
                <w:b/>
              </w:rPr>
              <w:fldChar w:fldCharType="end"/>
            </w:r>
            <w:bookmarkEnd w:id="10"/>
          </w:p>
        </w:tc>
      </w:tr>
      <w:tr w:rsidR="00415E1B" w14:paraId="20E4E8BE" w14:textId="77777777" w:rsidTr="00415E1B">
        <w:trPr>
          <w:trHeight w:val="397"/>
        </w:trPr>
        <w:tc>
          <w:tcPr>
            <w:tcW w:w="901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15560AB1" w14:textId="77777777" w:rsidR="00415E1B" w:rsidRDefault="00415E1B" w:rsidP="00415E1B"/>
        </w:tc>
      </w:tr>
      <w:tr w:rsidR="00415E1B" w14:paraId="01D59635" w14:textId="77777777" w:rsidTr="00415E1B">
        <w:trPr>
          <w:trHeight w:val="397"/>
        </w:trPr>
        <w:tc>
          <w:tcPr>
            <w:tcW w:w="901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8C17C98" w14:textId="34787AE4" w:rsidR="00415E1B" w:rsidRDefault="00415E1B" w:rsidP="00415E1B">
            <w:r w:rsidRPr="00DD0640">
              <w:rPr>
                <w:b/>
              </w:rPr>
              <w:t>Beantragter Zuschuss</w:t>
            </w:r>
            <w:r>
              <w:rPr>
                <w:b/>
              </w:rPr>
              <w:t xml:space="preserve"> in Franken</w:t>
            </w:r>
          </w:p>
        </w:tc>
      </w:tr>
      <w:tr w:rsidR="00415E1B" w14:paraId="37FEDE21" w14:textId="77777777" w:rsidTr="00415E1B">
        <w:trPr>
          <w:trHeight w:val="397"/>
        </w:trPr>
        <w:tc>
          <w:tcPr>
            <w:tcW w:w="45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9F03190" w14:textId="7ACD710C" w:rsidR="00415E1B" w:rsidRDefault="00415E1B" w:rsidP="00415E1B">
            <w:r>
              <w:t xml:space="preserve">Copy Editing </w:t>
            </w: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0.00"/>
                  </w:textInput>
                </w:ffData>
              </w:fldChar>
            </w:r>
            <w:bookmarkStart w:id="11" w:name="Text2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4522F">
              <w:rPr>
                <w:b/>
                <w:noProof/>
              </w:rPr>
              <w:t>0.00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450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EAA5801" w14:textId="3C64745D" w:rsidR="00415E1B" w:rsidRDefault="00415E1B" w:rsidP="00415E1B">
            <w:r>
              <w:t xml:space="preserve">Übersetzung </w:t>
            </w: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4522F">
              <w:rPr>
                <w:b/>
                <w:noProof/>
              </w:rPr>
              <w:t>0.00</w:t>
            </w:r>
            <w:r>
              <w:rPr>
                <w:b/>
              </w:rPr>
              <w:fldChar w:fldCharType="end"/>
            </w:r>
          </w:p>
        </w:tc>
      </w:tr>
      <w:tr w:rsidR="00415E1B" w14:paraId="6B3518BD" w14:textId="77777777" w:rsidTr="00415E1B">
        <w:trPr>
          <w:trHeight w:val="397"/>
        </w:trPr>
        <w:tc>
          <w:tcPr>
            <w:tcW w:w="9014" w:type="dxa"/>
            <w:gridSpan w:val="2"/>
            <w:tcBorders>
              <w:left w:val="nil"/>
              <w:right w:val="nil"/>
            </w:tcBorders>
            <w:vAlign w:val="bottom"/>
          </w:tcPr>
          <w:p w14:paraId="272FAE0E" w14:textId="0EA8FFC2" w:rsidR="00415E1B" w:rsidRPr="00DD0640" w:rsidRDefault="00415E1B" w:rsidP="00415E1B">
            <w:pPr>
              <w:rPr>
                <w:b/>
              </w:rPr>
            </w:pPr>
            <w:r w:rsidRPr="00DD0640">
              <w:rPr>
                <w:b/>
              </w:rPr>
              <w:t xml:space="preserve">Total </w:t>
            </w: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4522F">
              <w:rPr>
                <w:b/>
                <w:noProof/>
              </w:rPr>
              <w:t>0.00</w:t>
            </w:r>
            <w:r>
              <w:rPr>
                <w:b/>
              </w:rPr>
              <w:fldChar w:fldCharType="end"/>
            </w:r>
          </w:p>
        </w:tc>
      </w:tr>
      <w:tr w:rsidR="00415E1B" w14:paraId="60324FB9" w14:textId="77777777" w:rsidTr="00415E1B">
        <w:trPr>
          <w:trHeight w:val="397"/>
        </w:trPr>
        <w:tc>
          <w:tcPr>
            <w:tcW w:w="9014" w:type="dxa"/>
            <w:gridSpan w:val="2"/>
            <w:tcBorders>
              <w:left w:val="nil"/>
              <w:bottom w:val="nil"/>
              <w:right w:val="nil"/>
            </w:tcBorders>
          </w:tcPr>
          <w:p w14:paraId="6F02F9B4" w14:textId="4D468311" w:rsidR="00415E1B" w:rsidRPr="00234B8C" w:rsidRDefault="00415E1B" w:rsidP="00415E1B">
            <w:pPr>
              <w:rPr>
                <w:sz w:val="15"/>
                <w:szCs w:val="15"/>
              </w:rPr>
            </w:pPr>
          </w:p>
        </w:tc>
      </w:tr>
      <w:tr w:rsidR="00415E1B" w14:paraId="1B2C0F23" w14:textId="77777777" w:rsidTr="00415E1B">
        <w:trPr>
          <w:trHeight w:val="397"/>
        </w:trPr>
        <w:tc>
          <w:tcPr>
            <w:tcW w:w="901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5294440" w14:textId="65F4C369" w:rsidR="00415E1B" w:rsidRPr="00DD0640" w:rsidRDefault="00415E1B" w:rsidP="00415E1B">
            <w:pPr>
              <w:rPr>
                <w:b/>
              </w:rPr>
            </w:pPr>
            <w:r>
              <w:rPr>
                <w:b/>
              </w:rPr>
              <w:t>Bemerkungen (wenn keine UZH-Anstellung: IBAN und Wohnadresse für Auszahlung)</w:t>
            </w:r>
          </w:p>
        </w:tc>
      </w:tr>
      <w:tr w:rsidR="00415E1B" w14:paraId="2B7174F8" w14:textId="77777777" w:rsidTr="00415E1B">
        <w:trPr>
          <w:trHeight w:val="397"/>
        </w:trPr>
        <w:tc>
          <w:tcPr>
            <w:tcW w:w="901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44D7AEC" w14:textId="3369F781" w:rsidR="00415E1B" w:rsidRDefault="00415E1B" w:rsidP="00415E1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4522F">
              <w:rPr>
                <w:b/>
                <w:noProof/>
              </w:rPr>
              <w:t> </w:t>
            </w:r>
            <w:r w:rsidR="0064522F">
              <w:rPr>
                <w:b/>
                <w:noProof/>
              </w:rPr>
              <w:t> </w:t>
            </w:r>
            <w:r w:rsidR="0064522F">
              <w:rPr>
                <w:b/>
                <w:noProof/>
              </w:rPr>
              <w:t> </w:t>
            </w:r>
            <w:r w:rsidR="0064522F">
              <w:rPr>
                <w:b/>
                <w:noProof/>
              </w:rPr>
              <w:t> </w:t>
            </w:r>
            <w:r w:rsidR="0064522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</w:tr>
      <w:tr w:rsidR="00415E1B" w14:paraId="200E9BB6" w14:textId="77777777" w:rsidTr="00415E1B">
        <w:trPr>
          <w:trHeight w:val="397"/>
        </w:trPr>
        <w:tc>
          <w:tcPr>
            <w:tcW w:w="4508" w:type="dxa"/>
            <w:tcBorders>
              <w:left w:val="nil"/>
              <w:right w:val="nil"/>
            </w:tcBorders>
            <w:vAlign w:val="bottom"/>
          </w:tcPr>
          <w:p w14:paraId="3AA121A4" w14:textId="53162BB3" w:rsidR="00415E1B" w:rsidRDefault="00415E1B" w:rsidP="00415E1B">
            <w:pPr>
              <w:rPr>
                <w:b/>
              </w:rPr>
            </w:pPr>
            <w:r w:rsidRPr="00DF129F">
              <w:rPr>
                <w:b/>
              </w:rPr>
              <w:t>Datum</w:t>
            </w:r>
            <w:r>
              <w:rPr>
                <w:b/>
              </w:rPr>
              <w:t>:</w:t>
            </w:r>
            <w:r>
              <w:tab/>
            </w:r>
            <w:r w:rsidR="00A77A79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77A79">
              <w:rPr>
                <w:b/>
              </w:rPr>
              <w:instrText xml:space="preserve"> FORMTEXT </w:instrText>
            </w:r>
            <w:r w:rsidR="00A77A79">
              <w:rPr>
                <w:b/>
              </w:rPr>
            </w:r>
            <w:r w:rsidR="00A77A79">
              <w:rPr>
                <w:b/>
              </w:rPr>
              <w:fldChar w:fldCharType="separate"/>
            </w:r>
            <w:r w:rsidR="0064522F">
              <w:rPr>
                <w:b/>
                <w:noProof/>
              </w:rPr>
              <w:t> </w:t>
            </w:r>
            <w:r w:rsidR="0064522F">
              <w:rPr>
                <w:b/>
                <w:noProof/>
              </w:rPr>
              <w:t> </w:t>
            </w:r>
            <w:r w:rsidR="0064522F">
              <w:rPr>
                <w:b/>
                <w:noProof/>
              </w:rPr>
              <w:t> </w:t>
            </w:r>
            <w:r w:rsidR="0064522F">
              <w:rPr>
                <w:b/>
                <w:noProof/>
              </w:rPr>
              <w:t> </w:t>
            </w:r>
            <w:r w:rsidR="0064522F">
              <w:rPr>
                <w:b/>
                <w:noProof/>
              </w:rPr>
              <w:t> </w:t>
            </w:r>
            <w:r w:rsidR="00A77A79">
              <w:rPr>
                <w:b/>
              </w:rPr>
              <w:fldChar w:fldCharType="end"/>
            </w:r>
          </w:p>
        </w:tc>
        <w:tc>
          <w:tcPr>
            <w:tcW w:w="4506" w:type="dxa"/>
            <w:tcBorders>
              <w:left w:val="nil"/>
              <w:right w:val="nil"/>
            </w:tcBorders>
            <w:vAlign w:val="bottom"/>
          </w:tcPr>
          <w:p w14:paraId="5294585C" w14:textId="77777777" w:rsidR="00415E1B" w:rsidRDefault="00415E1B" w:rsidP="00415E1B">
            <w:pPr>
              <w:rPr>
                <w:b/>
              </w:rPr>
            </w:pPr>
            <w:r>
              <w:rPr>
                <w:b/>
              </w:rPr>
              <w:t>Unterschrift</w:t>
            </w:r>
          </w:p>
        </w:tc>
      </w:tr>
    </w:tbl>
    <w:p w14:paraId="6B786A3C" w14:textId="77777777" w:rsidR="005C6BEF" w:rsidRDefault="005C6BEF" w:rsidP="005C6BEF"/>
    <w:p w14:paraId="10D00252" w14:textId="5B1D1EBD" w:rsidR="00AF1C17" w:rsidRDefault="00DF129F" w:rsidP="00DF129F">
      <w:pPr>
        <w:pStyle w:val="berschrift2"/>
        <w:jc w:val="both"/>
        <w:rPr>
          <w:b w:val="0"/>
        </w:rPr>
      </w:pPr>
      <w:r w:rsidRPr="00DF129F">
        <w:rPr>
          <w:b w:val="0"/>
        </w:rPr>
        <w:t xml:space="preserve">Bitte senden Sie das </w:t>
      </w:r>
      <w:r w:rsidR="00C702AA">
        <w:rPr>
          <w:b w:val="0"/>
        </w:rPr>
        <w:t xml:space="preserve">vollständig </w:t>
      </w:r>
      <w:r w:rsidRPr="00DF129F">
        <w:rPr>
          <w:b w:val="0"/>
        </w:rPr>
        <w:t xml:space="preserve">ausgefüllte </w:t>
      </w:r>
      <w:r w:rsidR="00C702AA">
        <w:rPr>
          <w:b w:val="0"/>
        </w:rPr>
        <w:t xml:space="preserve">und unterschriebene </w:t>
      </w:r>
      <w:r w:rsidRPr="00DF129F">
        <w:rPr>
          <w:b w:val="0"/>
        </w:rPr>
        <w:t>Formular</w:t>
      </w:r>
      <w:r w:rsidR="009E2E3F">
        <w:rPr>
          <w:b w:val="0"/>
        </w:rPr>
        <w:t xml:space="preserve"> und, wenn Sie an der UZH angestellt sind,</w:t>
      </w:r>
      <w:r w:rsidRPr="00DF129F">
        <w:rPr>
          <w:b w:val="0"/>
        </w:rPr>
        <w:t xml:space="preserve"> </w:t>
      </w:r>
      <w:r w:rsidR="009E2E3F">
        <w:rPr>
          <w:b w:val="0"/>
        </w:rPr>
        <w:t>das</w:t>
      </w:r>
      <w:r w:rsidRPr="00DF129F">
        <w:rPr>
          <w:b w:val="0"/>
        </w:rPr>
        <w:t xml:space="preserve"> </w:t>
      </w:r>
      <w:r w:rsidR="00106FAB">
        <w:rPr>
          <w:b w:val="0"/>
        </w:rPr>
        <w:t>Formular «Spesenabrechnung Editing/Übersetzungskostenzuschuss</w:t>
      </w:r>
      <w:r w:rsidRPr="00DF129F">
        <w:rPr>
          <w:b w:val="0"/>
        </w:rPr>
        <w:t xml:space="preserve"> (</w:t>
      </w:r>
      <w:r w:rsidR="008349B6" w:rsidRPr="00106FAB">
        <w:rPr>
          <w:b w:val="0"/>
        </w:rPr>
        <w:t>KST/</w:t>
      </w:r>
      <w:r w:rsidR="009E2E3F" w:rsidRPr="00106FAB">
        <w:rPr>
          <w:b w:val="0"/>
        </w:rPr>
        <w:t>PSP</w:t>
      </w:r>
      <w:r w:rsidR="008349B6" w:rsidRPr="00106FAB">
        <w:rPr>
          <w:b w:val="0"/>
        </w:rPr>
        <w:t>:</w:t>
      </w:r>
      <w:r w:rsidR="009E2E3F" w:rsidRPr="00106FAB">
        <w:rPr>
          <w:b w:val="0"/>
        </w:rPr>
        <w:t xml:space="preserve"> G-6000</w:t>
      </w:r>
      <w:r w:rsidR="00106FAB" w:rsidRPr="00106FAB">
        <w:rPr>
          <w:b w:val="0"/>
        </w:rPr>
        <w:t>2</w:t>
      </w:r>
      <w:r w:rsidR="009E2E3F" w:rsidRPr="00106FAB">
        <w:rPr>
          <w:b w:val="0"/>
        </w:rPr>
        <w:t>-</w:t>
      </w:r>
      <w:r w:rsidR="00106FAB" w:rsidRPr="00106FAB">
        <w:rPr>
          <w:b w:val="0"/>
        </w:rPr>
        <w:t>12</w:t>
      </w:r>
      <w:r w:rsidR="009E2E3F" w:rsidRPr="00106FAB">
        <w:rPr>
          <w:b w:val="0"/>
        </w:rPr>
        <w:t>-0</w:t>
      </w:r>
      <w:r w:rsidR="00D9113C">
        <w:rPr>
          <w:b w:val="0"/>
        </w:rPr>
        <w:t>2</w:t>
      </w:r>
      <w:r w:rsidR="009E2E3F" w:rsidRPr="00106FAB">
        <w:rPr>
          <w:b w:val="0"/>
        </w:rPr>
        <w:t xml:space="preserve">; </w:t>
      </w:r>
      <w:r w:rsidR="008349B6" w:rsidRPr="00106FAB">
        <w:rPr>
          <w:b w:val="0"/>
        </w:rPr>
        <w:t>Kategorie/Konto:</w:t>
      </w:r>
      <w:r w:rsidRPr="00106FAB">
        <w:rPr>
          <w:b w:val="0"/>
        </w:rPr>
        <w:t xml:space="preserve"> </w:t>
      </w:r>
      <w:r w:rsidR="00EB0D15" w:rsidRPr="00EB0D15">
        <w:rPr>
          <w:b w:val="0"/>
        </w:rPr>
        <w:t>321990</w:t>
      </w:r>
      <w:r w:rsidRPr="00DF129F">
        <w:rPr>
          <w:b w:val="0"/>
        </w:rPr>
        <w:t>)</w:t>
      </w:r>
      <w:r w:rsidR="00AF1C17">
        <w:rPr>
          <w:b w:val="0"/>
        </w:rPr>
        <w:t>, sowie</w:t>
      </w:r>
      <w:r w:rsidRPr="00DF129F">
        <w:rPr>
          <w:b w:val="0"/>
        </w:rPr>
        <w:t xml:space="preserve"> d</w:t>
      </w:r>
      <w:r w:rsidR="00AF1C17">
        <w:rPr>
          <w:b w:val="0"/>
        </w:rPr>
        <w:t>ie</w:t>
      </w:r>
      <w:r w:rsidRPr="00DF129F">
        <w:rPr>
          <w:b w:val="0"/>
        </w:rPr>
        <w:t xml:space="preserve"> </w:t>
      </w:r>
      <w:r w:rsidR="00396BAF">
        <w:rPr>
          <w:b w:val="0"/>
        </w:rPr>
        <w:t>erforderlichen B</w:t>
      </w:r>
      <w:r w:rsidRPr="00DF129F">
        <w:rPr>
          <w:b w:val="0"/>
        </w:rPr>
        <w:t xml:space="preserve">elege bis spätestens </w:t>
      </w:r>
      <w:r w:rsidR="00D9113C">
        <w:rPr>
          <w:b w:val="0"/>
        </w:rPr>
        <w:t xml:space="preserve">einen Monat </w:t>
      </w:r>
      <w:r w:rsidRPr="00DF129F">
        <w:rPr>
          <w:b w:val="0"/>
        </w:rPr>
        <w:t xml:space="preserve">nach </w:t>
      </w:r>
      <w:r w:rsidR="00E30777">
        <w:rPr>
          <w:b w:val="0"/>
        </w:rPr>
        <w:t>Rechnungseingang</w:t>
      </w:r>
      <w:r>
        <w:rPr>
          <w:b w:val="0"/>
        </w:rPr>
        <w:t xml:space="preserve"> </w:t>
      </w:r>
      <w:r w:rsidR="00D7320F">
        <w:rPr>
          <w:b w:val="0"/>
        </w:rPr>
        <w:t xml:space="preserve">(bevorzugt in wiederverwendbaren Couverts der internen Post) </w:t>
      </w:r>
      <w:r>
        <w:rPr>
          <w:b w:val="0"/>
        </w:rPr>
        <w:t>an</w:t>
      </w:r>
      <w:r w:rsidR="00AF1C17">
        <w:rPr>
          <w:b w:val="0"/>
        </w:rPr>
        <w:t>:</w:t>
      </w:r>
      <w:r>
        <w:rPr>
          <w:b w:val="0"/>
        </w:rPr>
        <w:t xml:space="preserve"> </w:t>
      </w:r>
    </w:p>
    <w:p w14:paraId="64A90D48" w14:textId="77777777" w:rsidR="008349B6" w:rsidRPr="008349B6" w:rsidRDefault="008349B6" w:rsidP="008349B6"/>
    <w:p w14:paraId="059066D4" w14:textId="42BFA557" w:rsidR="00DF129F" w:rsidRDefault="00DF129F" w:rsidP="00DF129F">
      <w:pPr>
        <w:pStyle w:val="berschrift2"/>
        <w:jc w:val="both"/>
        <w:rPr>
          <w:b w:val="0"/>
        </w:rPr>
      </w:pPr>
      <w:r w:rsidRPr="00DF129F">
        <w:rPr>
          <w:b w:val="0"/>
        </w:rPr>
        <w:t>Universität Zürich</w:t>
      </w:r>
      <w:r>
        <w:rPr>
          <w:b w:val="0"/>
        </w:rPr>
        <w:t xml:space="preserve">, </w:t>
      </w:r>
      <w:r w:rsidRPr="00DF129F">
        <w:rPr>
          <w:b w:val="0"/>
        </w:rPr>
        <w:t>Philosophische Fakultät</w:t>
      </w:r>
      <w:r>
        <w:rPr>
          <w:b w:val="0"/>
        </w:rPr>
        <w:t xml:space="preserve">, </w:t>
      </w:r>
      <w:r w:rsidRPr="00DF129F">
        <w:rPr>
          <w:b w:val="0"/>
        </w:rPr>
        <w:t>Dekanat</w:t>
      </w:r>
      <w:r>
        <w:rPr>
          <w:b w:val="0"/>
        </w:rPr>
        <w:t xml:space="preserve">, </w:t>
      </w:r>
      <w:r w:rsidR="00396BAF" w:rsidRPr="00DF129F">
        <w:rPr>
          <w:b w:val="0"/>
        </w:rPr>
        <w:t>Remo Gabuzzini</w:t>
      </w:r>
      <w:r w:rsidR="00396BAF">
        <w:rPr>
          <w:b w:val="0"/>
        </w:rPr>
        <w:t xml:space="preserve">, </w:t>
      </w:r>
      <w:r w:rsidRPr="00DF129F">
        <w:rPr>
          <w:b w:val="0"/>
        </w:rPr>
        <w:t>Rämistrasse 69</w:t>
      </w:r>
      <w:r>
        <w:rPr>
          <w:b w:val="0"/>
        </w:rPr>
        <w:t xml:space="preserve">, </w:t>
      </w:r>
      <w:r w:rsidRPr="00DF129F">
        <w:rPr>
          <w:b w:val="0"/>
        </w:rPr>
        <w:t>8001 Zürich</w:t>
      </w:r>
      <w:r>
        <w:rPr>
          <w:b w:val="0"/>
        </w:rPr>
        <w:t xml:space="preserve">. </w:t>
      </w:r>
    </w:p>
    <w:p w14:paraId="0FC57D34" w14:textId="77777777" w:rsidR="00DF129F" w:rsidRDefault="00DF129F" w:rsidP="00DF129F">
      <w:pPr>
        <w:pStyle w:val="berschrift2"/>
        <w:jc w:val="both"/>
        <w:rPr>
          <w:b w:val="0"/>
        </w:rPr>
      </w:pPr>
    </w:p>
    <w:p w14:paraId="1EFE72EC" w14:textId="52AD1410" w:rsidR="005C6BEF" w:rsidRPr="00DF129F" w:rsidRDefault="00DF129F" w:rsidP="00DF129F">
      <w:pPr>
        <w:pStyle w:val="berschrift2"/>
        <w:jc w:val="both"/>
        <w:rPr>
          <w:b w:val="0"/>
        </w:rPr>
      </w:pPr>
      <w:r>
        <w:rPr>
          <w:b w:val="0"/>
        </w:rPr>
        <w:t xml:space="preserve">Weitere </w:t>
      </w:r>
      <w:r w:rsidR="00234B8C">
        <w:rPr>
          <w:b w:val="0"/>
        </w:rPr>
        <w:t xml:space="preserve">wichtige </w:t>
      </w:r>
      <w:r w:rsidRPr="00D7320F">
        <w:rPr>
          <w:b w:val="0"/>
        </w:rPr>
        <w:t>Informationen</w:t>
      </w:r>
      <w:r w:rsidR="00D9113C">
        <w:rPr>
          <w:b w:val="0"/>
        </w:rPr>
        <w:t xml:space="preserve"> </w:t>
      </w:r>
      <w:r w:rsidRPr="00D7320F">
        <w:rPr>
          <w:b w:val="0"/>
        </w:rPr>
        <w:t>entnehmen Sie</w:t>
      </w:r>
      <w:r>
        <w:rPr>
          <w:b w:val="0"/>
        </w:rPr>
        <w:t xml:space="preserve"> bitte </w:t>
      </w:r>
      <w:r w:rsidR="00CD57B1" w:rsidRPr="00C464CD">
        <w:rPr>
          <w:b w:val="0"/>
        </w:rPr>
        <w:t>der</w:t>
      </w:r>
      <w:r w:rsidR="00775C28">
        <w:rPr>
          <w:b w:val="0"/>
        </w:rPr>
        <w:t xml:space="preserve"> </w:t>
      </w:r>
      <w:hyperlink r:id="rId7" w:history="1">
        <w:r w:rsidR="009E52BF" w:rsidRPr="009E52BF">
          <w:rPr>
            <w:rStyle w:val="Hyperlink"/>
            <w:b w:val="0"/>
          </w:rPr>
          <w:t>We</w:t>
        </w:r>
        <w:r w:rsidR="009E52BF" w:rsidRPr="009E52BF">
          <w:rPr>
            <w:rStyle w:val="Hyperlink"/>
            <w:b w:val="0"/>
          </w:rPr>
          <w:t>b</w:t>
        </w:r>
        <w:r w:rsidR="009E52BF" w:rsidRPr="009E52BF">
          <w:rPr>
            <w:rStyle w:val="Hyperlink"/>
            <w:b w:val="0"/>
          </w:rPr>
          <w:t>seite</w:t>
        </w:r>
      </w:hyperlink>
      <w:r w:rsidR="00775C28">
        <w:rPr>
          <w:b w:val="0"/>
        </w:rPr>
        <w:t xml:space="preserve"> </w:t>
      </w:r>
      <w:r w:rsidR="00CD57B1" w:rsidRPr="00C464CD">
        <w:rPr>
          <w:b w:val="0"/>
        </w:rPr>
        <w:t>der</w:t>
      </w:r>
      <w:r w:rsidR="00CD57B1">
        <w:rPr>
          <w:b w:val="0"/>
        </w:rPr>
        <w:t xml:space="preserve"> </w:t>
      </w:r>
      <w:r w:rsidR="00D7320F">
        <w:rPr>
          <w:b w:val="0"/>
        </w:rPr>
        <w:t>Graduiertenschule</w:t>
      </w:r>
      <w:r w:rsidR="00CD57B1">
        <w:rPr>
          <w:b w:val="0"/>
        </w:rPr>
        <w:t>.</w:t>
      </w:r>
      <w:r>
        <w:rPr>
          <w:b w:val="0"/>
        </w:rPr>
        <w:t xml:space="preserve"> </w:t>
      </w:r>
    </w:p>
    <w:sectPr w:rsidR="005C6BEF" w:rsidRPr="00DF129F" w:rsidSect="005C6BE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744" w:right="907" w:bottom="1418" w:left="1985" w:header="522" w:footer="8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9A00E" w14:textId="77777777" w:rsidR="00767D5E" w:rsidRDefault="00767D5E">
      <w:r>
        <w:separator/>
      </w:r>
    </w:p>
  </w:endnote>
  <w:endnote w:type="continuationSeparator" w:id="0">
    <w:p w14:paraId="3964EC2F" w14:textId="77777777" w:rsidR="00767D5E" w:rsidRDefault="0076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42E4F" w14:textId="77777777" w:rsidR="00484DD0" w:rsidRDefault="00484DD0" w:rsidP="005C6BEF">
    <w:pPr>
      <w:pStyle w:val="Fuzeil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NUMPAGES 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2509" w14:textId="77777777" w:rsidR="00484DD0" w:rsidRDefault="00484DD0" w:rsidP="005C6BEF">
    <w:pPr>
      <w:pStyle w:val="Fuzeil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BF4431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 </w:instrText>
    </w:r>
    <w:r>
      <w:fldChar w:fldCharType="separate"/>
    </w:r>
    <w:r w:rsidR="00BF443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07108" w14:textId="77777777" w:rsidR="00767D5E" w:rsidRDefault="00767D5E">
      <w:r>
        <w:separator/>
      </w:r>
    </w:p>
  </w:footnote>
  <w:footnote w:type="continuationSeparator" w:id="0">
    <w:p w14:paraId="10A212FF" w14:textId="77777777" w:rsidR="00767D5E" w:rsidRDefault="00767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8DFA3" w14:textId="77777777" w:rsidR="00484DD0" w:rsidRDefault="00484DD0" w:rsidP="005C6BE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1" layoutInCell="1" allowOverlap="1" wp14:anchorId="0A6B3242" wp14:editId="4D73B3D1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0" t="0" r="11430" b="1270"/>
          <wp:wrapNone/>
          <wp:docPr id="14" name="Bild 14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zh_logo_d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AC62859" wp14:editId="4F06CCDA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200150"/>
              <wp:effectExtent l="0" t="1270" r="0" b="508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DCAD3" w14:textId="77777777" w:rsidR="00484DD0" w:rsidRDefault="00484DD0" w:rsidP="00FC549F">
                          <w:pPr>
                            <w:pStyle w:val="Universittseinheit"/>
                          </w:pPr>
                          <w:r>
                            <w:t>Philosophische Fakultät</w:t>
                          </w:r>
                        </w:p>
                        <w:p w14:paraId="147ADE2A" w14:textId="77777777" w:rsidR="00484DD0" w:rsidRPr="00236A3B" w:rsidRDefault="00484DD0" w:rsidP="00FC549F">
                          <w:pPr>
                            <w:pStyle w:val="Universittseinheit"/>
                            <w:rPr>
                              <w:b w:val="0"/>
                            </w:rPr>
                          </w:pPr>
                          <w:r w:rsidRPr="00236A3B">
                            <w:rPr>
                              <w:b w:val="0"/>
                            </w:rPr>
                            <w:t>Dekanat</w:t>
                          </w:r>
                        </w:p>
                        <w:p w14:paraId="48A9BF1C" w14:textId="77777777" w:rsidR="00484DD0" w:rsidRDefault="00484DD0" w:rsidP="005C6BEF">
                          <w:pPr>
                            <w:pStyle w:val="Absender"/>
                          </w:pPr>
                        </w:p>
                        <w:p w14:paraId="33156472" w14:textId="77777777" w:rsidR="00484DD0" w:rsidRPr="0084116D" w:rsidRDefault="00484DD0" w:rsidP="005C6BEF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C6285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82.75pt;margin-top:26.1pt;width:167.25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" filled="f" stroked="f">
              <v:textbox inset="0,0,0,0">
                <w:txbxContent>
                  <w:p w14:paraId="649DCAD3" w14:textId="77777777" w:rsidR="00484DD0" w:rsidRDefault="00484DD0" w:rsidP="00FC549F">
                    <w:pPr>
                      <w:pStyle w:val="Universittseinheit"/>
                    </w:pPr>
                    <w:r>
                      <w:t>Philosophische Fakultät</w:t>
                    </w:r>
                  </w:p>
                  <w:p w14:paraId="147ADE2A" w14:textId="77777777" w:rsidR="00484DD0" w:rsidRPr="00236A3B" w:rsidRDefault="00484DD0" w:rsidP="00FC549F">
                    <w:pPr>
                      <w:pStyle w:val="Universittseinheit"/>
                      <w:rPr>
                        <w:b w:val="0"/>
                      </w:rPr>
                    </w:pPr>
                    <w:r w:rsidRPr="00236A3B">
                      <w:rPr>
                        <w:b w:val="0"/>
                      </w:rPr>
                      <w:t>Dekanat</w:t>
                    </w:r>
                  </w:p>
                  <w:p w14:paraId="48A9BF1C" w14:textId="77777777" w:rsidR="00484DD0" w:rsidRDefault="00484DD0" w:rsidP="005C6BEF">
                    <w:pPr>
                      <w:pStyle w:val="Absender"/>
                    </w:pPr>
                  </w:p>
                  <w:p w14:paraId="33156472" w14:textId="77777777" w:rsidR="00484DD0" w:rsidRPr="0084116D" w:rsidRDefault="00484DD0" w:rsidP="005C6BEF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BF7C5" w14:textId="77777777" w:rsidR="00484DD0" w:rsidRDefault="00484DD0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1" layoutInCell="1" allowOverlap="1" wp14:anchorId="52ED9E09" wp14:editId="00D4AD1E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0" t="0" r="11430" b="1270"/>
          <wp:wrapNone/>
          <wp:docPr id="13" name="Bild 13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zh_logo_d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7A02164F" wp14:editId="3D1EE0AB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403985"/>
              <wp:effectExtent l="0" t="1270" r="0" b="444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129AA5" w14:textId="77777777" w:rsidR="00484DD0" w:rsidRDefault="00484DD0" w:rsidP="00FC549F">
                          <w:pPr>
                            <w:pStyle w:val="Universittseinheit"/>
                          </w:pPr>
                          <w:r>
                            <w:t>Philosophische Fakultät</w:t>
                          </w:r>
                        </w:p>
                        <w:p w14:paraId="66C39211" w14:textId="77777777" w:rsidR="00484DD0" w:rsidRPr="00236A3B" w:rsidRDefault="00484DD0" w:rsidP="00FC549F">
                          <w:pPr>
                            <w:pStyle w:val="Universittseinheit"/>
                            <w:rPr>
                              <w:b w:val="0"/>
                            </w:rPr>
                          </w:pPr>
                          <w:r w:rsidRPr="00236A3B">
                            <w:rPr>
                              <w:b w:val="0"/>
                            </w:rPr>
                            <w:t>Dekanat</w:t>
                          </w:r>
                        </w:p>
                        <w:p w14:paraId="77C7861E" w14:textId="77777777" w:rsidR="00484DD0" w:rsidRDefault="00484DD0" w:rsidP="00FC549F">
                          <w:pPr>
                            <w:pStyle w:val="Absender"/>
                          </w:pPr>
                        </w:p>
                        <w:p w14:paraId="3C7114F9" w14:textId="77777777" w:rsidR="00484DD0" w:rsidRDefault="00484DD0" w:rsidP="00FC549F">
                          <w:pPr>
                            <w:pStyle w:val="Absender"/>
                          </w:pPr>
                          <w:r>
                            <w:t>Universität Zürich</w:t>
                          </w:r>
                        </w:p>
                        <w:p w14:paraId="593E79D5" w14:textId="77777777" w:rsidR="00484DD0" w:rsidRDefault="00484DD0" w:rsidP="00FC549F">
                          <w:pPr>
                            <w:pStyle w:val="Absender"/>
                          </w:pPr>
                          <w:r>
                            <w:t>Philosophische Fakultät</w:t>
                          </w:r>
                        </w:p>
                        <w:p w14:paraId="4CD4D75D" w14:textId="77777777" w:rsidR="00484DD0" w:rsidRDefault="00484DD0" w:rsidP="00FC549F">
                          <w:pPr>
                            <w:pStyle w:val="Absender"/>
                          </w:pPr>
                          <w:r>
                            <w:t>Dekanat</w:t>
                          </w:r>
                        </w:p>
                        <w:p w14:paraId="1C56F5B6" w14:textId="77777777" w:rsidR="00484DD0" w:rsidRDefault="00484DD0" w:rsidP="00FC549F">
                          <w:pPr>
                            <w:pStyle w:val="Absender"/>
                          </w:pPr>
                          <w:r>
                            <w:t>Rämistrasse 69</w:t>
                          </w:r>
                        </w:p>
                        <w:p w14:paraId="4F1D024F" w14:textId="77777777" w:rsidR="00484DD0" w:rsidRDefault="00484DD0" w:rsidP="00FC549F">
                          <w:pPr>
                            <w:pStyle w:val="Absender"/>
                          </w:pPr>
                          <w:r>
                            <w:t>CH-8001 Zürich</w:t>
                          </w:r>
                        </w:p>
                        <w:p w14:paraId="04812575" w14:textId="77777777" w:rsidR="00484DD0" w:rsidRPr="0084116D" w:rsidRDefault="00484DD0" w:rsidP="005C6BEF">
                          <w:pPr>
                            <w:pStyle w:val="Absender"/>
                          </w:pPr>
                          <w:r>
                            <w:t>www.phil.uzh.ch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2164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82.75pt;margin-top:26.1pt;width:167.25pt;height:110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" filled="f" stroked="f">
              <v:textbox inset="0,0,0,0">
                <w:txbxContent>
                  <w:p w14:paraId="6A129AA5" w14:textId="77777777" w:rsidR="00484DD0" w:rsidRDefault="00484DD0" w:rsidP="00FC549F">
                    <w:pPr>
                      <w:pStyle w:val="Universittseinheit"/>
                    </w:pPr>
                    <w:r>
                      <w:t>Philosophische Fakultät</w:t>
                    </w:r>
                  </w:p>
                  <w:p w14:paraId="66C39211" w14:textId="77777777" w:rsidR="00484DD0" w:rsidRPr="00236A3B" w:rsidRDefault="00484DD0" w:rsidP="00FC549F">
                    <w:pPr>
                      <w:pStyle w:val="Universittseinheit"/>
                      <w:rPr>
                        <w:b w:val="0"/>
                      </w:rPr>
                    </w:pPr>
                    <w:r w:rsidRPr="00236A3B">
                      <w:rPr>
                        <w:b w:val="0"/>
                      </w:rPr>
                      <w:t>Dekanat</w:t>
                    </w:r>
                  </w:p>
                  <w:p w14:paraId="77C7861E" w14:textId="77777777" w:rsidR="00484DD0" w:rsidRDefault="00484DD0" w:rsidP="00FC549F">
                    <w:pPr>
                      <w:pStyle w:val="Absender"/>
                    </w:pPr>
                  </w:p>
                  <w:p w14:paraId="3C7114F9" w14:textId="77777777" w:rsidR="00484DD0" w:rsidRDefault="00484DD0" w:rsidP="00FC549F">
                    <w:pPr>
                      <w:pStyle w:val="Absender"/>
                    </w:pPr>
                    <w:r>
                      <w:t>Universität Zürich</w:t>
                    </w:r>
                  </w:p>
                  <w:p w14:paraId="593E79D5" w14:textId="77777777" w:rsidR="00484DD0" w:rsidRDefault="00484DD0" w:rsidP="00FC549F">
                    <w:pPr>
                      <w:pStyle w:val="Absender"/>
                    </w:pPr>
                    <w:r>
                      <w:t>Philosophische Fakultät</w:t>
                    </w:r>
                  </w:p>
                  <w:p w14:paraId="4CD4D75D" w14:textId="77777777" w:rsidR="00484DD0" w:rsidRDefault="00484DD0" w:rsidP="00FC549F">
                    <w:pPr>
                      <w:pStyle w:val="Absender"/>
                    </w:pPr>
                    <w:r>
                      <w:t>Dekanat</w:t>
                    </w:r>
                  </w:p>
                  <w:p w14:paraId="1C56F5B6" w14:textId="77777777" w:rsidR="00484DD0" w:rsidRDefault="00484DD0" w:rsidP="00FC549F">
                    <w:pPr>
                      <w:pStyle w:val="Absender"/>
                    </w:pPr>
                    <w:proofErr w:type="spellStart"/>
                    <w:r>
                      <w:t>Rämistrasse</w:t>
                    </w:r>
                    <w:proofErr w:type="spellEnd"/>
                    <w:r>
                      <w:t xml:space="preserve"> 69</w:t>
                    </w:r>
                  </w:p>
                  <w:p w14:paraId="4F1D024F" w14:textId="77777777" w:rsidR="00484DD0" w:rsidRDefault="00484DD0" w:rsidP="00FC549F">
                    <w:pPr>
                      <w:pStyle w:val="Absender"/>
                    </w:pPr>
                    <w:r>
                      <w:t>CH-8001 Zürich</w:t>
                    </w:r>
                  </w:p>
                  <w:p w14:paraId="04812575" w14:textId="77777777" w:rsidR="00484DD0" w:rsidRPr="0084116D" w:rsidRDefault="00484DD0" w:rsidP="005C6BEF">
                    <w:pPr>
                      <w:pStyle w:val="Absender"/>
                    </w:pPr>
                    <w:r>
                      <w:t>www.phil.uzh.ch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EF"/>
    <w:rsid w:val="0000402B"/>
    <w:rsid w:val="00070EAF"/>
    <w:rsid w:val="000A3871"/>
    <w:rsid w:val="000D600C"/>
    <w:rsid w:val="000F05DD"/>
    <w:rsid w:val="00106FAB"/>
    <w:rsid w:val="00133F9E"/>
    <w:rsid w:val="00140CC4"/>
    <w:rsid w:val="001475AD"/>
    <w:rsid w:val="00163A5C"/>
    <w:rsid w:val="00172724"/>
    <w:rsid w:val="001936F3"/>
    <w:rsid w:val="001B2955"/>
    <w:rsid w:val="002277AC"/>
    <w:rsid w:val="00234B8C"/>
    <w:rsid w:val="002425DA"/>
    <w:rsid w:val="002A6445"/>
    <w:rsid w:val="00301C73"/>
    <w:rsid w:val="00346AB5"/>
    <w:rsid w:val="003578B3"/>
    <w:rsid w:val="00366DEA"/>
    <w:rsid w:val="00381108"/>
    <w:rsid w:val="00396BAF"/>
    <w:rsid w:val="003D1439"/>
    <w:rsid w:val="00401BD9"/>
    <w:rsid w:val="00407675"/>
    <w:rsid w:val="00415E1B"/>
    <w:rsid w:val="00446C95"/>
    <w:rsid w:val="00483C60"/>
    <w:rsid w:val="00484DD0"/>
    <w:rsid w:val="00486B92"/>
    <w:rsid w:val="004C2554"/>
    <w:rsid w:val="005512F4"/>
    <w:rsid w:val="005633A1"/>
    <w:rsid w:val="005B2F82"/>
    <w:rsid w:val="005C235A"/>
    <w:rsid w:val="005C6BEF"/>
    <w:rsid w:val="005D1A42"/>
    <w:rsid w:val="005F0914"/>
    <w:rsid w:val="005F7094"/>
    <w:rsid w:val="0064522F"/>
    <w:rsid w:val="0068424D"/>
    <w:rsid w:val="006A4D96"/>
    <w:rsid w:val="006D1574"/>
    <w:rsid w:val="006D2F2F"/>
    <w:rsid w:val="006E3166"/>
    <w:rsid w:val="006E3569"/>
    <w:rsid w:val="006F2F24"/>
    <w:rsid w:val="00726E71"/>
    <w:rsid w:val="0075749E"/>
    <w:rsid w:val="0075790A"/>
    <w:rsid w:val="00767D5E"/>
    <w:rsid w:val="00775C28"/>
    <w:rsid w:val="00795EB7"/>
    <w:rsid w:val="007A59A3"/>
    <w:rsid w:val="007B137B"/>
    <w:rsid w:val="007E3EE1"/>
    <w:rsid w:val="00814382"/>
    <w:rsid w:val="008349B6"/>
    <w:rsid w:val="00834D46"/>
    <w:rsid w:val="00846A52"/>
    <w:rsid w:val="008562E2"/>
    <w:rsid w:val="00856AC1"/>
    <w:rsid w:val="008678C5"/>
    <w:rsid w:val="008A6CC4"/>
    <w:rsid w:val="00910901"/>
    <w:rsid w:val="00947588"/>
    <w:rsid w:val="009824DD"/>
    <w:rsid w:val="009A508B"/>
    <w:rsid w:val="009C06FE"/>
    <w:rsid w:val="009C4687"/>
    <w:rsid w:val="009D4EAC"/>
    <w:rsid w:val="009E2A99"/>
    <w:rsid w:val="009E2E3F"/>
    <w:rsid w:val="009E52BF"/>
    <w:rsid w:val="00A11857"/>
    <w:rsid w:val="00A1252C"/>
    <w:rsid w:val="00A307AC"/>
    <w:rsid w:val="00A343F6"/>
    <w:rsid w:val="00A63601"/>
    <w:rsid w:val="00A7386E"/>
    <w:rsid w:val="00A77A79"/>
    <w:rsid w:val="00AF1C17"/>
    <w:rsid w:val="00AF46ED"/>
    <w:rsid w:val="00B00FD4"/>
    <w:rsid w:val="00B0430C"/>
    <w:rsid w:val="00BB4DC5"/>
    <w:rsid w:val="00BD6C11"/>
    <w:rsid w:val="00BE1E1E"/>
    <w:rsid w:val="00BF4431"/>
    <w:rsid w:val="00C03C1B"/>
    <w:rsid w:val="00C31CB5"/>
    <w:rsid w:val="00C464CD"/>
    <w:rsid w:val="00C5266E"/>
    <w:rsid w:val="00C62F85"/>
    <w:rsid w:val="00C702AA"/>
    <w:rsid w:val="00C80CB2"/>
    <w:rsid w:val="00CA2FD4"/>
    <w:rsid w:val="00CB2F84"/>
    <w:rsid w:val="00CD57B1"/>
    <w:rsid w:val="00D21548"/>
    <w:rsid w:val="00D7320F"/>
    <w:rsid w:val="00D76E99"/>
    <w:rsid w:val="00D86848"/>
    <w:rsid w:val="00D9113C"/>
    <w:rsid w:val="00DA354D"/>
    <w:rsid w:val="00DD0640"/>
    <w:rsid w:val="00DE7C6F"/>
    <w:rsid w:val="00DF129F"/>
    <w:rsid w:val="00DF7D9E"/>
    <w:rsid w:val="00E06AB0"/>
    <w:rsid w:val="00E17B02"/>
    <w:rsid w:val="00E17DB4"/>
    <w:rsid w:val="00E30777"/>
    <w:rsid w:val="00E613DD"/>
    <w:rsid w:val="00E63595"/>
    <w:rsid w:val="00E87389"/>
    <w:rsid w:val="00EB0D15"/>
    <w:rsid w:val="00ED31A6"/>
    <w:rsid w:val="00EF5E6A"/>
    <w:rsid w:val="00F34EA8"/>
    <w:rsid w:val="00F7146F"/>
    <w:rsid w:val="00F72400"/>
    <w:rsid w:val="00F72BCA"/>
    <w:rsid w:val="00F80969"/>
    <w:rsid w:val="00FC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FF436F5"/>
  <w14:defaultImageDpi w14:val="300"/>
  <w15:docId w15:val="{078ABE0C-FA6D-B842-B4F1-55A9D127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2323"/>
    <w:pPr>
      <w:spacing w:line="280" w:lineRule="atLeast"/>
    </w:pPr>
    <w:rPr>
      <w:rFonts w:ascii="Arial" w:hAnsi="Arial" w:cs="Arial"/>
      <w:lang w:val="de-CH" w:eastAsia="zh-TW"/>
    </w:rPr>
  </w:style>
  <w:style w:type="paragraph" w:styleId="berschrift1">
    <w:name w:val="heading 1"/>
    <w:basedOn w:val="Standard"/>
    <w:next w:val="Standard"/>
    <w:qFormat/>
    <w:rsid w:val="00FA5A2C"/>
    <w:pPr>
      <w:keepNext/>
      <w:outlineLvl w:val="0"/>
    </w:pPr>
    <w:rPr>
      <w:b/>
      <w:bCs/>
      <w:kern w:val="32"/>
      <w:sz w:val="24"/>
      <w:szCs w:val="24"/>
    </w:rPr>
  </w:style>
  <w:style w:type="paragraph" w:styleId="berschrift2">
    <w:name w:val="heading 2"/>
    <w:basedOn w:val="Standard"/>
    <w:next w:val="Standard"/>
    <w:qFormat/>
    <w:rsid w:val="00FA5A2C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FA5A2C"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33F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0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43674"/>
    <w:pPr>
      <w:tabs>
        <w:tab w:val="right" w:pos="9015"/>
      </w:tabs>
      <w:spacing w:line="180" w:lineRule="exact"/>
    </w:pPr>
    <w:rPr>
      <w:sz w:val="15"/>
      <w:szCs w:val="15"/>
    </w:rPr>
  </w:style>
  <w:style w:type="table" w:styleId="Tabellenraster">
    <w:name w:val="Table Grid"/>
    <w:basedOn w:val="NormaleTabelle"/>
    <w:rsid w:val="00CE2323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84116D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84116D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Standard"/>
    <w:rsid w:val="003D208E"/>
    <w:rPr>
      <w:b/>
      <w:bCs/>
    </w:rPr>
  </w:style>
  <w:style w:type="paragraph" w:customStyle="1" w:styleId="Adresse">
    <w:name w:val="Adresse"/>
    <w:basedOn w:val="Standard"/>
    <w:rsid w:val="00F3503B"/>
    <w:pPr>
      <w:ind w:right="1985"/>
    </w:pPr>
  </w:style>
  <w:style w:type="paragraph" w:customStyle="1" w:styleId="Dokumententyp">
    <w:name w:val="Dokumententyp"/>
    <w:basedOn w:val="Standard"/>
    <w:rsid w:val="00FA5A2C"/>
    <w:rPr>
      <w:b/>
      <w:bCs/>
    </w:rPr>
  </w:style>
  <w:style w:type="paragraph" w:customStyle="1" w:styleId="Lead">
    <w:name w:val="Lead"/>
    <w:basedOn w:val="Standard"/>
    <w:rsid w:val="00EB36C9"/>
    <w:rPr>
      <w:b/>
      <w:bCs/>
    </w:rPr>
  </w:style>
  <w:style w:type="paragraph" w:customStyle="1" w:styleId="Untereinheit">
    <w:name w:val="Untereinheit"/>
    <w:basedOn w:val="Universittseinheit"/>
    <w:rsid w:val="00447E21"/>
    <w:rPr>
      <w:b w:val="0"/>
      <w:bCs w:val="0"/>
    </w:rPr>
  </w:style>
  <w:style w:type="character" w:styleId="Hyperlink">
    <w:name w:val="Hyperlink"/>
    <w:basedOn w:val="Absatz-Standardschriftart"/>
    <w:uiPriority w:val="99"/>
    <w:unhideWhenUsed/>
    <w:rsid w:val="00234B8C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F05DD"/>
    <w:rPr>
      <w:color w:val="800080" w:themeColor="followedHyperlink"/>
      <w:u w:val="single"/>
    </w:rPr>
  </w:style>
  <w:style w:type="character" w:customStyle="1" w:styleId="hljs-string">
    <w:name w:val="hljs-string"/>
    <w:basedOn w:val="Absatz-Standardschriftart"/>
    <w:rsid w:val="00A63601"/>
  </w:style>
  <w:style w:type="character" w:customStyle="1" w:styleId="hljs-literal">
    <w:name w:val="hljs-literal"/>
    <w:basedOn w:val="Absatz-Standardschriftart"/>
    <w:rsid w:val="00A63601"/>
  </w:style>
  <w:style w:type="character" w:styleId="NichtaufgelsteErwhnung">
    <w:name w:val="Unresolved Mention"/>
    <w:basedOn w:val="Absatz-Standardschriftart"/>
    <w:uiPriority w:val="99"/>
    <w:semiHidden/>
    <w:unhideWhenUsed/>
    <w:rsid w:val="00133F9E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33F9E"/>
    <w:rPr>
      <w:rFonts w:asciiTheme="majorHAnsi" w:eastAsiaTheme="majorEastAsia" w:hAnsiTheme="majorHAnsi" w:cstheme="majorBidi"/>
      <w:i/>
      <w:iCs/>
      <w:color w:val="365F91" w:themeColor="accent1" w:themeShade="BF"/>
      <w:lang w:val="de-CH" w:eastAsia="zh-TW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0D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0D1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0D15"/>
    <w:rPr>
      <w:rFonts w:ascii="Arial" w:hAnsi="Arial" w:cs="Arial"/>
      <w:lang w:val="de-CH" w:eastAsia="zh-TW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0D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0D15"/>
    <w:rPr>
      <w:rFonts w:ascii="Arial" w:hAnsi="Arial" w:cs="Arial"/>
      <w:b/>
      <w:bCs/>
      <w:lang w:val="de-CH" w:eastAsia="zh-T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0D1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0D15"/>
    <w:rPr>
      <w:sz w:val="18"/>
      <w:szCs w:val="18"/>
      <w:lang w:val="de-CH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1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hil.uzh.ch/de/studium/doktorat/finanziellefoerderung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hilippbalzer:Library:Application%20Support:Microsoft:Office:Benutzervorlagen:Meine%20Vorlagen:Formulare:Mitteilun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0636A8-EDD2-CB4F-9DDA-E652F782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Macintosh%20HD:Users:philippbalzer:Library:Application%20Support:Microsoft:Office:Benutzervorlagen:Meine%20Vorlagen:Formulare:Mitteilung.dotx</Template>
  <TotalTime>0</TotalTime>
  <Pages>1</Pages>
  <Words>200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</vt:lpstr>
    </vt:vector>
  </TitlesOfParts>
  <Manager/>
  <Company>Universität Zürich</Company>
  <LinksUpToDate>false</LinksUpToDate>
  <CharactersWithSpaces>1461</CharactersWithSpaces>
  <SharedDoc>false</SharedDoc>
  <HyperlinkBase/>
  <HLinks>
    <vt:vector size="12" baseType="variant">
      <vt:variant>
        <vt:i4>8192118</vt:i4>
      </vt:variant>
      <vt:variant>
        <vt:i4>-1</vt:i4>
      </vt:variant>
      <vt:variant>
        <vt:i4>2061</vt:i4>
      </vt:variant>
      <vt:variant>
        <vt:i4>1</vt:i4>
      </vt:variant>
      <vt:variant>
        <vt:lpwstr>uzh_logo_d_pos_grau_1mm</vt:lpwstr>
      </vt:variant>
      <vt:variant>
        <vt:lpwstr/>
      </vt:variant>
      <vt:variant>
        <vt:i4>8192118</vt:i4>
      </vt:variant>
      <vt:variant>
        <vt:i4>-1</vt:i4>
      </vt:variant>
      <vt:variant>
        <vt:i4>2062</vt:i4>
      </vt:variant>
      <vt:variant>
        <vt:i4>1</vt:i4>
      </vt:variant>
      <vt:variant>
        <vt:lpwstr>uzh_logo_d_pos_grau_1mm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</dc:title>
  <dc:subject/>
  <dc:creator>Philipp Balzer</dc:creator>
  <cp:keywords/>
  <dc:description>Vorlage uzh_mitteilung_d MSO2011 v1 24.11.2010</dc:description>
  <cp:lastModifiedBy>Sandra Schneeberger</cp:lastModifiedBy>
  <cp:revision>5</cp:revision>
  <cp:lastPrinted>2019-07-10T09:39:00Z</cp:lastPrinted>
  <dcterms:created xsi:type="dcterms:W3CDTF">2021-12-16T10:32:00Z</dcterms:created>
  <dcterms:modified xsi:type="dcterms:W3CDTF">2022-12-09T10:57:00Z</dcterms:modified>
  <cp:category/>
</cp:coreProperties>
</file>