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05" w:rsidRDefault="00B774A3" w:rsidP="00FA5A2C">
      <w:pPr>
        <w:pStyle w:val="Dokumententyp"/>
      </w:pPr>
      <w:r>
        <w:t>Bewilligung</w:t>
      </w:r>
    </w:p>
    <w:p w:rsidR="00FA5A2C" w:rsidRDefault="00FA5A2C" w:rsidP="00FA5A2C"/>
    <w:p w:rsidR="00734B05" w:rsidRPr="00B774A3" w:rsidRDefault="00B774A3" w:rsidP="00734B05">
      <w:pPr>
        <w:rPr>
          <w:i/>
        </w:rPr>
      </w:pPr>
      <w:r w:rsidRPr="00B774A3">
        <w:rPr>
          <w:i/>
        </w:rPr>
        <w:t>(Datum)</w:t>
      </w:r>
    </w:p>
    <w:p w:rsidR="00FA5A2C" w:rsidRDefault="0043506A" w:rsidP="0043506A">
      <w:pPr>
        <w:tabs>
          <w:tab w:val="left" w:pos="6516"/>
        </w:tabs>
      </w:pPr>
      <w:r>
        <w:tab/>
      </w:r>
    </w:p>
    <w:p w:rsidR="002746AC" w:rsidRDefault="002746AC" w:rsidP="00734B05"/>
    <w:p w:rsidR="00B774A3" w:rsidRPr="00B774A3" w:rsidRDefault="00B774A3" w:rsidP="00B774A3">
      <w:pPr>
        <w:rPr>
          <w:b/>
          <w:bCs/>
          <w:kern w:val="32"/>
          <w:sz w:val="24"/>
          <w:szCs w:val="24"/>
        </w:rPr>
      </w:pPr>
      <w:r w:rsidRPr="00B774A3">
        <w:rPr>
          <w:b/>
          <w:bCs/>
          <w:kern w:val="32"/>
          <w:sz w:val="24"/>
          <w:szCs w:val="24"/>
        </w:rPr>
        <w:t>Bewilligung zur privaten Nutzung des Dienstfahrzeuges</w:t>
      </w:r>
    </w:p>
    <w:p w:rsidR="00FA5A2C" w:rsidRDefault="00FA5A2C" w:rsidP="00734B05"/>
    <w:p w:rsidR="00B774A3" w:rsidRPr="00B774A3" w:rsidRDefault="00B774A3" w:rsidP="00B774A3">
      <w:pPr>
        <w:rPr>
          <w:bCs/>
        </w:rPr>
      </w:pPr>
      <w:r w:rsidRPr="00B774A3">
        <w:rPr>
          <w:bCs/>
        </w:rPr>
        <w:t xml:space="preserve">Der/die unten erwähnte vorgesetzte Person bestätigt, dass </w:t>
      </w:r>
      <w:r w:rsidRPr="00B774A3">
        <w:rPr>
          <w:bCs/>
          <w:i/>
        </w:rPr>
        <w:t>(Vorname / Nachname)</w:t>
      </w:r>
      <w:r w:rsidRPr="00B774A3">
        <w:rPr>
          <w:bCs/>
        </w:rPr>
        <w:t xml:space="preserve"> vom </w:t>
      </w:r>
      <w:r w:rsidRPr="00B774A3">
        <w:rPr>
          <w:bCs/>
          <w:i/>
        </w:rPr>
        <w:t xml:space="preserve">(Datum / Uhrzeit) </w:t>
      </w:r>
      <w:r w:rsidRPr="00B774A3">
        <w:rPr>
          <w:bCs/>
        </w:rPr>
        <w:t xml:space="preserve">bis </w:t>
      </w:r>
      <w:r w:rsidRPr="00B774A3">
        <w:rPr>
          <w:bCs/>
          <w:i/>
        </w:rPr>
        <w:t>(Datum / Uhrzeit)</w:t>
      </w:r>
      <w:r w:rsidRPr="00B774A3">
        <w:rPr>
          <w:bCs/>
        </w:rPr>
        <w:t xml:space="preserve"> das Fahrzeug mit dem Kennzeichen </w:t>
      </w:r>
      <w:r w:rsidRPr="00B774A3">
        <w:rPr>
          <w:bCs/>
          <w:i/>
        </w:rPr>
        <w:t>(KFZ-Nr.)</w:t>
      </w:r>
      <w:r w:rsidRPr="00B774A3">
        <w:rPr>
          <w:bCs/>
        </w:rPr>
        <w:t xml:space="preserve"> für Privatzwecke nutzen darf.</w:t>
      </w:r>
    </w:p>
    <w:p w:rsidR="00B774A3" w:rsidRPr="00B774A3" w:rsidRDefault="00B774A3" w:rsidP="00B774A3">
      <w:pPr>
        <w:rPr>
          <w:bCs/>
        </w:rPr>
      </w:pPr>
    </w:p>
    <w:p w:rsidR="00B774A3" w:rsidRPr="00B774A3" w:rsidRDefault="00B774A3" w:rsidP="00B774A3">
      <w:pPr>
        <w:rPr>
          <w:bCs/>
        </w:rPr>
      </w:pPr>
      <w:r w:rsidRPr="00B774A3">
        <w:rPr>
          <w:bCs/>
        </w:rPr>
        <w:t xml:space="preserve">Der/die Fahrzeuglenker/in nimmt zur Kenntnis, dass er/sie für alle Kosten die durch ein Schadenereignis während einer Privatfahrt entstehen, aufkommen muss. </w:t>
      </w:r>
    </w:p>
    <w:p w:rsidR="00B774A3" w:rsidRPr="00B774A3" w:rsidRDefault="00B774A3" w:rsidP="00B774A3">
      <w:pPr>
        <w:rPr>
          <w:bCs/>
        </w:rPr>
      </w:pPr>
    </w:p>
    <w:p w:rsidR="00B774A3" w:rsidRPr="00B774A3" w:rsidRDefault="00B774A3" w:rsidP="00B774A3">
      <w:pPr>
        <w:rPr>
          <w:bCs/>
        </w:rPr>
      </w:pPr>
      <w:r w:rsidRPr="00B774A3">
        <w:rPr>
          <w:bCs/>
        </w:rPr>
        <w:t xml:space="preserve">Es gelten die Richtlinien «Fahrzeugflottenmanagement Universität Zürich, Leistungen und Services; Kapitel 9». </w:t>
      </w:r>
    </w:p>
    <w:p w:rsidR="00B774A3" w:rsidRPr="00B774A3" w:rsidRDefault="00B774A3" w:rsidP="00B774A3">
      <w:pPr>
        <w:rPr>
          <w:b/>
          <w:bCs/>
        </w:rPr>
      </w:pPr>
    </w:p>
    <w:p w:rsidR="00B774A3" w:rsidRDefault="00B774A3" w:rsidP="00B774A3">
      <w:pPr>
        <w:rPr>
          <w:b/>
          <w:bCs/>
          <w:highlight w:val="yellow"/>
        </w:rPr>
      </w:pPr>
    </w:p>
    <w:p w:rsidR="00915CEA" w:rsidRDefault="00915CEA" w:rsidP="00B774A3">
      <w:pPr>
        <w:rPr>
          <w:b/>
          <w:bCs/>
        </w:rPr>
      </w:pPr>
    </w:p>
    <w:p w:rsidR="00915CEA" w:rsidRDefault="00915CEA" w:rsidP="00B774A3">
      <w:pPr>
        <w:rPr>
          <w:b/>
          <w:bCs/>
        </w:rPr>
      </w:pPr>
    </w:p>
    <w:p w:rsidR="00915CEA" w:rsidRDefault="00915CEA" w:rsidP="00B774A3">
      <w:pPr>
        <w:rPr>
          <w:b/>
          <w:bCs/>
        </w:rPr>
      </w:pPr>
    </w:p>
    <w:p w:rsidR="00915CEA" w:rsidRDefault="00915CEA" w:rsidP="00B774A3">
      <w:pPr>
        <w:rPr>
          <w:b/>
          <w:bCs/>
        </w:rPr>
      </w:pPr>
    </w:p>
    <w:p w:rsidR="00915CEA" w:rsidRPr="00B774A3" w:rsidRDefault="00915CEA" w:rsidP="00B774A3">
      <w:pPr>
        <w:rPr>
          <w:b/>
          <w:bCs/>
        </w:rPr>
      </w:pPr>
      <w:bookmarkStart w:id="0" w:name="_GoBack"/>
      <w:bookmarkEnd w:id="0"/>
    </w:p>
    <w:p w:rsidR="00B774A3" w:rsidRPr="00B774A3" w:rsidRDefault="00B774A3" w:rsidP="00B774A3">
      <w:pPr>
        <w:rPr>
          <w:b/>
          <w:bCs/>
        </w:rPr>
      </w:pPr>
    </w:p>
    <w:p w:rsidR="00B774A3" w:rsidRPr="00B774A3" w:rsidRDefault="00B774A3" w:rsidP="00B774A3">
      <w:pPr>
        <w:tabs>
          <w:tab w:val="left" w:pos="5529"/>
        </w:tabs>
        <w:rPr>
          <w:b/>
          <w:bCs/>
        </w:rPr>
      </w:pPr>
      <w:r w:rsidRPr="00B774A3">
        <w:rPr>
          <w:b/>
          <w:bCs/>
        </w:rPr>
        <w:t>Unterschrift Vorgesetzte/r</w:t>
      </w:r>
      <w:r w:rsidRPr="00B774A3">
        <w:rPr>
          <w:b/>
          <w:bCs/>
        </w:rPr>
        <w:tab/>
        <w:t xml:space="preserve">Unterschrift </w:t>
      </w:r>
      <w:r>
        <w:rPr>
          <w:b/>
          <w:bCs/>
        </w:rPr>
        <w:t>Fahrzeuglenker/in</w:t>
      </w:r>
      <w:r w:rsidRPr="00B774A3">
        <w:rPr>
          <w:b/>
          <w:bCs/>
        </w:rPr>
        <w:t xml:space="preserve"> </w:t>
      </w:r>
    </w:p>
    <w:p w:rsidR="00B774A3" w:rsidRPr="00B774A3" w:rsidRDefault="00B774A3" w:rsidP="00B774A3">
      <w:pPr>
        <w:rPr>
          <w:b/>
          <w:bCs/>
        </w:rPr>
      </w:pPr>
    </w:p>
    <w:p w:rsidR="00B774A3" w:rsidRPr="00B774A3" w:rsidRDefault="00B774A3" w:rsidP="00B774A3">
      <w:pPr>
        <w:rPr>
          <w:b/>
          <w:bCs/>
        </w:rPr>
      </w:pPr>
    </w:p>
    <w:p w:rsidR="00B774A3" w:rsidRPr="00B774A3" w:rsidRDefault="00B774A3" w:rsidP="00B774A3">
      <w:pPr>
        <w:rPr>
          <w:b/>
          <w:bCs/>
        </w:rPr>
      </w:pPr>
    </w:p>
    <w:p w:rsidR="00B774A3" w:rsidRPr="00B774A3" w:rsidRDefault="00B774A3" w:rsidP="00B774A3">
      <w:pPr>
        <w:tabs>
          <w:tab w:val="left" w:pos="5529"/>
        </w:tabs>
        <w:rPr>
          <w:b/>
          <w:bCs/>
        </w:rPr>
      </w:pPr>
      <w:r w:rsidRPr="00B774A3">
        <w:rPr>
          <w:b/>
          <w:bCs/>
        </w:rPr>
        <w:t>...............................</w:t>
      </w:r>
      <w:r>
        <w:rPr>
          <w:b/>
          <w:bCs/>
        </w:rPr>
        <w:tab/>
      </w:r>
      <w:r w:rsidRPr="00B774A3">
        <w:rPr>
          <w:b/>
          <w:bCs/>
        </w:rPr>
        <w:t>...............................</w:t>
      </w:r>
    </w:p>
    <w:p w:rsidR="00AD5FE1" w:rsidRDefault="00AD5FE1" w:rsidP="00FA5A2C"/>
    <w:p w:rsidR="00AD5FE1" w:rsidRDefault="00AD5FE1" w:rsidP="00FA5A2C"/>
    <w:p w:rsidR="00B774A3" w:rsidRDefault="00B774A3" w:rsidP="00FA5A2C"/>
    <w:p w:rsidR="00B774A3" w:rsidRDefault="00B774A3" w:rsidP="00FA5A2C"/>
    <w:p w:rsidR="00B774A3" w:rsidRDefault="00B774A3" w:rsidP="00FA5A2C"/>
    <w:p w:rsidR="00AD5FE1" w:rsidRPr="00AD5FE1" w:rsidRDefault="00AD5FE1" w:rsidP="00EB36C9">
      <w:pPr>
        <w:pStyle w:val="berschrift2"/>
      </w:pPr>
      <w:r w:rsidRPr="00AD5FE1">
        <w:t>Kontakt</w:t>
      </w:r>
      <w:r w:rsidR="00B774A3">
        <w:t xml:space="preserve"> Vorgesetzte Person </w:t>
      </w:r>
    </w:p>
    <w:p w:rsidR="00B774A3" w:rsidRPr="00B774A3" w:rsidRDefault="00B774A3" w:rsidP="00B774A3">
      <w:pPr>
        <w:rPr>
          <w:i/>
        </w:rPr>
      </w:pPr>
      <w:r>
        <w:rPr>
          <w:i/>
        </w:rPr>
        <w:t>(</w:t>
      </w:r>
      <w:r w:rsidRPr="00B774A3">
        <w:rPr>
          <w:i/>
        </w:rPr>
        <w:t>Vorname Name, Universitätseinheit, Universität Zürich</w:t>
      </w:r>
      <w:r>
        <w:rPr>
          <w:i/>
        </w:rPr>
        <w:t>)</w:t>
      </w:r>
    </w:p>
    <w:p w:rsidR="00B774A3" w:rsidRPr="00B774A3" w:rsidRDefault="00B774A3" w:rsidP="00B774A3">
      <w:pPr>
        <w:rPr>
          <w:i/>
        </w:rPr>
      </w:pPr>
      <w:r>
        <w:rPr>
          <w:i/>
        </w:rPr>
        <w:t>(</w:t>
      </w:r>
      <w:r w:rsidRPr="00B774A3">
        <w:rPr>
          <w:i/>
        </w:rPr>
        <w:t>Tel. +00 00 000 00 00</w:t>
      </w:r>
      <w:r>
        <w:rPr>
          <w:i/>
        </w:rPr>
        <w:t>)</w:t>
      </w:r>
    </w:p>
    <w:p w:rsidR="00B774A3" w:rsidRPr="00B774A3" w:rsidRDefault="00B774A3" w:rsidP="00B774A3">
      <w:pPr>
        <w:rPr>
          <w:i/>
        </w:rPr>
      </w:pPr>
      <w:r>
        <w:rPr>
          <w:i/>
        </w:rPr>
        <w:t>(</w:t>
      </w:r>
      <w:r w:rsidRPr="00B774A3">
        <w:rPr>
          <w:i/>
        </w:rPr>
        <w:t>E-Mail: name@uzh.ch</w:t>
      </w:r>
      <w:r>
        <w:rPr>
          <w:i/>
        </w:rPr>
        <w:t>)</w:t>
      </w:r>
    </w:p>
    <w:p w:rsidR="00B774A3" w:rsidRPr="00B774A3" w:rsidRDefault="00B774A3" w:rsidP="00B774A3">
      <w:pPr>
        <w:rPr>
          <w:i/>
        </w:rPr>
      </w:pPr>
      <w:r>
        <w:rPr>
          <w:i/>
        </w:rPr>
        <w:t>(</w:t>
      </w:r>
      <w:r w:rsidRPr="00B774A3">
        <w:rPr>
          <w:i/>
        </w:rPr>
        <w:t>www.universitätseinheit.uzh.ch</w:t>
      </w:r>
      <w:r>
        <w:rPr>
          <w:i/>
        </w:rPr>
        <w:t>)</w:t>
      </w:r>
    </w:p>
    <w:p w:rsidR="005811BE" w:rsidRDefault="005811BE" w:rsidP="00AD5FE1"/>
    <w:p w:rsidR="00B774A3" w:rsidRPr="00AD5FE1" w:rsidRDefault="00B774A3" w:rsidP="00B774A3">
      <w:pPr>
        <w:pStyle w:val="berschrift2"/>
      </w:pPr>
      <w:r w:rsidRPr="00AD5FE1">
        <w:t>Kontakt</w:t>
      </w:r>
      <w:r>
        <w:t xml:space="preserve"> Fahrzeuglenker/in</w:t>
      </w:r>
    </w:p>
    <w:p w:rsidR="00B774A3" w:rsidRPr="00B774A3" w:rsidRDefault="00B774A3" w:rsidP="00B774A3">
      <w:pPr>
        <w:rPr>
          <w:i/>
        </w:rPr>
      </w:pPr>
      <w:r>
        <w:rPr>
          <w:i/>
        </w:rPr>
        <w:t>(</w:t>
      </w:r>
      <w:r w:rsidRPr="00B774A3">
        <w:rPr>
          <w:i/>
        </w:rPr>
        <w:t>Vorname Name, Universitätseinheit, Universität Zürich</w:t>
      </w:r>
      <w:r>
        <w:rPr>
          <w:i/>
        </w:rPr>
        <w:t>)</w:t>
      </w:r>
    </w:p>
    <w:p w:rsidR="00B774A3" w:rsidRPr="00B774A3" w:rsidRDefault="00B774A3" w:rsidP="00B774A3">
      <w:pPr>
        <w:rPr>
          <w:i/>
        </w:rPr>
      </w:pPr>
      <w:r>
        <w:rPr>
          <w:i/>
        </w:rPr>
        <w:t>(</w:t>
      </w:r>
      <w:r w:rsidRPr="00B774A3">
        <w:rPr>
          <w:i/>
        </w:rPr>
        <w:t>Tel. +00 00 000 00 00</w:t>
      </w:r>
      <w:r>
        <w:rPr>
          <w:i/>
        </w:rPr>
        <w:t>)</w:t>
      </w:r>
    </w:p>
    <w:p w:rsidR="00B774A3" w:rsidRPr="00B774A3" w:rsidRDefault="00B774A3" w:rsidP="00B774A3">
      <w:pPr>
        <w:rPr>
          <w:i/>
        </w:rPr>
      </w:pPr>
      <w:r>
        <w:rPr>
          <w:i/>
        </w:rPr>
        <w:t>(</w:t>
      </w:r>
      <w:r w:rsidRPr="00B774A3">
        <w:rPr>
          <w:i/>
        </w:rPr>
        <w:t>E-Mail: name@uzh.ch</w:t>
      </w:r>
      <w:r>
        <w:rPr>
          <w:i/>
        </w:rPr>
        <w:t>)</w:t>
      </w:r>
    </w:p>
    <w:p w:rsidR="00C92C36" w:rsidRPr="00B774A3" w:rsidRDefault="00B774A3" w:rsidP="00B66211">
      <w:pPr>
        <w:rPr>
          <w:i/>
        </w:rPr>
      </w:pPr>
      <w:r>
        <w:rPr>
          <w:i/>
        </w:rPr>
        <w:t>(</w:t>
      </w:r>
      <w:r w:rsidRPr="00B774A3">
        <w:rPr>
          <w:i/>
        </w:rPr>
        <w:t>www.universitätseinheit.uzh.ch</w:t>
      </w:r>
      <w:r>
        <w:rPr>
          <w:i/>
        </w:rPr>
        <w:t>)</w:t>
      </w:r>
    </w:p>
    <w:sectPr w:rsidR="00C92C36" w:rsidRPr="00B774A3" w:rsidSect="004516E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84" w:rsidRDefault="00163984">
      <w:r>
        <w:separator/>
      </w:r>
    </w:p>
  </w:endnote>
  <w:endnote w:type="continuationSeparator" w:id="0">
    <w:p w:rsidR="00163984" w:rsidRDefault="0016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BE" w:rsidRDefault="005811BE" w:rsidP="00B66211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43506A">
      <w:rPr>
        <w:noProof/>
      </w:rPr>
      <w:t>2</w:t>
    </w:r>
    <w:r>
      <w:fldChar w:fldCharType="end"/>
    </w:r>
    <w:r>
      <w:t>/</w:t>
    </w:r>
    <w:r w:rsidR="00163984">
      <w:fldChar w:fldCharType="begin"/>
    </w:r>
    <w:r w:rsidR="00163984">
      <w:instrText xml:space="preserve"> NUMPAGES  </w:instrText>
    </w:r>
    <w:r w:rsidR="00163984">
      <w:fldChar w:fldCharType="separate"/>
    </w:r>
    <w:r w:rsidR="0043506A">
      <w:rPr>
        <w:noProof/>
      </w:rPr>
      <w:t>2</w:t>
    </w:r>
    <w:r w:rsidR="001639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BE" w:rsidRDefault="005811BE" w:rsidP="00EB36C9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43506A">
      <w:rPr>
        <w:noProof/>
      </w:rPr>
      <w:t>1</w:t>
    </w:r>
    <w:r>
      <w:fldChar w:fldCharType="end"/>
    </w:r>
    <w:r>
      <w:t>/</w:t>
    </w:r>
    <w:r w:rsidR="00163984">
      <w:fldChar w:fldCharType="begin"/>
    </w:r>
    <w:r w:rsidR="00163984">
      <w:instrText xml:space="preserve"> NUMPAGES  </w:instrText>
    </w:r>
    <w:r w:rsidR="00163984">
      <w:fldChar w:fldCharType="separate"/>
    </w:r>
    <w:r w:rsidR="0043506A">
      <w:rPr>
        <w:noProof/>
      </w:rPr>
      <w:t>2</w:t>
    </w:r>
    <w:r w:rsidR="001639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84" w:rsidRDefault="00163984">
      <w:r>
        <w:separator/>
      </w:r>
    </w:p>
  </w:footnote>
  <w:footnote w:type="continuationSeparator" w:id="0">
    <w:p w:rsidR="00163984" w:rsidRDefault="0016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BE" w:rsidRDefault="006F1C9A" w:rsidP="00C42CAC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14" name="Bild 14" descr="uzh_logo_d_pos_grau_1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BE" w:rsidRDefault="001A1B82" w:rsidP="00C42CAC">
                          <w:pPr>
                            <w:pStyle w:val="Universittseinheit"/>
                          </w:pPr>
                          <w:r>
                            <w:t>Direktion Immobilien und Betrieb</w:t>
                          </w:r>
                        </w:p>
                        <w:p w:rsidR="005811BE" w:rsidRDefault="005811BE" w:rsidP="00C42CAC">
                          <w:pPr>
                            <w:pStyle w:val="Absender"/>
                          </w:pPr>
                        </w:p>
                        <w:p w:rsidR="005811BE" w:rsidRPr="0084116D" w:rsidRDefault="005811BE" w:rsidP="00C42CA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" filled="f" stroked="f">
              <v:path arrowok="t"/>
              <v:textbox inset="0,0,0,0">
                <w:txbxContent>
                  <w:p w:rsidR="005811BE" w:rsidRDefault="001A1B82" w:rsidP="00C42CAC">
                    <w:pPr>
                      <w:pStyle w:val="Universittseinheit"/>
                    </w:pPr>
                    <w:r>
                      <w:t>Direktion Immobilien und Betrieb</w:t>
                    </w:r>
                  </w:p>
                  <w:p w:rsidR="005811BE" w:rsidRDefault="005811BE" w:rsidP="00C42CAC">
                    <w:pPr>
                      <w:pStyle w:val="Absender"/>
                    </w:pPr>
                  </w:p>
                  <w:p w:rsidR="005811BE" w:rsidRPr="0084116D" w:rsidRDefault="005811BE" w:rsidP="00C42CA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BE" w:rsidRDefault="006F1C9A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0"/>
          <wp:wrapNone/>
          <wp:docPr id="13" name="Bild 13" descr="uzh_logo_d_pos_grau_1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BE" w:rsidRDefault="001A1B82" w:rsidP="0084116D">
                          <w:pPr>
                            <w:pStyle w:val="Universittseinheit"/>
                          </w:pPr>
                          <w:r>
                            <w:t>Direktion Immobilien und Betrieb</w:t>
                          </w:r>
                        </w:p>
                        <w:p w:rsidR="005811BE" w:rsidRDefault="005811BE" w:rsidP="0084116D">
                          <w:pPr>
                            <w:pStyle w:val="Absender"/>
                          </w:pPr>
                        </w:p>
                        <w:p w:rsidR="005811BE" w:rsidRDefault="005811BE" w:rsidP="0084116D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:rsidR="005811BE" w:rsidRDefault="00DD61FB" w:rsidP="0084116D">
                          <w:pPr>
                            <w:pStyle w:val="Absender"/>
                          </w:pPr>
                          <w:r>
                            <w:t>Material und Logistik</w:t>
                          </w:r>
                        </w:p>
                        <w:p w:rsidR="005811BE" w:rsidRDefault="001A1B82" w:rsidP="0084116D">
                          <w:pPr>
                            <w:pStyle w:val="Absender"/>
                          </w:pPr>
                          <w:proofErr w:type="spellStart"/>
                          <w:r>
                            <w:t>Winterthurerstrasse</w:t>
                          </w:r>
                          <w:proofErr w:type="spellEnd"/>
                          <w:r>
                            <w:t xml:space="preserve"> 190</w:t>
                          </w:r>
                        </w:p>
                        <w:p w:rsidR="005811BE" w:rsidRDefault="005811BE" w:rsidP="0084116D">
                          <w:pPr>
                            <w:pStyle w:val="Absender"/>
                          </w:pPr>
                          <w:r>
                            <w:t>CH-80</w:t>
                          </w:r>
                          <w:r w:rsidR="001A1B82">
                            <w:t>57</w:t>
                          </w:r>
                          <w:r>
                            <w:t xml:space="preserve"> Zürich</w:t>
                          </w:r>
                        </w:p>
                        <w:p w:rsidR="005811BE" w:rsidRPr="0084116D" w:rsidRDefault="005811BE" w:rsidP="0084116D">
                          <w:pPr>
                            <w:pStyle w:val="Absender"/>
                          </w:pPr>
                          <w:r>
                            <w:t>www.</w:t>
                          </w:r>
                          <w:r w:rsidR="00DD61FB">
                            <w:t>mul</w:t>
                          </w:r>
                          <w:r>
                            <w:t>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" filled="f" stroked="f">
              <v:path arrowok="t"/>
              <v:textbox inset="0,0,0,0">
                <w:txbxContent>
                  <w:p w:rsidR="005811BE" w:rsidRDefault="001A1B82" w:rsidP="0084116D">
                    <w:pPr>
                      <w:pStyle w:val="Universittseinheit"/>
                    </w:pPr>
                    <w:r>
                      <w:t>Direktion Immobilien und Betrieb</w:t>
                    </w:r>
                  </w:p>
                  <w:p w:rsidR="005811BE" w:rsidRDefault="005811BE" w:rsidP="0084116D">
                    <w:pPr>
                      <w:pStyle w:val="Absender"/>
                    </w:pPr>
                  </w:p>
                  <w:p w:rsidR="005811BE" w:rsidRDefault="005811BE" w:rsidP="0084116D">
                    <w:pPr>
                      <w:pStyle w:val="Absender"/>
                    </w:pPr>
                    <w:r>
                      <w:t>Universität Zürich</w:t>
                    </w:r>
                  </w:p>
                  <w:p w:rsidR="005811BE" w:rsidRDefault="00DD61FB" w:rsidP="0084116D">
                    <w:pPr>
                      <w:pStyle w:val="Absender"/>
                    </w:pPr>
                    <w:r>
                      <w:t>Material und Logistik</w:t>
                    </w:r>
                  </w:p>
                  <w:p w:rsidR="005811BE" w:rsidRDefault="001A1B82" w:rsidP="0084116D">
                    <w:pPr>
                      <w:pStyle w:val="Absender"/>
                    </w:pPr>
                    <w:proofErr w:type="spellStart"/>
                    <w:r>
                      <w:t>Winterthurerstrasse</w:t>
                    </w:r>
                    <w:proofErr w:type="spellEnd"/>
                    <w:r>
                      <w:t xml:space="preserve"> 190</w:t>
                    </w:r>
                  </w:p>
                  <w:p w:rsidR="005811BE" w:rsidRDefault="005811BE" w:rsidP="0084116D">
                    <w:pPr>
                      <w:pStyle w:val="Absender"/>
                    </w:pPr>
                    <w:r>
                      <w:t>CH-80</w:t>
                    </w:r>
                    <w:r w:rsidR="001A1B82">
                      <w:t>57</w:t>
                    </w:r>
                    <w:r>
                      <w:t xml:space="preserve"> Zürich</w:t>
                    </w:r>
                  </w:p>
                  <w:p w:rsidR="005811BE" w:rsidRPr="0084116D" w:rsidRDefault="005811BE" w:rsidP="0084116D">
                    <w:pPr>
                      <w:pStyle w:val="Absender"/>
                    </w:pPr>
                    <w:r>
                      <w:t>www.</w:t>
                    </w:r>
                    <w:r w:rsidR="00DD61FB">
                      <w:t>mul</w:t>
                    </w:r>
                    <w:r>
                      <w:t>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A3"/>
    <w:rsid w:val="00010824"/>
    <w:rsid w:val="000177A3"/>
    <w:rsid w:val="00024E3C"/>
    <w:rsid w:val="00042372"/>
    <w:rsid w:val="00050DEE"/>
    <w:rsid w:val="00051160"/>
    <w:rsid w:val="00052218"/>
    <w:rsid w:val="00060495"/>
    <w:rsid w:val="00075FA8"/>
    <w:rsid w:val="00097A4E"/>
    <w:rsid w:val="000B37C7"/>
    <w:rsid w:val="000B614F"/>
    <w:rsid w:val="000B6B82"/>
    <w:rsid w:val="000C1715"/>
    <w:rsid w:val="000C5408"/>
    <w:rsid w:val="000D4DE2"/>
    <w:rsid w:val="000D52E5"/>
    <w:rsid w:val="000E3548"/>
    <w:rsid w:val="000F4E14"/>
    <w:rsid w:val="000F79EF"/>
    <w:rsid w:val="000F7A9F"/>
    <w:rsid w:val="001014C8"/>
    <w:rsid w:val="00105C00"/>
    <w:rsid w:val="001126A8"/>
    <w:rsid w:val="00117C2E"/>
    <w:rsid w:val="00120416"/>
    <w:rsid w:val="001243ED"/>
    <w:rsid w:val="00131000"/>
    <w:rsid w:val="00136AA4"/>
    <w:rsid w:val="00136D87"/>
    <w:rsid w:val="00140CC4"/>
    <w:rsid w:val="00141EFA"/>
    <w:rsid w:val="00142BA6"/>
    <w:rsid w:val="00150D7D"/>
    <w:rsid w:val="00152272"/>
    <w:rsid w:val="00163984"/>
    <w:rsid w:val="001744B3"/>
    <w:rsid w:val="00177C75"/>
    <w:rsid w:val="00185F69"/>
    <w:rsid w:val="00194253"/>
    <w:rsid w:val="001944B9"/>
    <w:rsid w:val="00194EE4"/>
    <w:rsid w:val="001970D6"/>
    <w:rsid w:val="001A1B82"/>
    <w:rsid w:val="001A4519"/>
    <w:rsid w:val="001A5C77"/>
    <w:rsid w:val="001B1F2B"/>
    <w:rsid w:val="001C0E62"/>
    <w:rsid w:val="001C5694"/>
    <w:rsid w:val="001C58B4"/>
    <w:rsid w:val="001E30E4"/>
    <w:rsid w:val="001E6D03"/>
    <w:rsid w:val="001F1C00"/>
    <w:rsid w:val="001F6F17"/>
    <w:rsid w:val="002002DC"/>
    <w:rsid w:val="00202146"/>
    <w:rsid w:val="00204688"/>
    <w:rsid w:val="002141F6"/>
    <w:rsid w:val="00233008"/>
    <w:rsid w:val="00245CA3"/>
    <w:rsid w:val="00270862"/>
    <w:rsid w:val="002746AC"/>
    <w:rsid w:val="002805D8"/>
    <w:rsid w:val="002817D5"/>
    <w:rsid w:val="002A2664"/>
    <w:rsid w:val="002A5B3F"/>
    <w:rsid w:val="002B5B54"/>
    <w:rsid w:val="002C32D9"/>
    <w:rsid w:val="002D2E09"/>
    <w:rsid w:val="002E0606"/>
    <w:rsid w:val="002F513C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61E80"/>
    <w:rsid w:val="0037441E"/>
    <w:rsid w:val="003833E9"/>
    <w:rsid w:val="00396B9C"/>
    <w:rsid w:val="003B0200"/>
    <w:rsid w:val="003C14CD"/>
    <w:rsid w:val="003C54B9"/>
    <w:rsid w:val="003D208E"/>
    <w:rsid w:val="003E26E3"/>
    <w:rsid w:val="00402EEA"/>
    <w:rsid w:val="00403BD2"/>
    <w:rsid w:val="00412CFD"/>
    <w:rsid w:val="00426715"/>
    <w:rsid w:val="0043506A"/>
    <w:rsid w:val="00440EE9"/>
    <w:rsid w:val="00447E21"/>
    <w:rsid w:val="004516E8"/>
    <w:rsid w:val="00452223"/>
    <w:rsid w:val="004535ED"/>
    <w:rsid w:val="00455CE6"/>
    <w:rsid w:val="00474570"/>
    <w:rsid w:val="00481C9F"/>
    <w:rsid w:val="004A190E"/>
    <w:rsid w:val="004A6754"/>
    <w:rsid w:val="004C721D"/>
    <w:rsid w:val="004D386A"/>
    <w:rsid w:val="004D70ED"/>
    <w:rsid w:val="004E5AC4"/>
    <w:rsid w:val="004E7459"/>
    <w:rsid w:val="00503773"/>
    <w:rsid w:val="00513B9F"/>
    <w:rsid w:val="005303BF"/>
    <w:rsid w:val="00532374"/>
    <w:rsid w:val="00533766"/>
    <w:rsid w:val="0055094C"/>
    <w:rsid w:val="00566C62"/>
    <w:rsid w:val="00567CE6"/>
    <w:rsid w:val="005739C3"/>
    <w:rsid w:val="00576CE9"/>
    <w:rsid w:val="00580937"/>
    <w:rsid w:val="005811BE"/>
    <w:rsid w:val="00584902"/>
    <w:rsid w:val="00591103"/>
    <w:rsid w:val="00594D6B"/>
    <w:rsid w:val="005C6C85"/>
    <w:rsid w:val="005C70E0"/>
    <w:rsid w:val="005D75F4"/>
    <w:rsid w:val="005F2DEC"/>
    <w:rsid w:val="00600482"/>
    <w:rsid w:val="00601F8E"/>
    <w:rsid w:val="0060548E"/>
    <w:rsid w:val="00611B55"/>
    <w:rsid w:val="00614D9E"/>
    <w:rsid w:val="0064084C"/>
    <w:rsid w:val="006408BA"/>
    <w:rsid w:val="006435F6"/>
    <w:rsid w:val="00646C83"/>
    <w:rsid w:val="00651642"/>
    <w:rsid w:val="0066011E"/>
    <w:rsid w:val="006731A2"/>
    <w:rsid w:val="006B2DB6"/>
    <w:rsid w:val="006B31E0"/>
    <w:rsid w:val="006C183F"/>
    <w:rsid w:val="006D3EB5"/>
    <w:rsid w:val="006D5099"/>
    <w:rsid w:val="006E69A6"/>
    <w:rsid w:val="006F1C9A"/>
    <w:rsid w:val="006F3A09"/>
    <w:rsid w:val="006F406F"/>
    <w:rsid w:val="00700137"/>
    <w:rsid w:val="00700BD8"/>
    <w:rsid w:val="0070153C"/>
    <w:rsid w:val="007112D3"/>
    <w:rsid w:val="007129E0"/>
    <w:rsid w:val="007203B6"/>
    <w:rsid w:val="00727ADE"/>
    <w:rsid w:val="00734B05"/>
    <w:rsid w:val="0075057C"/>
    <w:rsid w:val="007562DE"/>
    <w:rsid w:val="0076121E"/>
    <w:rsid w:val="0076478A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16D"/>
    <w:rsid w:val="0084306F"/>
    <w:rsid w:val="00843A37"/>
    <w:rsid w:val="00843F92"/>
    <w:rsid w:val="008507BC"/>
    <w:rsid w:val="00854AE6"/>
    <w:rsid w:val="00860E78"/>
    <w:rsid w:val="0086227D"/>
    <w:rsid w:val="00862315"/>
    <w:rsid w:val="00875632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D17A2"/>
    <w:rsid w:val="008F237D"/>
    <w:rsid w:val="008F2578"/>
    <w:rsid w:val="008F4DCA"/>
    <w:rsid w:val="00913A81"/>
    <w:rsid w:val="009150DA"/>
    <w:rsid w:val="009158BE"/>
    <w:rsid w:val="00915CEA"/>
    <w:rsid w:val="0091650B"/>
    <w:rsid w:val="009658C0"/>
    <w:rsid w:val="00972350"/>
    <w:rsid w:val="00975190"/>
    <w:rsid w:val="009807A0"/>
    <w:rsid w:val="00980EF8"/>
    <w:rsid w:val="0098592F"/>
    <w:rsid w:val="00991E15"/>
    <w:rsid w:val="009C3B79"/>
    <w:rsid w:val="009C450F"/>
    <w:rsid w:val="009C47DB"/>
    <w:rsid w:val="009E4105"/>
    <w:rsid w:val="009E4602"/>
    <w:rsid w:val="009F7B8E"/>
    <w:rsid w:val="00A03C6C"/>
    <w:rsid w:val="00A2666C"/>
    <w:rsid w:val="00A33BB8"/>
    <w:rsid w:val="00A50DEF"/>
    <w:rsid w:val="00A51472"/>
    <w:rsid w:val="00A72CD3"/>
    <w:rsid w:val="00A76133"/>
    <w:rsid w:val="00A87066"/>
    <w:rsid w:val="00A8724B"/>
    <w:rsid w:val="00A95CCD"/>
    <w:rsid w:val="00AA3525"/>
    <w:rsid w:val="00AA4772"/>
    <w:rsid w:val="00AB4053"/>
    <w:rsid w:val="00AB6329"/>
    <w:rsid w:val="00AC5648"/>
    <w:rsid w:val="00AC7827"/>
    <w:rsid w:val="00AD5FE1"/>
    <w:rsid w:val="00AE3528"/>
    <w:rsid w:val="00AE6BE7"/>
    <w:rsid w:val="00AF1DE9"/>
    <w:rsid w:val="00B00B05"/>
    <w:rsid w:val="00B010D4"/>
    <w:rsid w:val="00B03151"/>
    <w:rsid w:val="00B100F8"/>
    <w:rsid w:val="00B13B68"/>
    <w:rsid w:val="00B44FE4"/>
    <w:rsid w:val="00B5736F"/>
    <w:rsid w:val="00B62FB3"/>
    <w:rsid w:val="00B66211"/>
    <w:rsid w:val="00B720DC"/>
    <w:rsid w:val="00B774A3"/>
    <w:rsid w:val="00B8443C"/>
    <w:rsid w:val="00B856A5"/>
    <w:rsid w:val="00B921EF"/>
    <w:rsid w:val="00BA6664"/>
    <w:rsid w:val="00BA6F7D"/>
    <w:rsid w:val="00BB6FE1"/>
    <w:rsid w:val="00BC1CE0"/>
    <w:rsid w:val="00BD6B30"/>
    <w:rsid w:val="00BE4799"/>
    <w:rsid w:val="00C02371"/>
    <w:rsid w:val="00C062C3"/>
    <w:rsid w:val="00C42CAC"/>
    <w:rsid w:val="00C43674"/>
    <w:rsid w:val="00C444B1"/>
    <w:rsid w:val="00C458ED"/>
    <w:rsid w:val="00C8064B"/>
    <w:rsid w:val="00C80CA7"/>
    <w:rsid w:val="00C8255E"/>
    <w:rsid w:val="00C92C36"/>
    <w:rsid w:val="00CB0A79"/>
    <w:rsid w:val="00CB0EE9"/>
    <w:rsid w:val="00CB42B5"/>
    <w:rsid w:val="00CC6C04"/>
    <w:rsid w:val="00CD2F83"/>
    <w:rsid w:val="00CD3CA2"/>
    <w:rsid w:val="00CD479E"/>
    <w:rsid w:val="00CD765B"/>
    <w:rsid w:val="00CE2323"/>
    <w:rsid w:val="00CF19D5"/>
    <w:rsid w:val="00CF35AA"/>
    <w:rsid w:val="00CF7FD2"/>
    <w:rsid w:val="00D003E6"/>
    <w:rsid w:val="00D0067C"/>
    <w:rsid w:val="00D126AF"/>
    <w:rsid w:val="00D13425"/>
    <w:rsid w:val="00D3628B"/>
    <w:rsid w:val="00D64E73"/>
    <w:rsid w:val="00DA4B12"/>
    <w:rsid w:val="00DC1578"/>
    <w:rsid w:val="00DC522B"/>
    <w:rsid w:val="00DD61FB"/>
    <w:rsid w:val="00E105AF"/>
    <w:rsid w:val="00E1330F"/>
    <w:rsid w:val="00E1541C"/>
    <w:rsid w:val="00E17671"/>
    <w:rsid w:val="00E26C66"/>
    <w:rsid w:val="00E37941"/>
    <w:rsid w:val="00E47B69"/>
    <w:rsid w:val="00E57D00"/>
    <w:rsid w:val="00E6524C"/>
    <w:rsid w:val="00E7209C"/>
    <w:rsid w:val="00E721A3"/>
    <w:rsid w:val="00E83CF6"/>
    <w:rsid w:val="00EA0355"/>
    <w:rsid w:val="00EA503D"/>
    <w:rsid w:val="00EA7114"/>
    <w:rsid w:val="00EA73CD"/>
    <w:rsid w:val="00EB1D13"/>
    <w:rsid w:val="00EB36C9"/>
    <w:rsid w:val="00EB4AB6"/>
    <w:rsid w:val="00EF6618"/>
    <w:rsid w:val="00F13001"/>
    <w:rsid w:val="00F14040"/>
    <w:rsid w:val="00F3503B"/>
    <w:rsid w:val="00F363E6"/>
    <w:rsid w:val="00F44E97"/>
    <w:rsid w:val="00F53518"/>
    <w:rsid w:val="00F53E9A"/>
    <w:rsid w:val="00F5505C"/>
    <w:rsid w:val="00F57DBA"/>
    <w:rsid w:val="00F60190"/>
    <w:rsid w:val="00F743A7"/>
    <w:rsid w:val="00F84FEC"/>
    <w:rsid w:val="00FA21B3"/>
    <w:rsid w:val="00FA41B4"/>
    <w:rsid w:val="00FA5A2C"/>
    <w:rsid w:val="00FB5F78"/>
    <w:rsid w:val="00FB728E"/>
    <w:rsid w:val="00FC1D57"/>
    <w:rsid w:val="00FC379E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50C80B"/>
  <w15:chartTrackingRefBased/>
  <w15:docId w15:val="{489C2AE1-C2BB-C54B-BE6E-85BDF47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_IB_alle$/Vorlagen%20DIB%20-%20-%20UZH%20Connect%20exkl.%20Submissionen/Vorlagen%20DIB%20--%20UZH%20Connect/Mitteilungen_Merkblaetter_de/MUL_mitteilung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MUL_mitteilung_de.dot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Company>Universität Zürich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Microsoft Office-Benutzer</dc:creator>
  <cp:keywords/>
  <dc:description>Vorlage uzh_mitteilung_d MSO2003 v1 5.5.2010</dc:description>
  <cp:lastModifiedBy>Microsoft Office-Benutzer</cp:lastModifiedBy>
  <cp:revision>2</cp:revision>
  <cp:lastPrinted>2010-03-16T13:38:00Z</cp:lastPrinted>
  <dcterms:created xsi:type="dcterms:W3CDTF">2020-07-16T14:23:00Z</dcterms:created>
  <dcterms:modified xsi:type="dcterms:W3CDTF">2020-07-17T15:27:00Z</dcterms:modified>
</cp:coreProperties>
</file>